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001C6964" w:rsidR="00C86248" w:rsidRPr="00926083" w:rsidRDefault="009D3189" w:rsidP="00926083">
      <w:pPr>
        <w:pStyle w:val="Title"/>
      </w:pPr>
      <w:r>
        <w:t>Ethical Guidance for a Pandemic</w:t>
      </w:r>
    </w:p>
    <w:p w14:paraId="2B4FAC6A" w14:textId="266A3968" w:rsidR="00C05132" w:rsidRDefault="009D3189" w:rsidP="009D3189">
      <w:pPr>
        <w:pStyle w:val="Subhead"/>
        <w:jc w:val="left"/>
      </w:pPr>
      <w:r>
        <w:t>Whakapuāwaitia e tatou kia puāwai tātou</w:t>
      </w:r>
    </w:p>
    <w:p w14:paraId="5C1CCC9F" w14:textId="77777777" w:rsidR="00C05132" w:rsidRDefault="00C05132" w:rsidP="00A06BE4"/>
    <w:p w14:paraId="57E2CB79" w14:textId="77777777" w:rsidR="00142954" w:rsidRPr="00142954" w:rsidRDefault="00142954" w:rsidP="00142954">
      <w:pPr>
        <w:sectPr w:rsidR="00142954" w:rsidRPr="00142954" w:rsidSect="008479D3">
          <w:headerReference w:type="default" r:id="rId11"/>
          <w:endnotePr>
            <w:numFmt w:val="decimal"/>
          </w:endnotePr>
          <w:pgSz w:w="11907" w:h="16834" w:code="9"/>
          <w:pgMar w:top="5670" w:right="1134" w:bottom="1134" w:left="1134" w:header="0" w:footer="851" w:gutter="0"/>
          <w:pgNumType w:start="1"/>
          <w:cols w:space="720"/>
        </w:sectPr>
      </w:pPr>
    </w:p>
    <w:p w14:paraId="332B674C" w14:textId="232690A0" w:rsidR="00BC0A76" w:rsidRDefault="00BC0A76" w:rsidP="00BC0A76">
      <w:pPr>
        <w:pStyle w:val="Imprint"/>
        <w:spacing w:before="0" w:after="0"/>
        <w:rPr>
          <w:rFonts w:cs="Segoe UI"/>
        </w:rPr>
      </w:pPr>
      <w:r>
        <w:rPr>
          <w:noProof/>
          <w:color w:val="000000"/>
          <w:sz w:val="22"/>
          <w:lang w:eastAsia="en-NZ"/>
        </w:rPr>
        <w:lastRenderedPageBreak/>
        <mc:AlternateContent>
          <mc:Choice Requires="wpg">
            <w:drawing>
              <wp:inline distT="0" distB="0" distL="0" distR="0" wp14:anchorId="19871595" wp14:editId="43FDF1A4">
                <wp:extent cx="1378947" cy="586996"/>
                <wp:effectExtent l="0" t="0" r="0" b="0"/>
                <wp:docPr id="31925" name="Group 319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78947" cy="586996"/>
                          <a:chOff x="0" y="0"/>
                          <a:chExt cx="1378947" cy="586996"/>
                        </a:xfrm>
                      </wpg:grpSpPr>
                      <wps:wsp>
                        <wps:cNvPr id="158" name="Shape 158"/>
                        <wps:cNvSpPr/>
                        <wps:spPr>
                          <a:xfrm>
                            <a:off x="0" y="491264"/>
                            <a:ext cx="1378941" cy="0"/>
                          </a:xfrm>
                          <a:custGeom>
                            <a:avLst/>
                            <a:gdLst/>
                            <a:ahLst/>
                            <a:cxnLst/>
                            <a:rect l="0" t="0" r="0" b="0"/>
                            <a:pathLst>
                              <a:path w="1378941">
                                <a:moveTo>
                                  <a:pt x="0" y="0"/>
                                </a:moveTo>
                                <a:lnTo>
                                  <a:pt x="1378941" y="0"/>
                                </a:lnTo>
                              </a:path>
                            </a:pathLst>
                          </a:custGeom>
                          <a:ln w="6629" cap="flat">
                            <a:miter lim="100000"/>
                          </a:ln>
                        </wps:spPr>
                        <wps:style>
                          <a:lnRef idx="1">
                            <a:srgbClr val="C4D600"/>
                          </a:lnRef>
                          <a:fillRef idx="0">
                            <a:srgbClr val="000000">
                              <a:alpha val="0"/>
                            </a:srgbClr>
                          </a:fillRef>
                          <a:effectRef idx="0">
                            <a:scrgbClr r="0" g="0" b="0"/>
                          </a:effectRef>
                          <a:fontRef idx="none"/>
                        </wps:style>
                        <wps:bodyPr/>
                      </wps:wsp>
                      <wps:wsp>
                        <wps:cNvPr id="159" name="Shape 159"/>
                        <wps:cNvSpPr/>
                        <wps:spPr>
                          <a:xfrm>
                            <a:off x="22" y="396937"/>
                            <a:ext cx="47181" cy="59372"/>
                          </a:xfrm>
                          <a:custGeom>
                            <a:avLst/>
                            <a:gdLst/>
                            <a:ahLst/>
                            <a:cxnLst/>
                            <a:rect l="0" t="0" r="0" b="0"/>
                            <a:pathLst>
                              <a:path w="47181" h="59372">
                                <a:moveTo>
                                  <a:pt x="0" y="0"/>
                                </a:moveTo>
                                <a:lnTo>
                                  <a:pt x="9474" y="0"/>
                                </a:lnTo>
                                <a:lnTo>
                                  <a:pt x="38354" y="45174"/>
                                </a:lnTo>
                                <a:lnTo>
                                  <a:pt x="38519" y="45174"/>
                                </a:lnTo>
                                <a:lnTo>
                                  <a:pt x="38519" y="0"/>
                                </a:lnTo>
                                <a:lnTo>
                                  <a:pt x="47181" y="0"/>
                                </a:lnTo>
                                <a:lnTo>
                                  <a:pt x="47181" y="59372"/>
                                </a:lnTo>
                                <a:lnTo>
                                  <a:pt x="38189" y="59372"/>
                                </a:lnTo>
                                <a:lnTo>
                                  <a:pt x="8826" y="13474"/>
                                </a:lnTo>
                                <a:lnTo>
                                  <a:pt x="8674" y="13474"/>
                                </a:lnTo>
                                <a:lnTo>
                                  <a:pt x="8674"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0" name="Shape 160"/>
                        <wps:cNvSpPr/>
                        <wps:spPr>
                          <a:xfrm>
                            <a:off x="56269" y="410653"/>
                            <a:ext cx="23673" cy="46774"/>
                          </a:xfrm>
                          <a:custGeom>
                            <a:avLst/>
                            <a:gdLst/>
                            <a:ahLst/>
                            <a:cxnLst/>
                            <a:rect l="0" t="0" r="0" b="0"/>
                            <a:pathLst>
                              <a:path w="23673" h="46774">
                                <a:moveTo>
                                  <a:pt x="23597" y="0"/>
                                </a:moveTo>
                                <a:lnTo>
                                  <a:pt x="23673" y="38"/>
                                </a:lnTo>
                                <a:lnTo>
                                  <a:pt x="23673" y="7651"/>
                                </a:lnTo>
                                <a:lnTo>
                                  <a:pt x="23597" y="7620"/>
                                </a:lnTo>
                                <a:cubicBezTo>
                                  <a:pt x="13322" y="7620"/>
                                  <a:pt x="8344" y="16535"/>
                                  <a:pt x="8344" y="23508"/>
                                </a:cubicBezTo>
                                <a:cubicBezTo>
                                  <a:pt x="8344" y="31534"/>
                                  <a:pt x="14681" y="39154"/>
                                  <a:pt x="23508" y="39154"/>
                                </a:cubicBezTo>
                                <a:lnTo>
                                  <a:pt x="23673" y="39085"/>
                                </a:lnTo>
                                <a:lnTo>
                                  <a:pt x="23673" y="46734"/>
                                </a:lnTo>
                                <a:lnTo>
                                  <a:pt x="23597" y="46774"/>
                                </a:lnTo>
                                <a:cubicBezTo>
                                  <a:pt x="8585" y="46774"/>
                                  <a:pt x="0" y="35306"/>
                                  <a:pt x="0" y="23597"/>
                                </a:cubicBezTo>
                                <a:cubicBezTo>
                                  <a:pt x="0" y="12764"/>
                                  <a:pt x="7620" y="0"/>
                                  <a:pt x="23597"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1" name="Shape 161"/>
                        <wps:cNvSpPr/>
                        <wps:spPr>
                          <a:xfrm>
                            <a:off x="79941" y="410691"/>
                            <a:ext cx="23508" cy="46696"/>
                          </a:xfrm>
                          <a:custGeom>
                            <a:avLst/>
                            <a:gdLst/>
                            <a:ahLst/>
                            <a:cxnLst/>
                            <a:rect l="0" t="0" r="0" b="0"/>
                            <a:pathLst>
                              <a:path w="23508" h="46696">
                                <a:moveTo>
                                  <a:pt x="0" y="0"/>
                                </a:moveTo>
                                <a:lnTo>
                                  <a:pt x="14999" y="7430"/>
                                </a:lnTo>
                                <a:lnTo>
                                  <a:pt x="15164" y="7430"/>
                                </a:lnTo>
                                <a:lnTo>
                                  <a:pt x="15164" y="1169"/>
                                </a:lnTo>
                                <a:lnTo>
                                  <a:pt x="23508" y="1169"/>
                                </a:lnTo>
                                <a:lnTo>
                                  <a:pt x="23508" y="45619"/>
                                </a:lnTo>
                                <a:lnTo>
                                  <a:pt x="15164" y="45619"/>
                                </a:lnTo>
                                <a:lnTo>
                                  <a:pt x="15164" y="38723"/>
                                </a:lnTo>
                                <a:lnTo>
                                  <a:pt x="14999" y="38723"/>
                                </a:lnTo>
                                <a:lnTo>
                                  <a:pt x="0" y="46696"/>
                                </a:lnTo>
                                <a:lnTo>
                                  <a:pt x="0" y="39047"/>
                                </a:lnTo>
                                <a:lnTo>
                                  <a:pt x="10863" y="34484"/>
                                </a:lnTo>
                                <a:cubicBezTo>
                                  <a:pt x="13643" y="31636"/>
                                  <a:pt x="15329" y="27725"/>
                                  <a:pt x="15329" y="23470"/>
                                </a:cubicBezTo>
                                <a:cubicBezTo>
                                  <a:pt x="15329" y="18739"/>
                                  <a:pt x="13624" y="14767"/>
                                  <a:pt x="10846" y="11978"/>
                                </a:cubicBezTo>
                                <a:lnTo>
                                  <a:pt x="0" y="7613"/>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2" name="Shape 162"/>
                        <wps:cNvSpPr/>
                        <wps:spPr>
                          <a:xfrm>
                            <a:off x="109549" y="396940"/>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28" name="Shape 36128"/>
                        <wps:cNvSpPr/>
                        <wps:spPr>
                          <a:xfrm>
                            <a:off x="136834" y="411859"/>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29" name="Shape 36129"/>
                        <wps:cNvSpPr/>
                        <wps:spPr>
                          <a:xfrm>
                            <a:off x="136834" y="396936"/>
                            <a:ext cx="9144" cy="9792"/>
                          </a:xfrm>
                          <a:custGeom>
                            <a:avLst/>
                            <a:gdLst/>
                            <a:ahLst/>
                            <a:cxnLst/>
                            <a:rect l="0" t="0" r="0" b="0"/>
                            <a:pathLst>
                              <a:path w="9144" h="9792">
                                <a:moveTo>
                                  <a:pt x="0" y="0"/>
                                </a:moveTo>
                                <a:lnTo>
                                  <a:pt x="9144" y="0"/>
                                </a:lnTo>
                                <a:lnTo>
                                  <a:pt x="9144" y="9792"/>
                                </a:lnTo>
                                <a:lnTo>
                                  <a:pt x="0" y="979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5" name="Shape 165"/>
                        <wps:cNvSpPr/>
                        <wps:spPr>
                          <a:xfrm>
                            <a:off x="153598" y="410657"/>
                            <a:ext cx="23990" cy="46774"/>
                          </a:xfrm>
                          <a:custGeom>
                            <a:avLst/>
                            <a:gdLst/>
                            <a:ahLst/>
                            <a:cxnLst/>
                            <a:rect l="0" t="0" r="0" b="0"/>
                            <a:pathLst>
                              <a:path w="23990" h="46774">
                                <a:moveTo>
                                  <a:pt x="23990" y="0"/>
                                </a:moveTo>
                                <a:lnTo>
                                  <a:pt x="23990" y="7620"/>
                                </a:lnTo>
                                <a:cubicBezTo>
                                  <a:pt x="14605" y="7620"/>
                                  <a:pt x="8344" y="15405"/>
                                  <a:pt x="8344" y="23343"/>
                                </a:cubicBezTo>
                                <a:cubicBezTo>
                                  <a:pt x="8344" y="31369"/>
                                  <a:pt x="14681" y="39154"/>
                                  <a:pt x="23990" y="39154"/>
                                </a:cubicBezTo>
                                <a:lnTo>
                                  <a:pt x="23990" y="46774"/>
                                </a:lnTo>
                                <a:cubicBezTo>
                                  <a:pt x="9068" y="46774"/>
                                  <a:pt x="0" y="34341"/>
                                  <a:pt x="0" y="23101"/>
                                </a:cubicBezTo>
                                <a:cubicBezTo>
                                  <a:pt x="0" y="10985"/>
                                  <a:pt x="10185" y="0"/>
                                  <a:pt x="23990"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6" name="Shape 166"/>
                        <wps:cNvSpPr/>
                        <wps:spPr>
                          <a:xfrm>
                            <a:off x="177588" y="410657"/>
                            <a:ext cx="23990" cy="46774"/>
                          </a:xfrm>
                          <a:custGeom>
                            <a:avLst/>
                            <a:gdLst/>
                            <a:ahLst/>
                            <a:cxnLst/>
                            <a:rect l="0" t="0" r="0" b="0"/>
                            <a:pathLst>
                              <a:path w="23990" h="46774">
                                <a:moveTo>
                                  <a:pt x="0" y="0"/>
                                </a:moveTo>
                                <a:cubicBezTo>
                                  <a:pt x="13475" y="0"/>
                                  <a:pt x="23990" y="10592"/>
                                  <a:pt x="23990" y="23266"/>
                                </a:cubicBezTo>
                                <a:cubicBezTo>
                                  <a:pt x="23990" y="34099"/>
                                  <a:pt x="15088" y="46774"/>
                                  <a:pt x="0" y="46774"/>
                                </a:cubicBezTo>
                                <a:lnTo>
                                  <a:pt x="0" y="39154"/>
                                </a:lnTo>
                                <a:cubicBezTo>
                                  <a:pt x="8992" y="39154"/>
                                  <a:pt x="15646" y="31686"/>
                                  <a:pt x="15646" y="23266"/>
                                </a:cubicBezTo>
                                <a:cubicBezTo>
                                  <a:pt x="15646" y="15405"/>
                                  <a:pt x="9385" y="7620"/>
                                  <a:pt x="0" y="7620"/>
                                </a:cubicBez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7" name="Shape 167"/>
                        <wps:cNvSpPr/>
                        <wps:spPr>
                          <a:xfrm>
                            <a:off x="210007" y="410653"/>
                            <a:ext cx="39472" cy="45657"/>
                          </a:xfrm>
                          <a:custGeom>
                            <a:avLst/>
                            <a:gdLst/>
                            <a:ahLst/>
                            <a:cxnLst/>
                            <a:rect l="0" t="0" r="0" b="0"/>
                            <a:pathLst>
                              <a:path w="39472" h="45657">
                                <a:moveTo>
                                  <a:pt x="20942" y="0"/>
                                </a:moveTo>
                                <a:cubicBezTo>
                                  <a:pt x="27838" y="0"/>
                                  <a:pt x="33452" y="2972"/>
                                  <a:pt x="36665" y="7950"/>
                                </a:cubicBezTo>
                                <a:cubicBezTo>
                                  <a:pt x="38430" y="10833"/>
                                  <a:pt x="39395" y="14364"/>
                                  <a:pt x="39472" y="19342"/>
                                </a:cubicBezTo>
                                <a:lnTo>
                                  <a:pt x="39472" y="45657"/>
                                </a:lnTo>
                                <a:lnTo>
                                  <a:pt x="31128" y="45657"/>
                                </a:lnTo>
                                <a:lnTo>
                                  <a:pt x="31128" y="21501"/>
                                </a:lnTo>
                                <a:cubicBezTo>
                                  <a:pt x="31128" y="18059"/>
                                  <a:pt x="31128" y="7620"/>
                                  <a:pt x="20053" y="7620"/>
                                </a:cubicBezTo>
                                <a:cubicBezTo>
                                  <a:pt x="13081" y="7620"/>
                                  <a:pt x="8344" y="12522"/>
                                  <a:pt x="8344" y="21425"/>
                                </a:cubicBezTo>
                                <a:lnTo>
                                  <a:pt x="8344" y="45657"/>
                                </a:lnTo>
                                <a:lnTo>
                                  <a:pt x="0" y="45657"/>
                                </a:lnTo>
                                <a:lnTo>
                                  <a:pt x="0" y="1207"/>
                                </a:lnTo>
                                <a:lnTo>
                                  <a:pt x="7772" y="1207"/>
                                </a:lnTo>
                                <a:lnTo>
                                  <a:pt x="7772" y="5943"/>
                                </a:lnTo>
                                <a:lnTo>
                                  <a:pt x="7938" y="5943"/>
                                </a:lnTo>
                                <a:cubicBezTo>
                                  <a:pt x="12433" y="0"/>
                                  <a:pt x="19177" y="0"/>
                                  <a:pt x="20942"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8" name="Shape 168"/>
                        <wps:cNvSpPr/>
                        <wps:spPr>
                          <a:xfrm>
                            <a:off x="257814" y="410653"/>
                            <a:ext cx="23673" cy="46774"/>
                          </a:xfrm>
                          <a:custGeom>
                            <a:avLst/>
                            <a:gdLst/>
                            <a:ahLst/>
                            <a:cxnLst/>
                            <a:rect l="0" t="0" r="0" b="0"/>
                            <a:pathLst>
                              <a:path w="23673" h="46774">
                                <a:moveTo>
                                  <a:pt x="23597" y="0"/>
                                </a:moveTo>
                                <a:lnTo>
                                  <a:pt x="23673" y="38"/>
                                </a:lnTo>
                                <a:lnTo>
                                  <a:pt x="23673" y="7651"/>
                                </a:lnTo>
                                <a:lnTo>
                                  <a:pt x="23597" y="7620"/>
                                </a:lnTo>
                                <a:cubicBezTo>
                                  <a:pt x="13322" y="7620"/>
                                  <a:pt x="8344" y="16535"/>
                                  <a:pt x="8344" y="23508"/>
                                </a:cubicBezTo>
                                <a:cubicBezTo>
                                  <a:pt x="8344" y="31534"/>
                                  <a:pt x="14681" y="39154"/>
                                  <a:pt x="23508" y="39154"/>
                                </a:cubicBezTo>
                                <a:lnTo>
                                  <a:pt x="23673" y="39085"/>
                                </a:lnTo>
                                <a:lnTo>
                                  <a:pt x="23673" y="46734"/>
                                </a:lnTo>
                                <a:lnTo>
                                  <a:pt x="23597" y="46774"/>
                                </a:lnTo>
                                <a:cubicBezTo>
                                  <a:pt x="8585" y="46774"/>
                                  <a:pt x="0" y="35306"/>
                                  <a:pt x="0" y="23597"/>
                                </a:cubicBezTo>
                                <a:cubicBezTo>
                                  <a:pt x="0" y="12764"/>
                                  <a:pt x="7620" y="0"/>
                                  <a:pt x="23597"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69" name="Shape 169"/>
                        <wps:cNvSpPr/>
                        <wps:spPr>
                          <a:xfrm>
                            <a:off x="281487" y="410691"/>
                            <a:ext cx="23508" cy="46696"/>
                          </a:xfrm>
                          <a:custGeom>
                            <a:avLst/>
                            <a:gdLst/>
                            <a:ahLst/>
                            <a:cxnLst/>
                            <a:rect l="0" t="0" r="0" b="0"/>
                            <a:pathLst>
                              <a:path w="23508" h="46696">
                                <a:moveTo>
                                  <a:pt x="0" y="0"/>
                                </a:moveTo>
                                <a:lnTo>
                                  <a:pt x="14999" y="7430"/>
                                </a:lnTo>
                                <a:lnTo>
                                  <a:pt x="15164" y="7430"/>
                                </a:lnTo>
                                <a:lnTo>
                                  <a:pt x="15164" y="1169"/>
                                </a:lnTo>
                                <a:lnTo>
                                  <a:pt x="23508" y="1169"/>
                                </a:lnTo>
                                <a:lnTo>
                                  <a:pt x="23508" y="45619"/>
                                </a:lnTo>
                                <a:lnTo>
                                  <a:pt x="15164" y="45619"/>
                                </a:lnTo>
                                <a:lnTo>
                                  <a:pt x="15164" y="38723"/>
                                </a:lnTo>
                                <a:lnTo>
                                  <a:pt x="14999" y="38723"/>
                                </a:lnTo>
                                <a:lnTo>
                                  <a:pt x="0" y="46696"/>
                                </a:lnTo>
                                <a:lnTo>
                                  <a:pt x="0" y="39047"/>
                                </a:lnTo>
                                <a:lnTo>
                                  <a:pt x="10863" y="34484"/>
                                </a:lnTo>
                                <a:cubicBezTo>
                                  <a:pt x="13643" y="31636"/>
                                  <a:pt x="15329" y="27725"/>
                                  <a:pt x="15329" y="23470"/>
                                </a:cubicBezTo>
                                <a:cubicBezTo>
                                  <a:pt x="15329" y="18739"/>
                                  <a:pt x="13624" y="14767"/>
                                  <a:pt x="10846" y="11978"/>
                                </a:cubicBezTo>
                                <a:lnTo>
                                  <a:pt x="0" y="7613"/>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0" name="Shape 36130"/>
                        <wps:cNvSpPr/>
                        <wps:spPr>
                          <a:xfrm>
                            <a:off x="315751" y="396936"/>
                            <a:ext cx="9144" cy="59372"/>
                          </a:xfrm>
                          <a:custGeom>
                            <a:avLst/>
                            <a:gdLst/>
                            <a:ahLst/>
                            <a:cxnLst/>
                            <a:rect l="0" t="0" r="0" b="0"/>
                            <a:pathLst>
                              <a:path w="9144" h="59372">
                                <a:moveTo>
                                  <a:pt x="0" y="0"/>
                                </a:moveTo>
                                <a:lnTo>
                                  <a:pt x="9144" y="0"/>
                                </a:lnTo>
                                <a:lnTo>
                                  <a:pt x="9144" y="59372"/>
                                </a:lnTo>
                                <a:lnTo>
                                  <a:pt x="0" y="5937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1" name="Shape 171"/>
                        <wps:cNvSpPr/>
                        <wps:spPr>
                          <a:xfrm>
                            <a:off x="355299" y="396937"/>
                            <a:ext cx="32017" cy="59372"/>
                          </a:xfrm>
                          <a:custGeom>
                            <a:avLst/>
                            <a:gdLst/>
                            <a:ahLst/>
                            <a:cxnLst/>
                            <a:rect l="0" t="0" r="0" b="0"/>
                            <a:pathLst>
                              <a:path w="32017" h="59372">
                                <a:moveTo>
                                  <a:pt x="0" y="0"/>
                                </a:moveTo>
                                <a:lnTo>
                                  <a:pt x="32017" y="0"/>
                                </a:lnTo>
                                <a:lnTo>
                                  <a:pt x="32017" y="7938"/>
                                </a:lnTo>
                                <a:lnTo>
                                  <a:pt x="8674" y="7938"/>
                                </a:lnTo>
                                <a:lnTo>
                                  <a:pt x="8674" y="25438"/>
                                </a:lnTo>
                                <a:lnTo>
                                  <a:pt x="32017" y="25438"/>
                                </a:lnTo>
                                <a:lnTo>
                                  <a:pt x="32017" y="33375"/>
                                </a:lnTo>
                                <a:lnTo>
                                  <a:pt x="8674" y="33375"/>
                                </a:lnTo>
                                <a:lnTo>
                                  <a:pt x="8674" y="51435"/>
                                </a:lnTo>
                                <a:lnTo>
                                  <a:pt x="32017" y="51435"/>
                                </a:lnTo>
                                <a:lnTo>
                                  <a:pt x="32017"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2" name="Shape 172"/>
                        <wps:cNvSpPr/>
                        <wps:spPr>
                          <a:xfrm>
                            <a:off x="392116" y="396940"/>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3" name="Shape 173"/>
                        <wps:cNvSpPr/>
                        <wps:spPr>
                          <a:xfrm>
                            <a:off x="419325" y="396937"/>
                            <a:ext cx="39472" cy="59372"/>
                          </a:xfrm>
                          <a:custGeom>
                            <a:avLst/>
                            <a:gdLst/>
                            <a:ahLst/>
                            <a:cxnLst/>
                            <a:rect l="0" t="0" r="0" b="0"/>
                            <a:pathLst>
                              <a:path w="39472" h="59372">
                                <a:moveTo>
                                  <a:pt x="0" y="0"/>
                                </a:moveTo>
                                <a:lnTo>
                                  <a:pt x="8344" y="0"/>
                                </a:lnTo>
                                <a:lnTo>
                                  <a:pt x="8344" y="19659"/>
                                </a:lnTo>
                                <a:lnTo>
                                  <a:pt x="8496" y="19659"/>
                                </a:lnTo>
                                <a:cubicBezTo>
                                  <a:pt x="12510" y="13716"/>
                                  <a:pt x="19177" y="13716"/>
                                  <a:pt x="20942" y="13716"/>
                                </a:cubicBezTo>
                                <a:cubicBezTo>
                                  <a:pt x="27838" y="13716"/>
                                  <a:pt x="33452" y="16688"/>
                                  <a:pt x="36665" y="21666"/>
                                </a:cubicBezTo>
                                <a:cubicBezTo>
                                  <a:pt x="38430" y="24549"/>
                                  <a:pt x="39395" y="28080"/>
                                  <a:pt x="39472" y="33058"/>
                                </a:cubicBezTo>
                                <a:lnTo>
                                  <a:pt x="39472" y="59372"/>
                                </a:lnTo>
                                <a:lnTo>
                                  <a:pt x="31128" y="59372"/>
                                </a:lnTo>
                                <a:lnTo>
                                  <a:pt x="31128" y="35217"/>
                                </a:lnTo>
                                <a:cubicBezTo>
                                  <a:pt x="31128" y="31775"/>
                                  <a:pt x="31128" y="21336"/>
                                  <a:pt x="20053" y="21336"/>
                                </a:cubicBezTo>
                                <a:cubicBezTo>
                                  <a:pt x="13068" y="21336"/>
                                  <a:pt x="8344" y="26238"/>
                                  <a:pt x="8344" y="35141"/>
                                </a:cubicBezTo>
                                <a:lnTo>
                                  <a:pt x="8344"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1" name="Shape 36131"/>
                        <wps:cNvSpPr/>
                        <wps:spPr>
                          <a:xfrm>
                            <a:off x="469307" y="411859"/>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2" name="Shape 36132"/>
                        <wps:cNvSpPr/>
                        <wps:spPr>
                          <a:xfrm>
                            <a:off x="469307" y="396936"/>
                            <a:ext cx="9144" cy="9792"/>
                          </a:xfrm>
                          <a:custGeom>
                            <a:avLst/>
                            <a:gdLst/>
                            <a:ahLst/>
                            <a:cxnLst/>
                            <a:rect l="0" t="0" r="0" b="0"/>
                            <a:pathLst>
                              <a:path w="9144" h="9792">
                                <a:moveTo>
                                  <a:pt x="0" y="0"/>
                                </a:moveTo>
                                <a:lnTo>
                                  <a:pt x="9144" y="0"/>
                                </a:lnTo>
                                <a:lnTo>
                                  <a:pt x="9144" y="9792"/>
                                </a:lnTo>
                                <a:lnTo>
                                  <a:pt x="0" y="979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6" name="Shape 176"/>
                        <wps:cNvSpPr/>
                        <wps:spPr>
                          <a:xfrm>
                            <a:off x="486067" y="410660"/>
                            <a:ext cx="44691" cy="46774"/>
                          </a:xfrm>
                          <a:custGeom>
                            <a:avLst/>
                            <a:gdLst/>
                            <a:ahLst/>
                            <a:cxnLst/>
                            <a:rect l="0" t="0" r="0" b="0"/>
                            <a:pathLst>
                              <a:path w="44691" h="46774">
                                <a:moveTo>
                                  <a:pt x="22873" y="0"/>
                                </a:moveTo>
                                <a:cubicBezTo>
                                  <a:pt x="35458" y="0"/>
                                  <a:pt x="43002" y="9385"/>
                                  <a:pt x="44691" y="15964"/>
                                </a:cubicBezTo>
                                <a:lnTo>
                                  <a:pt x="35458" y="15964"/>
                                </a:lnTo>
                                <a:cubicBezTo>
                                  <a:pt x="34099" y="13157"/>
                                  <a:pt x="30886" y="7620"/>
                                  <a:pt x="22949" y="7620"/>
                                </a:cubicBezTo>
                                <a:cubicBezTo>
                                  <a:pt x="12192" y="7620"/>
                                  <a:pt x="8344" y="16611"/>
                                  <a:pt x="8344" y="23342"/>
                                </a:cubicBezTo>
                                <a:cubicBezTo>
                                  <a:pt x="8344" y="31051"/>
                                  <a:pt x="13233" y="39154"/>
                                  <a:pt x="22784" y="39154"/>
                                </a:cubicBezTo>
                                <a:cubicBezTo>
                                  <a:pt x="29045" y="39154"/>
                                  <a:pt x="33299" y="35534"/>
                                  <a:pt x="35382" y="30962"/>
                                </a:cubicBezTo>
                                <a:lnTo>
                                  <a:pt x="44691" y="30962"/>
                                </a:lnTo>
                                <a:cubicBezTo>
                                  <a:pt x="41326" y="40830"/>
                                  <a:pt x="32652" y="46774"/>
                                  <a:pt x="22784" y="46774"/>
                                </a:cubicBezTo>
                                <a:cubicBezTo>
                                  <a:pt x="8179" y="46774"/>
                                  <a:pt x="0" y="34823"/>
                                  <a:pt x="0" y="23342"/>
                                </a:cubicBezTo>
                                <a:cubicBezTo>
                                  <a:pt x="0" y="11316"/>
                                  <a:pt x="8826" y="0"/>
                                  <a:pt x="22873"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7" name="Shape 177"/>
                        <wps:cNvSpPr/>
                        <wps:spPr>
                          <a:xfrm>
                            <a:off x="534947" y="410662"/>
                            <a:ext cx="30645" cy="46774"/>
                          </a:xfrm>
                          <a:custGeom>
                            <a:avLst/>
                            <a:gdLst/>
                            <a:ahLst/>
                            <a:cxnLst/>
                            <a:rect l="0" t="0" r="0" b="0"/>
                            <a:pathLst>
                              <a:path w="30645" h="46774">
                                <a:moveTo>
                                  <a:pt x="15964" y="0"/>
                                </a:moveTo>
                                <a:cubicBezTo>
                                  <a:pt x="21018" y="0"/>
                                  <a:pt x="29362" y="3124"/>
                                  <a:pt x="29604" y="12992"/>
                                </a:cubicBezTo>
                                <a:lnTo>
                                  <a:pt x="21260" y="12992"/>
                                </a:lnTo>
                                <a:cubicBezTo>
                                  <a:pt x="20777" y="9385"/>
                                  <a:pt x="18606" y="7620"/>
                                  <a:pt x="15557" y="7620"/>
                                </a:cubicBezTo>
                                <a:cubicBezTo>
                                  <a:pt x="12510" y="7620"/>
                                  <a:pt x="10351" y="9538"/>
                                  <a:pt x="10351" y="12345"/>
                                </a:cubicBezTo>
                                <a:cubicBezTo>
                                  <a:pt x="10351" y="16040"/>
                                  <a:pt x="13551" y="17006"/>
                                  <a:pt x="17247" y="18123"/>
                                </a:cubicBezTo>
                                <a:cubicBezTo>
                                  <a:pt x="20701" y="19164"/>
                                  <a:pt x="30645" y="21984"/>
                                  <a:pt x="30645" y="32576"/>
                                </a:cubicBezTo>
                                <a:cubicBezTo>
                                  <a:pt x="30645" y="40437"/>
                                  <a:pt x="25184" y="46774"/>
                                  <a:pt x="15723" y="46774"/>
                                </a:cubicBezTo>
                                <a:cubicBezTo>
                                  <a:pt x="10109" y="46774"/>
                                  <a:pt x="0" y="43243"/>
                                  <a:pt x="0" y="31039"/>
                                </a:cubicBezTo>
                                <a:lnTo>
                                  <a:pt x="8344" y="31039"/>
                                </a:lnTo>
                                <a:cubicBezTo>
                                  <a:pt x="8661" y="36017"/>
                                  <a:pt x="11227" y="39154"/>
                                  <a:pt x="15888" y="39154"/>
                                </a:cubicBezTo>
                                <a:cubicBezTo>
                                  <a:pt x="19660" y="39154"/>
                                  <a:pt x="22301" y="36818"/>
                                  <a:pt x="22301" y="33046"/>
                                </a:cubicBezTo>
                                <a:cubicBezTo>
                                  <a:pt x="22301" y="29121"/>
                                  <a:pt x="18847" y="27749"/>
                                  <a:pt x="14516" y="26226"/>
                                </a:cubicBezTo>
                                <a:cubicBezTo>
                                  <a:pt x="9703" y="24461"/>
                                  <a:pt x="2007" y="22301"/>
                                  <a:pt x="2007" y="12827"/>
                                </a:cubicBezTo>
                                <a:cubicBezTo>
                                  <a:pt x="2007" y="6248"/>
                                  <a:pt x="7544" y="0"/>
                                  <a:pt x="15964"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8" name="Shape 178"/>
                        <wps:cNvSpPr/>
                        <wps:spPr>
                          <a:xfrm>
                            <a:off x="587421" y="396937"/>
                            <a:ext cx="26435" cy="59372"/>
                          </a:xfrm>
                          <a:custGeom>
                            <a:avLst/>
                            <a:gdLst/>
                            <a:ahLst/>
                            <a:cxnLst/>
                            <a:rect l="0" t="0" r="0" b="0"/>
                            <a:pathLst>
                              <a:path w="26435" h="59372">
                                <a:moveTo>
                                  <a:pt x="22543" y="0"/>
                                </a:moveTo>
                                <a:lnTo>
                                  <a:pt x="26435" y="0"/>
                                </a:lnTo>
                                <a:lnTo>
                                  <a:pt x="26435" y="11227"/>
                                </a:lnTo>
                                <a:lnTo>
                                  <a:pt x="26391" y="11227"/>
                                </a:lnTo>
                                <a:lnTo>
                                  <a:pt x="18771" y="33934"/>
                                </a:lnTo>
                                <a:lnTo>
                                  <a:pt x="26435" y="33934"/>
                                </a:lnTo>
                                <a:lnTo>
                                  <a:pt x="26435" y="41884"/>
                                </a:lnTo>
                                <a:lnTo>
                                  <a:pt x="15723" y="41884"/>
                                </a:lnTo>
                                <a:lnTo>
                                  <a:pt x="9144" y="59372"/>
                                </a:lnTo>
                                <a:lnTo>
                                  <a:pt x="0" y="59372"/>
                                </a:lnTo>
                                <a:lnTo>
                                  <a:pt x="22543"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79" name="Shape 179"/>
                        <wps:cNvSpPr/>
                        <wps:spPr>
                          <a:xfrm>
                            <a:off x="613856" y="396937"/>
                            <a:ext cx="26435" cy="59372"/>
                          </a:xfrm>
                          <a:custGeom>
                            <a:avLst/>
                            <a:gdLst/>
                            <a:ahLst/>
                            <a:cxnLst/>
                            <a:rect l="0" t="0" r="0" b="0"/>
                            <a:pathLst>
                              <a:path w="26435" h="59372">
                                <a:moveTo>
                                  <a:pt x="0" y="0"/>
                                </a:moveTo>
                                <a:lnTo>
                                  <a:pt x="3892" y="0"/>
                                </a:lnTo>
                                <a:lnTo>
                                  <a:pt x="26435" y="59372"/>
                                </a:lnTo>
                                <a:lnTo>
                                  <a:pt x="17202" y="59372"/>
                                </a:lnTo>
                                <a:lnTo>
                                  <a:pt x="10623" y="41884"/>
                                </a:lnTo>
                                <a:lnTo>
                                  <a:pt x="0" y="41884"/>
                                </a:lnTo>
                                <a:lnTo>
                                  <a:pt x="0" y="33934"/>
                                </a:lnTo>
                                <a:lnTo>
                                  <a:pt x="7664" y="33934"/>
                                </a:lnTo>
                                <a:lnTo>
                                  <a:pt x="121" y="11227"/>
                                </a:lnTo>
                                <a:lnTo>
                                  <a:pt x="0" y="11227"/>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0" name="Shape 180"/>
                        <wps:cNvSpPr/>
                        <wps:spPr>
                          <a:xfrm>
                            <a:off x="644299" y="410653"/>
                            <a:ext cx="23673" cy="46774"/>
                          </a:xfrm>
                          <a:custGeom>
                            <a:avLst/>
                            <a:gdLst/>
                            <a:ahLst/>
                            <a:cxnLst/>
                            <a:rect l="0" t="0" r="0" b="0"/>
                            <a:pathLst>
                              <a:path w="23673" h="46774">
                                <a:moveTo>
                                  <a:pt x="23114" y="0"/>
                                </a:moveTo>
                                <a:lnTo>
                                  <a:pt x="23673" y="247"/>
                                </a:lnTo>
                                <a:lnTo>
                                  <a:pt x="23673" y="7651"/>
                                </a:lnTo>
                                <a:lnTo>
                                  <a:pt x="23597" y="7620"/>
                                </a:lnTo>
                                <a:cubicBezTo>
                                  <a:pt x="13322" y="7620"/>
                                  <a:pt x="8344" y="16535"/>
                                  <a:pt x="8344" y="23508"/>
                                </a:cubicBezTo>
                                <a:cubicBezTo>
                                  <a:pt x="8344" y="31534"/>
                                  <a:pt x="14681" y="39154"/>
                                  <a:pt x="23508" y="39154"/>
                                </a:cubicBezTo>
                                <a:lnTo>
                                  <a:pt x="23673" y="39085"/>
                                </a:lnTo>
                                <a:lnTo>
                                  <a:pt x="23673" y="46509"/>
                                </a:lnTo>
                                <a:lnTo>
                                  <a:pt x="23114" y="46774"/>
                                </a:lnTo>
                                <a:cubicBezTo>
                                  <a:pt x="8344" y="46774"/>
                                  <a:pt x="0" y="35306"/>
                                  <a:pt x="0" y="23597"/>
                                </a:cubicBezTo>
                                <a:cubicBezTo>
                                  <a:pt x="0" y="12764"/>
                                  <a:pt x="7379" y="0"/>
                                  <a:pt x="23114"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1" name="Shape 181"/>
                        <wps:cNvSpPr/>
                        <wps:spPr>
                          <a:xfrm>
                            <a:off x="667972" y="396937"/>
                            <a:ext cx="23025" cy="60225"/>
                          </a:xfrm>
                          <a:custGeom>
                            <a:avLst/>
                            <a:gdLst/>
                            <a:ahLst/>
                            <a:cxnLst/>
                            <a:rect l="0" t="0" r="0" b="0"/>
                            <a:pathLst>
                              <a:path w="23025" h="60225">
                                <a:moveTo>
                                  <a:pt x="14681" y="0"/>
                                </a:moveTo>
                                <a:lnTo>
                                  <a:pt x="23025" y="0"/>
                                </a:lnTo>
                                <a:lnTo>
                                  <a:pt x="23025" y="59372"/>
                                </a:lnTo>
                                <a:lnTo>
                                  <a:pt x="15329" y="59372"/>
                                </a:lnTo>
                                <a:lnTo>
                                  <a:pt x="15329" y="53035"/>
                                </a:lnTo>
                                <a:lnTo>
                                  <a:pt x="15164" y="53035"/>
                                </a:lnTo>
                                <a:lnTo>
                                  <a:pt x="0" y="60225"/>
                                </a:lnTo>
                                <a:lnTo>
                                  <a:pt x="0" y="52801"/>
                                </a:lnTo>
                                <a:lnTo>
                                  <a:pt x="10863" y="48238"/>
                                </a:lnTo>
                                <a:cubicBezTo>
                                  <a:pt x="13643" y="45389"/>
                                  <a:pt x="15329" y="41478"/>
                                  <a:pt x="15329" y="37224"/>
                                </a:cubicBezTo>
                                <a:cubicBezTo>
                                  <a:pt x="15329" y="32493"/>
                                  <a:pt x="13621" y="28521"/>
                                  <a:pt x="10841" y="25732"/>
                                </a:cubicBezTo>
                                <a:lnTo>
                                  <a:pt x="0" y="21367"/>
                                </a:lnTo>
                                <a:lnTo>
                                  <a:pt x="0" y="13963"/>
                                </a:lnTo>
                                <a:lnTo>
                                  <a:pt x="14516" y="20383"/>
                                </a:lnTo>
                                <a:lnTo>
                                  <a:pt x="14681" y="20383"/>
                                </a:lnTo>
                                <a:lnTo>
                                  <a:pt x="14681"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2" name="Shape 182"/>
                        <wps:cNvSpPr/>
                        <wps:spPr>
                          <a:xfrm>
                            <a:off x="697413" y="411860"/>
                            <a:ext cx="40996" cy="44450"/>
                          </a:xfrm>
                          <a:custGeom>
                            <a:avLst/>
                            <a:gdLst/>
                            <a:ahLst/>
                            <a:cxnLst/>
                            <a:rect l="0" t="0" r="0" b="0"/>
                            <a:pathLst>
                              <a:path w="40996" h="44450">
                                <a:moveTo>
                                  <a:pt x="0" y="0"/>
                                </a:moveTo>
                                <a:lnTo>
                                  <a:pt x="8903" y="0"/>
                                </a:lnTo>
                                <a:lnTo>
                                  <a:pt x="20536" y="31776"/>
                                </a:lnTo>
                                <a:lnTo>
                                  <a:pt x="20701" y="31776"/>
                                </a:lnTo>
                                <a:lnTo>
                                  <a:pt x="32093" y="0"/>
                                </a:lnTo>
                                <a:lnTo>
                                  <a:pt x="40996" y="0"/>
                                </a:lnTo>
                                <a:lnTo>
                                  <a:pt x="23508" y="44450"/>
                                </a:lnTo>
                                <a:lnTo>
                                  <a:pt x="17653" y="44450"/>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3" name="Shape 36133"/>
                        <wps:cNvSpPr/>
                        <wps:spPr>
                          <a:xfrm>
                            <a:off x="744821" y="411859"/>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4" name="Shape 36134"/>
                        <wps:cNvSpPr/>
                        <wps:spPr>
                          <a:xfrm>
                            <a:off x="744821" y="396936"/>
                            <a:ext cx="9144" cy="9792"/>
                          </a:xfrm>
                          <a:custGeom>
                            <a:avLst/>
                            <a:gdLst/>
                            <a:ahLst/>
                            <a:cxnLst/>
                            <a:rect l="0" t="0" r="0" b="0"/>
                            <a:pathLst>
                              <a:path w="9144" h="9792">
                                <a:moveTo>
                                  <a:pt x="0" y="0"/>
                                </a:moveTo>
                                <a:lnTo>
                                  <a:pt x="9144" y="0"/>
                                </a:lnTo>
                                <a:lnTo>
                                  <a:pt x="9144" y="9792"/>
                                </a:lnTo>
                                <a:lnTo>
                                  <a:pt x="0" y="979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5" name="Shape 185"/>
                        <wps:cNvSpPr/>
                        <wps:spPr>
                          <a:xfrm>
                            <a:off x="760148" y="410662"/>
                            <a:ext cx="30645" cy="46774"/>
                          </a:xfrm>
                          <a:custGeom>
                            <a:avLst/>
                            <a:gdLst/>
                            <a:ahLst/>
                            <a:cxnLst/>
                            <a:rect l="0" t="0" r="0" b="0"/>
                            <a:pathLst>
                              <a:path w="30645" h="46774">
                                <a:moveTo>
                                  <a:pt x="15964" y="0"/>
                                </a:moveTo>
                                <a:cubicBezTo>
                                  <a:pt x="21018" y="0"/>
                                  <a:pt x="29362" y="3124"/>
                                  <a:pt x="29604" y="12992"/>
                                </a:cubicBezTo>
                                <a:lnTo>
                                  <a:pt x="21260" y="12992"/>
                                </a:lnTo>
                                <a:cubicBezTo>
                                  <a:pt x="20777" y="9385"/>
                                  <a:pt x="18606" y="7620"/>
                                  <a:pt x="15557" y="7620"/>
                                </a:cubicBezTo>
                                <a:cubicBezTo>
                                  <a:pt x="12510" y="7620"/>
                                  <a:pt x="10351" y="9538"/>
                                  <a:pt x="10351" y="12345"/>
                                </a:cubicBezTo>
                                <a:cubicBezTo>
                                  <a:pt x="10351" y="16040"/>
                                  <a:pt x="13551" y="17006"/>
                                  <a:pt x="17247" y="18123"/>
                                </a:cubicBezTo>
                                <a:cubicBezTo>
                                  <a:pt x="20701" y="19164"/>
                                  <a:pt x="30645" y="21984"/>
                                  <a:pt x="30645" y="32576"/>
                                </a:cubicBezTo>
                                <a:cubicBezTo>
                                  <a:pt x="30645" y="40437"/>
                                  <a:pt x="25184" y="46774"/>
                                  <a:pt x="15723" y="46774"/>
                                </a:cubicBezTo>
                                <a:cubicBezTo>
                                  <a:pt x="10109" y="46774"/>
                                  <a:pt x="0" y="43243"/>
                                  <a:pt x="0" y="31039"/>
                                </a:cubicBezTo>
                                <a:lnTo>
                                  <a:pt x="8344" y="31039"/>
                                </a:lnTo>
                                <a:cubicBezTo>
                                  <a:pt x="8661" y="36017"/>
                                  <a:pt x="11227" y="39154"/>
                                  <a:pt x="15888" y="39154"/>
                                </a:cubicBezTo>
                                <a:cubicBezTo>
                                  <a:pt x="19660" y="39154"/>
                                  <a:pt x="22301" y="36818"/>
                                  <a:pt x="22301" y="33046"/>
                                </a:cubicBezTo>
                                <a:cubicBezTo>
                                  <a:pt x="22301" y="29121"/>
                                  <a:pt x="18847" y="27749"/>
                                  <a:pt x="14516" y="26226"/>
                                </a:cubicBezTo>
                                <a:cubicBezTo>
                                  <a:pt x="9703" y="24461"/>
                                  <a:pt x="2007" y="22301"/>
                                  <a:pt x="2007" y="12827"/>
                                </a:cubicBezTo>
                                <a:cubicBezTo>
                                  <a:pt x="2007" y="6248"/>
                                  <a:pt x="7544" y="0"/>
                                  <a:pt x="15964"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6" name="Shape 186"/>
                        <wps:cNvSpPr/>
                        <wps:spPr>
                          <a:xfrm>
                            <a:off x="795609" y="410657"/>
                            <a:ext cx="23990" cy="46774"/>
                          </a:xfrm>
                          <a:custGeom>
                            <a:avLst/>
                            <a:gdLst/>
                            <a:ahLst/>
                            <a:cxnLst/>
                            <a:rect l="0" t="0" r="0" b="0"/>
                            <a:pathLst>
                              <a:path w="23990" h="46774">
                                <a:moveTo>
                                  <a:pt x="23990" y="0"/>
                                </a:moveTo>
                                <a:lnTo>
                                  <a:pt x="23990" y="7620"/>
                                </a:lnTo>
                                <a:cubicBezTo>
                                  <a:pt x="14605" y="7620"/>
                                  <a:pt x="8344" y="15405"/>
                                  <a:pt x="8344" y="23343"/>
                                </a:cubicBezTo>
                                <a:cubicBezTo>
                                  <a:pt x="8344" y="31369"/>
                                  <a:pt x="14681" y="39154"/>
                                  <a:pt x="23990" y="39154"/>
                                </a:cubicBezTo>
                                <a:lnTo>
                                  <a:pt x="23990" y="46774"/>
                                </a:lnTo>
                                <a:cubicBezTo>
                                  <a:pt x="9068" y="46774"/>
                                  <a:pt x="0" y="34341"/>
                                  <a:pt x="0" y="23101"/>
                                </a:cubicBezTo>
                                <a:cubicBezTo>
                                  <a:pt x="0" y="10985"/>
                                  <a:pt x="10185" y="0"/>
                                  <a:pt x="23990"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7" name="Shape 187"/>
                        <wps:cNvSpPr/>
                        <wps:spPr>
                          <a:xfrm>
                            <a:off x="819600" y="410657"/>
                            <a:ext cx="23990" cy="46774"/>
                          </a:xfrm>
                          <a:custGeom>
                            <a:avLst/>
                            <a:gdLst/>
                            <a:ahLst/>
                            <a:cxnLst/>
                            <a:rect l="0" t="0" r="0" b="0"/>
                            <a:pathLst>
                              <a:path w="23990" h="46774">
                                <a:moveTo>
                                  <a:pt x="0" y="0"/>
                                </a:moveTo>
                                <a:cubicBezTo>
                                  <a:pt x="13475" y="0"/>
                                  <a:pt x="23990" y="10592"/>
                                  <a:pt x="23990" y="23266"/>
                                </a:cubicBezTo>
                                <a:cubicBezTo>
                                  <a:pt x="23990" y="34099"/>
                                  <a:pt x="15088" y="46774"/>
                                  <a:pt x="0" y="46774"/>
                                </a:cubicBezTo>
                                <a:lnTo>
                                  <a:pt x="0" y="39154"/>
                                </a:lnTo>
                                <a:cubicBezTo>
                                  <a:pt x="8992" y="39154"/>
                                  <a:pt x="15646" y="31686"/>
                                  <a:pt x="15646" y="23266"/>
                                </a:cubicBezTo>
                                <a:cubicBezTo>
                                  <a:pt x="15646" y="15405"/>
                                  <a:pt x="9385" y="7620"/>
                                  <a:pt x="0" y="7620"/>
                                </a:cubicBez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8" name="Shape 188"/>
                        <wps:cNvSpPr/>
                        <wps:spPr>
                          <a:xfrm>
                            <a:off x="852096" y="410653"/>
                            <a:ext cx="19253" cy="45657"/>
                          </a:xfrm>
                          <a:custGeom>
                            <a:avLst/>
                            <a:gdLst/>
                            <a:ahLst/>
                            <a:cxnLst/>
                            <a:rect l="0" t="0" r="0" b="0"/>
                            <a:pathLst>
                              <a:path w="19253" h="45657">
                                <a:moveTo>
                                  <a:pt x="19253" y="0"/>
                                </a:moveTo>
                                <a:lnTo>
                                  <a:pt x="19253" y="8585"/>
                                </a:lnTo>
                                <a:cubicBezTo>
                                  <a:pt x="17971" y="8585"/>
                                  <a:pt x="15240" y="9144"/>
                                  <a:pt x="13233" y="10198"/>
                                </a:cubicBezTo>
                                <a:cubicBezTo>
                                  <a:pt x="10592" y="11633"/>
                                  <a:pt x="8344" y="15011"/>
                                  <a:pt x="8344" y="21349"/>
                                </a:cubicBezTo>
                                <a:lnTo>
                                  <a:pt x="8344" y="45657"/>
                                </a:lnTo>
                                <a:lnTo>
                                  <a:pt x="0" y="45657"/>
                                </a:lnTo>
                                <a:lnTo>
                                  <a:pt x="0" y="1207"/>
                                </a:lnTo>
                                <a:lnTo>
                                  <a:pt x="7785" y="1207"/>
                                </a:lnTo>
                                <a:lnTo>
                                  <a:pt x="7785" y="5220"/>
                                </a:lnTo>
                                <a:lnTo>
                                  <a:pt x="7938" y="5220"/>
                                </a:lnTo>
                                <a:cubicBezTo>
                                  <a:pt x="11468" y="241"/>
                                  <a:pt x="17170" y="89"/>
                                  <a:pt x="19253"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89" name="Shape 189"/>
                        <wps:cNvSpPr/>
                        <wps:spPr>
                          <a:xfrm>
                            <a:off x="876405" y="411860"/>
                            <a:ext cx="44450" cy="59296"/>
                          </a:xfrm>
                          <a:custGeom>
                            <a:avLst/>
                            <a:gdLst/>
                            <a:ahLst/>
                            <a:cxnLst/>
                            <a:rect l="0" t="0" r="0" b="0"/>
                            <a:pathLst>
                              <a:path w="44450" h="59296">
                                <a:moveTo>
                                  <a:pt x="0" y="0"/>
                                </a:moveTo>
                                <a:lnTo>
                                  <a:pt x="8992" y="0"/>
                                </a:lnTo>
                                <a:lnTo>
                                  <a:pt x="22060" y="34506"/>
                                </a:lnTo>
                                <a:lnTo>
                                  <a:pt x="35458" y="0"/>
                                </a:lnTo>
                                <a:lnTo>
                                  <a:pt x="44450" y="0"/>
                                </a:lnTo>
                                <a:lnTo>
                                  <a:pt x="19901" y="59296"/>
                                </a:lnTo>
                                <a:lnTo>
                                  <a:pt x="11227" y="59296"/>
                                </a:lnTo>
                                <a:lnTo>
                                  <a:pt x="17729" y="43561"/>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0" name="Shape 190"/>
                        <wps:cNvSpPr/>
                        <wps:spPr>
                          <a:xfrm>
                            <a:off x="945335" y="395807"/>
                            <a:ext cx="57848" cy="61620"/>
                          </a:xfrm>
                          <a:custGeom>
                            <a:avLst/>
                            <a:gdLst/>
                            <a:ahLst/>
                            <a:cxnLst/>
                            <a:rect l="0" t="0" r="0" b="0"/>
                            <a:pathLst>
                              <a:path w="57848" h="61620">
                                <a:moveTo>
                                  <a:pt x="30569" y="0"/>
                                </a:moveTo>
                                <a:cubicBezTo>
                                  <a:pt x="35065" y="0"/>
                                  <a:pt x="42278" y="1130"/>
                                  <a:pt x="48704" y="5778"/>
                                </a:cubicBezTo>
                                <a:cubicBezTo>
                                  <a:pt x="54077" y="9639"/>
                                  <a:pt x="56324" y="13639"/>
                                  <a:pt x="57848" y="16294"/>
                                </a:cubicBezTo>
                                <a:lnTo>
                                  <a:pt x="47422" y="16294"/>
                                </a:lnTo>
                                <a:cubicBezTo>
                                  <a:pt x="45656" y="14288"/>
                                  <a:pt x="40361" y="7950"/>
                                  <a:pt x="30734" y="7950"/>
                                </a:cubicBezTo>
                                <a:cubicBezTo>
                                  <a:pt x="18377" y="7950"/>
                                  <a:pt x="8661" y="18135"/>
                                  <a:pt x="8661" y="30658"/>
                                </a:cubicBezTo>
                                <a:cubicBezTo>
                                  <a:pt x="8661" y="43409"/>
                                  <a:pt x="18936" y="53683"/>
                                  <a:pt x="30569" y="53683"/>
                                </a:cubicBezTo>
                                <a:cubicBezTo>
                                  <a:pt x="36830" y="53683"/>
                                  <a:pt x="42685" y="50635"/>
                                  <a:pt x="46774" y="45822"/>
                                </a:cubicBezTo>
                                <a:lnTo>
                                  <a:pt x="57442" y="45822"/>
                                </a:lnTo>
                                <a:cubicBezTo>
                                  <a:pt x="50863" y="57455"/>
                                  <a:pt x="39713" y="61620"/>
                                  <a:pt x="30493" y="61620"/>
                                </a:cubicBezTo>
                                <a:cubicBezTo>
                                  <a:pt x="13640" y="61620"/>
                                  <a:pt x="0" y="47422"/>
                                  <a:pt x="0" y="30569"/>
                                </a:cubicBezTo>
                                <a:cubicBezTo>
                                  <a:pt x="0" y="13246"/>
                                  <a:pt x="13957" y="0"/>
                                  <a:pt x="30569"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1" name="Shape 191"/>
                        <wps:cNvSpPr/>
                        <wps:spPr>
                          <a:xfrm>
                            <a:off x="1008087" y="410657"/>
                            <a:ext cx="23990" cy="46774"/>
                          </a:xfrm>
                          <a:custGeom>
                            <a:avLst/>
                            <a:gdLst/>
                            <a:ahLst/>
                            <a:cxnLst/>
                            <a:rect l="0" t="0" r="0" b="0"/>
                            <a:pathLst>
                              <a:path w="23990" h="46774">
                                <a:moveTo>
                                  <a:pt x="23990" y="0"/>
                                </a:moveTo>
                                <a:lnTo>
                                  <a:pt x="23990" y="0"/>
                                </a:lnTo>
                                <a:lnTo>
                                  <a:pt x="23990" y="7620"/>
                                </a:lnTo>
                                <a:lnTo>
                                  <a:pt x="23990" y="7620"/>
                                </a:lnTo>
                                <a:cubicBezTo>
                                  <a:pt x="14605" y="7620"/>
                                  <a:pt x="8344" y="15405"/>
                                  <a:pt x="8344" y="23343"/>
                                </a:cubicBezTo>
                                <a:cubicBezTo>
                                  <a:pt x="8344" y="31369"/>
                                  <a:pt x="14681" y="39154"/>
                                  <a:pt x="23990" y="39154"/>
                                </a:cubicBezTo>
                                <a:lnTo>
                                  <a:pt x="23990" y="39154"/>
                                </a:lnTo>
                                <a:lnTo>
                                  <a:pt x="23990" y="46774"/>
                                </a:lnTo>
                                <a:lnTo>
                                  <a:pt x="23990" y="46774"/>
                                </a:lnTo>
                                <a:cubicBezTo>
                                  <a:pt x="9068" y="46774"/>
                                  <a:pt x="0" y="34341"/>
                                  <a:pt x="0" y="23101"/>
                                </a:cubicBezTo>
                                <a:cubicBezTo>
                                  <a:pt x="0" y="10985"/>
                                  <a:pt x="10185" y="0"/>
                                  <a:pt x="23990"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2" name="Shape 192"/>
                        <wps:cNvSpPr/>
                        <wps:spPr>
                          <a:xfrm>
                            <a:off x="1032077" y="410657"/>
                            <a:ext cx="23990" cy="46774"/>
                          </a:xfrm>
                          <a:custGeom>
                            <a:avLst/>
                            <a:gdLst/>
                            <a:ahLst/>
                            <a:cxnLst/>
                            <a:rect l="0" t="0" r="0" b="0"/>
                            <a:pathLst>
                              <a:path w="23990" h="46774">
                                <a:moveTo>
                                  <a:pt x="0" y="0"/>
                                </a:moveTo>
                                <a:lnTo>
                                  <a:pt x="17048" y="6880"/>
                                </a:lnTo>
                                <a:cubicBezTo>
                                  <a:pt x="21361" y="11113"/>
                                  <a:pt x="23990" y="16929"/>
                                  <a:pt x="23990" y="23266"/>
                                </a:cubicBezTo>
                                <a:cubicBezTo>
                                  <a:pt x="23990" y="28683"/>
                                  <a:pt x="21765" y="34560"/>
                                  <a:pt x="17653" y="39083"/>
                                </a:cubicBezTo>
                                <a:lnTo>
                                  <a:pt x="0" y="46774"/>
                                </a:lnTo>
                                <a:lnTo>
                                  <a:pt x="0" y="39154"/>
                                </a:lnTo>
                                <a:lnTo>
                                  <a:pt x="11195" y="34368"/>
                                </a:lnTo>
                                <a:cubicBezTo>
                                  <a:pt x="13983" y="31448"/>
                                  <a:pt x="15646" y="27476"/>
                                  <a:pt x="15646" y="23266"/>
                                </a:cubicBezTo>
                                <a:cubicBezTo>
                                  <a:pt x="15646" y="19336"/>
                                  <a:pt x="14081" y="15424"/>
                                  <a:pt x="11343" y="12495"/>
                                </a:cubicBezTo>
                                <a:lnTo>
                                  <a:pt x="0" y="7620"/>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3" name="Shape 193"/>
                        <wps:cNvSpPr/>
                        <wps:spPr>
                          <a:xfrm>
                            <a:off x="1064576" y="410653"/>
                            <a:ext cx="67234" cy="45657"/>
                          </a:xfrm>
                          <a:custGeom>
                            <a:avLst/>
                            <a:gdLst/>
                            <a:ahLst/>
                            <a:cxnLst/>
                            <a:rect l="0" t="0" r="0" b="0"/>
                            <a:pathLst>
                              <a:path w="67234" h="45657">
                                <a:moveTo>
                                  <a:pt x="20612" y="0"/>
                                </a:moveTo>
                                <a:cubicBezTo>
                                  <a:pt x="25997" y="0"/>
                                  <a:pt x="32169" y="2565"/>
                                  <a:pt x="34417" y="7468"/>
                                </a:cubicBezTo>
                                <a:cubicBezTo>
                                  <a:pt x="35865" y="5220"/>
                                  <a:pt x="39154" y="0"/>
                                  <a:pt x="49098" y="0"/>
                                </a:cubicBezTo>
                                <a:cubicBezTo>
                                  <a:pt x="56566" y="0"/>
                                  <a:pt x="61862" y="3048"/>
                                  <a:pt x="64745" y="8026"/>
                                </a:cubicBezTo>
                                <a:cubicBezTo>
                                  <a:pt x="66358" y="10909"/>
                                  <a:pt x="67234" y="14529"/>
                                  <a:pt x="67234" y="18860"/>
                                </a:cubicBezTo>
                                <a:lnTo>
                                  <a:pt x="67234" y="45657"/>
                                </a:lnTo>
                                <a:lnTo>
                                  <a:pt x="58890" y="45657"/>
                                </a:lnTo>
                                <a:lnTo>
                                  <a:pt x="58890" y="20942"/>
                                </a:lnTo>
                                <a:cubicBezTo>
                                  <a:pt x="58890" y="17170"/>
                                  <a:pt x="58407" y="7620"/>
                                  <a:pt x="48374" y="7620"/>
                                </a:cubicBezTo>
                                <a:cubicBezTo>
                                  <a:pt x="37706" y="7620"/>
                                  <a:pt x="37872" y="17170"/>
                                  <a:pt x="37783" y="20866"/>
                                </a:cubicBezTo>
                                <a:lnTo>
                                  <a:pt x="37783" y="45657"/>
                                </a:lnTo>
                                <a:lnTo>
                                  <a:pt x="29439" y="45657"/>
                                </a:lnTo>
                                <a:lnTo>
                                  <a:pt x="29439" y="20942"/>
                                </a:lnTo>
                                <a:cubicBezTo>
                                  <a:pt x="29528" y="17259"/>
                                  <a:pt x="29363" y="14770"/>
                                  <a:pt x="27597" y="11799"/>
                                </a:cubicBezTo>
                                <a:cubicBezTo>
                                  <a:pt x="25514" y="8585"/>
                                  <a:pt x="22378" y="7620"/>
                                  <a:pt x="19329" y="7620"/>
                                </a:cubicBezTo>
                                <a:cubicBezTo>
                                  <a:pt x="8344" y="7620"/>
                                  <a:pt x="8344" y="17577"/>
                                  <a:pt x="8344" y="20866"/>
                                </a:cubicBezTo>
                                <a:lnTo>
                                  <a:pt x="8344" y="45657"/>
                                </a:lnTo>
                                <a:lnTo>
                                  <a:pt x="0" y="45657"/>
                                </a:lnTo>
                                <a:lnTo>
                                  <a:pt x="0" y="1207"/>
                                </a:lnTo>
                                <a:lnTo>
                                  <a:pt x="7696" y="1207"/>
                                </a:lnTo>
                                <a:lnTo>
                                  <a:pt x="7696" y="6020"/>
                                </a:lnTo>
                                <a:lnTo>
                                  <a:pt x="7861" y="6020"/>
                                </a:lnTo>
                                <a:cubicBezTo>
                                  <a:pt x="9462" y="4178"/>
                                  <a:pt x="12357" y="0"/>
                                  <a:pt x="20612"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4" name="Shape 194"/>
                        <wps:cNvSpPr/>
                        <wps:spPr>
                          <a:xfrm>
                            <a:off x="1142492" y="410653"/>
                            <a:ext cx="67234" cy="45657"/>
                          </a:xfrm>
                          <a:custGeom>
                            <a:avLst/>
                            <a:gdLst/>
                            <a:ahLst/>
                            <a:cxnLst/>
                            <a:rect l="0" t="0" r="0" b="0"/>
                            <a:pathLst>
                              <a:path w="67234" h="45657">
                                <a:moveTo>
                                  <a:pt x="20625" y="0"/>
                                </a:moveTo>
                                <a:cubicBezTo>
                                  <a:pt x="25997" y="0"/>
                                  <a:pt x="32169" y="2565"/>
                                  <a:pt x="34417" y="7468"/>
                                </a:cubicBezTo>
                                <a:cubicBezTo>
                                  <a:pt x="35865" y="5220"/>
                                  <a:pt x="39154" y="0"/>
                                  <a:pt x="49098" y="0"/>
                                </a:cubicBezTo>
                                <a:cubicBezTo>
                                  <a:pt x="56566" y="0"/>
                                  <a:pt x="61862" y="3048"/>
                                  <a:pt x="64745" y="8026"/>
                                </a:cubicBezTo>
                                <a:cubicBezTo>
                                  <a:pt x="66358" y="10909"/>
                                  <a:pt x="67234" y="14529"/>
                                  <a:pt x="67234" y="18860"/>
                                </a:cubicBezTo>
                                <a:lnTo>
                                  <a:pt x="67234" y="45657"/>
                                </a:lnTo>
                                <a:lnTo>
                                  <a:pt x="58890" y="45657"/>
                                </a:lnTo>
                                <a:lnTo>
                                  <a:pt x="58890" y="20942"/>
                                </a:lnTo>
                                <a:cubicBezTo>
                                  <a:pt x="58890" y="17170"/>
                                  <a:pt x="58407" y="7620"/>
                                  <a:pt x="48374" y="7620"/>
                                </a:cubicBezTo>
                                <a:cubicBezTo>
                                  <a:pt x="37706" y="7620"/>
                                  <a:pt x="37872" y="17170"/>
                                  <a:pt x="37783" y="20866"/>
                                </a:cubicBezTo>
                                <a:lnTo>
                                  <a:pt x="37783" y="45657"/>
                                </a:lnTo>
                                <a:lnTo>
                                  <a:pt x="29439" y="45657"/>
                                </a:lnTo>
                                <a:lnTo>
                                  <a:pt x="29439" y="20942"/>
                                </a:lnTo>
                                <a:cubicBezTo>
                                  <a:pt x="29528" y="17259"/>
                                  <a:pt x="29363" y="14770"/>
                                  <a:pt x="27597" y="11799"/>
                                </a:cubicBezTo>
                                <a:cubicBezTo>
                                  <a:pt x="25514" y="8585"/>
                                  <a:pt x="22378" y="7620"/>
                                  <a:pt x="19329" y="7620"/>
                                </a:cubicBezTo>
                                <a:cubicBezTo>
                                  <a:pt x="8344" y="7620"/>
                                  <a:pt x="8344" y="17577"/>
                                  <a:pt x="8344" y="20866"/>
                                </a:cubicBezTo>
                                <a:lnTo>
                                  <a:pt x="8344" y="45657"/>
                                </a:lnTo>
                                <a:lnTo>
                                  <a:pt x="0" y="45657"/>
                                </a:lnTo>
                                <a:lnTo>
                                  <a:pt x="0" y="1207"/>
                                </a:lnTo>
                                <a:lnTo>
                                  <a:pt x="7696" y="1207"/>
                                </a:lnTo>
                                <a:lnTo>
                                  <a:pt x="7696" y="6020"/>
                                </a:lnTo>
                                <a:lnTo>
                                  <a:pt x="7861" y="6020"/>
                                </a:lnTo>
                                <a:cubicBezTo>
                                  <a:pt x="9462" y="4178"/>
                                  <a:pt x="12357" y="0"/>
                                  <a:pt x="20625"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5" name="Shape 36135"/>
                        <wps:cNvSpPr/>
                        <wps:spPr>
                          <a:xfrm>
                            <a:off x="1220410" y="411859"/>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6" name="Shape 36136"/>
                        <wps:cNvSpPr/>
                        <wps:spPr>
                          <a:xfrm>
                            <a:off x="1220410" y="396936"/>
                            <a:ext cx="9144" cy="9792"/>
                          </a:xfrm>
                          <a:custGeom>
                            <a:avLst/>
                            <a:gdLst/>
                            <a:ahLst/>
                            <a:cxnLst/>
                            <a:rect l="0" t="0" r="0" b="0"/>
                            <a:pathLst>
                              <a:path w="9144" h="9792">
                                <a:moveTo>
                                  <a:pt x="0" y="0"/>
                                </a:moveTo>
                                <a:lnTo>
                                  <a:pt x="9144" y="0"/>
                                </a:lnTo>
                                <a:lnTo>
                                  <a:pt x="9144" y="9792"/>
                                </a:lnTo>
                                <a:lnTo>
                                  <a:pt x="0" y="979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7" name="Shape 197"/>
                        <wps:cNvSpPr/>
                        <wps:spPr>
                          <a:xfrm>
                            <a:off x="1234441" y="396940"/>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8" name="Shape 198"/>
                        <wps:cNvSpPr/>
                        <wps:spPr>
                          <a:xfrm>
                            <a:off x="1256668" y="396940"/>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199" name="Shape 199"/>
                        <wps:cNvSpPr/>
                        <wps:spPr>
                          <a:xfrm>
                            <a:off x="1281703" y="410689"/>
                            <a:ext cx="22708" cy="46742"/>
                          </a:xfrm>
                          <a:custGeom>
                            <a:avLst/>
                            <a:gdLst/>
                            <a:ahLst/>
                            <a:cxnLst/>
                            <a:rect l="0" t="0" r="0" b="0"/>
                            <a:pathLst>
                              <a:path w="22708" h="46742">
                                <a:moveTo>
                                  <a:pt x="22708" y="0"/>
                                </a:moveTo>
                                <a:lnTo>
                                  <a:pt x="22708" y="7588"/>
                                </a:lnTo>
                                <a:cubicBezTo>
                                  <a:pt x="14681" y="7588"/>
                                  <a:pt x="8750" y="14091"/>
                                  <a:pt x="8344" y="20593"/>
                                </a:cubicBezTo>
                                <a:lnTo>
                                  <a:pt x="22708" y="20593"/>
                                </a:lnTo>
                                <a:lnTo>
                                  <a:pt x="22708" y="27006"/>
                                </a:lnTo>
                                <a:lnTo>
                                  <a:pt x="8344" y="27006"/>
                                </a:lnTo>
                                <a:cubicBezTo>
                                  <a:pt x="9385" y="31299"/>
                                  <a:pt x="11633" y="34328"/>
                                  <a:pt x="14323" y="36284"/>
                                </a:cubicBezTo>
                                <a:lnTo>
                                  <a:pt x="22708" y="39043"/>
                                </a:lnTo>
                                <a:lnTo>
                                  <a:pt x="22708" y="46721"/>
                                </a:lnTo>
                                <a:lnTo>
                                  <a:pt x="22632" y="46742"/>
                                </a:lnTo>
                                <a:cubicBezTo>
                                  <a:pt x="10033" y="46742"/>
                                  <a:pt x="0" y="35909"/>
                                  <a:pt x="0" y="23311"/>
                                </a:cubicBezTo>
                                <a:cubicBezTo>
                                  <a:pt x="0" y="16656"/>
                                  <a:pt x="2569" y="10821"/>
                                  <a:pt x="6701" y="6648"/>
                                </a:cubicBezTo>
                                <a:lnTo>
                                  <a:pt x="22708"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0" name="Shape 200"/>
                        <wps:cNvSpPr/>
                        <wps:spPr>
                          <a:xfrm>
                            <a:off x="1304411" y="442344"/>
                            <a:ext cx="21260" cy="15066"/>
                          </a:xfrm>
                          <a:custGeom>
                            <a:avLst/>
                            <a:gdLst/>
                            <a:ahLst/>
                            <a:cxnLst/>
                            <a:rect l="0" t="0" r="0" b="0"/>
                            <a:pathLst>
                              <a:path w="21260" h="15066">
                                <a:moveTo>
                                  <a:pt x="12916" y="0"/>
                                </a:moveTo>
                                <a:lnTo>
                                  <a:pt x="21260" y="0"/>
                                </a:lnTo>
                                <a:cubicBezTo>
                                  <a:pt x="19133" y="5740"/>
                                  <a:pt x="15523" y="9512"/>
                                  <a:pt x="11582" y="11849"/>
                                </a:cubicBezTo>
                                <a:lnTo>
                                  <a:pt x="0" y="15066"/>
                                </a:lnTo>
                                <a:lnTo>
                                  <a:pt x="0" y="7388"/>
                                </a:lnTo>
                                <a:lnTo>
                                  <a:pt x="241" y="7468"/>
                                </a:lnTo>
                                <a:cubicBezTo>
                                  <a:pt x="6413" y="7468"/>
                                  <a:pt x="10909" y="3861"/>
                                  <a:pt x="12916"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1" name="Shape 201"/>
                        <wps:cNvSpPr/>
                        <wps:spPr>
                          <a:xfrm>
                            <a:off x="1304411" y="410657"/>
                            <a:ext cx="22708" cy="27038"/>
                          </a:xfrm>
                          <a:custGeom>
                            <a:avLst/>
                            <a:gdLst/>
                            <a:ahLst/>
                            <a:cxnLst/>
                            <a:rect l="0" t="0" r="0" b="0"/>
                            <a:pathLst>
                              <a:path w="22708" h="27038">
                                <a:moveTo>
                                  <a:pt x="76" y="0"/>
                                </a:moveTo>
                                <a:cubicBezTo>
                                  <a:pt x="12116" y="0"/>
                                  <a:pt x="22631" y="9792"/>
                                  <a:pt x="22708" y="22784"/>
                                </a:cubicBezTo>
                                <a:cubicBezTo>
                                  <a:pt x="22708" y="24231"/>
                                  <a:pt x="22542" y="26479"/>
                                  <a:pt x="22466" y="27038"/>
                                </a:cubicBezTo>
                                <a:lnTo>
                                  <a:pt x="0" y="27038"/>
                                </a:lnTo>
                                <a:lnTo>
                                  <a:pt x="0" y="20625"/>
                                </a:lnTo>
                                <a:lnTo>
                                  <a:pt x="14364" y="20625"/>
                                </a:lnTo>
                                <a:cubicBezTo>
                                  <a:pt x="13957" y="14122"/>
                                  <a:pt x="8026" y="7620"/>
                                  <a:pt x="0" y="7620"/>
                                </a:cubicBezTo>
                                <a:lnTo>
                                  <a:pt x="0" y="32"/>
                                </a:lnTo>
                                <a:lnTo>
                                  <a:pt x="76"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2" name="Shape 202"/>
                        <wps:cNvSpPr/>
                        <wps:spPr>
                          <a:xfrm>
                            <a:off x="1333212" y="410689"/>
                            <a:ext cx="22708" cy="46742"/>
                          </a:xfrm>
                          <a:custGeom>
                            <a:avLst/>
                            <a:gdLst/>
                            <a:ahLst/>
                            <a:cxnLst/>
                            <a:rect l="0" t="0" r="0" b="0"/>
                            <a:pathLst>
                              <a:path w="22708" h="46742">
                                <a:moveTo>
                                  <a:pt x="22708" y="0"/>
                                </a:moveTo>
                                <a:lnTo>
                                  <a:pt x="22708" y="7588"/>
                                </a:lnTo>
                                <a:cubicBezTo>
                                  <a:pt x="14681" y="7588"/>
                                  <a:pt x="8750" y="14091"/>
                                  <a:pt x="8344" y="20593"/>
                                </a:cubicBezTo>
                                <a:lnTo>
                                  <a:pt x="22708" y="20593"/>
                                </a:lnTo>
                                <a:lnTo>
                                  <a:pt x="22708" y="27006"/>
                                </a:lnTo>
                                <a:lnTo>
                                  <a:pt x="8344" y="27006"/>
                                </a:lnTo>
                                <a:cubicBezTo>
                                  <a:pt x="9385" y="31299"/>
                                  <a:pt x="11633" y="34328"/>
                                  <a:pt x="14323" y="36284"/>
                                </a:cubicBezTo>
                                <a:lnTo>
                                  <a:pt x="22708" y="39043"/>
                                </a:lnTo>
                                <a:lnTo>
                                  <a:pt x="22708" y="46721"/>
                                </a:lnTo>
                                <a:lnTo>
                                  <a:pt x="22632" y="46742"/>
                                </a:lnTo>
                                <a:cubicBezTo>
                                  <a:pt x="10033" y="46742"/>
                                  <a:pt x="0" y="35909"/>
                                  <a:pt x="0" y="23311"/>
                                </a:cubicBezTo>
                                <a:cubicBezTo>
                                  <a:pt x="0" y="16656"/>
                                  <a:pt x="2569" y="10821"/>
                                  <a:pt x="6701" y="6648"/>
                                </a:cubicBezTo>
                                <a:lnTo>
                                  <a:pt x="22708"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3" name="Shape 203"/>
                        <wps:cNvSpPr/>
                        <wps:spPr>
                          <a:xfrm>
                            <a:off x="1355919" y="442344"/>
                            <a:ext cx="21260" cy="15066"/>
                          </a:xfrm>
                          <a:custGeom>
                            <a:avLst/>
                            <a:gdLst/>
                            <a:ahLst/>
                            <a:cxnLst/>
                            <a:rect l="0" t="0" r="0" b="0"/>
                            <a:pathLst>
                              <a:path w="21260" h="15066">
                                <a:moveTo>
                                  <a:pt x="12916" y="0"/>
                                </a:moveTo>
                                <a:lnTo>
                                  <a:pt x="21260" y="0"/>
                                </a:lnTo>
                                <a:cubicBezTo>
                                  <a:pt x="19133" y="5740"/>
                                  <a:pt x="15523" y="9512"/>
                                  <a:pt x="11582" y="11849"/>
                                </a:cubicBezTo>
                                <a:lnTo>
                                  <a:pt x="0" y="15066"/>
                                </a:lnTo>
                                <a:lnTo>
                                  <a:pt x="0" y="7388"/>
                                </a:lnTo>
                                <a:lnTo>
                                  <a:pt x="241" y="7468"/>
                                </a:lnTo>
                                <a:cubicBezTo>
                                  <a:pt x="6413" y="7468"/>
                                  <a:pt x="10909" y="3861"/>
                                  <a:pt x="12916"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4" name="Shape 204"/>
                        <wps:cNvSpPr/>
                        <wps:spPr>
                          <a:xfrm>
                            <a:off x="1355919" y="410657"/>
                            <a:ext cx="22708" cy="27038"/>
                          </a:xfrm>
                          <a:custGeom>
                            <a:avLst/>
                            <a:gdLst/>
                            <a:ahLst/>
                            <a:cxnLst/>
                            <a:rect l="0" t="0" r="0" b="0"/>
                            <a:pathLst>
                              <a:path w="22708" h="27038">
                                <a:moveTo>
                                  <a:pt x="76" y="0"/>
                                </a:moveTo>
                                <a:cubicBezTo>
                                  <a:pt x="12116" y="0"/>
                                  <a:pt x="22631" y="9792"/>
                                  <a:pt x="22708" y="22784"/>
                                </a:cubicBezTo>
                                <a:cubicBezTo>
                                  <a:pt x="22708" y="24231"/>
                                  <a:pt x="22542" y="26479"/>
                                  <a:pt x="22466" y="27038"/>
                                </a:cubicBezTo>
                                <a:lnTo>
                                  <a:pt x="0" y="27038"/>
                                </a:lnTo>
                                <a:lnTo>
                                  <a:pt x="0" y="20625"/>
                                </a:lnTo>
                                <a:lnTo>
                                  <a:pt x="14364" y="20625"/>
                                </a:lnTo>
                                <a:cubicBezTo>
                                  <a:pt x="13957" y="14122"/>
                                  <a:pt x="8026" y="7620"/>
                                  <a:pt x="0" y="7620"/>
                                </a:cubicBezTo>
                                <a:lnTo>
                                  <a:pt x="0" y="32"/>
                                </a:lnTo>
                                <a:lnTo>
                                  <a:pt x="76"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5" name="Shape 205"/>
                        <wps:cNvSpPr/>
                        <wps:spPr>
                          <a:xfrm>
                            <a:off x="189221" y="555945"/>
                            <a:ext cx="152" cy="0"/>
                          </a:xfrm>
                          <a:custGeom>
                            <a:avLst/>
                            <a:gdLst/>
                            <a:ahLst/>
                            <a:cxnLst/>
                            <a:rect l="0" t="0" r="0" b="0"/>
                            <a:pathLst>
                              <a:path w="152">
                                <a:moveTo>
                                  <a:pt x="152" y="0"/>
                                </a:move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6" name="Shape 206"/>
                        <wps:cNvSpPr/>
                        <wps:spPr>
                          <a:xfrm>
                            <a:off x="189374" y="526494"/>
                            <a:ext cx="33223" cy="59372"/>
                          </a:xfrm>
                          <a:custGeom>
                            <a:avLst/>
                            <a:gdLst/>
                            <a:ahLst/>
                            <a:cxnLst/>
                            <a:rect l="0" t="0" r="0" b="0"/>
                            <a:pathLst>
                              <a:path w="33223" h="59372">
                                <a:moveTo>
                                  <a:pt x="22555" y="0"/>
                                </a:moveTo>
                                <a:lnTo>
                                  <a:pt x="33223" y="0"/>
                                </a:lnTo>
                                <a:lnTo>
                                  <a:pt x="10033" y="29451"/>
                                </a:lnTo>
                                <a:lnTo>
                                  <a:pt x="33223" y="59372"/>
                                </a:lnTo>
                                <a:lnTo>
                                  <a:pt x="22555" y="59372"/>
                                </a:lnTo>
                                <a:lnTo>
                                  <a:pt x="0" y="29451"/>
                                </a:lnTo>
                                <a:lnTo>
                                  <a:pt x="22555"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7" name="Shape 207"/>
                        <wps:cNvSpPr/>
                        <wps:spPr>
                          <a:xfrm>
                            <a:off x="180547" y="526494"/>
                            <a:ext cx="8674" cy="59372"/>
                          </a:xfrm>
                          <a:custGeom>
                            <a:avLst/>
                            <a:gdLst/>
                            <a:ahLst/>
                            <a:cxnLst/>
                            <a:rect l="0" t="0" r="0" b="0"/>
                            <a:pathLst>
                              <a:path w="8674" h="59372">
                                <a:moveTo>
                                  <a:pt x="0" y="0"/>
                                </a:moveTo>
                                <a:lnTo>
                                  <a:pt x="8674" y="0"/>
                                </a:lnTo>
                                <a:lnTo>
                                  <a:pt x="8674" y="29451"/>
                                </a:lnTo>
                                <a:lnTo>
                                  <a:pt x="8674"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8" name="Shape 208"/>
                        <wps:cNvSpPr/>
                        <wps:spPr>
                          <a:xfrm>
                            <a:off x="227561" y="540210"/>
                            <a:ext cx="23673" cy="46787"/>
                          </a:xfrm>
                          <a:custGeom>
                            <a:avLst/>
                            <a:gdLst/>
                            <a:ahLst/>
                            <a:cxnLst/>
                            <a:rect l="0" t="0" r="0" b="0"/>
                            <a:pathLst>
                              <a:path w="23673" h="46787">
                                <a:moveTo>
                                  <a:pt x="23597" y="0"/>
                                </a:moveTo>
                                <a:lnTo>
                                  <a:pt x="23673" y="38"/>
                                </a:lnTo>
                                <a:lnTo>
                                  <a:pt x="23673" y="7663"/>
                                </a:lnTo>
                                <a:lnTo>
                                  <a:pt x="23597" y="7633"/>
                                </a:lnTo>
                                <a:cubicBezTo>
                                  <a:pt x="13322" y="7633"/>
                                  <a:pt x="8344" y="16535"/>
                                  <a:pt x="8344" y="23508"/>
                                </a:cubicBezTo>
                                <a:cubicBezTo>
                                  <a:pt x="8344" y="31534"/>
                                  <a:pt x="14681" y="39154"/>
                                  <a:pt x="23508" y="39154"/>
                                </a:cubicBezTo>
                                <a:lnTo>
                                  <a:pt x="23673" y="39085"/>
                                </a:lnTo>
                                <a:lnTo>
                                  <a:pt x="23673" y="46746"/>
                                </a:lnTo>
                                <a:lnTo>
                                  <a:pt x="23597" y="46787"/>
                                </a:lnTo>
                                <a:cubicBezTo>
                                  <a:pt x="8585" y="46787"/>
                                  <a:pt x="0" y="35306"/>
                                  <a:pt x="0" y="23597"/>
                                </a:cubicBezTo>
                                <a:cubicBezTo>
                                  <a:pt x="0" y="12764"/>
                                  <a:pt x="7620" y="0"/>
                                  <a:pt x="23597"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09" name="Shape 209"/>
                        <wps:cNvSpPr/>
                        <wps:spPr>
                          <a:xfrm>
                            <a:off x="251234" y="540247"/>
                            <a:ext cx="23508" cy="46708"/>
                          </a:xfrm>
                          <a:custGeom>
                            <a:avLst/>
                            <a:gdLst/>
                            <a:ahLst/>
                            <a:cxnLst/>
                            <a:rect l="0" t="0" r="0" b="0"/>
                            <a:pathLst>
                              <a:path w="23508" h="46708">
                                <a:moveTo>
                                  <a:pt x="0" y="0"/>
                                </a:moveTo>
                                <a:lnTo>
                                  <a:pt x="14999" y="7430"/>
                                </a:lnTo>
                                <a:lnTo>
                                  <a:pt x="15164" y="7430"/>
                                </a:lnTo>
                                <a:lnTo>
                                  <a:pt x="15164" y="1169"/>
                                </a:lnTo>
                                <a:lnTo>
                                  <a:pt x="23508" y="1169"/>
                                </a:lnTo>
                                <a:lnTo>
                                  <a:pt x="23508" y="45619"/>
                                </a:lnTo>
                                <a:lnTo>
                                  <a:pt x="15164" y="45619"/>
                                </a:lnTo>
                                <a:lnTo>
                                  <a:pt x="15164" y="38723"/>
                                </a:lnTo>
                                <a:lnTo>
                                  <a:pt x="14999" y="38723"/>
                                </a:lnTo>
                                <a:lnTo>
                                  <a:pt x="0" y="46708"/>
                                </a:lnTo>
                                <a:lnTo>
                                  <a:pt x="0" y="39047"/>
                                </a:lnTo>
                                <a:lnTo>
                                  <a:pt x="10863" y="34484"/>
                                </a:lnTo>
                                <a:cubicBezTo>
                                  <a:pt x="13643" y="31636"/>
                                  <a:pt x="15329" y="27725"/>
                                  <a:pt x="15329" y="23470"/>
                                </a:cubicBezTo>
                                <a:cubicBezTo>
                                  <a:pt x="15329" y="18739"/>
                                  <a:pt x="13624" y="14770"/>
                                  <a:pt x="10846" y="11985"/>
                                </a:cubicBezTo>
                                <a:lnTo>
                                  <a:pt x="0" y="7626"/>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0" name="Shape 210"/>
                        <wps:cNvSpPr/>
                        <wps:spPr>
                          <a:xfrm>
                            <a:off x="287017" y="526494"/>
                            <a:ext cx="39472" cy="59372"/>
                          </a:xfrm>
                          <a:custGeom>
                            <a:avLst/>
                            <a:gdLst/>
                            <a:ahLst/>
                            <a:cxnLst/>
                            <a:rect l="0" t="0" r="0" b="0"/>
                            <a:pathLst>
                              <a:path w="39472" h="59372">
                                <a:moveTo>
                                  <a:pt x="0" y="0"/>
                                </a:moveTo>
                                <a:lnTo>
                                  <a:pt x="8344" y="0"/>
                                </a:lnTo>
                                <a:lnTo>
                                  <a:pt x="8344" y="19659"/>
                                </a:lnTo>
                                <a:lnTo>
                                  <a:pt x="8496" y="19659"/>
                                </a:lnTo>
                                <a:cubicBezTo>
                                  <a:pt x="12510" y="13716"/>
                                  <a:pt x="19177" y="13716"/>
                                  <a:pt x="20942" y="13716"/>
                                </a:cubicBezTo>
                                <a:cubicBezTo>
                                  <a:pt x="27838" y="13716"/>
                                  <a:pt x="33452" y="16688"/>
                                  <a:pt x="36665" y="21666"/>
                                </a:cubicBezTo>
                                <a:cubicBezTo>
                                  <a:pt x="38430" y="24549"/>
                                  <a:pt x="39395" y="28080"/>
                                  <a:pt x="39472" y="33058"/>
                                </a:cubicBezTo>
                                <a:lnTo>
                                  <a:pt x="39472" y="59372"/>
                                </a:lnTo>
                                <a:lnTo>
                                  <a:pt x="31128" y="59372"/>
                                </a:lnTo>
                                <a:lnTo>
                                  <a:pt x="31128" y="35217"/>
                                </a:lnTo>
                                <a:cubicBezTo>
                                  <a:pt x="31128" y="31775"/>
                                  <a:pt x="31128" y="21349"/>
                                  <a:pt x="20053" y="21349"/>
                                </a:cubicBezTo>
                                <a:cubicBezTo>
                                  <a:pt x="13081" y="21349"/>
                                  <a:pt x="8344" y="26238"/>
                                  <a:pt x="8344" y="35141"/>
                                </a:cubicBezTo>
                                <a:lnTo>
                                  <a:pt x="8344"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1" name="Shape 211"/>
                        <wps:cNvSpPr/>
                        <wps:spPr>
                          <a:xfrm>
                            <a:off x="338510" y="541418"/>
                            <a:ext cx="39395" cy="45568"/>
                          </a:xfrm>
                          <a:custGeom>
                            <a:avLst/>
                            <a:gdLst/>
                            <a:ahLst/>
                            <a:cxnLst/>
                            <a:rect l="0" t="0" r="0" b="0"/>
                            <a:pathLst>
                              <a:path w="39395" h="45568">
                                <a:moveTo>
                                  <a:pt x="0" y="0"/>
                                </a:moveTo>
                                <a:lnTo>
                                  <a:pt x="8344" y="0"/>
                                </a:lnTo>
                                <a:lnTo>
                                  <a:pt x="8344" y="24066"/>
                                </a:lnTo>
                                <a:cubicBezTo>
                                  <a:pt x="8344" y="35065"/>
                                  <a:pt x="13246" y="37948"/>
                                  <a:pt x="19418" y="37948"/>
                                </a:cubicBezTo>
                                <a:cubicBezTo>
                                  <a:pt x="26314" y="37948"/>
                                  <a:pt x="31051" y="33541"/>
                                  <a:pt x="31051" y="23825"/>
                                </a:cubicBezTo>
                                <a:lnTo>
                                  <a:pt x="31051" y="0"/>
                                </a:lnTo>
                                <a:lnTo>
                                  <a:pt x="39395" y="0"/>
                                </a:lnTo>
                                <a:lnTo>
                                  <a:pt x="39395" y="44450"/>
                                </a:lnTo>
                                <a:lnTo>
                                  <a:pt x="31775" y="44450"/>
                                </a:lnTo>
                                <a:lnTo>
                                  <a:pt x="31775" y="39637"/>
                                </a:lnTo>
                                <a:lnTo>
                                  <a:pt x="31610" y="39637"/>
                                </a:lnTo>
                                <a:cubicBezTo>
                                  <a:pt x="29362" y="43485"/>
                                  <a:pt x="24155" y="45568"/>
                                  <a:pt x="18529" y="45568"/>
                                </a:cubicBezTo>
                                <a:cubicBezTo>
                                  <a:pt x="13475" y="45568"/>
                                  <a:pt x="9068" y="43967"/>
                                  <a:pt x="5855" y="41161"/>
                                </a:cubicBezTo>
                                <a:cubicBezTo>
                                  <a:pt x="2172" y="37948"/>
                                  <a:pt x="0" y="32969"/>
                                  <a:pt x="0" y="24066"/>
                                </a:cubicBez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7" name="Shape 36137"/>
                        <wps:cNvSpPr/>
                        <wps:spPr>
                          <a:xfrm>
                            <a:off x="390249" y="541424"/>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8" name="Shape 36138"/>
                        <wps:cNvSpPr/>
                        <wps:spPr>
                          <a:xfrm>
                            <a:off x="390249" y="526489"/>
                            <a:ext cx="9144" cy="9792"/>
                          </a:xfrm>
                          <a:custGeom>
                            <a:avLst/>
                            <a:gdLst/>
                            <a:ahLst/>
                            <a:cxnLst/>
                            <a:rect l="0" t="0" r="0" b="0"/>
                            <a:pathLst>
                              <a:path w="9144" h="9792">
                                <a:moveTo>
                                  <a:pt x="0" y="0"/>
                                </a:moveTo>
                                <a:lnTo>
                                  <a:pt x="9144" y="0"/>
                                </a:lnTo>
                                <a:lnTo>
                                  <a:pt x="9144" y="9792"/>
                                </a:lnTo>
                                <a:lnTo>
                                  <a:pt x="0" y="979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4" name="Shape 214"/>
                        <wps:cNvSpPr/>
                        <wps:spPr>
                          <a:xfrm>
                            <a:off x="435384" y="526494"/>
                            <a:ext cx="62979" cy="59372"/>
                          </a:xfrm>
                          <a:custGeom>
                            <a:avLst/>
                            <a:gdLst/>
                            <a:ahLst/>
                            <a:cxnLst/>
                            <a:rect l="0" t="0" r="0" b="0"/>
                            <a:pathLst>
                              <a:path w="62979" h="59372">
                                <a:moveTo>
                                  <a:pt x="0" y="0"/>
                                </a:moveTo>
                                <a:lnTo>
                                  <a:pt x="13640" y="0"/>
                                </a:lnTo>
                                <a:lnTo>
                                  <a:pt x="31445" y="45491"/>
                                </a:lnTo>
                                <a:lnTo>
                                  <a:pt x="49340" y="0"/>
                                </a:lnTo>
                                <a:lnTo>
                                  <a:pt x="62979" y="0"/>
                                </a:lnTo>
                                <a:lnTo>
                                  <a:pt x="62979" y="59372"/>
                                </a:lnTo>
                                <a:lnTo>
                                  <a:pt x="54318" y="59372"/>
                                </a:lnTo>
                                <a:lnTo>
                                  <a:pt x="54318" y="9233"/>
                                </a:lnTo>
                                <a:lnTo>
                                  <a:pt x="54077" y="9233"/>
                                </a:lnTo>
                                <a:lnTo>
                                  <a:pt x="34099" y="59372"/>
                                </a:lnTo>
                                <a:lnTo>
                                  <a:pt x="28880" y="59372"/>
                                </a:lnTo>
                                <a:lnTo>
                                  <a:pt x="8814" y="9233"/>
                                </a:lnTo>
                                <a:lnTo>
                                  <a:pt x="8661" y="9233"/>
                                </a:lnTo>
                                <a:lnTo>
                                  <a:pt x="8661"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5" name="Shape 215"/>
                        <wps:cNvSpPr/>
                        <wps:spPr>
                          <a:xfrm>
                            <a:off x="508942" y="540210"/>
                            <a:ext cx="23673" cy="46787"/>
                          </a:xfrm>
                          <a:custGeom>
                            <a:avLst/>
                            <a:gdLst/>
                            <a:ahLst/>
                            <a:cxnLst/>
                            <a:rect l="0" t="0" r="0" b="0"/>
                            <a:pathLst>
                              <a:path w="23673" h="46787">
                                <a:moveTo>
                                  <a:pt x="23597" y="0"/>
                                </a:moveTo>
                                <a:lnTo>
                                  <a:pt x="23673" y="38"/>
                                </a:lnTo>
                                <a:lnTo>
                                  <a:pt x="23673" y="7663"/>
                                </a:lnTo>
                                <a:lnTo>
                                  <a:pt x="23597" y="7633"/>
                                </a:lnTo>
                                <a:cubicBezTo>
                                  <a:pt x="13322" y="7633"/>
                                  <a:pt x="8344" y="16535"/>
                                  <a:pt x="8344" y="23508"/>
                                </a:cubicBezTo>
                                <a:cubicBezTo>
                                  <a:pt x="8344" y="31534"/>
                                  <a:pt x="14681" y="39154"/>
                                  <a:pt x="23508" y="39154"/>
                                </a:cubicBezTo>
                                <a:lnTo>
                                  <a:pt x="23673" y="39085"/>
                                </a:lnTo>
                                <a:lnTo>
                                  <a:pt x="23673" y="46746"/>
                                </a:lnTo>
                                <a:lnTo>
                                  <a:pt x="23597" y="46787"/>
                                </a:lnTo>
                                <a:cubicBezTo>
                                  <a:pt x="8585" y="46787"/>
                                  <a:pt x="0" y="35306"/>
                                  <a:pt x="0" y="23597"/>
                                </a:cubicBezTo>
                                <a:cubicBezTo>
                                  <a:pt x="0" y="12764"/>
                                  <a:pt x="7620" y="0"/>
                                  <a:pt x="23597"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6" name="Shape 216"/>
                        <wps:cNvSpPr/>
                        <wps:spPr>
                          <a:xfrm>
                            <a:off x="532615" y="540247"/>
                            <a:ext cx="23508" cy="46708"/>
                          </a:xfrm>
                          <a:custGeom>
                            <a:avLst/>
                            <a:gdLst/>
                            <a:ahLst/>
                            <a:cxnLst/>
                            <a:rect l="0" t="0" r="0" b="0"/>
                            <a:pathLst>
                              <a:path w="23508" h="46708">
                                <a:moveTo>
                                  <a:pt x="0" y="0"/>
                                </a:moveTo>
                                <a:lnTo>
                                  <a:pt x="14999" y="7430"/>
                                </a:lnTo>
                                <a:lnTo>
                                  <a:pt x="15164" y="7430"/>
                                </a:lnTo>
                                <a:lnTo>
                                  <a:pt x="15164" y="1169"/>
                                </a:lnTo>
                                <a:lnTo>
                                  <a:pt x="23508" y="1169"/>
                                </a:lnTo>
                                <a:lnTo>
                                  <a:pt x="23508" y="45619"/>
                                </a:lnTo>
                                <a:lnTo>
                                  <a:pt x="15164" y="45619"/>
                                </a:lnTo>
                                <a:lnTo>
                                  <a:pt x="15164" y="38723"/>
                                </a:lnTo>
                                <a:lnTo>
                                  <a:pt x="14999" y="38723"/>
                                </a:lnTo>
                                <a:lnTo>
                                  <a:pt x="0" y="46708"/>
                                </a:lnTo>
                                <a:lnTo>
                                  <a:pt x="0" y="39047"/>
                                </a:lnTo>
                                <a:lnTo>
                                  <a:pt x="10863" y="34484"/>
                                </a:lnTo>
                                <a:cubicBezTo>
                                  <a:pt x="13643" y="31636"/>
                                  <a:pt x="15329" y="27725"/>
                                  <a:pt x="15329" y="23470"/>
                                </a:cubicBezTo>
                                <a:cubicBezTo>
                                  <a:pt x="15329" y="18739"/>
                                  <a:pt x="13621" y="14770"/>
                                  <a:pt x="10841" y="11985"/>
                                </a:cubicBezTo>
                                <a:lnTo>
                                  <a:pt x="0" y="7626"/>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7" name="Shape 217"/>
                        <wps:cNvSpPr/>
                        <wps:spPr>
                          <a:xfrm>
                            <a:off x="563819" y="526498"/>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8" name="Shape 218"/>
                        <wps:cNvSpPr/>
                        <wps:spPr>
                          <a:xfrm>
                            <a:off x="590367" y="540210"/>
                            <a:ext cx="23673" cy="46787"/>
                          </a:xfrm>
                          <a:custGeom>
                            <a:avLst/>
                            <a:gdLst/>
                            <a:ahLst/>
                            <a:cxnLst/>
                            <a:rect l="0" t="0" r="0" b="0"/>
                            <a:pathLst>
                              <a:path w="23673" h="46787">
                                <a:moveTo>
                                  <a:pt x="23597" y="0"/>
                                </a:moveTo>
                                <a:lnTo>
                                  <a:pt x="23673" y="38"/>
                                </a:lnTo>
                                <a:lnTo>
                                  <a:pt x="23673" y="7663"/>
                                </a:lnTo>
                                <a:lnTo>
                                  <a:pt x="23597" y="7633"/>
                                </a:lnTo>
                                <a:cubicBezTo>
                                  <a:pt x="13322" y="7633"/>
                                  <a:pt x="8344" y="16535"/>
                                  <a:pt x="8344" y="23508"/>
                                </a:cubicBezTo>
                                <a:cubicBezTo>
                                  <a:pt x="8344" y="31534"/>
                                  <a:pt x="14681" y="39154"/>
                                  <a:pt x="23508" y="39154"/>
                                </a:cubicBezTo>
                                <a:lnTo>
                                  <a:pt x="23673" y="39085"/>
                                </a:lnTo>
                                <a:lnTo>
                                  <a:pt x="23673" y="46746"/>
                                </a:lnTo>
                                <a:lnTo>
                                  <a:pt x="23597" y="46787"/>
                                </a:lnTo>
                                <a:cubicBezTo>
                                  <a:pt x="8585" y="46787"/>
                                  <a:pt x="0" y="35306"/>
                                  <a:pt x="0" y="23597"/>
                                </a:cubicBezTo>
                                <a:cubicBezTo>
                                  <a:pt x="0" y="12764"/>
                                  <a:pt x="7620" y="0"/>
                                  <a:pt x="23597"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19" name="Shape 219"/>
                        <wps:cNvSpPr/>
                        <wps:spPr>
                          <a:xfrm>
                            <a:off x="614040" y="540247"/>
                            <a:ext cx="23508" cy="46708"/>
                          </a:xfrm>
                          <a:custGeom>
                            <a:avLst/>
                            <a:gdLst/>
                            <a:ahLst/>
                            <a:cxnLst/>
                            <a:rect l="0" t="0" r="0" b="0"/>
                            <a:pathLst>
                              <a:path w="23508" h="46708">
                                <a:moveTo>
                                  <a:pt x="0" y="0"/>
                                </a:moveTo>
                                <a:lnTo>
                                  <a:pt x="14999" y="7430"/>
                                </a:lnTo>
                                <a:lnTo>
                                  <a:pt x="15164" y="7430"/>
                                </a:lnTo>
                                <a:lnTo>
                                  <a:pt x="15164" y="1169"/>
                                </a:lnTo>
                                <a:lnTo>
                                  <a:pt x="23508" y="1169"/>
                                </a:lnTo>
                                <a:lnTo>
                                  <a:pt x="23508" y="45619"/>
                                </a:lnTo>
                                <a:lnTo>
                                  <a:pt x="15164" y="45619"/>
                                </a:lnTo>
                                <a:lnTo>
                                  <a:pt x="15164" y="38723"/>
                                </a:lnTo>
                                <a:lnTo>
                                  <a:pt x="14999" y="38723"/>
                                </a:lnTo>
                                <a:lnTo>
                                  <a:pt x="0" y="46708"/>
                                </a:lnTo>
                                <a:lnTo>
                                  <a:pt x="0" y="39047"/>
                                </a:lnTo>
                                <a:lnTo>
                                  <a:pt x="10863" y="34484"/>
                                </a:lnTo>
                                <a:cubicBezTo>
                                  <a:pt x="13643" y="31636"/>
                                  <a:pt x="15329" y="27725"/>
                                  <a:pt x="15329" y="23470"/>
                                </a:cubicBezTo>
                                <a:cubicBezTo>
                                  <a:pt x="15329" y="18739"/>
                                  <a:pt x="13624" y="14770"/>
                                  <a:pt x="10846" y="11985"/>
                                </a:cubicBezTo>
                                <a:lnTo>
                                  <a:pt x="0" y="7626"/>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0" name="Shape 220"/>
                        <wps:cNvSpPr/>
                        <wps:spPr>
                          <a:xfrm>
                            <a:off x="645244" y="526498"/>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39" name="Shape 36139"/>
                        <wps:cNvSpPr/>
                        <wps:spPr>
                          <a:xfrm>
                            <a:off x="674120" y="541424"/>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36140" name="Shape 36140"/>
                        <wps:cNvSpPr/>
                        <wps:spPr>
                          <a:xfrm>
                            <a:off x="674120" y="526489"/>
                            <a:ext cx="9144" cy="9792"/>
                          </a:xfrm>
                          <a:custGeom>
                            <a:avLst/>
                            <a:gdLst/>
                            <a:ahLst/>
                            <a:cxnLst/>
                            <a:rect l="0" t="0" r="0" b="0"/>
                            <a:pathLst>
                              <a:path w="9144" h="9792">
                                <a:moveTo>
                                  <a:pt x="0" y="0"/>
                                </a:moveTo>
                                <a:lnTo>
                                  <a:pt x="9144" y="0"/>
                                </a:lnTo>
                                <a:lnTo>
                                  <a:pt x="9144" y="9792"/>
                                </a:lnTo>
                                <a:lnTo>
                                  <a:pt x="0" y="9792"/>
                                </a:lnTo>
                                <a:lnTo>
                                  <a:pt x="0" y="0"/>
                                </a:lnTo>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3" name="Shape 223"/>
                        <wps:cNvSpPr/>
                        <wps:spPr>
                          <a:xfrm>
                            <a:off x="703957" y="562843"/>
                            <a:ext cx="152" cy="0"/>
                          </a:xfrm>
                          <a:custGeom>
                            <a:avLst/>
                            <a:gdLst/>
                            <a:ahLst/>
                            <a:cxnLst/>
                            <a:rect l="0" t="0" r="0" b="0"/>
                            <a:pathLst>
                              <a:path w="152">
                                <a:moveTo>
                                  <a:pt x="152" y="0"/>
                                </a:move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4" name="Shape 224"/>
                        <wps:cNvSpPr/>
                        <wps:spPr>
                          <a:xfrm>
                            <a:off x="704110" y="541418"/>
                            <a:ext cx="28245" cy="44450"/>
                          </a:xfrm>
                          <a:custGeom>
                            <a:avLst/>
                            <a:gdLst/>
                            <a:ahLst/>
                            <a:cxnLst/>
                            <a:rect l="0" t="0" r="0" b="0"/>
                            <a:pathLst>
                              <a:path w="28245" h="44450">
                                <a:moveTo>
                                  <a:pt x="15812" y="0"/>
                                </a:moveTo>
                                <a:lnTo>
                                  <a:pt x="25679" y="0"/>
                                </a:lnTo>
                                <a:lnTo>
                                  <a:pt x="9550" y="20942"/>
                                </a:lnTo>
                                <a:lnTo>
                                  <a:pt x="28245" y="44450"/>
                                </a:lnTo>
                                <a:lnTo>
                                  <a:pt x="17818" y="44450"/>
                                </a:lnTo>
                                <a:lnTo>
                                  <a:pt x="0" y="21425"/>
                                </a:lnTo>
                                <a:lnTo>
                                  <a:pt x="15812"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5" name="Shape 225"/>
                        <wps:cNvSpPr/>
                        <wps:spPr>
                          <a:xfrm>
                            <a:off x="695613" y="526495"/>
                            <a:ext cx="8344" cy="59372"/>
                          </a:xfrm>
                          <a:custGeom>
                            <a:avLst/>
                            <a:gdLst/>
                            <a:ahLst/>
                            <a:cxnLst/>
                            <a:rect l="0" t="0" r="0" b="0"/>
                            <a:pathLst>
                              <a:path w="8344" h="59372">
                                <a:moveTo>
                                  <a:pt x="0" y="0"/>
                                </a:moveTo>
                                <a:lnTo>
                                  <a:pt x="8344" y="0"/>
                                </a:lnTo>
                                <a:lnTo>
                                  <a:pt x="8344" y="36347"/>
                                </a:lnTo>
                                <a:lnTo>
                                  <a:pt x="8344"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6" name="Shape 226"/>
                        <wps:cNvSpPr/>
                        <wps:spPr>
                          <a:xfrm>
                            <a:off x="737889" y="540210"/>
                            <a:ext cx="23673" cy="46787"/>
                          </a:xfrm>
                          <a:custGeom>
                            <a:avLst/>
                            <a:gdLst/>
                            <a:ahLst/>
                            <a:cxnLst/>
                            <a:rect l="0" t="0" r="0" b="0"/>
                            <a:pathLst>
                              <a:path w="23673" h="46787">
                                <a:moveTo>
                                  <a:pt x="23597" y="0"/>
                                </a:moveTo>
                                <a:lnTo>
                                  <a:pt x="23673" y="38"/>
                                </a:lnTo>
                                <a:lnTo>
                                  <a:pt x="23673" y="7663"/>
                                </a:lnTo>
                                <a:lnTo>
                                  <a:pt x="23597" y="7633"/>
                                </a:lnTo>
                                <a:cubicBezTo>
                                  <a:pt x="13322" y="7633"/>
                                  <a:pt x="8344" y="16535"/>
                                  <a:pt x="8344" y="23508"/>
                                </a:cubicBezTo>
                                <a:cubicBezTo>
                                  <a:pt x="8344" y="31534"/>
                                  <a:pt x="14681" y="39154"/>
                                  <a:pt x="23508" y="39154"/>
                                </a:cubicBezTo>
                                <a:lnTo>
                                  <a:pt x="23673" y="39085"/>
                                </a:lnTo>
                                <a:lnTo>
                                  <a:pt x="23673" y="46746"/>
                                </a:lnTo>
                                <a:lnTo>
                                  <a:pt x="23597" y="46787"/>
                                </a:lnTo>
                                <a:cubicBezTo>
                                  <a:pt x="8585" y="46787"/>
                                  <a:pt x="0" y="35306"/>
                                  <a:pt x="0" y="23597"/>
                                </a:cubicBezTo>
                                <a:cubicBezTo>
                                  <a:pt x="0" y="12764"/>
                                  <a:pt x="7620" y="0"/>
                                  <a:pt x="23597"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7" name="Shape 227"/>
                        <wps:cNvSpPr/>
                        <wps:spPr>
                          <a:xfrm>
                            <a:off x="761562" y="540247"/>
                            <a:ext cx="23508" cy="46708"/>
                          </a:xfrm>
                          <a:custGeom>
                            <a:avLst/>
                            <a:gdLst/>
                            <a:ahLst/>
                            <a:cxnLst/>
                            <a:rect l="0" t="0" r="0" b="0"/>
                            <a:pathLst>
                              <a:path w="23508" h="46708">
                                <a:moveTo>
                                  <a:pt x="0" y="0"/>
                                </a:moveTo>
                                <a:lnTo>
                                  <a:pt x="14999" y="7430"/>
                                </a:lnTo>
                                <a:lnTo>
                                  <a:pt x="15164" y="7430"/>
                                </a:lnTo>
                                <a:lnTo>
                                  <a:pt x="15164" y="1169"/>
                                </a:lnTo>
                                <a:lnTo>
                                  <a:pt x="23508" y="1169"/>
                                </a:lnTo>
                                <a:lnTo>
                                  <a:pt x="23508" y="45619"/>
                                </a:lnTo>
                                <a:lnTo>
                                  <a:pt x="15164" y="45619"/>
                                </a:lnTo>
                                <a:lnTo>
                                  <a:pt x="15164" y="38723"/>
                                </a:lnTo>
                                <a:lnTo>
                                  <a:pt x="14999" y="38723"/>
                                </a:lnTo>
                                <a:lnTo>
                                  <a:pt x="0" y="46708"/>
                                </a:lnTo>
                                <a:lnTo>
                                  <a:pt x="0" y="39047"/>
                                </a:lnTo>
                                <a:lnTo>
                                  <a:pt x="10863" y="34484"/>
                                </a:lnTo>
                                <a:cubicBezTo>
                                  <a:pt x="13643" y="31636"/>
                                  <a:pt x="15329" y="27725"/>
                                  <a:pt x="15329" y="23470"/>
                                </a:cubicBezTo>
                                <a:cubicBezTo>
                                  <a:pt x="15329" y="18739"/>
                                  <a:pt x="13621" y="14770"/>
                                  <a:pt x="10841" y="11985"/>
                                </a:cubicBezTo>
                                <a:lnTo>
                                  <a:pt x="0" y="7626"/>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8" name="Shape 228"/>
                        <wps:cNvSpPr/>
                        <wps:spPr>
                          <a:xfrm>
                            <a:off x="818902" y="540215"/>
                            <a:ext cx="23990" cy="46774"/>
                          </a:xfrm>
                          <a:custGeom>
                            <a:avLst/>
                            <a:gdLst/>
                            <a:ahLst/>
                            <a:cxnLst/>
                            <a:rect l="0" t="0" r="0" b="0"/>
                            <a:pathLst>
                              <a:path w="23990" h="46774">
                                <a:moveTo>
                                  <a:pt x="23990" y="0"/>
                                </a:moveTo>
                                <a:lnTo>
                                  <a:pt x="23990" y="7620"/>
                                </a:lnTo>
                                <a:cubicBezTo>
                                  <a:pt x="14605" y="7620"/>
                                  <a:pt x="8344" y="15405"/>
                                  <a:pt x="8344" y="23343"/>
                                </a:cubicBezTo>
                                <a:cubicBezTo>
                                  <a:pt x="8344" y="31369"/>
                                  <a:pt x="14681" y="39154"/>
                                  <a:pt x="23990" y="39154"/>
                                </a:cubicBezTo>
                                <a:lnTo>
                                  <a:pt x="23990" y="46774"/>
                                </a:lnTo>
                                <a:cubicBezTo>
                                  <a:pt x="9068" y="46774"/>
                                  <a:pt x="0" y="34341"/>
                                  <a:pt x="0" y="23101"/>
                                </a:cubicBezTo>
                                <a:cubicBezTo>
                                  <a:pt x="0" y="10985"/>
                                  <a:pt x="10185" y="0"/>
                                  <a:pt x="23990"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29" name="Shape 229"/>
                        <wps:cNvSpPr/>
                        <wps:spPr>
                          <a:xfrm>
                            <a:off x="842893" y="540215"/>
                            <a:ext cx="23990" cy="46774"/>
                          </a:xfrm>
                          <a:custGeom>
                            <a:avLst/>
                            <a:gdLst/>
                            <a:ahLst/>
                            <a:cxnLst/>
                            <a:rect l="0" t="0" r="0" b="0"/>
                            <a:pathLst>
                              <a:path w="23990" h="46774">
                                <a:moveTo>
                                  <a:pt x="0" y="0"/>
                                </a:moveTo>
                                <a:cubicBezTo>
                                  <a:pt x="13475" y="0"/>
                                  <a:pt x="23990" y="10592"/>
                                  <a:pt x="23990" y="23266"/>
                                </a:cubicBezTo>
                                <a:cubicBezTo>
                                  <a:pt x="23990" y="34099"/>
                                  <a:pt x="15088" y="46774"/>
                                  <a:pt x="0" y="46774"/>
                                </a:cubicBezTo>
                                <a:lnTo>
                                  <a:pt x="0" y="39154"/>
                                </a:lnTo>
                                <a:cubicBezTo>
                                  <a:pt x="8992" y="39154"/>
                                  <a:pt x="15646" y="31686"/>
                                  <a:pt x="15646" y="23266"/>
                                </a:cubicBezTo>
                                <a:cubicBezTo>
                                  <a:pt x="15646" y="15405"/>
                                  <a:pt x="9385" y="7620"/>
                                  <a:pt x="0" y="7620"/>
                                </a:cubicBez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0" name="Shape 230"/>
                        <wps:cNvSpPr/>
                        <wps:spPr>
                          <a:xfrm>
                            <a:off x="895734" y="526498"/>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1" name="Shape 231"/>
                        <wps:cNvSpPr/>
                        <wps:spPr>
                          <a:xfrm>
                            <a:off x="922364" y="540247"/>
                            <a:ext cx="22708" cy="46742"/>
                          </a:xfrm>
                          <a:custGeom>
                            <a:avLst/>
                            <a:gdLst/>
                            <a:ahLst/>
                            <a:cxnLst/>
                            <a:rect l="0" t="0" r="0" b="0"/>
                            <a:pathLst>
                              <a:path w="22708" h="46742">
                                <a:moveTo>
                                  <a:pt x="22708" y="0"/>
                                </a:moveTo>
                                <a:lnTo>
                                  <a:pt x="22708" y="7588"/>
                                </a:lnTo>
                                <a:cubicBezTo>
                                  <a:pt x="14681" y="7588"/>
                                  <a:pt x="8750" y="14091"/>
                                  <a:pt x="8344" y="20593"/>
                                </a:cubicBezTo>
                                <a:lnTo>
                                  <a:pt x="22708" y="20593"/>
                                </a:lnTo>
                                <a:lnTo>
                                  <a:pt x="22708" y="27006"/>
                                </a:lnTo>
                                <a:lnTo>
                                  <a:pt x="8344" y="27006"/>
                                </a:lnTo>
                                <a:cubicBezTo>
                                  <a:pt x="9385" y="31299"/>
                                  <a:pt x="11633" y="34328"/>
                                  <a:pt x="14323" y="36284"/>
                                </a:cubicBezTo>
                                <a:lnTo>
                                  <a:pt x="22708" y="39043"/>
                                </a:lnTo>
                                <a:lnTo>
                                  <a:pt x="22708" y="46721"/>
                                </a:lnTo>
                                <a:lnTo>
                                  <a:pt x="22632" y="46742"/>
                                </a:lnTo>
                                <a:cubicBezTo>
                                  <a:pt x="10033" y="46742"/>
                                  <a:pt x="0" y="35909"/>
                                  <a:pt x="0" y="23311"/>
                                </a:cubicBezTo>
                                <a:cubicBezTo>
                                  <a:pt x="0" y="16656"/>
                                  <a:pt x="2569" y="10821"/>
                                  <a:pt x="6701" y="6648"/>
                                </a:cubicBezTo>
                                <a:lnTo>
                                  <a:pt x="22708"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2" name="Shape 232"/>
                        <wps:cNvSpPr/>
                        <wps:spPr>
                          <a:xfrm>
                            <a:off x="945072" y="571902"/>
                            <a:ext cx="21260" cy="15066"/>
                          </a:xfrm>
                          <a:custGeom>
                            <a:avLst/>
                            <a:gdLst/>
                            <a:ahLst/>
                            <a:cxnLst/>
                            <a:rect l="0" t="0" r="0" b="0"/>
                            <a:pathLst>
                              <a:path w="21260" h="15066">
                                <a:moveTo>
                                  <a:pt x="12916" y="0"/>
                                </a:moveTo>
                                <a:lnTo>
                                  <a:pt x="21260" y="0"/>
                                </a:lnTo>
                                <a:cubicBezTo>
                                  <a:pt x="19133" y="5740"/>
                                  <a:pt x="15523" y="9512"/>
                                  <a:pt x="11582" y="11849"/>
                                </a:cubicBezTo>
                                <a:lnTo>
                                  <a:pt x="0" y="15066"/>
                                </a:lnTo>
                                <a:lnTo>
                                  <a:pt x="0" y="7388"/>
                                </a:lnTo>
                                <a:lnTo>
                                  <a:pt x="241" y="7468"/>
                                </a:lnTo>
                                <a:cubicBezTo>
                                  <a:pt x="6413" y="7468"/>
                                  <a:pt x="10909" y="3861"/>
                                  <a:pt x="12916"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3" name="Shape 233"/>
                        <wps:cNvSpPr/>
                        <wps:spPr>
                          <a:xfrm>
                            <a:off x="945072" y="540215"/>
                            <a:ext cx="22708" cy="27038"/>
                          </a:xfrm>
                          <a:custGeom>
                            <a:avLst/>
                            <a:gdLst/>
                            <a:ahLst/>
                            <a:cxnLst/>
                            <a:rect l="0" t="0" r="0" b="0"/>
                            <a:pathLst>
                              <a:path w="22708" h="27038">
                                <a:moveTo>
                                  <a:pt x="76" y="0"/>
                                </a:moveTo>
                                <a:cubicBezTo>
                                  <a:pt x="12116" y="0"/>
                                  <a:pt x="22631" y="9792"/>
                                  <a:pt x="22708" y="22784"/>
                                </a:cubicBezTo>
                                <a:cubicBezTo>
                                  <a:pt x="22708" y="24231"/>
                                  <a:pt x="22542" y="26479"/>
                                  <a:pt x="22466" y="27038"/>
                                </a:cubicBezTo>
                                <a:lnTo>
                                  <a:pt x="0" y="27038"/>
                                </a:lnTo>
                                <a:lnTo>
                                  <a:pt x="0" y="20625"/>
                                </a:lnTo>
                                <a:lnTo>
                                  <a:pt x="14364" y="20625"/>
                                </a:lnTo>
                                <a:cubicBezTo>
                                  <a:pt x="13957" y="14122"/>
                                  <a:pt x="8026" y="7620"/>
                                  <a:pt x="0" y="7620"/>
                                </a:cubicBezTo>
                                <a:lnTo>
                                  <a:pt x="0" y="32"/>
                                </a:lnTo>
                                <a:lnTo>
                                  <a:pt x="76"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4" name="Shape 234"/>
                        <wps:cNvSpPr/>
                        <wps:spPr>
                          <a:xfrm>
                            <a:off x="1002170" y="526494"/>
                            <a:ext cx="62979" cy="59372"/>
                          </a:xfrm>
                          <a:custGeom>
                            <a:avLst/>
                            <a:gdLst/>
                            <a:ahLst/>
                            <a:cxnLst/>
                            <a:rect l="0" t="0" r="0" b="0"/>
                            <a:pathLst>
                              <a:path w="62979" h="59372">
                                <a:moveTo>
                                  <a:pt x="0" y="0"/>
                                </a:moveTo>
                                <a:lnTo>
                                  <a:pt x="13640" y="0"/>
                                </a:lnTo>
                                <a:lnTo>
                                  <a:pt x="31445" y="45491"/>
                                </a:lnTo>
                                <a:lnTo>
                                  <a:pt x="49339" y="0"/>
                                </a:lnTo>
                                <a:lnTo>
                                  <a:pt x="62979" y="0"/>
                                </a:lnTo>
                                <a:lnTo>
                                  <a:pt x="62979" y="59372"/>
                                </a:lnTo>
                                <a:lnTo>
                                  <a:pt x="54318" y="59372"/>
                                </a:lnTo>
                                <a:lnTo>
                                  <a:pt x="54318" y="9233"/>
                                </a:lnTo>
                                <a:lnTo>
                                  <a:pt x="54077" y="9233"/>
                                </a:lnTo>
                                <a:lnTo>
                                  <a:pt x="34099" y="59372"/>
                                </a:lnTo>
                                <a:lnTo>
                                  <a:pt x="28880" y="59372"/>
                                </a:lnTo>
                                <a:lnTo>
                                  <a:pt x="8814" y="9233"/>
                                </a:lnTo>
                                <a:lnTo>
                                  <a:pt x="8661" y="9233"/>
                                </a:lnTo>
                                <a:lnTo>
                                  <a:pt x="8661" y="59372"/>
                                </a:lnTo>
                                <a:lnTo>
                                  <a:pt x="0" y="59372"/>
                                </a:ln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5" name="Shape 235"/>
                        <wps:cNvSpPr/>
                        <wps:spPr>
                          <a:xfrm>
                            <a:off x="1075729" y="540215"/>
                            <a:ext cx="23990" cy="46774"/>
                          </a:xfrm>
                          <a:custGeom>
                            <a:avLst/>
                            <a:gdLst/>
                            <a:ahLst/>
                            <a:cxnLst/>
                            <a:rect l="0" t="0" r="0" b="0"/>
                            <a:pathLst>
                              <a:path w="23990" h="46774">
                                <a:moveTo>
                                  <a:pt x="23990" y="0"/>
                                </a:moveTo>
                                <a:lnTo>
                                  <a:pt x="23990" y="7620"/>
                                </a:lnTo>
                                <a:cubicBezTo>
                                  <a:pt x="14605" y="7620"/>
                                  <a:pt x="8344" y="15405"/>
                                  <a:pt x="8344" y="23343"/>
                                </a:cubicBezTo>
                                <a:cubicBezTo>
                                  <a:pt x="8344" y="31369"/>
                                  <a:pt x="14681" y="39154"/>
                                  <a:pt x="23990" y="39154"/>
                                </a:cubicBezTo>
                                <a:lnTo>
                                  <a:pt x="23990" y="46774"/>
                                </a:lnTo>
                                <a:cubicBezTo>
                                  <a:pt x="9068" y="46774"/>
                                  <a:pt x="0" y="34341"/>
                                  <a:pt x="0" y="23101"/>
                                </a:cubicBezTo>
                                <a:cubicBezTo>
                                  <a:pt x="0" y="10985"/>
                                  <a:pt x="10185" y="0"/>
                                  <a:pt x="23990"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6" name="Shape 236"/>
                        <wps:cNvSpPr/>
                        <wps:spPr>
                          <a:xfrm>
                            <a:off x="1099720" y="540215"/>
                            <a:ext cx="23990" cy="46774"/>
                          </a:xfrm>
                          <a:custGeom>
                            <a:avLst/>
                            <a:gdLst/>
                            <a:ahLst/>
                            <a:cxnLst/>
                            <a:rect l="0" t="0" r="0" b="0"/>
                            <a:pathLst>
                              <a:path w="23990" h="46774">
                                <a:moveTo>
                                  <a:pt x="0" y="0"/>
                                </a:moveTo>
                                <a:cubicBezTo>
                                  <a:pt x="13475" y="0"/>
                                  <a:pt x="23990" y="10592"/>
                                  <a:pt x="23990" y="23266"/>
                                </a:cubicBezTo>
                                <a:cubicBezTo>
                                  <a:pt x="23990" y="34099"/>
                                  <a:pt x="15088" y="46774"/>
                                  <a:pt x="0" y="46774"/>
                                </a:cubicBezTo>
                                <a:lnTo>
                                  <a:pt x="0" y="39154"/>
                                </a:lnTo>
                                <a:cubicBezTo>
                                  <a:pt x="8992" y="39154"/>
                                  <a:pt x="15647" y="31686"/>
                                  <a:pt x="15647" y="23266"/>
                                </a:cubicBezTo>
                                <a:cubicBezTo>
                                  <a:pt x="15647" y="15405"/>
                                  <a:pt x="9385" y="7620"/>
                                  <a:pt x="0" y="7620"/>
                                </a:cubicBez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7" name="Shape 237"/>
                        <wps:cNvSpPr/>
                        <wps:spPr>
                          <a:xfrm>
                            <a:off x="1128753" y="526498"/>
                            <a:ext cx="21666" cy="59372"/>
                          </a:xfrm>
                          <a:custGeom>
                            <a:avLst/>
                            <a:gdLst/>
                            <a:ahLst/>
                            <a:cxnLst/>
                            <a:rect l="0" t="0" r="0" b="0"/>
                            <a:pathLst>
                              <a:path w="21666" h="59372">
                                <a:moveTo>
                                  <a:pt x="6020" y="0"/>
                                </a:moveTo>
                                <a:lnTo>
                                  <a:pt x="14364" y="0"/>
                                </a:lnTo>
                                <a:lnTo>
                                  <a:pt x="14364" y="14922"/>
                                </a:lnTo>
                                <a:lnTo>
                                  <a:pt x="21666" y="14922"/>
                                </a:lnTo>
                                <a:lnTo>
                                  <a:pt x="21666" y="22542"/>
                                </a:lnTo>
                                <a:lnTo>
                                  <a:pt x="14364" y="22542"/>
                                </a:lnTo>
                                <a:lnTo>
                                  <a:pt x="14364" y="59372"/>
                                </a:lnTo>
                                <a:lnTo>
                                  <a:pt x="6020" y="59372"/>
                                </a:lnTo>
                                <a:lnTo>
                                  <a:pt x="6020" y="22542"/>
                                </a:lnTo>
                                <a:lnTo>
                                  <a:pt x="0" y="22542"/>
                                </a:lnTo>
                                <a:lnTo>
                                  <a:pt x="0" y="14922"/>
                                </a:lnTo>
                                <a:lnTo>
                                  <a:pt x="6020" y="14922"/>
                                </a:lnTo>
                                <a:lnTo>
                                  <a:pt x="602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8" name="Shape 238"/>
                        <wps:cNvSpPr/>
                        <wps:spPr>
                          <a:xfrm>
                            <a:off x="1157551" y="541418"/>
                            <a:ext cx="39395" cy="45568"/>
                          </a:xfrm>
                          <a:custGeom>
                            <a:avLst/>
                            <a:gdLst/>
                            <a:ahLst/>
                            <a:cxnLst/>
                            <a:rect l="0" t="0" r="0" b="0"/>
                            <a:pathLst>
                              <a:path w="39395" h="45568">
                                <a:moveTo>
                                  <a:pt x="0" y="0"/>
                                </a:moveTo>
                                <a:lnTo>
                                  <a:pt x="8344" y="0"/>
                                </a:lnTo>
                                <a:lnTo>
                                  <a:pt x="8344" y="24066"/>
                                </a:lnTo>
                                <a:cubicBezTo>
                                  <a:pt x="8344" y="35065"/>
                                  <a:pt x="13246" y="37948"/>
                                  <a:pt x="19418" y="37948"/>
                                </a:cubicBezTo>
                                <a:cubicBezTo>
                                  <a:pt x="26314" y="37948"/>
                                  <a:pt x="31052" y="33541"/>
                                  <a:pt x="31052" y="23825"/>
                                </a:cubicBezTo>
                                <a:lnTo>
                                  <a:pt x="31052" y="0"/>
                                </a:lnTo>
                                <a:lnTo>
                                  <a:pt x="39395" y="0"/>
                                </a:lnTo>
                                <a:lnTo>
                                  <a:pt x="39395" y="44450"/>
                                </a:lnTo>
                                <a:lnTo>
                                  <a:pt x="31775" y="44450"/>
                                </a:lnTo>
                                <a:lnTo>
                                  <a:pt x="31775" y="39637"/>
                                </a:lnTo>
                                <a:lnTo>
                                  <a:pt x="31610" y="39637"/>
                                </a:lnTo>
                                <a:cubicBezTo>
                                  <a:pt x="29362" y="43485"/>
                                  <a:pt x="24155" y="45568"/>
                                  <a:pt x="18529" y="45568"/>
                                </a:cubicBezTo>
                                <a:cubicBezTo>
                                  <a:pt x="13475" y="45568"/>
                                  <a:pt x="9068" y="43967"/>
                                  <a:pt x="5855" y="41161"/>
                                </a:cubicBezTo>
                                <a:cubicBezTo>
                                  <a:pt x="2172" y="37948"/>
                                  <a:pt x="0" y="32969"/>
                                  <a:pt x="0" y="24066"/>
                                </a:cubicBezTo>
                                <a:lnTo>
                                  <a:pt x="0"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39" name="Shape 239"/>
                        <wps:cNvSpPr/>
                        <wps:spPr>
                          <a:xfrm>
                            <a:off x="234643" y="528692"/>
                            <a:ext cx="39345" cy="0"/>
                          </a:xfrm>
                          <a:custGeom>
                            <a:avLst/>
                            <a:gdLst/>
                            <a:ahLst/>
                            <a:cxnLst/>
                            <a:rect l="0" t="0" r="0" b="0"/>
                            <a:pathLst>
                              <a:path w="39345">
                                <a:moveTo>
                                  <a:pt x="0" y="0"/>
                                </a:moveTo>
                                <a:lnTo>
                                  <a:pt x="39345" y="0"/>
                                </a:lnTo>
                              </a:path>
                            </a:pathLst>
                          </a:custGeom>
                          <a:ln w="5347" cap="flat">
                            <a:miter lim="100000"/>
                          </a:ln>
                        </wps:spPr>
                        <wps:style>
                          <a:lnRef idx="1">
                            <a:srgbClr val="0A293A"/>
                          </a:lnRef>
                          <a:fillRef idx="0">
                            <a:srgbClr val="000000">
                              <a:alpha val="0"/>
                            </a:srgbClr>
                          </a:fillRef>
                          <a:effectRef idx="0">
                            <a:scrgbClr r="0" g="0" b="0"/>
                          </a:effectRef>
                          <a:fontRef idx="none"/>
                        </wps:style>
                        <wps:bodyPr/>
                      </wps:wsp>
                      <wps:wsp>
                        <wps:cNvPr id="240" name="Shape 240"/>
                        <wps:cNvSpPr/>
                        <wps:spPr>
                          <a:xfrm>
                            <a:off x="199" y="0"/>
                            <a:ext cx="333400" cy="319748"/>
                          </a:xfrm>
                          <a:custGeom>
                            <a:avLst/>
                            <a:gdLst/>
                            <a:ahLst/>
                            <a:cxnLst/>
                            <a:rect l="0" t="0" r="0" b="0"/>
                            <a:pathLst>
                              <a:path w="333400" h="319748">
                                <a:moveTo>
                                  <a:pt x="230835" y="0"/>
                                </a:moveTo>
                                <a:cubicBezTo>
                                  <a:pt x="260350" y="0"/>
                                  <a:pt x="290957" y="12268"/>
                                  <a:pt x="304978" y="26746"/>
                                </a:cubicBezTo>
                                <a:cubicBezTo>
                                  <a:pt x="319011" y="41224"/>
                                  <a:pt x="333400" y="65748"/>
                                  <a:pt x="322148" y="126454"/>
                                </a:cubicBezTo>
                                <a:lnTo>
                                  <a:pt x="286334" y="319748"/>
                                </a:lnTo>
                                <a:lnTo>
                                  <a:pt x="193866" y="319748"/>
                                </a:lnTo>
                                <a:lnTo>
                                  <a:pt x="225146" y="150965"/>
                                </a:lnTo>
                                <a:cubicBezTo>
                                  <a:pt x="229171" y="129248"/>
                                  <a:pt x="237020" y="86906"/>
                                  <a:pt x="188544" y="86906"/>
                                </a:cubicBezTo>
                                <a:cubicBezTo>
                                  <a:pt x="135623" y="86906"/>
                                  <a:pt x="127165" y="132588"/>
                                  <a:pt x="123647" y="151524"/>
                                </a:cubicBezTo>
                                <a:lnTo>
                                  <a:pt x="92469" y="319748"/>
                                </a:lnTo>
                                <a:lnTo>
                                  <a:pt x="0" y="319748"/>
                                </a:lnTo>
                                <a:lnTo>
                                  <a:pt x="57302" y="10592"/>
                                </a:lnTo>
                                <a:lnTo>
                                  <a:pt x="143637" y="10592"/>
                                </a:lnTo>
                                <a:lnTo>
                                  <a:pt x="137554" y="43459"/>
                                </a:lnTo>
                                <a:lnTo>
                                  <a:pt x="138671" y="43459"/>
                                </a:lnTo>
                                <a:cubicBezTo>
                                  <a:pt x="150927" y="28423"/>
                                  <a:pt x="175692" y="0"/>
                                  <a:pt x="230835"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41" name="Shape 241"/>
                        <wps:cNvSpPr/>
                        <wps:spPr>
                          <a:xfrm>
                            <a:off x="661638" y="1553"/>
                            <a:ext cx="186064" cy="328780"/>
                          </a:xfrm>
                          <a:custGeom>
                            <a:avLst/>
                            <a:gdLst/>
                            <a:ahLst/>
                            <a:cxnLst/>
                            <a:rect l="0" t="0" r="0" b="0"/>
                            <a:pathLst>
                              <a:path w="186064" h="328780">
                                <a:moveTo>
                                  <a:pt x="186064" y="0"/>
                                </a:moveTo>
                                <a:lnTo>
                                  <a:pt x="186064" y="87686"/>
                                </a:lnTo>
                                <a:lnTo>
                                  <a:pt x="164117" y="92311"/>
                                </a:lnTo>
                                <a:cubicBezTo>
                                  <a:pt x="132584" y="106490"/>
                                  <a:pt x="113560" y="138137"/>
                                  <a:pt x="108674" y="164454"/>
                                </a:cubicBezTo>
                                <a:cubicBezTo>
                                  <a:pt x="103315" y="193423"/>
                                  <a:pt x="115392" y="242432"/>
                                  <a:pt x="171107" y="242432"/>
                                </a:cubicBezTo>
                                <a:lnTo>
                                  <a:pt x="186064" y="239237"/>
                                </a:lnTo>
                                <a:lnTo>
                                  <a:pt x="186064" y="321015"/>
                                </a:lnTo>
                                <a:lnTo>
                                  <a:pt x="168844" y="326135"/>
                                </a:lnTo>
                                <a:cubicBezTo>
                                  <a:pt x="159577" y="327909"/>
                                  <a:pt x="150225" y="328780"/>
                                  <a:pt x="141173" y="328780"/>
                                </a:cubicBezTo>
                                <a:cubicBezTo>
                                  <a:pt x="43129" y="328780"/>
                                  <a:pt x="0" y="251906"/>
                                  <a:pt x="16421" y="163337"/>
                                </a:cubicBezTo>
                                <a:cubicBezTo>
                                  <a:pt x="32857" y="74625"/>
                                  <a:pt x="99795" y="14919"/>
                                  <a:pt x="171507" y="1379"/>
                                </a:cubicBezTo>
                                <a:lnTo>
                                  <a:pt x="186064"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42" name="Shape 242"/>
                        <wps:cNvSpPr/>
                        <wps:spPr>
                          <a:xfrm>
                            <a:off x="847703" y="5"/>
                            <a:ext cx="198200" cy="322562"/>
                          </a:xfrm>
                          <a:custGeom>
                            <a:avLst/>
                            <a:gdLst/>
                            <a:ahLst/>
                            <a:cxnLst/>
                            <a:rect l="0" t="0" r="0" b="0"/>
                            <a:pathLst>
                              <a:path w="198200" h="322562">
                                <a:moveTo>
                                  <a:pt x="16336" y="0"/>
                                </a:moveTo>
                                <a:cubicBezTo>
                                  <a:pt x="67021" y="0"/>
                                  <a:pt x="90885" y="24511"/>
                                  <a:pt x="98517" y="43447"/>
                                </a:cubicBezTo>
                                <a:lnTo>
                                  <a:pt x="99635" y="43447"/>
                                </a:lnTo>
                                <a:lnTo>
                                  <a:pt x="105731" y="10592"/>
                                </a:lnTo>
                                <a:lnTo>
                                  <a:pt x="198200" y="10592"/>
                                </a:lnTo>
                                <a:lnTo>
                                  <a:pt x="140897" y="319748"/>
                                </a:lnTo>
                                <a:lnTo>
                                  <a:pt x="48429" y="319748"/>
                                </a:lnTo>
                                <a:lnTo>
                                  <a:pt x="54613" y="286322"/>
                                </a:lnTo>
                                <a:lnTo>
                                  <a:pt x="53508" y="286322"/>
                                </a:lnTo>
                                <a:cubicBezTo>
                                  <a:pt x="42917" y="301365"/>
                                  <a:pt x="27369" y="312366"/>
                                  <a:pt x="9943" y="319607"/>
                                </a:cubicBezTo>
                                <a:lnTo>
                                  <a:pt x="0" y="322562"/>
                                </a:lnTo>
                                <a:lnTo>
                                  <a:pt x="0" y="240785"/>
                                </a:lnTo>
                                <a:lnTo>
                                  <a:pt x="23085" y="235852"/>
                                </a:lnTo>
                                <a:cubicBezTo>
                                  <a:pt x="55823" y="220658"/>
                                  <a:pt x="72949" y="187449"/>
                                  <a:pt x="77130" y="164884"/>
                                </a:cubicBezTo>
                                <a:cubicBezTo>
                                  <a:pt x="84039" y="127559"/>
                                  <a:pt x="66056" y="86347"/>
                                  <a:pt x="13694" y="86347"/>
                                </a:cubicBezTo>
                                <a:lnTo>
                                  <a:pt x="0" y="89233"/>
                                </a:lnTo>
                                <a:lnTo>
                                  <a:pt x="0" y="1548"/>
                                </a:lnTo>
                                <a:lnTo>
                                  <a:pt x="16336" y="0"/>
                                </a:ln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43" name="Shape 243"/>
                        <wps:cNvSpPr/>
                        <wps:spPr>
                          <a:xfrm>
                            <a:off x="1028516" y="5"/>
                            <a:ext cx="350431" cy="329768"/>
                          </a:xfrm>
                          <a:custGeom>
                            <a:avLst/>
                            <a:gdLst/>
                            <a:ahLst/>
                            <a:cxnLst/>
                            <a:rect l="0" t="0" r="0" b="0"/>
                            <a:pathLst>
                              <a:path w="350431" h="329768">
                                <a:moveTo>
                                  <a:pt x="210719" y="0"/>
                                </a:moveTo>
                                <a:cubicBezTo>
                                  <a:pt x="292595" y="0"/>
                                  <a:pt x="348869" y="54039"/>
                                  <a:pt x="350431" y="129794"/>
                                </a:cubicBezTo>
                                <a:lnTo>
                                  <a:pt x="256845" y="129794"/>
                                </a:lnTo>
                                <a:cubicBezTo>
                                  <a:pt x="250736" y="108623"/>
                                  <a:pt x="236487" y="86335"/>
                                  <a:pt x="198044" y="86335"/>
                                </a:cubicBezTo>
                                <a:cubicBezTo>
                                  <a:pt x="154457" y="84112"/>
                                  <a:pt x="118212" y="120320"/>
                                  <a:pt x="109957" y="164884"/>
                                </a:cubicBezTo>
                                <a:cubicBezTo>
                                  <a:pt x="101600" y="210007"/>
                                  <a:pt x="124930" y="243434"/>
                                  <a:pt x="168935" y="243434"/>
                                </a:cubicBezTo>
                                <a:cubicBezTo>
                                  <a:pt x="207378" y="243434"/>
                                  <a:pt x="229883" y="221145"/>
                                  <a:pt x="243421" y="202209"/>
                                </a:cubicBezTo>
                                <a:lnTo>
                                  <a:pt x="337566" y="202209"/>
                                </a:lnTo>
                                <a:cubicBezTo>
                                  <a:pt x="307848" y="272390"/>
                                  <a:pt x="235382" y="329768"/>
                                  <a:pt x="151816" y="329768"/>
                                </a:cubicBezTo>
                                <a:cubicBezTo>
                                  <a:pt x="58230" y="329768"/>
                                  <a:pt x="0" y="256248"/>
                                  <a:pt x="17031" y="164325"/>
                                </a:cubicBezTo>
                                <a:cubicBezTo>
                                  <a:pt x="33858" y="73533"/>
                                  <a:pt x="118237" y="0"/>
                                  <a:pt x="210719"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44" name="Shape 244"/>
                        <wps:cNvSpPr/>
                        <wps:spPr>
                          <a:xfrm>
                            <a:off x="499139" y="223124"/>
                            <a:ext cx="153378" cy="90373"/>
                          </a:xfrm>
                          <a:custGeom>
                            <a:avLst/>
                            <a:gdLst/>
                            <a:ahLst/>
                            <a:cxnLst/>
                            <a:rect l="0" t="0" r="0" b="0"/>
                            <a:pathLst>
                              <a:path w="153378" h="90373">
                                <a:moveTo>
                                  <a:pt x="0" y="0"/>
                                </a:moveTo>
                                <a:lnTo>
                                  <a:pt x="153378" y="0"/>
                                </a:lnTo>
                                <a:cubicBezTo>
                                  <a:pt x="140551" y="20688"/>
                                  <a:pt x="120523" y="41046"/>
                                  <a:pt x="100317" y="58763"/>
                                </a:cubicBezTo>
                                <a:cubicBezTo>
                                  <a:pt x="87719" y="69812"/>
                                  <a:pt x="69583" y="81966"/>
                                  <a:pt x="55677" y="90373"/>
                                </a:cubicBezTo>
                                <a:lnTo>
                                  <a:pt x="0" y="0"/>
                                </a:lnTo>
                                <a:close/>
                              </a:path>
                            </a:pathLst>
                          </a:custGeom>
                          <a:ln w="0" cap="flat">
                            <a:miter lim="100000"/>
                          </a:ln>
                        </wps:spPr>
                        <wps:style>
                          <a:lnRef idx="0">
                            <a:srgbClr val="000000">
                              <a:alpha val="0"/>
                            </a:srgbClr>
                          </a:lnRef>
                          <a:fillRef idx="1">
                            <a:srgbClr val="C4D600"/>
                          </a:fillRef>
                          <a:effectRef idx="0">
                            <a:scrgbClr r="0" g="0" b="0"/>
                          </a:effectRef>
                          <a:fontRef idx="none"/>
                        </wps:style>
                        <wps:bodyPr/>
                      </wps:wsp>
                      <wps:wsp>
                        <wps:cNvPr id="245" name="Shape 245"/>
                        <wps:cNvSpPr/>
                        <wps:spPr>
                          <a:xfrm>
                            <a:off x="499139" y="223124"/>
                            <a:ext cx="153378" cy="90373"/>
                          </a:xfrm>
                          <a:custGeom>
                            <a:avLst/>
                            <a:gdLst/>
                            <a:ahLst/>
                            <a:cxnLst/>
                            <a:rect l="0" t="0" r="0" b="0"/>
                            <a:pathLst>
                              <a:path w="153378" h="90373">
                                <a:moveTo>
                                  <a:pt x="0" y="0"/>
                                </a:moveTo>
                                <a:lnTo>
                                  <a:pt x="153378" y="0"/>
                                </a:lnTo>
                                <a:cubicBezTo>
                                  <a:pt x="140551" y="20688"/>
                                  <a:pt x="120523" y="41046"/>
                                  <a:pt x="100317" y="58763"/>
                                </a:cubicBezTo>
                                <a:cubicBezTo>
                                  <a:pt x="87719" y="69812"/>
                                  <a:pt x="69583" y="81966"/>
                                  <a:pt x="55677" y="90373"/>
                                </a:cubicBezTo>
                                <a:lnTo>
                                  <a:pt x="0" y="0"/>
                                </a:lnTo>
                                <a:close/>
                              </a:path>
                            </a:pathLst>
                          </a:custGeom>
                          <a:ln w="2337" cap="flat">
                            <a:miter lim="100000"/>
                          </a:ln>
                        </wps:spPr>
                        <wps:style>
                          <a:lnRef idx="1">
                            <a:srgbClr val="C4D600"/>
                          </a:lnRef>
                          <a:fillRef idx="0">
                            <a:srgbClr val="000000">
                              <a:alpha val="0"/>
                            </a:srgbClr>
                          </a:fillRef>
                          <a:effectRef idx="0">
                            <a:scrgbClr r="0" g="0" b="0"/>
                          </a:effectRef>
                          <a:fontRef idx="none"/>
                        </wps:style>
                        <wps:bodyPr/>
                      </wps:wsp>
                      <wps:wsp>
                        <wps:cNvPr id="246" name="Shape 246"/>
                        <wps:cNvSpPr/>
                        <wps:spPr>
                          <a:xfrm>
                            <a:off x="322821" y="10"/>
                            <a:ext cx="359283" cy="329768"/>
                          </a:xfrm>
                          <a:custGeom>
                            <a:avLst/>
                            <a:gdLst/>
                            <a:ahLst/>
                            <a:cxnLst/>
                            <a:rect l="0" t="0" r="0" b="0"/>
                            <a:pathLst>
                              <a:path w="359283" h="329768">
                                <a:moveTo>
                                  <a:pt x="209906" y="0"/>
                                </a:moveTo>
                                <a:cubicBezTo>
                                  <a:pt x="304038" y="0"/>
                                  <a:pt x="359283" y="74638"/>
                                  <a:pt x="341846" y="168783"/>
                                </a:cubicBezTo>
                                <a:cubicBezTo>
                                  <a:pt x="339560" y="181039"/>
                                  <a:pt x="337528" y="186042"/>
                                  <a:pt x="335064" y="193294"/>
                                </a:cubicBezTo>
                                <a:lnTo>
                                  <a:pt x="103327" y="193294"/>
                                </a:lnTo>
                                <a:cubicBezTo>
                                  <a:pt x="102095" y="230060"/>
                                  <a:pt x="128702" y="251777"/>
                                  <a:pt x="164910" y="251777"/>
                                </a:cubicBezTo>
                                <a:cubicBezTo>
                                  <a:pt x="167335" y="251777"/>
                                  <a:pt x="172326" y="251270"/>
                                  <a:pt x="174600" y="251092"/>
                                </a:cubicBezTo>
                                <a:lnTo>
                                  <a:pt x="216916" y="319494"/>
                                </a:lnTo>
                                <a:cubicBezTo>
                                  <a:pt x="198222" y="326225"/>
                                  <a:pt x="169558" y="329768"/>
                                  <a:pt x="150457" y="329768"/>
                                </a:cubicBezTo>
                                <a:cubicBezTo>
                                  <a:pt x="61887" y="329768"/>
                                  <a:pt x="0" y="257911"/>
                                  <a:pt x="17031" y="165989"/>
                                </a:cubicBezTo>
                                <a:cubicBezTo>
                                  <a:pt x="33033" y="79654"/>
                                  <a:pt x="115760" y="0"/>
                                  <a:pt x="209906" y="0"/>
                                </a:cubicBezTo>
                                <a:close/>
                              </a:path>
                            </a:pathLst>
                          </a:custGeom>
                          <a:ln w="0" cap="flat">
                            <a:miter lim="100000"/>
                          </a:ln>
                        </wps:spPr>
                        <wps:style>
                          <a:lnRef idx="0">
                            <a:srgbClr val="000000">
                              <a:alpha val="0"/>
                            </a:srgbClr>
                          </a:lnRef>
                          <a:fillRef idx="1">
                            <a:srgbClr val="0A293A"/>
                          </a:fillRef>
                          <a:effectRef idx="0">
                            <a:scrgbClr r="0" g="0" b="0"/>
                          </a:effectRef>
                          <a:fontRef idx="none"/>
                        </wps:style>
                        <wps:bodyPr/>
                      </wps:wsp>
                      <wps:wsp>
                        <wps:cNvPr id="247" name="Shape 247"/>
                        <wps:cNvSpPr/>
                        <wps:spPr>
                          <a:xfrm>
                            <a:off x="322821" y="10"/>
                            <a:ext cx="359283" cy="329768"/>
                          </a:xfrm>
                          <a:custGeom>
                            <a:avLst/>
                            <a:gdLst/>
                            <a:ahLst/>
                            <a:cxnLst/>
                            <a:rect l="0" t="0" r="0" b="0"/>
                            <a:pathLst>
                              <a:path w="359283" h="329768">
                                <a:moveTo>
                                  <a:pt x="174600" y="251092"/>
                                </a:moveTo>
                                <a:cubicBezTo>
                                  <a:pt x="172326" y="251270"/>
                                  <a:pt x="167335" y="251777"/>
                                  <a:pt x="164910" y="251777"/>
                                </a:cubicBezTo>
                                <a:cubicBezTo>
                                  <a:pt x="128702" y="251777"/>
                                  <a:pt x="102095" y="230060"/>
                                  <a:pt x="103327" y="193294"/>
                                </a:cubicBezTo>
                                <a:lnTo>
                                  <a:pt x="335064" y="193294"/>
                                </a:lnTo>
                                <a:cubicBezTo>
                                  <a:pt x="337528" y="186042"/>
                                  <a:pt x="339560" y="181039"/>
                                  <a:pt x="341846" y="168783"/>
                                </a:cubicBezTo>
                                <a:cubicBezTo>
                                  <a:pt x="359283" y="74638"/>
                                  <a:pt x="304038" y="0"/>
                                  <a:pt x="209906" y="0"/>
                                </a:cubicBezTo>
                                <a:cubicBezTo>
                                  <a:pt x="115760" y="0"/>
                                  <a:pt x="33033" y="79654"/>
                                  <a:pt x="17031" y="165989"/>
                                </a:cubicBezTo>
                                <a:cubicBezTo>
                                  <a:pt x="0" y="257911"/>
                                  <a:pt x="61887" y="329768"/>
                                  <a:pt x="150457" y="329768"/>
                                </a:cubicBezTo>
                                <a:cubicBezTo>
                                  <a:pt x="169558" y="329768"/>
                                  <a:pt x="198222" y="326225"/>
                                  <a:pt x="216916" y="319494"/>
                                </a:cubicBezTo>
                                <a:lnTo>
                                  <a:pt x="174600" y="251092"/>
                                </a:lnTo>
                                <a:close/>
                              </a:path>
                            </a:pathLst>
                          </a:custGeom>
                          <a:ln w="2337" cap="flat">
                            <a:miter lim="100000"/>
                          </a:ln>
                        </wps:spPr>
                        <wps:style>
                          <a:lnRef idx="1">
                            <a:srgbClr val="0A293A"/>
                          </a:lnRef>
                          <a:fillRef idx="0">
                            <a:srgbClr val="000000">
                              <a:alpha val="0"/>
                            </a:srgbClr>
                          </a:fillRef>
                          <a:effectRef idx="0">
                            <a:scrgbClr r="0" g="0" b="0"/>
                          </a:effectRef>
                          <a:fontRef idx="none"/>
                        </wps:style>
                        <wps:bodyPr/>
                      </wps:wsp>
                      <wps:wsp>
                        <wps:cNvPr id="248" name="Shape 248"/>
                        <wps:cNvSpPr/>
                        <wps:spPr>
                          <a:xfrm>
                            <a:off x="438836" y="77990"/>
                            <a:ext cx="140373" cy="52921"/>
                          </a:xfrm>
                          <a:custGeom>
                            <a:avLst/>
                            <a:gdLst/>
                            <a:ahLst/>
                            <a:cxnLst/>
                            <a:rect l="0" t="0" r="0" b="0"/>
                            <a:pathLst>
                              <a:path w="140373" h="52921">
                                <a:moveTo>
                                  <a:pt x="79997" y="0"/>
                                </a:moveTo>
                                <a:cubicBezTo>
                                  <a:pt x="127902" y="0"/>
                                  <a:pt x="139891" y="34544"/>
                                  <a:pt x="140373" y="52921"/>
                                </a:cubicBezTo>
                                <a:lnTo>
                                  <a:pt x="0" y="52921"/>
                                </a:lnTo>
                                <a:cubicBezTo>
                                  <a:pt x="7302" y="34544"/>
                                  <a:pt x="32093" y="0"/>
                                  <a:pt x="7999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1ADE3E12" id="Group 31925" o:spid="_x0000_s1026" alt="&quot;&quot;" style="width:108.6pt;height:46.2pt;mso-position-horizontal-relative:char;mso-position-vertical-relative:line" coordsize="13789,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">
                <v:shape id="Shape 158" o:spid="_x0000_s1027" style="position:absolute;top:4912;width:13789;height:0;visibility:visible;mso-wrap-style:square;v-text-anchor:top" coordsize="1378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" path="m,l1378941,e" filled="f" strokecolor="#c4d600" strokeweight=".18414mm">
                  <v:stroke miterlimit="1" joinstyle="miter"/>
                  <v:path arrowok="t" textboxrect="0,0,1378941,0"/>
                </v:shape>
                <v:shape id="Shape 159" o:spid="_x0000_s1028" style="position:absolute;top:3969;width:472;height:594;visibility:visible;mso-wrap-style:square;v-text-anchor:top" coordsize="47181,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" path="m,l9474,,38354,45174r165,l38519,r8662,l47181,59372r-8992,l8826,13474r-152,l8674,59372,,59372,,xe" fillcolor="#0a293a" stroked="f" strokeweight="0">
                  <v:stroke miterlimit="1" joinstyle="miter"/>
                  <v:path arrowok="t" textboxrect="0,0,47181,59372"/>
                </v:shape>
                <v:shape id="Shape 160" o:spid="_x0000_s1029" style="position:absolute;left:562;top:4106;width:237;height:468;visibility:visible;mso-wrap-style:square;v-text-anchor:top" coordsize="23673,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" path="m23597,r76,38l23673,7651r-76,-31c13322,7620,8344,16535,8344,23508v,8026,6337,15646,15164,15646l23673,39085r,7649l23597,46774c8585,46774,,35306,,23597,,12764,7620,,23597,xe" fillcolor="#0a293a" stroked="f" strokeweight="0">
                  <v:stroke miterlimit="1" joinstyle="miter"/>
                  <v:path arrowok="t" textboxrect="0,0,23673,46774"/>
                </v:shape>
                <v:shape id="Shape 161" o:spid="_x0000_s1030" style="position:absolute;left:799;top:4106;width:235;height:467;visibility:visible;mso-wrap-style:square;v-text-anchor:top" coordsize="23508,4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" path="m,l14999,7430r165,l15164,1169r8344,l23508,45619r-8344,l15164,38723r-165,l,46696,,39047,10863,34484v2780,-2848,4466,-6759,4466,-11014c15329,18739,13624,14767,10846,11978l,7613,,xe" fillcolor="#0a293a" stroked="f" strokeweight="0">
                  <v:stroke miterlimit="1" joinstyle="miter"/>
                  <v:path arrowok="t" textboxrect="0,0,23508,46696"/>
                </v:shape>
                <v:shape id="Shape 162" o:spid="_x0000_s1031" style="position:absolute;left:1095;top:3969;width:217;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" path="m6020,r8344,l14364,14922r7302,l21666,22542r-7302,l14364,59372r-8344,l6020,22542,,22542,,14922r6020,l6020,xe" fillcolor="#0a293a" stroked="f" strokeweight="0">
                  <v:stroke miterlimit="1" joinstyle="miter"/>
                  <v:path arrowok="t" textboxrect="0,0,21666,59372"/>
                </v:shape>
                <v:shape id="Shape 36128" o:spid="_x0000_s1032" style="position:absolute;left:1368;top:4118;width:91;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" path="m,l9144,r,44450l,44450,,e" fillcolor="#0a293a" stroked="f" strokeweight="0">
                  <v:stroke miterlimit="1" joinstyle="miter"/>
                  <v:path arrowok="t" textboxrect="0,0,9144,44450"/>
                </v:shape>
                <v:shape id="Shape 36129" o:spid="_x0000_s1033" style="position:absolute;left:1368;top:3969;width:91;height:98;visibility:visible;mso-wrap-style:square;v-text-anchor:top" coordsize="914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" path="m,l9144,r,9792l,9792,,e" fillcolor="#0a293a" stroked="f" strokeweight="0">
                  <v:stroke miterlimit="1" joinstyle="miter"/>
                  <v:path arrowok="t" textboxrect="0,0,9144,9792"/>
                </v:shape>
                <v:shape id="Shape 165" o:spid="_x0000_s1034" style="position:absolute;left:1535;top:4106;width:240;height:468;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" path="m23990,r,7620c14605,7620,8344,15405,8344,23343v,8026,6337,15811,15646,15811l23990,46774c9068,46774,,34341,,23101,,10985,10185,,23990,xe" fillcolor="#0a293a" stroked="f" strokeweight="0">
                  <v:stroke miterlimit="1" joinstyle="miter"/>
                  <v:path arrowok="t" textboxrect="0,0,23990,46774"/>
                </v:shape>
                <v:shape id="Shape 166" o:spid="_x0000_s1035" style="position:absolute;left:1775;top:4106;width:240;height:468;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" path="m,c13475,,23990,10592,23990,23266,23990,34099,15088,46774,,46774l,39154v8992,,15646,-7468,15646,-15888c15646,15405,9385,7620,,7620l,xe" fillcolor="#0a293a" stroked="f" strokeweight="0">
                  <v:stroke miterlimit="1" joinstyle="miter"/>
                  <v:path arrowok="t" textboxrect="0,0,23990,46774"/>
                </v:shape>
                <v:shape id="Shape 167" o:spid="_x0000_s1036" style="position:absolute;left:2100;top:4106;width:394;height:457;visibility:visible;mso-wrap-style:square;v-text-anchor:top" coordsize="39472,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" path="m20942,v6896,,12510,2972,15723,7950c38430,10833,39395,14364,39472,19342r,26315l31128,45657r,-24156c31128,18059,31128,7620,20053,7620v-6972,,-11709,4902,-11709,13805l8344,45657,,45657,,1207r7772,l7772,5943r166,c12433,,19177,,20942,xe" fillcolor="#0a293a" stroked="f" strokeweight="0">
                  <v:stroke miterlimit="1" joinstyle="miter"/>
                  <v:path arrowok="t" textboxrect="0,0,39472,45657"/>
                </v:shape>
                <v:shape id="Shape 168" o:spid="_x0000_s1037" style="position:absolute;left:2578;top:4106;width:236;height:468;visibility:visible;mso-wrap-style:square;v-text-anchor:top" coordsize="23673,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" path="m23597,r76,38l23673,7651r-76,-31c13322,7620,8344,16535,8344,23508v,8026,6337,15646,15164,15646l23673,39085r,7649l23597,46774c8585,46774,,35306,,23597,,12764,7620,,23597,xe" fillcolor="#0a293a" stroked="f" strokeweight="0">
                  <v:stroke miterlimit="1" joinstyle="miter"/>
                  <v:path arrowok="t" textboxrect="0,0,23673,46774"/>
                </v:shape>
                <v:shape id="Shape 169" o:spid="_x0000_s1038" style="position:absolute;left:2814;top:4106;width:235;height:467;visibility:visible;mso-wrap-style:square;v-text-anchor:top" coordsize="23508,4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" path="m,l14999,7430r165,l15164,1169r8344,l23508,45619r-8344,l15164,38723r-165,l,46696,,39047,10863,34484v2780,-2848,4466,-6759,4466,-11014c15329,18739,13624,14767,10846,11978l,7613,,xe" fillcolor="#0a293a" stroked="f" strokeweight="0">
                  <v:stroke miterlimit="1" joinstyle="miter"/>
                  <v:path arrowok="t" textboxrect="0,0,23508,46696"/>
                </v:shape>
                <v:shape id="Shape 36130" o:spid="_x0000_s1039" style="position:absolute;left:3157;top:3969;width:91;height:594;visibility:visible;mso-wrap-style:square;v-text-anchor:top" coordsize="9144,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" path="m,l9144,r,59372l,59372,,e" fillcolor="#0a293a" stroked="f" strokeweight="0">
                  <v:stroke miterlimit="1" joinstyle="miter"/>
                  <v:path arrowok="t" textboxrect="0,0,9144,59372"/>
                </v:shape>
                <v:shape id="Shape 171" o:spid="_x0000_s1040" style="position:absolute;left:3552;top:3969;width:321;height:594;visibility:visible;mso-wrap-style:square;v-text-anchor:top" coordsize="32017,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" path="m,l32017,r,7938l8674,7938r,17500l32017,25438r,7937l8674,33375r,18060l32017,51435r,7937l,59372,,xe" fillcolor="#0a293a" stroked="f" strokeweight="0">
                  <v:stroke miterlimit="1" joinstyle="miter"/>
                  <v:path arrowok="t" textboxrect="0,0,32017,59372"/>
                </v:shape>
                <v:shape id="Shape 172" o:spid="_x0000_s1041" style="position:absolute;left:3921;top:3969;width:216;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" path="m6020,r8344,l14364,14922r7302,l21666,22542r-7302,l14364,59372r-8344,l6020,22542,,22542,,14922r6020,l6020,xe" fillcolor="#0a293a" stroked="f" strokeweight="0">
                  <v:stroke miterlimit="1" joinstyle="miter"/>
                  <v:path arrowok="t" textboxrect="0,0,21666,59372"/>
                </v:shape>
                <v:shape id="Shape 173" o:spid="_x0000_s1042" style="position:absolute;left:4193;top:3969;width:394;height:594;visibility:visible;mso-wrap-style:square;v-text-anchor:top" coordsize="39472,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" path="m,l8344,r,19659l8496,19659v4014,-5943,10681,-5943,12446,-5943c27838,13716,33452,16688,36665,21666v1765,2883,2730,6414,2807,11392l39472,59372r-8344,l31128,35217v,-3442,,-13881,-11075,-13881c13068,21336,8344,26238,8344,35141r,24231l,59372,,xe" fillcolor="#0a293a" stroked="f" strokeweight="0">
                  <v:stroke miterlimit="1" joinstyle="miter"/>
                  <v:path arrowok="t" textboxrect="0,0,39472,59372"/>
                </v:shape>
                <v:shape id="Shape 36131" o:spid="_x0000_s1043" style="position:absolute;left:4693;top:4118;width:91;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" path="m,l9144,r,44450l,44450,,e" fillcolor="#0a293a" stroked="f" strokeweight="0">
                  <v:stroke miterlimit="1" joinstyle="miter"/>
                  <v:path arrowok="t" textboxrect="0,0,9144,44450"/>
                </v:shape>
                <v:shape id="Shape 36132" o:spid="_x0000_s1044" style="position:absolute;left:4693;top:3969;width:91;height:98;visibility:visible;mso-wrap-style:square;v-text-anchor:top" coordsize="914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" path="m,l9144,r,9792l,9792,,e" fillcolor="#0a293a" stroked="f" strokeweight="0">
                  <v:stroke miterlimit="1" joinstyle="miter"/>
                  <v:path arrowok="t" textboxrect="0,0,9144,9792"/>
                </v:shape>
                <v:shape id="Shape 176" o:spid="_x0000_s1045" style="position:absolute;left:4860;top:4106;width:447;height:468;visibility:visible;mso-wrap-style:square;v-text-anchor:top" coordsize="44691,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" path="m22873,c35458,,43002,9385,44691,15964r-9233,c34099,13157,30886,7620,22949,7620,12192,7620,8344,16611,8344,23342v,7709,4889,15812,14440,15812c29045,39154,33299,35534,35382,30962r9309,c41326,40830,32652,46774,22784,46774,8179,46774,,34823,,23342,,11316,8826,,22873,xe" fillcolor="#0a293a" stroked="f" strokeweight="0">
                  <v:stroke miterlimit="1" joinstyle="miter"/>
                  <v:path arrowok="t" textboxrect="0,0,44691,46774"/>
                </v:shape>
                <v:shape id="Shape 177" o:spid="_x0000_s1046" style="position:absolute;left:5349;top:4106;width:306;height:468;visibility:visible;mso-wrap-style:square;v-text-anchor:top" coordsize="3064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" path="m15964,v5054,,13398,3124,13640,12992l21260,12992c20777,9385,18606,7620,15557,7620v-3047,,-5206,1918,-5206,4725c10351,16040,13551,17006,17247,18123v3454,1041,13398,3861,13398,14453c30645,40437,25184,46774,15723,46774,10109,46774,,43243,,31039r8344,c8661,36017,11227,39154,15888,39154v3772,,6413,-2336,6413,-6108c22301,29121,18847,27749,14516,26226,9703,24461,2007,22301,2007,12827,2007,6248,7544,,15964,xe" fillcolor="#0a293a" stroked="f" strokeweight="0">
                  <v:stroke miterlimit="1" joinstyle="miter"/>
                  <v:path arrowok="t" textboxrect="0,0,30645,46774"/>
                </v:shape>
                <v:shape id="Shape 178" o:spid="_x0000_s1047" style="position:absolute;left:5874;top:3969;width:264;height:594;visibility:visible;mso-wrap-style:square;v-text-anchor:top" coordsize="26435,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" path="m22543,r3892,l26435,11227r-44,l18771,33934r7664,l26435,41884r-10712,l9144,59372,,59372,22543,xe" fillcolor="#0a293a" stroked="f" strokeweight="0">
                  <v:stroke miterlimit="1" joinstyle="miter"/>
                  <v:path arrowok="t" textboxrect="0,0,26435,59372"/>
                </v:shape>
                <v:shape id="Shape 179" o:spid="_x0000_s1048" style="position:absolute;left:6138;top:3969;width:264;height:594;visibility:visible;mso-wrap-style:square;v-text-anchor:top" coordsize="26435,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" path="m,l3892,,26435,59372r-9233,l10623,41884,,41884,,33934r7664,l121,11227r-121,l,xe" fillcolor="#0a293a" stroked="f" strokeweight="0">
                  <v:stroke miterlimit="1" joinstyle="miter"/>
                  <v:path arrowok="t" textboxrect="0,0,26435,59372"/>
                </v:shape>
                <v:shape id="Shape 180" o:spid="_x0000_s1049" style="position:absolute;left:6442;top:4106;width:237;height:468;visibility:visible;mso-wrap-style:square;v-text-anchor:top" coordsize="23673,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" path="m23114,r559,247l23673,7651r-76,-31c13322,7620,8344,16535,8344,23508v,8026,6337,15646,15164,15646l23673,39085r,7424l23114,46774c8344,46774,,35306,,23597,,12764,7379,,23114,xe" fillcolor="#0a293a" stroked="f" strokeweight="0">
                  <v:stroke miterlimit="1" joinstyle="miter"/>
                  <v:path arrowok="t" textboxrect="0,0,23673,46774"/>
                </v:shape>
                <v:shape id="Shape 181" o:spid="_x0000_s1050" style="position:absolute;left:6679;top:3969;width:230;height:602;visibility:visible;mso-wrap-style:square;v-text-anchor:top" coordsize="23025,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" path="m14681,r8344,l23025,59372r-7696,l15329,53035r-165,l,60225,,52801,10863,48238v2780,-2849,4466,-6760,4466,-11014c15329,32493,13621,28521,10841,25732l,21367,,13963r14516,6420l14681,20383,14681,xe" fillcolor="#0a293a" stroked="f" strokeweight="0">
                  <v:stroke miterlimit="1" joinstyle="miter"/>
                  <v:path arrowok="t" textboxrect="0,0,23025,60225"/>
                </v:shape>
                <v:shape id="Shape 182" o:spid="_x0000_s1051" style="position:absolute;left:6974;top:4118;width:410;height:445;visibility:visible;mso-wrap-style:square;v-text-anchor:top" coordsize="40996,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" path="m,l8903,,20536,31776r165,l32093,r8903,l23508,44450r-5855,l,xe" fillcolor="#0a293a" stroked="f" strokeweight="0">
                  <v:stroke miterlimit="1" joinstyle="miter"/>
                  <v:path arrowok="t" textboxrect="0,0,40996,44450"/>
                </v:shape>
                <v:shape id="Shape 36133" o:spid="_x0000_s1052" style="position:absolute;left:7448;top:4118;width:91;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" path="m,l9144,r,44450l,44450,,e" fillcolor="#0a293a" stroked="f" strokeweight="0">
                  <v:stroke miterlimit="1" joinstyle="miter"/>
                  <v:path arrowok="t" textboxrect="0,0,9144,44450"/>
                </v:shape>
                <v:shape id="Shape 36134" o:spid="_x0000_s1053" style="position:absolute;left:7448;top:3969;width:91;height:98;visibility:visible;mso-wrap-style:square;v-text-anchor:top" coordsize="914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" path="m,l9144,r,9792l,9792,,e" fillcolor="#0a293a" stroked="f" strokeweight="0">
                  <v:stroke miterlimit="1" joinstyle="miter"/>
                  <v:path arrowok="t" textboxrect="0,0,9144,9792"/>
                </v:shape>
                <v:shape id="Shape 185" o:spid="_x0000_s1054" style="position:absolute;left:7601;top:4106;width:306;height:468;visibility:visible;mso-wrap-style:square;v-text-anchor:top" coordsize="30645,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" path="m15964,v5054,,13398,3124,13640,12992l21260,12992c20777,9385,18606,7620,15557,7620v-3047,,-5206,1918,-5206,4725c10351,16040,13551,17006,17247,18123v3454,1041,13398,3861,13398,14453c30645,40437,25184,46774,15723,46774,10109,46774,,43243,,31039r8344,c8661,36017,11227,39154,15888,39154v3772,,6413,-2336,6413,-6108c22301,29121,18847,27749,14516,26226,9703,24461,2007,22301,2007,12827,2007,6248,7544,,15964,xe" fillcolor="#0a293a" stroked="f" strokeweight="0">
                  <v:stroke miterlimit="1" joinstyle="miter"/>
                  <v:path arrowok="t" textboxrect="0,0,30645,46774"/>
                </v:shape>
                <v:shape id="Shape 186" o:spid="_x0000_s1055" style="position:absolute;left:7956;top:4106;width:239;height:468;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" path="m23990,r,7620c14605,7620,8344,15405,8344,23343v,8026,6337,15811,15646,15811l23990,46774c9068,46774,,34341,,23101,,10985,10185,,23990,xe" fillcolor="#0a293a" stroked="f" strokeweight="0">
                  <v:stroke miterlimit="1" joinstyle="miter"/>
                  <v:path arrowok="t" textboxrect="0,0,23990,46774"/>
                </v:shape>
                <v:shape id="Shape 187" o:spid="_x0000_s1056" style="position:absolute;left:8196;top:4106;width:239;height:468;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" path="m,c13475,,23990,10592,23990,23266,23990,34099,15088,46774,,46774l,39154v8992,,15646,-7468,15646,-15888c15646,15405,9385,7620,,7620l,xe" fillcolor="#0a293a" stroked="f" strokeweight="0">
                  <v:stroke miterlimit="1" joinstyle="miter"/>
                  <v:path arrowok="t" textboxrect="0,0,23990,46774"/>
                </v:shape>
                <v:shape id="Shape 188" o:spid="_x0000_s1057" style="position:absolute;left:8520;top:4106;width:193;height:457;visibility:visible;mso-wrap-style:square;v-text-anchor:top" coordsize="19253,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" path="m19253,r,8585c17971,8585,15240,9144,13233,10198,10592,11633,8344,15011,8344,21349r,24308l,45657,,1207r7785,l7785,5220r153,c11468,241,17170,89,19253,xe" fillcolor="#0a293a" stroked="f" strokeweight="0">
                  <v:stroke miterlimit="1" joinstyle="miter"/>
                  <v:path arrowok="t" textboxrect="0,0,19253,45657"/>
                </v:shape>
                <v:shape id="Shape 189" o:spid="_x0000_s1058" style="position:absolute;left:8764;top:4118;width:444;height:593;visibility:visible;mso-wrap-style:square;v-text-anchor:top" coordsize="44450,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" path="m,l8992,,22060,34506,35458,r8992,l19901,59296r-8674,l17729,43561,,xe" fillcolor="#0a293a" stroked="f" strokeweight="0">
                  <v:stroke miterlimit="1" joinstyle="miter"/>
                  <v:path arrowok="t" textboxrect="0,0,44450,59296"/>
                </v:shape>
                <v:shape id="Shape 190" o:spid="_x0000_s1059" style="position:absolute;left:9453;top:3958;width:578;height:616;visibility:visible;mso-wrap-style:square;v-text-anchor:top" coordsize="57848,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" path="m30569,v4496,,11709,1130,18135,5778c54077,9639,56324,13639,57848,16294r-10426,c45656,14288,40361,7950,30734,7950,18377,7950,8661,18135,8661,30658v,12751,10275,23025,21908,23025c36830,53683,42685,50635,46774,45822r10668,c50863,57455,39713,61620,30493,61620,13640,61620,,47422,,30569,,13246,13957,,30569,xe" fillcolor="#0a293a" stroked="f" strokeweight="0">
                  <v:stroke miterlimit="1" joinstyle="miter"/>
                  <v:path arrowok="t" textboxrect="0,0,57848,61620"/>
                </v:shape>
                <v:shape id="Shape 191" o:spid="_x0000_s1060" style="position:absolute;left:10080;top:4106;width:240;height:468;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" path="m23990,r,l23990,7620r,c14605,7620,8344,15405,8344,23343v,8026,6337,15811,15646,15811l23990,39154r,7620l23990,46774c9068,46774,,34341,,23101,,10985,10185,,23990,xe" fillcolor="#0a293a" stroked="f" strokeweight="0">
                  <v:stroke miterlimit="1" joinstyle="miter"/>
                  <v:path arrowok="t" textboxrect="0,0,23990,46774"/>
                </v:shape>
                <v:shape id="Shape 192" o:spid="_x0000_s1061" style="position:absolute;left:10320;top:4106;width:240;height:468;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" path="m,l17048,6880v4313,4233,6942,10049,6942,16386c23990,28683,21765,34560,17653,39083l,46774,,39154,11195,34368v2788,-2920,4451,-6892,4451,-11102c15646,19336,14081,15424,11343,12495l,7620,,xe" fillcolor="#0a293a" stroked="f" strokeweight="0">
                  <v:stroke miterlimit="1" joinstyle="miter"/>
                  <v:path arrowok="t" textboxrect="0,0,23990,46774"/>
                </v:shape>
                <v:shape id="Shape 193" o:spid="_x0000_s1062" style="position:absolute;left:10645;top:4106;width:673;height:457;visibility:visible;mso-wrap-style:square;v-text-anchor:top" coordsize="67234,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" path="m20612,v5385,,11557,2565,13805,7468c35865,5220,39154,,49098,v7468,,12764,3048,15647,8026c66358,10909,67234,14529,67234,18860r,26797l58890,45657r,-24715c58890,17170,58407,7620,48374,7620v-10668,,-10502,9550,-10591,13246l37783,45657r-8344,l29439,20942v89,-3683,-76,-6172,-1842,-9143c25514,8585,22378,7620,19329,7620,8344,7620,8344,17577,8344,20866r,24791l,45657,,1207r7696,l7696,6020r165,c9462,4178,12357,,20612,xe" fillcolor="#0a293a" stroked="f" strokeweight="0">
                  <v:stroke miterlimit="1" joinstyle="miter"/>
                  <v:path arrowok="t" textboxrect="0,0,67234,45657"/>
                </v:shape>
                <v:shape id="Shape 194" o:spid="_x0000_s1063" style="position:absolute;left:11424;top:4106;width:673;height:457;visibility:visible;mso-wrap-style:square;v-text-anchor:top" coordsize="67234,4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" path="m20625,v5372,,11544,2565,13792,7468c35865,5220,39154,,49098,v7468,,12764,3048,15647,8026c66358,10909,67234,14529,67234,18860r,26797l58890,45657r,-24715c58890,17170,58407,7620,48374,7620v-10668,,-10502,9550,-10591,13246l37783,45657r-8344,l29439,20942v89,-3683,-76,-6172,-1842,-9143c25514,8585,22378,7620,19329,7620,8344,7620,8344,17577,8344,20866r,24791l,45657,,1207r7696,l7696,6020r165,c9462,4178,12357,,20625,xe" fillcolor="#0a293a" stroked="f" strokeweight="0">
                  <v:stroke miterlimit="1" joinstyle="miter"/>
                  <v:path arrowok="t" textboxrect="0,0,67234,45657"/>
                </v:shape>
                <v:shape id="Shape 36135" o:spid="_x0000_s1064" style="position:absolute;left:12204;top:4118;width:91;height:445;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" path="m,l9144,r,44450l,44450,,e" fillcolor="#0a293a" stroked="f" strokeweight="0">
                  <v:stroke miterlimit="1" joinstyle="miter"/>
                  <v:path arrowok="t" textboxrect="0,0,9144,44450"/>
                </v:shape>
                <v:shape id="Shape 36136" o:spid="_x0000_s1065" style="position:absolute;left:12204;top:3969;width:91;height:98;visibility:visible;mso-wrap-style:square;v-text-anchor:top" coordsize="914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" path="m,l9144,r,9792l,9792,,e" fillcolor="#0a293a" stroked="f" strokeweight="0">
                  <v:stroke miterlimit="1" joinstyle="miter"/>
                  <v:path arrowok="t" textboxrect="0,0,9144,9792"/>
                </v:shape>
                <v:shape id="Shape 197" o:spid="_x0000_s1066" style="position:absolute;left:12344;top:3969;width:217;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" path="m6020,r8344,l14364,14922r7302,l21666,22542r-7302,l14364,59372r-8344,l6020,22542,,22542,,14922r6020,l6020,xe" fillcolor="#0a293a" stroked="f" strokeweight="0">
                  <v:stroke miterlimit="1" joinstyle="miter"/>
                  <v:path arrowok="t" textboxrect="0,0,21666,59372"/>
                </v:shape>
                <v:shape id="Shape 198" o:spid="_x0000_s1067" style="position:absolute;left:12566;top:3969;width:217;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" path="m6020,r8344,l14364,14922r7302,l21666,22542r-7302,l14364,59372r-8344,l6020,22542,,22542,,14922r6020,l6020,xe" fillcolor="#0a293a" stroked="f" strokeweight="0">
                  <v:stroke miterlimit="1" joinstyle="miter"/>
                  <v:path arrowok="t" textboxrect="0,0,21666,59372"/>
                </v:shape>
                <v:shape id="Shape 199" o:spid="_x0000_s1068" style="position:absolute;left:12817;top:4106;width:227;height:468;visibility:visible;mso-wrap-style:square;v-text-anchor:top" coordsize="22708,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" path="m22708,r,7588c14681,7588,8750,14091,8344,20593r14364,l22708,27006r-14364,c9385,31299,11633,34328,14323,36284r8385,2759l22708,46721r-76,21c10033,46742,,35909,,23311,,16656,2569,10821,6701,6648l22708,xe" fillcolor="#0a293a" stroked="f" strokeweight="0">
                  <v:stroke miterlimit="1" joinstyle="miter"/>
                  <v:path arrowok="t" textboxrect="0,0,22708,46742"/>
                </v:shape>
                <v:shape id="Shape 200" o:spid="_x0000_s1069" style="position:absolute;left:13044;top:4423;width:212;height:151;visibility:visible;mso-wrap-style:square;v-text-anchor:top" coordsize="21260,1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" path="m12916,r8344,c19133,5740,15523,9512,11582,11849l,15066,,7388r241,80c6413,7468,10909,3861,12916,xe" fillcolor="#0a293a" stroked="f" strokeweight="0">
                  <v:stroke miterlimit="1" joinstyle="miter"/>
                  <v:path arrowok="t" textboxrect="0,0,21260,15066"/>
                </v:shape>
                <v:shape id="Shape 201" o:spid="_x0000_s1070" style="position:absolute;left:13044;top:4106;width:227;height:270;visibility:visible;mso-wrap-style:square;v-text-anchor:top" coordsize="22708,2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" path="m76,c12116,,22631,9792,22708,22784v,1447,-166,3695,-242,4254l,27038,,20625r14364,c13957,14122,8026,7620,,7620l,32,76,xe" fillcolor="#0a293a" stroked="f" strokeweight="0">
                  <v:stroke miterlimit="1" joinstyle="miter"/>
                  <v:path arrowok="t" textboxrect="0,0,22708,27038"/>
                </v:shape>
                <v:shape id="Shape 202" o:spid="_x0000_s1071" style="position:absolute;left:13332;top:4106;width:227;height:468;visibility:visible;mso-wrap-style:square;v-text-anchor:top" coordsize="22708,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" path="m22708,r,7588c14681,7588,8750,14091,8344,20593r14364,l22708,27006r-14364,c9385,31299,11633,34328,14323,36284r8385,2759l22708,46721r-76,21c10033,46742,,35909,,23311,,16656,2569,10821,6701,6648l22708,xe" fillcolor="#0a293a" stroked="f" strokeweight="0">
                  <v:stroke miterlimit="1" joinstyle="miter"/>
                  <v:path arrowok="t" textboxrect="0,0,22708,46742"/>
                </v:shape>
                <v:shape id="Shape 203" o:spid="_x0000_s1072" style="position:absolute;left:13559;top:4423;width:212;height:151;visibility:visible;mso-wrap-style:square;v-text-anchor:top" coordsize="21260,1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" path="m12916,r8344,c19133,5740,15523,9512,11582,11849l,15066,,7388r241,80c6413,7468,10909,3861,12916,xe" fillcolor="#0a293a" stroked="f" strokeweight="0">
                  <v:stroke miterlimit="1" joinstyle="miter"/>
                  <v:path arrowok="t" textboxrect="0,0,21260,15066"/>
                </v:shape>
                <v:shape id="Shape 204" o:spid="_x0000_s1073" style="position:absolute;left:13559;top:4106;width:227;height:270;visibility:visible;mso-wrap-style:square;v-text-anchor:top" coordsize="22708,2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" path="m76,c12116,,22631,9792,22708,22784v,1447,-166,3695,-242,4254l,27038,,20625r14364,c13957,14122,8026,7620,,7620l,32,76,xe" fillcolor="#0a293a" stroked="f" strokeweight="0">
                  <v:stroke miterlimit="1" joinstyle="miter"/>
                  <v:path arrowok="t" textboxrect="0,0,22708,27038"/>
                </v:shape>
                <v:shape id="Shape 205" o:spid="_x0000_s1074" style="position:absolute;left:1892;top:5559;width:1;height: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" path="m152,l,,152,xe" fillcolor="#0a293a" stroked="f" strokeweight="0">
                  <v:stroke miterlimit="1" joinstyle="miter"/>
                  <v:path arrowok="t" textboxrect="0,0,152,0"/>
                </v:shape>
                <v:shape id="Shape 206" o:spid="_x0000_s1075" style="position:absolute;left:1893;top:5264;width:332;height:594;visibility:visible;mso-wrap-style:square;v-text-anchor:top" coordsize="33223,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" path="m22555,l33223,,10033,29451,33223,59372r-10668,l,29451,22555,xe" fillcolor="#0a293a" stroked="f" strokeweight="0">
                  <v:stroke miterlimit="1" joinstyle="miter"/>
                  <v:path arrowok="t" textboxrect="0,0,33223,59372"/>
                </v:shape>
                <v:shape id="Shape 207" o:spid="_x0000_s1076" style="position:absolute;left:1805;top:5264;width:87;height:594;visibility:visible;mso-wrap-style:square;v-text-anchor:top" coordsize="8674,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" path="m,l8674,r,29451l8674,59372,,59372,,xe" fillcolor="#0a293a" stroked="f" strokeweight="0">
                  <v:stroke miterlimit="1" joinstyle="miter"/>
                  <v:path arrowok="t" textboxrect="0,0,8674,59372"/>
                </v:shape>
                <v:shape id="Shape 208" o:spid="_x0000_s1077" style="position:absolute;left:2275;top:5402;width:237;height:467;visibility:visible;mso-wrap-style:square;v-text-anchor:top" coordsize="23673,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" path="m23597,r76,38l23673,7663r-76,-30c13322,7633,8344,16535,8344,23508v,8026,6337,15646,15164,15646l23673,39085r,7661l23597,46787c8585,46787,,35306,,23597,,12764,7620,,23597,xe" fillcolor="#0a293a" stroked="f" strokeweight="0">
                  <v:stroke miterlimit="1" joinstyle="miter"/>
                  <v:path arrowok="t" textboxrect="0,0,23673,46787"/>
                </v:shape>
                <v:shape id="Shape 209" o:spid="_x0000_s1078" style="position:absolute;left:2512;top:5402;width:235;height:467;visibility:visible;mso-wrap-style:square;v-text-anchor:top" coordsize="23508,4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" path="m,l14999,7430r165,l15164,1169r8344,l23508,45619r-8344,l15164,38723r-165,l,46708,,39047,10863,34484v2780,-2848,4466,-6759,4466,-11014c15329,18739,13624,14770,10846,11985l,7626,,xe" fillcolor="#0a293a" stroked="f" strokeweight="0">
                  <v:stroke miterlimit="1" joinstyle="miter"/>
                  <v:path arrowok="t" textboxrect="0,0,23508,46708"/>
                </v:shape>
                <v:shape id="Shape 210" o:spid="_x0000_s1079" style="position:absolute;left:2870;top:5264;width:394;height:594;visibility:visible;mso-wrap-style:square;v-text-anchor:top" coordsize="39472,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" path="m,l8344,r,19659l8496,19659v4014,-5943,10681,-5943,12446,-5943c27838,13716,33452,16688,36665,21666v1765,2883,2730,6414,2807,11392l39472,59372r-8344,l31128,35217v,-3442,,-13868,-11075,-13868c13081,21349,8344,26238,8344,35141r,24231l,59372,,xe" fillcolor="#0a293a" stroked="f" strokeweight="0">
                  <v:stroke miterlimit="1" joinstyle="miter"/>
                  <v:path arrowok="t" textboxrect="0,0,39472,59372"/>
                </v:shape>
                <v:shape id="Shape 211" o:spid="_x0000_s1080" style="position:absolute;left:3385;top:5414;width:394;height:455;visibility:visible;mso-wrap-style:square;v-text-anchor:top" coordsize="39395,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" path="m,l8344,r,24066c8344,35065,13246,37948,19418,37948v6896,,11633,-4407,11633,-14123l31051,r8344,l39395,44450r-7620,l31775,39637r-165,c29362,43485,24155,45568,18529,45568v-5054,,-9461,-1601,-12674,-4407c2172,37948,,32969,,24066l,xe" fillcolor="#0a293a" stroked="f" strokeweight="0">
                  <v:stroke miterlimit="1" joinstyle="miter"/>
                  <v:path arrowok="t" textboxrect="0,0,39395,45568"/>
                </v:shape>
                <v:shape id="Shape 36137" o:spid="_x0000_s1081" style="position:absolute;left:3902;top:5414;width:91;height:444;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" path="m,l9144,r,44450l,44450,,e" fillcolor="#0a293a" stroked="f" strokeweight="0">
                  <v:stroke miterlimit="1" joinstyle="miter"/>
                  <v:path arrowok="t" textboxrect="0,0,9144,44450"/>
                </v:shape>
                <v:shape id="Shape 36138" o:spid="_x0000_s1082" style="position:absolute;left:3902;top:5264;width:91;height:98;visibility:visible;mso-wrap-style:square;v-text-anchor:top" coordsize="914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" path="m,l9144,r,9792l,9792,,e" fillcolor="#0a293a" stroked="f" strokeweight="0">
                  <v:stroke miterlimit="1" joinstyle="miter"/>
                  <v:path arrowok="t" textboxrect="0,0,9144,9792"/>
                </v:shape>
                <v:shape id="Shape 214" o:spid="_x0000_s1083" style="position:absolute;left:4353;top:5264;width:630;height:594;visibility:visible;mso-wrap-style:square;v-text-anchor:top" coordsize="62979,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" path="m,l13640,,31445,45491,49340,,62979,r,59372l54318,59372r,-50139l54077,9233,34099,59372r-5219,l8814,9233r-153,l8661,59372,,59372,,xe" fillcolor="#0a293a" stroked="f" strokeweight="0">
                  <v:stroke miterlimit="1" joinstyle="miter"/>
                  <v:path arrowok="t" textboxrect="0,0,62979,59372"/>
                </v:shape>
                <v:shape id="Shape 215" o:spid="_x0000_s1084" style="position:absolute;left:5089;top:5402;width:237;height:467;visibility:visible;mso-wrap-style:square;v-text-anchor:top" coordsize="23673,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" path="m23597,r76,38l23673,7663r-76,-30c13322,7633,8344,16535,8344,23508v,8026,6337,15646,15164,15646l23673,39085r,7661l23597,46787c8585,46787,,35306,,23597,,12764,7620,,23597,xe" fillcolor="#0a293a" stroked="f" strokeweight="0">
                  <v:stroke miterlimit="1" joinstyle="miter"/>
                  <v:path arrowok="t" textboxrect="0,0,23673,46787"/>
                </v:shape>
                <v:shape id="Shape 216" o:spid="_x0000_s1085" style="position:absolute;left:5326;top:5402;width:235;height:467;visibility:visible;mso-wrap-style:square;v-text-anchor:top" coordsize="23508,4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" path="m,l14999,7430r165,l15164,1169r8344,l23508,45619r-8344,l15164,38723r-165,l,46708,,39047,10863,34484v2780,-2848,4466,-6759,4466,-11014c15329,18739,13621,14770,10841,11985l,7626,,xe" fillcolor="#0a293a" stroked="f" strokeweight="0">
                  <v:stroke miterlimit="1" joinstyle="miter"/>
                  <v:path arrowok="t" textboxrect="0,0,23508,46708"/>
                </v:shape>
                <v:shape id="Shape 217" o:spid="_x0000_s1086" style="position:absolute;left:5638;top:5264;width:216;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" path="m6020,r8344,l14364,14922r7302,l21666,22542r-7302,l14364,59372r-8344,l6020,22542,,22542,,14922r6020,l6020,xe" fillcolor="#0a293a" stroked="f" strokeweight="0">
                  <v:stroke miterlimit="1" joinstyle="miter"/>
                  <v:path arrowok="t" textboxrect="0,0,21666,59372"/>
                </v:shape>
                <v:shape id="Shape 218" o:spid="_x0000_s1087" style="position:absolute;left:5903;top:5402;width:237;height:467;visibility:visible;mso-wrap-style:square;v-text-anchor:top" coordsize="23673,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" path="m23597,r76,38l23673,7663r-76,-30c13322,7633,8344,16535,8344,23508v,8026,6337,15646,15164,15646l23673,39085r,7661l23597,46787c8585,46787,,35306,,23597,,12764,7620,,23597,xe" fillcolor="#0a293a" stroked="f" strokeweight="0">
                  <v:stroke miterlimit="1" joinstyle="miter"/>
                  <v:path arrowok="t" textboxrect="0,0,23673,46787"/>
                </v:shape>
                <v:shape id="Shape 219" o:spid="_x0000_s1088" style="position:absolute;left:6140;top:5402;width:235;height:467;visibility:visible;mso-wrap-style:square;v-text-anchor:top" coordsize="23508,4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" path="m,l14999,7430r165,l15164,1169r8344,l23508,45619r-8344,l15164,38723r-165,l,46708,,39047,10863,34484v2780,-2848,4466,-6759,4466,-11014c15329,18739,13624,14770,10846,11985l,7626,,xe" fillcolor="#0a293a" stroked="f" strokeweight="0">
                  <v:stroke miterlimit="1" joinstyle="miter"/>
                  <v:path arrowok="t" textboxrect="0,0,23508,46708"/>
                </v:shape>
                <v:shape id="Shape 220" o:spid="_x0000_s1089" style="position:absolute;left:6452;top:5264;width:217;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" path="m6020,r8344,l14364,14922r7302,l21666,22542r-7302,l14364,59372r-8344,l6020,22542,,22542,,14922r6020,l6020,xe" fillcolor="#0a293a" stroked="f" strokeweight="0">
                  <v:stroke miterlimit="1" joinstyle="miter"/>
                  <v:path arrowok="t" textboxrect="0,0,21666,59372"/>
                </v:shape>
                <v:shape id="Shape 36139" o:spid="_x0000_s1090" style="position:absolute;left:6741;top:5414;width:91;height:444;visibility:visible;mso-wrap-style:square;v-text-anchor:top" coordsize="9144,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" path="m,l9144,r,44450l,44450,,e" fillcolor="#0a293a" stroked="f" strokeweight="0">
                  <v:stroke miterlimit="1" joinstyle="miter"/>
                  <v:path arrowok="t" textboxrect="0,0,9144,44450"/>
                </v:shape>
                <v:shape id="Shape 36140" o:spid="_x0000_s1091" style="position:absolute;left:6741;top:5264;width:91;height:98;visibility:visible;mso-wrap-style:square;v-text-anchor:top" coordsize="914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" path="m,l9144,r,9792l,9792,,e" fillcolor="#0a293a" stroked="f" strokeweight="0">
                  <v:stroke miterlimit="1" joinstyle="miter"/>
                  <v:path arrowok="t" textboxrect="0,0,9144,9792"/>
                </v:shape>
                <v:shape id="Shape 223" o:spid="_x0000_s1092" style="position:absolute;left:7039;top:5628;width:2;height: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" path="m152,l,,152,xe" fillcolor="#0a293a" stroked="f" strokeweight="0">
                  <v:stroke miterlimit="1" joinstyle="miter"/>
                  <v:path arrowok="t" textboxrect="0,0,152,0"/>
                </v:shape>
                <v:shape id="Shape 224" o:spid="_x0000_s1093" style="position:absolute;left:7041;top:5414;width:282;height:444;visibility:visible;mso-wrap-style:square;v-text-anchor:top" coordsize="28245,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" path="m15812,r9867,l9550,20942,28245,44450r-10427,l,21425,15812,xe" fillcolor="#0a293a" stroked="f" strokeweight="0">
                  <v:stroke miterlimit="1" joinstyle="miter"/>
                  <v:path arrowok="t" textboxrect="0,0,28245,44450"/>
                </v:shape>
                <v:shape id="Shape 225" o:spid="_x0000_s1094" style="position:absolute;left:6956;top:5264;width:83;height:594;visibility:visible;mso-wrap-style:square;v-text-anchor:top" coordsize="8344,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" path="m,l8344,r,36347l8344,59372,,59372,,xe" fillcolor="#0a293a" stroked="f" strokeweight="0">
                  <v:stroke miterlimit="1" joinstyle="miter"/>
                  <v:path arrowok="t" textboxrect="0,0,8344,59372"/>
                </v:shape>
                <v:shape id="Shape 226" o:spid="_x0000_s1095" style="position:absolute;left:7378;top:5402;width:237;height:467;visibility:visible;mso-wrap-style:square;v-text-anchor:top" coordsize="23673,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" path="m23597,r76,38l23673,7663r-76,-30c13322,7633,8344,16535,8344,23508v,8026,6337,15646,15164,15646l23673,39085r,7661l23597,46787c8585,46787,,35306,,23597,,12764,7620,,23597,xe" fillcolor="#0a293a" stroked="f" strokeweight="0">
                  <v:stroke miterlimit="1" joinstyle="miter"/>
                  <v:path arrowok="t" textboxrect="0,0,23673,46787"/>
                </v:shape>
                <v:shape id="Shape 227" o:spid="_x0000_s1096" style="position:absolute;left:7615;top:5402;width:235;height:467;visibility:visible;mso-wrap-style:square;v-text-anchor:top" coordsize="23508,4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" path="m,l14999,7430r165,l15164,1169r8344,l23508,45619r-8344,l15164,38723r-165,l,46708,,39047,10863,34484v2780,-2848,4466,-6759,4466,-11014c15329,18739,13621,14770,10841,11985l,7626,,xe" fillcolor="#0a293a" stroked="f" strokeweight="0">
                  <v:stroke miterlimit="1" joinstyle="miter"/>
                  <v:path arrowok="t" textboxrect="0,0,23508,46708"/>
                </v:shape>
                <v:shape id="Shape 228" o:spid="_x0000_s1097" style="position:absolute;left:8189;top:5402;width:239;height:467;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" path="m23990,r,7620c14605,7620,8344,15405,8344,23343v,8026,6337,15811,15646,15811l23990,46774c9068,46774,,34341,,23101,,10985,10185,,23990,xe" fillcolor="#0a293a" stroked="f" strokeweight="0">
                  <v:stroke miterlimit="1" joinstyle="miter"/>
                  <v:path arrowok="t" textboxrect="0,0,23990,46774"/>
                </v:shape>
                <v:shape id="Shape 229" o:spid="_x0000_s1098" style="position:absolute;left:8428;top:5402;width:240;height:467;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" path="m,c13475,,23990,10592,23990,23266,23990,34099,15088,46774,,46774l,39154v8992,,15646,-7468,15646,-15888c15646,15405,9385,7620,,7620l,xe" fillcolor="#0a293a" stroked="f" strokeweight="0">
                  <v:stroke miterlimit="1" joinstyle="miter"/>
                  <v:path arrowok="t" textboxrect="0,0,23990,46774"/>
                </v:shape>
                <v:shape id="Shape 230" o:spid="_x0000_s1099" style="position:absolute;left:8957;top:5264;width:217;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" path="m6020,r8344,l14364,14922r7302,l21666,22542r-7302,l14364,59372r-8344,l6020,22542,,22542,,14922r6020,l6020,xe" fillcolor="#0a293a" stroked="f" strokeweight="0">
                  <v:stroke miterlimit="1" joinstyle="miter"/>
                  <v:path arrowok="t" textboxrect="0,0,21666,59372"/>
                </v:shape>
                <v:shape id="Shape 231" o:spid="_x0000_s1100" style="position:absolute;left:9223;top:5402;width:227;height:467;visibility:visible;mso-wrap-style:square;v-text-anchor:top" coordsize="22708,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" path="m22708,r,7588c14681,7588,8750,14091,8344,20593r14364,l22708,27006r-14364,c9385,31299,11633,34328,14323,36284r8385,2759l22708,46721r-76,21c10033,46742,,35909,,23311,,16656,2569,10821,6701,6648l22708,xe" fillcolor="#0a293a" stroked="f" strokeweight="0">
                  <v:stroke miterlimit="1" joinstyle="miter"/>
                  <v:path arrowok="t" textboxrect="0,0,22708,46742"/>
                </v:shape>
                <v:shape id="Shape 232" o:spid="_x0000_s1101" style="position:absolute;left:9450;top:5719;width:213;height:150;visibility:visible;mso-wrap-style:square;v-text-anchor:top" coordsize="21260,1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" path="m12916,r8344,c19133,5740,15523,9512,11582,11849l,15066,,7388r241,80c6413,7468,10909,3861,12916,xe" fillcolor="#0a293a" stroked="f" strokeweight="0">
                  <v:stroke miterlimit="1" joinstyle="miter"/>
                  <v:path arrowok="t" textboxrect="0,0,21260,15066"/>
                </v:shape>
                <v:shape id="Shape 233" o:spid="_x0000_s1102" style="position:absolute;left:9450;top:5402;width:227;height:270;visibility:visible;mso-wrap-style:square;v-text-anchor:top" coordsize="22708,2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" path="m76,c12116,,22631,9792,22708,22784v,1447,-166,3695,-242,4254l,27038,,20625r14364,c13957,14122,8026,7620,,7620l,32,76,xe" fillcolor="#0a293a" stroked="f" strokeweight="0">
                  <v:stroke miterlimit="1" joinstyle="miter"/>
                  <v:path arrowok="t" textboxrect="0,0,22708,27038"/>
                </v:shape>
                <v:shape id="Shape 234" o:spid="_x0000_s1103" style="position:absolute;left:10021;top:5264;width:630;height:594;visibility:visible;mso-wrap-style:square;v-text-anchor:top" coordsize="62979,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" path="m,l13640,,31445,45491,49339,,62979,r,59372l54318,59372r,-50139l54077,9233,34099,59372r-5219,l8814,9233r-153,l8661,59372,,59372,,xe" fillcolor="#0a293a" stroked="f" strokeweight="0">
                  <v:stroke miterlimit="1" joinstyle="miter"/>
                  <v:path arrowok="t" textboxrect="0,0,62979,59372"/>
                </v:shape>
                <v:shape id="Shape 235" o:spid="_x0000_s1104" style="position:absolute;left:10757;top:5402;width:240;height:467;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" path="m23990,r,7620c14605,7620,8344,15405,8344,23343v,8026,6337,15811,15646,15811l23990,46774c9068,46774,,34341,,23101,,10985,10185,,23990,xe" fillcolor="#0a293a" stroked="f" strokeweight="0">
                  <v:stroke miterlimit="1" joinstyle="miter"/>
                  <v:path arrowok="t" textboxrect="0,0,23990,46774"/>
                </v:shape>
                <v:shape id="Shape 236" o:spid="_x0000_s1105" style="position:absolute;left:10997;top:5402;width:240;height:467;visibility:visible;mso-wrap-style:square;v-text-anchor:top" coordsize="23990,4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" path="m,c13475,,23990,10592,23990,23266,23990,34099,15088,46774,,46774l,39154v8992,,15647,-7468,15647,-15888c15647,15405,9385,7620,,7620l,xe" fillcolor="#0a293a" stroked="f" strokeweight="0">
                  <v:stroke miterlimit="1" joinstyle="miter"/>
                  <v:path arrowok="t" textboxrect="0,0,23990,46774"/>
                </v:shape>
                <v:shape id="Shape 237" o:spid="_x0000_s1106" style="position:absolute;left:11287;top:5264;width:217;height:594;visibility:visible;mso-wrap-style:square;v-text-anchor:top" coordsize="21666,5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" path="m6020,r8344,l14364,14922r7302,l21666,22542r-7302,l14364,59372r-8344,l6020,22542,,22542,,14922r6020,l6020,xe" fillcolor="#0a293a" stroked="f" strokeweight="0">
                  <v:stroke miterlimit="1" joinstyle="miter"/>
                  <v:path arrowok="t" textboxrect="0,0,21666,59372"/>
                </v:shape>
                <v:shape id="Shape 238" o:spid="_x0000_s1107" style="position:absolute;left:11575;top:5414;width:394;height:455;visibility:visible;mso-wrap-style:square;v-text-anchor:top" coordsize="39395,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" path="m,l8344,r,24066c8344,35065,13246,37948,19418,37948v6896,,11634,-4407,11634,-14123l31052,r8343,l39395,44450r-7620,l31775,39637r-165,c29362,43485,24155,45568,18529,45568v-5054,,-9461,-1601,-12674,-4407c2172,37948,,32969,,24066l,xe" fillcolor="#0a293a" stroked="f" strokeweight="0">
                  <v:stroke miterlimit="1" joinstyle="miter"/>
                  <v:path arrowok="t" textboxrect="0,0,39395,45568"/>
                </v:shape>
                <v:shape id="Shape 239" o:spid="_x0000_s1108" style="position:absolute;left:2346;top:5286;width:393;height:0;visibility:visible;mso-wrap-style:square;v-text-anchor:top" coordsize="3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" path="m,l39345,e" filled="f" strokecolor="#08283a" strokeweight=".14853mm">
                  <v:stroke miterlimit="1" joinstyle="miter"/>
                  <v:path arrowok="t" textboxrect="0,0,39345,0"/>
                </v:shape>
                <v:shape id="Shape 240" o:spid="_x0000_s1109" style="position:absolute;left:1;width:3334;height:3197;visibility:visible;mso-wrap-style:square;v-text-anchor:top" coordsize="333400,3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" path="m230835,v29515,,60122,12268,74143,26746c319011,41224,333400,65748,322148,126454l286334,319748r-92468,l225146,150965v4025,-21717,11874,-64059,-36602,-64059c135623,86906,127165,132588,123647,151524l92469,319748,,319748,57302,10592r86335,l137554,43459r1117,c150927,28423,175692,,230835,xe" fillcolor="#0a293a" stroked="f" strokeweight="0">
                  <v:stroke miterlimit="1" joinstyle="miter"/>
                  <v:path arrowok="t" textboxrect="0,0,333400,319748"/>
                </v:shape>
                <v:shape id="Shape 241" o:spid="_x0000_s1110" style="position:absolute;left:6616;top:15;width:1861;height:3288;visibility:visible;mso-wrap-style:square;v-text-anchor:top" coordsize="186064,32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" path="m186064,r,87686l164117,92311v-31533,14179,-50557,45826,-55443,72143c103315,193423,115392,242432,171107,242432r14957,-3195l186064,321015r-17220,5120c159577,327909,150225,328780,141173,328780,43129,328780,,251906,16421,163337,32857,74625,99795,14919,171507,1379l186064,xe" fillcolor="#0a293a" stroked="f" strokeweight="0">
                  <v:stroke miterlimit="1" joinstyle="miter"/>
                  <v:path arrowok="t" textboxrect="0,0,186064,328780"/>
                </v:shape>
                <v:shape id="Shape 242" o:spid="_x0000_s1111" style="position:absolute;left:8477;width:1982;height:3225;visibility:visible;mso-wrap-style:square;v-text-anchor:top" coordsize="198200,32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" path="m16336,c67021,,90885,24511,98517,43447r1118,l105731,10592r92469,l140897,319748r-92468,l54613,286322r-1105,c42917,301365,27369,312366,9943,319607l,322562,,240785r23085,-4933c55823,220658,72949,187449,77130,164884,84039,127559,66056,86347,13694,86347l,89233,,1548,16336,xe" fillcolor="#0a293a" stroked="f" strokeweight="0">
                  <v:stroke miterlimit="1" joinstyle="miter"/>
                  <v:path arrowok="t" textboxrect="0,0,198200,322562"/>
                </v:shape>
                <v:shape id="Shape 243" o:spid="_x0000_s1112" style="position:absolute;left:10285;width:3504;height:3297;visibility:visible;mso-wrap-style:square;v-text-anchor:top" coordsize="350431,3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" path="m210719,v81876,,138150,54039,139712,129794l256845,129794c250736,108623,236487,86335,198044,86335v-43587,-2223,-79832,33985,-88087,78549c101600,210007,124930,243434,168935,243434v38443,,60948,-22289,74486,-41225l337566,202209c307848,272390,235382,329768,151816,329768,58230,329768,,256248,17031,164325,33858,73533,118237,,210719,xe" fillcolor="#0a293a" stroked="f" strokeweight="0">
                  <v:stroke miterlimit="1" joinstyle="miter"/>
                  <v:path arrowok="t" textboxrect="0,0,350431,329768"/>
                </v:shape>
                <v:shape id="Shape 244" o:spid="_x0000_s1113" style="position:absolute;left:4991;top:2231;width:1534;height:903;visibility:visible;mso-wrap-style:square;v-text-anchor:top" coordsize="153378,9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" path="m,l153378,c140551,20688,120523,41046,100317,58763,87719,69812,69583,81966,55677,90373l,xe" fillcolor="#c4d600" stroked="f" strokeweight="0">
                  <v:stroke miterlimit="1" joinstyle="miter"/>
                  <v:path arrowok="t" textboxrect="0,0,153378,90373"/>
                </v:shape>
                <v:shape id="Shape 245" o:spid="_x0000_s1114" style="position:absolute;left:4991;top:2231;width:1534;height:903;visibility:visible;mso-wrap-style:square;v-text-anchor:top" coordsize="153378,9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" path="m,l153378,c140551,20688,120523,41046,100317,58763,87719,69812,69583,81966,55677,90373l,xe" filled="f" strokecolor="#c4d600" strokeweight=".06492mm">
                  <v:stroke miterlimit="1" joinstyle="miter"/>
                  <v:path arrowok="t" textboxrect="0,0,153378,90373"/>
                </v:shape>
                <v:shape id="Shape 246" o:spid="_x0000_s1115" style="position:absolute;left:3228;width:3593;height:3297;visibility:visible;mso-wrap-style:square;v-text-anchor:top" coordsize="359283,3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" path="m209906,v94132,,149377,74638,131940,168783c339560,181039,337528,186042,335064,193294r-231737,c102095,230060,128702,251777,164910,251777v2425,,7416,-507,9690,-685l216916,319494v-18694,6731,-47358,10274,-66459,10274c61887,329768,,257911,17031,165989,33033,79654,115760,,209906,xe" fillcolor="#0a293a" stroked="f" strokeweight="0">
                  <v:stroke miterlimit="1" joinstyle="miter"/>
                  <v:path arrowok="t" textboxrect="0,0,359283,329768"/>
                </v:shape>
                <v:shape id="Shape 247" o:spid="_x0000_s1116" style="position:absolute;left:3228;width:3593;height:3297;visibility:visible;mso-wrap-style:square;v-text-anchor:top" coordsize="359283,3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" path="m174600,251092v-2274,178,-7265,685,-9690,685c128702,251777,102095,230060,103327,193294r231737,c337528,186042,339560,181039,341846,168783,359283,74638,304038,,209906,,115760,,33033,79654,17031,165989,,257911,61887,329768,150457,329768v19101,,47765,-3543,66459,-10274l174600,251092xe" filled="f" strokecolor="#08283a" strokeweight=".06492mm">
                  <v:stroke miterlimit="1" joinstyle="miter"/>
                  <v:path arrowok="t" textboxrect="0,0,359283,329768"/>
                </v:shape>
                <v:shape id="Shape 248" o:spid="_x0000_s1117" style="position:absolute;left:4388;top:779;width:1404;height:530;visibility:visible;mso-wrap-style:square;v-text-anchor:top" coordsize="140373,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" path="m79997,v47905,,59894,34544,60376,52921l,52921c7302,34544,32093,,79997,xe" fillcolor="#fffefd" stroked="f" strokeweight="0">
                  <v:stroke miterlimit="1" joinstyle="miter"/>
                  <v:path arrowok="t" textboxrect="0,0,140373,52921"/>
                </v:shape>
                <w10:anchorlock/>
              </v:group>
            </w:pict>
          </mc:Fallback>
        </mc:AlternateContent>
      </w:r>
    </w:p>
    <w:p w14:paraId="358CE3BA" w14:textId="6A9C37E1" w:rsidR="00A80363" w:rsidRPr="00C05132" w:rsidRDefault="00A80363" w:rsidP="00BC0A76">
      <w:pPr>
        <w:pStyle w:val="Imprint"/>
        <w:spacing w:before="480"/>
        <w:rPr>
          <w:rFonts w:cs="Segoe UI"/>
        </w:rPr>
      </w:pPr>
      <w:r w:rsidRPr="00C05132">
        <w:rPr>
          <w:rFonts w:cs="Segoe UI"/>
        </w:rPr>
        <w:t xml:space="preserve">Citation: </w:t>
      </w:r>
      <w:r w:rsidR="00BC0A76">
        <w:rPr>
          <w:rFonts w:cs="Segoe UI"/>
        </w:rPr>
        <w:t>National Ethics Advisory Committee</w:t>
      </w:r>
      <w:r w:rsidR="00442C1C" w:rsidRPr="00C05132">
        <w:rPr>
          <w:rFonts w:cs="Segoe UI"/>
        </w:rPr>
        <w:t xml:space="preserve">. </w:t>
      </w:r>
      <w:r w:rsidR="009D3189">
        <w:rPr>
          <w:rFonts w:cs="Segoe UI"/>
        </w:rPr>
        <w:t>2022</w:t>
      </w:r>
      <w:r w:rsidR="00442C1C" w:rsidRPr="00C05132">
        <w:rPr>
          <w:rFonts w:cs="Segoe UI"/>
        </w:rPr>
        <w:t xml:space="preserve">. </w:t>
      </w:r>
      <w:r w:rsidR="009D3189">
        <w:rPr>
          <w:rFonts w:cs="Segoe UI"/>
          <w:i/>
        </w:rPr>
        <w:t>Ethical Guidance for a Pandemic</w:t>
      </w:r>
      <w:r w:rsidR="00442C1C" w:rsidRPr="00C05132">
        <w:rPr>
          <w:rFonts w:cs="Segoe UI"/>
        </w:rPr>
        <w:t>. Wellington: Ministry of Health.</w:t>
      </w:r>
    </w:p>
    <w:p w14:paraId="7909192E" w14:textId="50517148" w:rsidR="00C86248" w:rsidRDefault="00C86248">
      <w:pPr>
        <w:pStyle w:val="Imprint"/>
      </w:pPr>
      <w:r>
        <w:t xml:space="preserve">Published in </w:t>
      </w:r>
      <w:r w:rsidR="00082947">
        <w:t>2022</w:t>
      </w:r>
      <w:r w:rsidR="00A63DFF">
        <w:t xml:space="preserve"> </w:t>
      </w:r>
      <w:r w:rsidR="00BC0A76">
        <w:t>for</w:t>
      </w:r>
      <w:r>
        <w:t xml:space="preserve"> the</w:t>
      </w:r>
      <w:r w:rsidR="00442C1C">
        <w:t xml:space="preserve"> </w:t>
      </w:r>
      <w:r w:rsidR="00BC0A76">
        <w:t>National Ethics Advisory Committee by the Ministry of Health</w:t>
      </w:r>
      <w:r>
        <w:br/>
        <w:t>PO Box 5013, Wellington</w:t>
      </w:r>
      <w:r w:rsidR="00A80363">
        <w:t xml:space="preserve"> 614</w:t>
      </w:r>
      <w:r w:rsidR="006041F0">
        <w:t>0</w:t>
      </w:r>
      <w:r>
        <w:t xml:space="preserve">, </w:t>
      </w:r>
      <w:r w:rsidR="00BC0A76">
        <w:t xml:space="preserve">Aotearoa </w:t>
      </w:r>
      <w:r w:rsidR="00571223">
        <w:t>New Zealand</w:t>
      </w:r>
    </w:p>
    <w:p w14:paraId="33CAAF9D" w14:textId="19513A79" w:rsidR="006D603A" w:rsidRDefault="006D603A" w:rsidP="006D603A">
      <w:r>
        <w:t xml:space="preserve">ISBN </w:t>
      </w:r>
      <w:r w:rsidR="002D18E6" w:rsidRPr="002D18E6">
        <w:t>978-1-99-110068-9</w:t>
      </w:r>
      <w:r>
        <w:t xml:space="preserve"> (online)</w:t>
      </w:r>
    </w:p>
    <w:p w14:paraId="5F73C6CC" w14:textId="33977270" w:rsidR="006D603A" w:rsidRPr="006D603A" w:rsidRDefault="006D603A" w:rsidP="006D603A">
      <w:r>
        <w:t>HP 852</w:t>
      </w:r>
      <w:r w:rsidR="006035A6">
        <w:t>2</w:t>
      </w:r>
    </w:p>
    <w:p w14:paraId="48DBDA36" w14:textId="77777777" w:rsidR="00C86248" w:rsidRDefault="008C64C4" w:rsidP="00BC0A76">
      <w:pPr>
        <w:spacing w:before="480"/>
      </w:pPr>
      <w:r>
        <w:rPr>
          <w:noProof/>
          <w:lang w:eastAsia="en-NZ"/>
        </w:rPr>
        <w:drawing>
          <wp:inline distT="0" distB="0" distL="0" distR="0" wp14:anchorId="6EF4539D" wp14:editId="6836D938">
            <wp:extent cx="1216825" cy="57627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0AB0416B" w:rsidR="00A63DFF" w:rsidRDefault="00A63DFF" w:rsidP="00BC0A76">
      <w:pPr>
        <w:pStyle w:val="Imprint"/>
        <w:spacing w:before="240" w:after="0"/>
      </w:pPr>
      <w:r>
        <w:t xml:space="preserve">This document is available at </w:t>
      </w:r>
      <w:hyperlink r:id="rId13" w:history="1">
        <w:r w:rsidR="00BC0A76" w:rsidRPr="00BC0A76">
          <w:rPr>
            <w:rStyle w:val="Hyperlink"/>
          </w:rPr>
          <w:t>neac.health.govt.nz</w:t>
        </w:r>
      </w:hyperlink>
    </w:p>
    <w:p w14:paraId="44C6FE3A" w14:textId="77777777" w:rsidR="007E74F1" w:rsidRPr="001F45A7" w:rsidRDefault="007E74F1" w:rsidP="00BC0A76">
      <w:pPr>
        <w:spacing w:before="0"/>
      </w:pPr>
    </w:p>
    <w:p w14:paraId="2113CC0B" w14:textId="77777777" w:rsidR="00C86248" w:rsidRDefault="00C86248">
      <w:pPr>
        <w:jc w:val="center"/>
        <w:sectPr w:rsidR="00C86248" w:rsidSect="00C05132">
          <w:footerReference w:type="even" r:id="rId14"/>
          <w:footerReference w:type="default" r:id="rId15"/>
          <w:endnotePr>
            <w:numFmt w:val="decimal"/>
          </w:endnotePr>
          <w:pgSz w:w="11907" w:h="16834" w:code="9"/>
          <w:pgMar w:top="1701" w:right="2268" w:bottom="1134" w:left="2268" w:header="0" w:footer="0" w:gutter="0"/>
          <w:cols w:space="720"/>
          <w:vAlign w:val="bottom"/>
        </w:sectPr>
      </w:pPr>
    </w:p>
    <w:p w14:paraId="64FFF478" w14:textId="77777777" w:rsidR="00AD19A1" w:rsidRDefault="00AD19A1" w:rsidP="00AD19A1">
      <w:pPr>
        <w:pStyle w:val="IntroHead"/>
      </w:pPr>
      <w:bookmarkStart w:id="0" w:name="_Toc405792991"/>
      <w:bookmarkStart w:id="1" w:name="_Toc405793224"/>
      <w:r>
        <w:lastRenderedPageBreak/>
        <w:t>Contents</w:t>
      </w:r>
    </w:p>
    <w:p w14:paraId="34AE9FE3" w14:textId="5E2BB3D3" w:rsidR="00B04001" w:rsidRDefault="00B04001">
      <w:pPr>
        <w:pStyle w:val="TOC1"/>
        <w:rPr>
          <w:rFonts w:asciiTheme="minorHAnsi" w:eastAsiaTheme="minorEastAsia" w:hAnsiTheme="minorHAnsi" w:cstheme="minorBidi"/>
          <w:noProof/>
          <w:sz w:val="22"/>
          <w:szCs w:val="22"/>
          <w:lang w:eastAsia="en-NZ"/>
        </w:rPr>
      </w:pPr>
      <w:r>
        <w:rPr>
          <w:rFonts w:ascii="Segoe UI Semibold" w:hAnsi="Segoe UI Semibold"/>
          <w:b/>
          <w:sz w:val="24"/>
        </w:rPr>
        <w:fldChar w:fldCharType="begin"/>
      </w:r>
      <w:r>
        <w:rPr>
          <w:rFonts w:ascii="Segoe UI Semibold" w:hAnsi="Segoe UI Semibold"/>
          <w:b/>
          <w:sz w:val="24"/>
        </w:rPr>
        <w:instrText xml:space="preserve"> TOC \o "1-2" \h \z </w:instrText>
      </w:r>
      <w:r>
        <w:rPr>
          <w:rFonts w:ascii="Segoe UI Semibold" w:hAnsi="Segoe UI Semibold"/>
          <w:b/>
          <w:sz w:val="24"/>
        </w:rPr>
        <w:fldChar w:fldCharType="separate"/>
      </w:r>
      <w:hyperlink w:anchor="_Toc108605709" w:history="1">
        <w:r w:rsidRPr="00E5677A">
          <w:rPr>
            <w:rStyle w:val="Hyperlink"/>
            <w:noProof/>
          </w:rPr>
          <w:t>National Ethics Advisory Committee – Kāhui Matatika o te Motu</w:t>
        </w:r>
        <w:r>
          <w:rPr>
            <w:noProof/>
            <w:webHidden/>
          </w:rPr>
          <w:tab/>
        </w:r>
        <w:r>
          <w:rPr>
            <w:noProof/>
            <w:webHidden/>
          </w:rPr>
          <w:fldChar w:fldCharType="begin"/>
        </w:r>
        <w:r>
          <w:rPr>
            <w:noProof/>
            <w:webHidden/>
          </w:rPr>
          <w:instrText xml:space="preserve"> PAGEREF _Toc108605709 \h </w:instrText>
        </w:r>
        <w:r>
          <w:rPr>
            <w:noProof/>
            <w:webHidden/>
          </w:rPr>
        </w:r>
        <w:r>
          <w:rPr>
            <w:noProof/>
            <w:webHidden/>
          </w:rPr>
          <w:fldChar w:fldCharType="separate"/>
        </w:r>
        <w:r>
          <w:rPr>
            <w:noProof/>
            <w:webHidden/>
          </w:rPr>
          <w:t>5</w:t>
        </w:r>
        <w:r>
          <w:rPr>
            <w:noProof/>
            <w:webHidden/>
          </w:rPr>
          <w:fldChar w:fldCharType="end"/>
        </w:r>
      </w:hyperlink>
    </w:p>
    <w:p w14:paraId="2A389612" w14:textId="565BC64A" w:rsidR="00B04001" w:rsidRDefault="00B04001">
      <w:pPr>
        <w:pStyle w:val="TOC2"/>
        <w:rPr>
          <w:rFonts w:asciiTheme="minorHAnsi" w:eastAsiaTheme="minorEastAsia" w:hAnsiTheme="minorHAnsi" w:cstheme="minorBidi"/>
          <w:noProof/>
          <w:sz w:val="22"/>
          <w:szCs w:val="22"/>
          <w:lang w:eastAsia="en-NZ"/>
        </w:rPr>
      </w:pPr>
      <w:hyperlink w:anchor="_Toc108605710" w:history="1">
        <w:r w:rsidRPr="00E5677A">
          <w:rPr>
            <w:rStyle w:val="Hyperlink"/>
            <w:noProof/>
          </w:rPr>
          <w:t>Structure of the publication</w:t>
        </w:r>
        <w:r>
          <w:rPr>
            <w:noProof/>
            <w:webHidden/>
          </w:rPr>
          <w:tab/>
        </w:r>
        <w:r>
          <w:rPr>
            <w:noProof/>
            <w:webHidden/>
          </w:rPr>
          <w:fldChar w:fldCharType="begin"/>
        </w:r>
        <w:r>
          <w:rPr>
            <w:noProof/>
            <w:webHidden/>
          </w:rPr>
          <w:instrText xml:space="preserve"> PAGEREF _Toc108605710 \h </w:instrText>
        </w:r>
        <w:r>
          <w:rPr>
            <w:noProof/>
            <w:webHidden/>
          </w:rPr>
        </w:r>
        <w:r>
          <w:rPr>
            <w:noProof/>
            <w:webHidden/>
          </w:rPr>
          <w:fldChar w:fldCharType="separate"/>
        </w:r>
        <w:r>
          <w:rPr>
            <w:noProof/>
            <w:webHidden/>
          </w:rPr>
          <w:t>5</w:t>
        </w:r>
        <w:r>
          <w:rPr>
            <w:noProof/>
            <w:webHidden/>
          </w:rPr>
          <w:fldChar w:fldCharType="end"/>
        </w:r>
      </w:hyperlink>
    </w:p>
    <w:p w14:paraId="57E1E969" w14:textId="71D51D78" w:rsidR="00B04001" w:rsidRDefault="00B04001">
      <w:pPr>
        <w:pStyle w:val="TOC2"/>
        <w:rPr>
          <w:rFonts w:asciiTheme="minorHAnsi" w:eastAsiaTheme="minorEastAsia" w:hAnsiTheme="minorHAnsi" w:cstheme="minorBidi"/>
          <w:noProof/>
          <w:sz w:val="22"/>
          <w:szCs w:val="22"/>
          <w:lang w:eastAsia="en-NZ"/>
        </w:rPr>
      </w:pPr>
      <w:hyperlink w:anchor="_Toc108605711" w:history="1">
        <w:r w:rsidRPr="00E5677A">
          <w:rPr>
            <w:rStyle w:val="Hyperlink"/>
            <w:noProof/>
          </w:rPr>
          <w:t>Acknowledgements</w:t>
        </w:r>
        <w:r>
          <w:rPr>
            <w:noProof/>
            <w:webHidden/>
          </w:rPr>
          <w:tab/>
        </w:r>
        <w:r>
          <w:rPr>
            <w:noProof/>
            <w:webHidden/>
          </w:rPr>
          <w:fldChar w:fldCharType="begin"/>
        </w:r>
        <w:r>
          <w:rPr>
            <w:noProof/>
            <w:webHidden/>
          </w:rPr>
          <w:instrText xml:space="preserve"> PAGEREF _Toc108605711 \h </w:instrText>
        </w:r>
        <w:r>
          <w:rPr>
            <w:noProof/>
            <w:webHidden/>
          </w:rPr>
        </w:r>
        <w:r>
          <w:rPr>
            <w:noProof/>
            <w:webHidden/>
          </w:rPr>
          <w:fldChar w:fldCharType="separate"/>
        </w:r>
        <w:r>
          <w:rPr>
            <w:noProof/>
            <w:webHidden/>
          </w:rPr>
          <w:t>5</w:t>
        </w:r>
        <w:r>
          <w:rPr>
            <w:noProof/>
            <w:webHidden/>
          </w:rPr>
          <w:fldChar w:fldCharType="end"/>
        </w:r>
      </w:hyperlink>
    </w:p>
    <w:p w14:paraId="10C435D1" w14:textId="4BDCEF85" w:rsidR="00B04001" w:rsidRDefault="00B04001">
      <w:pPr>
        <w:pStyle w:val="TOC1"/>
        <w:rPr>
          <w:rFonts w:asciiTheme="minorHAnsi" w:eastAsiaTheme="minorEastAsia" w:hAnsiTheme="minorHAnsi" w:cstheme="minorBidi"/>
          <w:noProof/>
          <w:sz w:val="22"/>
          <w:szCs w:val="22"/>
          <w:lang w:eastAsia="en-NZ"/>
        </w:rPr>
      </w:pPr>
      <w:hyperlink w:anchor="_Toc108605712" w:history="1">
        <w:r w:rsidRPr="00E5677A">
          <w:rPr>
            <w:rStyle w:val="Hyperlink"/>
            <w:noProof/>
          </w:rPr>
          <w:t>Foreword</w:t>
        </w:r>
        <w:r>
          <w:rPr>
            <w:noProof/>
            <w:webHidden/>
          </w:rPr>
          <w:tab/>
        </w:r>
        <w:r>
          <w:rPr>
            <w:noProof/>
            <w:webHidden/>
          </w:rPr>
          <w:fldChar w:fldCharType="begin"/>
        </w:r>
        <w:r>
          <w:rPr>
            <w:noProof/>
            <w:webHidden/>
          </w:rPr>
          <w:instrText xml:space="preserve"> PAGEREF _Toc108605712 \h </w:instrText>
        </w:r>
        <w:r>
          <w:rPr>
            <w:noProof/>
            <w:webHidden/>
          </w:rPr>
        </w:r>
        <w:r>
          <w:rPr>
            <w:noProof/>
            <w:webHidden/>
          </w:rPr>
          <w:fldChar w:fldCharType="separate"/>
        </w:r>
        <w:r>
          <w:rPr>
            <w:noProof/>
            <w:webHidden/>
          </w:rPr>
          <w:t>6</w:t>
        </w:r>
        <w:r>
          <w:rPr>
            <w:noProof/>
            <w:webHidden/>
          </w:rPr>
          <w:fldChar w:fldCharType="end"/>
        </w:r>
      </w:hyperlink>
    </w:p>
    <w:p w14:paraId="52515024" w14:textId="6A872C2B" w:rsidR="00B04001" w:rsidRDefault="00B04001">
      <w:pPr>
        <w:pStyle w:val="TOC1"/>
        <w:rPr>
          <w:rFonts w:asciiTheme="minorHAnsi" w:eastAsiaTheme="minorEastAsia" w:hAnsiTheme="minorHAnsi" w:cstheme="minorBidi"/>
          <w:noProof/>
          <w:sz w:val="22"/>
          <w:szCs w:val="22"/>
          <w:lang w:eastAsia="en-NZ"/>
        </w:rPr>
      </w:pPr>
      <w:hyperlink w:anchor="_Toc108605713" w:history="1">
        <w:r w:rsidRPr="00E5677A">
          <w:rPr>
            <w:rStyle w:val="Hyperlink"/>
            <w:noProof/>
          </w:rPr>
          <w:t>Chapter 1: A fresh approach to pandemics</w:t>
        </w:r>
        <w:r>
          <w:rPr>
            <w:noProof/>
            <w:webHidden/>
          </w:rPr>
          <w:tab/>
        </w:r>
        <w:r>
          <w:rPr>
            <w:noProof/>
            <w:webHidden/>
          </w:rPr>
          <w:fldChar w:fldCharType="begin"/>
        </w:r>
        <w:r>
          <w:rPr>
            <w:noProof/>
            <w:webHidden/>
          </w:rPr>
          <w:instrText xml:space="preserve"> PAGEREF _Toc108605713 \h </w:instrText>
        </w:r>
        <w:r>
          <w:rPr>
            <w:noProof/>
            <w:webHidden/>
          </w:rPr>
        </w:r>
        <w:r>
          <w:rPr>
            <w:noProof/>
            <w:webHidden/>
          </w:rPr>
          <w:fldChar w:fldCharType="separate"/>
        </w:r>
        <w:r>
          <w:rPr>
            <w:noProof/>
            <w:webHidden/>
          </w:rPr>
          <w:t>7</w:t>
        </w:r>
        <w:r>
          <w:rPr>
            <w:noProof/>
            <w:webHidden/>
          </w:rPr>
          <w:fldChar w:fldCharType="end"/>
        </w:r>
      </w:hyperlink>
    </w:p>
    <w:p w14:paraId="147C5E48" w14:textId="03C91522" w:rsidR="00B04001" w:rsidRDefault="00B04001">
      <w:pPr>
        <w:pStyle w:val="TOC2"/>
        <w:rPr>
          <w:rFonts w:asciiTheme="minorHAnsi" w:eastAsiaTheme="minorEastAsia" w:hAnsiTheme="minorHAnsi" w:cstheme="minorBidi"/>
          <w:noProof/>
          <w:sz w:val="22"/>
          <w:szCs w:val="22"/>
          <w:lang w:eastAsia="en-NZ"/>
        </w:rPr>
      </w:pPr>
      <w:hyperlink w:anchor="_Toc108605714" w:history="1">
        <w:r w:rsidRPr="00E5677A">
          <w:rPr>
            <w:rStyle w:val="Hyperlink"/>
            <w:noProof/>
          </w:rPr>
          <w:t>Context</w:t>
        </w:r>
        <w:r>
          <w:rPr>
            <w:noProof/>
            <w:webHidden/>
          </w:rPr>
          <w:tab/>
        </w:r>
        <w:r>
          <w:rPr>
            <w:noProof/>
            <w:webHidden/>
          </w:rPr>
          <w:fldChar w:fldCharType="begin"/>
        </w:r>
        <w:r>
          <w:rPr>
            <w:noProof/>
            <w:webHidden/>
          </w:rPr>
          <w:instrText xml:space="preserve"> PAGEREF _Toc108605714 \h </w:instrText>
        </w:r>
        <w:r>
          <w:rPr>
            <w:noProof/>
            <w:webHidden/>
          </w:rPr>
        </w:r>
        <w:r>
          <w:rPr>
            <w:noProof/>
            <w:webHidden/>
          </w:rPr>
          <w:fldChar w:fldCharType="separate"/>
        </w:r>
        <w:r>
          <w:rPr>
            <w:noProof/>
            <w:webHidden/>
          </w:rPr>
          <w:t>7</w:t>
        </w:r>
        <w:r>
          <w:rPr>
            <w:noProof/>
            <w:webHidden/>
          </w:rPr>
          <w:fldChar w:fldCharType="end"/>
        </w:r>
      </w:hyperlink>
    </w:p>
    <w:p w14:paraId="0239A489" w14:textId="1D56AE4E" w:rsidR="00B04001" w:rsidRDefault="00B04001">
      <w:pPr>
        <w:pStyle w:val="TOC2"/>
        <w:rPr>
          <w:rFonts w:asciiTheme="minorHAnsi" w:eastAsiaTheme="minorEastAsia" w:hAnsiTheme="minorHAnsi" w:cstheme="minorBidi"/>
          <w:noProof/>
          <w:sz w:val="22"/>
          <w:szCs w:val="22"/>
          <w:lang w:eastAsia="en-NZ"/>
        </w:rPr>
      </w:pPr>
      <w:hyperlink w:anchor="_Toc108605715" w:history="1">
        <w:r w:rsidRPr="00E5677A">
          <w:rPr>
            <w:rStyle w:val="Hyperlink"/>
            <w:noProof/>
          </w:rPr>
          <w:t>Building resilient health and economic systems and communities</w:t>
        </w:r>
        <w:r>
          <w:rPr>
            <w:noProof/>
            <w:webHidden/>
          </w:rPr>
          <w:tab/>
        </w:r>
        <w:r>
          <w:rPr>
            <w:noProof/>
            <w:webHidden/>
          </w:rPr>
          <w:fldChar w:fldCharType="begin"/>
        </w:r>
        <w:r>
          <w:rPr>
            <w:noProof/>
            <w:webHidden/>
          </w:rPr>
          <w:instrText xml:space="preserve"> PAGEREF _Toc108605715 \h </w:instrText>
        </w:r>
        <w:r>
          <w:rPr>
            <w:noProof/>
            <w:webHidden/>
          </w:rPr>
        </w:r>
        <w:r>
          <w:rPr>
            <w:noProof/>
            <w:webHidden/>
          </w:rPr>
          <w:fldChar w:fldCharType="separate"/>
        </w:r>
        <w:r>
          <w:rPr>
            <w:noProof/>
            <w:webHidden/>
          </w:rPr>
          <w:t>7</w:t>
        </w:r>
        <w:r>
          <w:rPr>
            <w:noProof/>
            <w:webHidden/>
          </w:rPr>
          <w:fldChar w:fldCharType="end"/>
        </w:r>
      </w:hyperlink>
    </w:p>
    <w:p w14:paraId="7869CDF8" w14:textId="35DBE0DD" w:rsidR="00B04001" w:rsidRDefault="00B04001">
      <w:pPr>
        <w:pStyle w:val="TOC1"/>
        <w:rPr>
          <w:rFonts w:asciiTheme="minorHAnsi" w:eastAsiaTheme="minorEastAsia" w:hAnsiTheme="minorHAnsi" w:cstheme="minorBidi"/>
          <w:noProof/>
          <w:sz w:val="22"/>
          <w:szCs w:val="22"/>
          <w:lang w:eastAsia="en-NZ"/>
        </w:rPr>
      </w:pPr>
      <w:hyperlink w:anchor="_Toc108605716" w:history="1">
        <w:r w:rsidRPr="00E5677A">
          <w:rPr>
            <w:rStyle w:val="Hyperlink"/>
            <w:noProof/>
          </w:rPr>
          <w:t>Chapter 2: Ethical principles for a pandemic</w:t>
        </w:r>
        <w:r>
          <w:rPr>
            <w:noProof/>
            <w:webHidden/>
          </w:rPr>
          <w:tab/>
        </w:r>
        <w:r>
          <w:rPr>
            <w:noProof/>
            <w:webHidden/>
          </w:rPr>
          <w:fldChar w:fldCharType="begin"/>
        </w:r>
        <w:r>
          <w:rPr>
            <w:noProof/>
            <w:webHidden/>
          </w:rPr>
          <w:instrText xml:space="preserve"> PAGEREF _Toc108605716 \h </w:instrText>
        </w:r>
        <w:r>
          <w:rPr>
            <w:noProof/>
            <w:webHidden/>
          </w:rPr>
        </w:r>
        <w:r>
          <w:rPr>
            <w:noProof/>
            <w:webHidden/>
          </w:rPr>
          <w:fldChar w:fldCharType="separate"/>
        </w:r>
        <w:r>
          <w:rPr>
            <w:noProof/>
            <w:webHidden/>
          </w:rPr>
          <w:t>12</w:t>
        </w:r>
        <w:r>
          <w:rPr>
            <w:noProof/>
            <w:webHidden/>
          </w:rPr>
          <w:fldChar w:fldCharType="end"/>
        </w:r>
      </w:hyperlink>
    </w:p>
    <w:p w14:paraId="0E0F97C3" w14:textId="4055FFAD" w:rsidR="00B04001" w:rsidRDefault="00B04001">
      <w:pPr>
        <w:pStyle w:val="TOC2"/>
        <w:rPr>
          <w:rFonts w:asciiTheme="minorHAnsi" w:eastAsiaTheme="minorEastAsia" w:hAnsiTheme="minorHAnsi" w:cstheme="minorBidi"/>
          <w:noProof/>
          <w:sz w:val="22"/>
          <w:szCs w:val="22"/>
          <w:lang w:eastAsia="en-NZ"/>
        </w:rPr>
      </w:pPr>
      <w:hyperlink w:anchor="_Toc108605717" w:history="1">
        <w:r w:rsidRPr="00E5677A">
          <w:rPr>
            <w:rStyle w:val="Hyperlink"/>
            <w:noProof/>
          </w:rPr>
          <w:t>Principles</w:t>
        </w:r>
        <w:r>
          <w:rPr>
            <w:noProof/>
            <w:webHidden/>
          </w:rPr>
          <w:tab/>
        </w:r>
        <w:r>
          <w:rPr>
            <w:noProof/>
            <w:webHidden/>
          </w:rPr>
          <w:fldChar w:fldCharType="begin"/>
        </w:r>
        <w:r>
          <w:rPr>
            <w:noProof/>
            <w:webHidden/>
          </w:rPr>
          <w:instrText xml:space="preserve"> PAGEREF _Toc108605717 \h </w:instrText>
        </w:r>
        <w:r>
          <w:rPr>
            <w:noProof/>
            <w:webHidden/>
          </w:rPr>
        </w:r>
        <w:r>
          <w:rPr>
            <w:noProof/>
            <w:webHidden/>
          </w:rPr>
          <w:fldChar w:fldCharType="separate"/>
        </w:r>
        <w:r>
          <w:rPr>
            <w:noProof/>
            <w:webHidden/>
          </w:rPr>
          <w:t>13</w:t>
        </w:r>
        <w:r>
          <w:rPr>
            <w:noProof/>
            <w:webHidden/>
          </w:rPr>
          <w:fldChar w:fldCharType="end"/>
        </w:r>
      </w:hyperlink>
    </w:p>
    <w:p w14:paraId="073DD734" w14:textId="18220AC2" w:rsidR="00B04001" w:rsidRDefault="00B04001">
      <w:pPr>
        <w:pStyle w:val="TOC2"/>
        <w:rPr>
          <w:rFonts w:asciiTheme="minorHAnsi" w:eastAsiaTheme="minorEastAsia" w:hAnsiTheme="minorHAnsi" w:cstheme="minorBidi"/>
          <w:noProof/>
          <w:sz w:val="22"/>
          <w:szCs w:val="22"/>
          <w:lang w:eastAsia="en-NZ"/>
        </w:rPr>
      </w:pPr>
      <w:hyperlink w:anchor="_Toc108605718" w:history="1">
        <w:r w:rsidRPr="00E5677A">
          <w:rPr>
            <w:rStyle w:val="Hyperlink"/>
            <w:noProof/>
          </w:rPr>
          <w:t>Interpreting and applying the principles</w:t>
        </w:r>
        <w:r>
          <w:rPr>
            <w:noProof/>
            <w:webHidden/>
          </w:rPr>
          <w:tab/>
        </w:r>
        <w:r>
          <w:rPr>
            <w:noProof/>
            <w:webHidden/>
          </w:rPr>
          <w:fldChar w:fldCharType="begin"/>
        </w:r>
        <w:r>
          <w:rPr>
            <w:noProof/>
            <w:webHidden/>
          </w:rPr>
          <w:instrText xml:space="preserve"> PAGEREF _Toc108605718 \h </w:instrText>
        </w:r>
        <w:r>
          <w:rPr>
            <w:noProof/>
            <w:webHidden/>
          </w:rPr>
        </w:r>
        <w:r>
          <w:rPr>
            <w:noProof/>
            <w:webHidden/>
          </w:rPr>
          <w:fldChar w:fldCharType="separate"/>
        </w:r>
        <w:r>
          <w:rPr>
            <w:noProof/>
            <w:webHidden/>
          </w:rPr>
          <w:t>17</w:t>
        </w:r>
        <w:r>
          <w:rPr>
            <w:noProof/>
            <w:webHidden/>
          </w:rPr>
          <w:fldChar w:fldCharType="end"/>
        </w:r>
      </w:hyperlink>
    </w:p>
    <w:p w14:paraId="6A75A4AE" w14:textId="44168A5B" w:rsidR="00B04001" w:rsidRDefault="00B04001">
      <w:pPr>
        <w:pStyle w:val="TOC2"/>
        <w:rPr>
          <w:rFonts w:asciiTheme="minorHAnsi" w:eastAsiaTheme="minorEastAsia" w:hAnsiTheme="minorHAnsi" w:cstheme="minorBidi"/>
          <w:noProof/>
          <w:sz w:val="22"/>
          <w:szCs w:val="22"/>
          <w:lang w:eastAsia="en-NZ"/>
        </w:rPr>
      </w:pPr>
      <w:hyperlink w:anchor="_Toc108605719" w:history="1">
        <w:r w:rsidRPr="00E5677A">
          <w:rPr>
            <w:rStyle w:val="Hyperlink"/>
            <w:noProof/>
          </w:rPr>
          <w:t>Framework</w:t>
        </w:r>
        <w:r>
          <w:rPr>
            <w:noProof/>
            <w:webHidden/>
          </w:rPr>
          <w:tab/>
        </w:r>
        <w:r>
          <w:rPr>
            <w:noProof/>
            <w:webHidden/>
          </w:rPr>
          <w:fldChar w:fldCharType="begin"/>
        </w:r>
        <w:r>
          <w:rPr>
            <w:noProof/>
            <w:webHidden/>
          </w:rPr>
          <w:instrText xml:space="preserve"> PAGEREF _Toc108605719 \h </w:instrText>
        </w:r>
        <w:r>
          <w:rPr>
            <w:noProof/>
            <w:webHidden/>
          </w:rPr>
        </w:r>
        <w:r>
          <w:rPr>
            <w:noProof/>
            <w:webHidden/>
          </w:rPr>
          <w:fldChar w:fldCharType="separate"/>
        </w:r>
        <w:r>
          <w:rPr>
            <w:noProof/>
            <w:webHidden/>
          </w:rPr>
          <w:t>18</w:t>
        </w:r>
        <w:r>
          <w:rPr>
            <w:noProof/>
            <w:webHidden/>
          </w:rPr>
          <w:fldChar w:fldCharType="end"/>
        </w:r>
      </w:hyperlink>
    </w:p>
    <w:p w14:paraId="3E3B894B" w14:textId="55F5AA28" w:rsidR="00B04001" w:rsidRDefault="00B04001">
      <w:pPr>
        <w:pStyle w:val="TOC1"/>
        <w:rPr>
          <w:rFonts w:asciiTheme="minorHAnsi" w:eastAsiaTheme="minorEastAsia" w:hAnsiTheme="minorHAnsi" w:cstheme="minorBidi"/>
          <w:noProof/>
          <w:sz w:val="22"/>
          <w:szCs w:val="22"/>
          <w:lang w:eastAsia="en-NZ"/>
        </w:rPr>
      </w:pPr>
      <w:hyperlink w:anchor="_Toc108605720" w:history="1">
        <w:r w:rsidRPr="00E5677A">
          <w:rPr>
            <w:rStyle w:val="Hyperlink"/>
            <w:noProof/>
          </w:rPr>
          <w:t>Chapter 3: Readiness and reduction of risk</w:t>
        </w:r>
        <w:r>
          <w:rPr>
            <w:noProof/>
            <w:webHidden/>
          </w:rPr>
          <w:tab/>
        </w:r>
        <w:r>
          <w:rPr>
            <w:noProof/>
            <w:webHidden/>
          </w:rPr>
          <w:fldChar w:fldCharType="begin"/>
        </w:r>
        <w:r>
          <w:rPr>
            <w:noProof/>
            <w:webHidden/>
          </w:rPr>
          <w:instrText xml:space="preserve"> PAGEREF _Toc108605720 \h </w:instrText>
        </w:r>
        <w:r>
          <w:rPr>
            <w:noProof/>
            <w:webHidden/>
          </w:rPr>
        </w:r>
        <w:r>
          <w:rPr>
            <w:noProof/>
            <w:webHidden/>
          </w:rPr>
          <w:fldChar w:fldCharType="separate"/>
        </w:r>
        <w:r>
          <w:rPr>
            <w:noProof/>
            <w:webHidden/>
          </w:rPr>
          <w:t>19</w:t>
        </w:r>
        <w:r>
          <w:rPr>
            <w:noProof/>
            <w:webHidden/>
          </w:rPr>
          <w:fldChar w:fldCharType="end"/>
        </w:r>
      </w:hyperlink>
    </w:p>
    <w:p w14:paraId="0D0ED32C" w14:textId="5BDEFAC7" w:rsidR="00B04001" w:rsidRDefault="00B04001">
      <w:pPr>
        <w:pStyle w:val="TOC2"/>
        <w:rPr>
          <w:rFonts w:asciiTheme="minorHAnsi" w:eastAsiaTheme="minorEastAsia" w:hAnsiTheme="minorHAnsi" w:cstheme="minorBidi"/>
          <w:noProof/>
          <w:sz w:val="22"/>
          <w:szCs w:val="22"/>
          <w:lang w:eastAsia="en-NZ"/>
        </w:rPr>
      </w:pPr>
      <w:hyperlink w:anchor="_Toc108605721" w:history="1">
        <w:r w:rsidRPr="00E5677A">
          <w:rPr>
            <w:rStyle w:val="Hyperlink"/>
            <w:noProof/>
          </w:rPr>
          <w:t>Introduction</w:t>
        </w:r>
        <w:r>
          <w:rPr>
            <w:noProof/>
            <w:webHidden/>
          </w:rPr>
          <w:tab/>
        </w:r>
        <w:r>
          <w:rPr>
            <w:noProof/>
            <w:webHidden/>
          </w:rPr>
          <w:fldChar w:fldCharType="begin"/>
        </w:r>
        <w:r>
          <w:rPr>
            <w:noProof/>
            <w:webHidden/>
          </w:rPr>
          <w:instrText xml:space="preserve"> PAGEREF _Toc108605721 \h </w:instrText>
        </w:r>
        <w:r>
          <w:rPr>
            <w:noProof/>
            <w:webHidden/>
          </w:rPr>
        </w:r>
        <w:r>
          <w:rPr>
            <w:noProof/>
            <w:webHidden/>
          </w:rPr>
          <w:fldChar w:fldCharType="separate"/>
        </w:r>
        <w:r>
          <w:rPr>
            <w:noProof/>
            <w:webHidden/>
          </w:rPr>
          <w:t>19</w:t>
        </w:r>
        <w:r>
          <w:rPr>
            <w:noProof/>
            <w:webHidden/>
          </w:rPr>
          <w:fldChar w:fldCharType="end"/>
        </w:r>
      </w:hyperlink>
    </w:p>
    <w:p w14:paraId="0CC7F90F" w14:textId="2B8A4439" w:rsidR="00B04001" w:rsidRDefault="00B04001">
      <w:pPr>
        <w:pStyle w:val="TOC2"/>
        <w:rPr>
          <w:rFonts w:asciiTheme="minorHAnsi" w:eastAsiaTheme="minorEastAsia" w:hAnsiTheme="minorHAnsi" w:cstheme="minorBidi"/>
          <w:noProof/>
          <w:sz w:val="22"/>
          <w:szCs w:val="22"/>
          <w:lang w:eastAsia="en-NZ"/>
        </w:rPr>
      </w:pPr>
      <w:hyperlink w:anchor="_Toc108605722" w:history="1">
        <w:r w:rsidRPr="00E5677A">
          <w:rPr>
            <w:rStyle w:val="Hyperlink"/>
            <w:noProof/>
          </w:rPr>
          <w:t>Readiness</w:t>
        </w:r>
        <w:r>
          <w:rPr>
            <w:noProof/>
            <w:webHidden/>
          </w:rPr>
          <w:tab/>
        </w:r>
        <w:r>
          <w:rPr>
            <w:noProof/>
            <w:webHidden/>
          </w:rPr>
          <w:fldChar w:fldCharType="begin"/>
        </w:r>
        <w:r>
          <w:rPr>
            <w:noProof/>
            <w:webHidden/>
          </w:rPr>
          <w:instrText xml:space="preserve"> PAGEREF _Toc108605722 \h </w:instrText>
        </w:r>
        <w:r>
          <w:rPr>
            <w:noProof/>
            <w:webHidden/>
          </w:rPr>
        </w:r>
        <w:r>
          <w:rPr>
            <w:noProof/>
            <w:webHidden/>
          </w:rPr>
          <w:fldChar w:fldCharType="separate"/>
        </w:r>
        <w:r>
          <w:rPr>
            <w:noProof/>
            <w:webHidden/>
          </w:rPr>
          <w:t>20</w:t>
        </w:r>
        <w:r>
          <w:rPr>
            <w:noProof/>
            <w:webHidden/>
          </w:rPr>
          <w:fldChar w:fldCharType="end"/>
        </w:r>
      </w:hyperlink>
    </w:p>
    <w:p w14:paraId="6EAA5F28" w14:textId="1076D5C9" w:rsidR="00B04001" w:rsidRDefault="00B04001">
      <w:pPr>
        <w:pStyle w:val="TOC2"/>
        <w:rPr>
          <w:rFonts w:asciiTheme="minorHAnsi" w:eastAsiaTheme="minorEastAsia" w:hAnsiTheme="minorHAnsi" w:cstheme="minorBidi"/>
          <w:noProof/>
          <w:sz w:val="22"/>
          <w:szCs w:val="22"/>
          <w:lang w:eastAsia="en-NZ"/>
        </w:rPr>
      </w:pPr>
      <w:hyperlink w:anchor="_Toc108605723" w:history="1">
        <w:r w:rsidRPr="00E5677A">
          <w:rPr>
            <w:rStyle w:val="Hyperlink"/>
            <w:noProof/>
          </w:rPr>
          <w:t>Reduction of risk</w:t>
        </w:r>
        <w:r>
          <w:rPr>
            <w:noProof/>
            <w:webHidden/>
          </w:rPr>
          <w:tab/>
        </w:r>
        <w:r>
          <w:rPr>
            <w:noProof/>
            <w:webHidden/>
          </w:rPr>
          <w:fldChar w:fldCharType="begin"/>
        </w:r>
        <w:r>
          <w:rPr>
            <w:noProof/>
            <w:webHidden/>
          </w:rPr>
          <w:instrText xml:space="preserve"> PAGEREF _Toc108605723 \h </w:instrText>
        </w:r>
        <w:r>
          <w:rPr>
            <w:noProof/>
            <w:webHidden/>
          </w:rPr>
        </w:r>
        <w:r>
          <w:rPr>
            <w:noProof/>
            <w:webHidden/>
          </w:rPr>
          <w:fldChar w:fldCharType="separate"/>
        </w:r>
        <w:r>
          <w:rPr>
            <w:noProof/>
            <w:webHidden/>
          </w:rPr>
          <w:t>28</w:t>
        </w:r>
        <w:r>
          <w:rPr>
            <w:noProof/>
            <w:webHidden/>
          </w:rPr>
          <w:fldChar w:fldCharType="end"/>
        </w:r>
      </w:hyperlink>
    </w:p>
    <w:p w14:paraId="19116FE7" w14:textId="4E89B305" w:rsidR="00B04001" w:rsidRDefault="00B04001">
      <w:pPr>
        <w:pStyle w:val="TOC1"/>
        <w:rPr>
          <w:rFonts w:asciiTheme="minorHAnsi" w:eastAsiaTheme="minorEastAsia" w:hAnsiTheme="minorHAnsi" w:cstheme="minorBidi"/>
          <w:noProof/>
          <w:sz w:val="22"/>
          <w:szCs w:val="22"/>
          <w:lang w:eastAsia="en-NZ"/>
        </w:rPr>
      </w:pPr>
      <w:hyperlink w:anchor="_Toc108605724" w:history="1">
        <w:r w:rsidRPr="00E5677A">
          <w:rPr>
            <w:rStyle w:val="Hyperlink"/>
            <w:noProof/>
          </w:rPr>
          <w:t>Chapter 4: Response</w:t>
        </w:r>
        <w:r>
          <w:rPr>
            <w:noProof/>
            <w:webHidden/>
          </w:rPr>
          <w:tab/>
        </w:r>
        <w:r>
          <w:rPr>
            <w:noProof/>
            <w:webHidden/>
          </w:rPr>
          <w:fldChar w:fldCharType="begin"/>
        </w:r>
        <w:r>
          <w:rPr>
            <w:noProof/>
            <w:webHidden/>
          </w:rPr>
          <w:instrText xml:space="preserve"> PAGEREF _Toc108605724 \h </w:instrText>
        </w:r>
        <w:r>
          <w:rPr>
            <w:noProof/>
            <w:webHidden/>
          </w:rPr>
        </w:r>
        <w:r>
          <w:rPr>
            <w:noProof/>
            <w:webHidden/>
          </w:rPr>
          <w:fldChar w:fldCharType="separate"/>
        </w:r>
        <w:r>
          <w:rPr>
            <w:noProof/>
            <w:webHidden/>
          </w:rPr>
          <w:t>30</w:t>
        </w:r>
        <w:r>
          <w:rPr>
            <w:noProof/>
            <w:webHidden/>
          </w:rPr>
          <w:fldChar w:fldCharType="end"/>
        </w:r>
      </w:hyperlink>
    </w:p>
    <w:p w14:paraId="4CFEB9D3" w14:textId="424D49EC" w:rsidR="00B04001" w:rsidRDefault="00B04001">
      <w:pPr>
        <w:pStyle w:val="TOC2"/>
        <w:rPr>
          <w:rFonts w:asciiTheme="minorHAnsi" w:eastAsiaTheme="minorEastAsia" w:hAnsiTheme="minorHAnsi" w:cstheme="minorBidi"/>
          <w:noProof/>
          <w:sz w:val="22"/>
          <w:szCs w:val="22"/>
          <w:lang w:eastAsia="en-NZ"/>
        </w:rPr>
      </w:pPr>
      <w:hyperlink w:anchor="_Toc108605725" w:history="1">
        <w:r w:rsidRPr="00E5677A">
          <w:rPr>
            <w:rStyle w:val="Hyperlink"/>
            <w:noProof/>
          </w:rPr>
          <w:t>Interventions to improve a pandemic situation</w:t>
        </w:r>
        <w:r>
          <w:rPr>
            <w:noProof/>
            <w:webHidden/>
          </w:rPr>
          <w:tab/>
        </w:r>
        <w:r>
          <w:rPr>
            <w:noProof/>
            <w:webHidden/>
          </w:rPr>
          <w:fldChar w:fldCharType="begin"/>
        </w:r>
        <w:r>
          <w:rPr>
            <w:noProof/>
            <w:webHidden/>
          </w:rPr>
          <w:instrText xml:space="preserve"> PAGEREF _Toc108605725 \h </w:instrText>
        </w:r>
        <w:r>
          <w:rPr>
            <w:noProof/>
            <w:webHidden/>
          </w:rPr>
        </w:r>
        <w:r>
          <w:rPr>
            <w:noProof/>
            <w:webHidden/>
          </w:rPr>
          <w:fldChar w:fldCharType="separate"/>
        </w:r>
        <w:r>
          <w:rPr>
            <w:noProof/>
            <w:webHidden/>
          </w:rPr>
          <w:t>30</w:t>
        </w:r>
        <w:r>
          <w:rPr>
            <w:noProof/>
            <w:webHidden/>
          </w:rPr>
          <w:fldChar w:fldCharType="end"/>
        </w:r>
      </w:hyperlink>
    </w:p>
    <w:p w14:paraId="632BA360" w14:textId="1408F1CF" w:rsidR="00B04001" w:rsidRDefault="00B04001">
      <w:pPr>
        <w:pStyle w:val="TOC2"/>
        <w:rPr>
          <w:rFonts w:asciiTheme="minorHAnsi" w:eastAsiaTheme="minorEastAsia" w:hAnsiTheme="minorHAnsi" w:cstheme="minorBidi"/>
          <w:noProof/>
          <w:sz w:val="22"/>
          <w:szCs w:val="22"/>
          <w:lang w:eastAsia="en-NZ"/>
        </w:rPr>
      </w:pPr>
      <w:hyperlink w:anchor="_Toc108605726" w:history="1">
        <w:r w:rsidRPr="00E5677A">
          <w:rPr>
            <w:rStyle w:val="Hyperlink"/>
            <w:noProof/>
          </w:rPr>
          <w:t>Communications and engagement</w:t>
        </w:r>
        <w:r>
          <w:rPr>
            <w:noProof/>
            <w:webHidden/>
          </w:rPr>
          <w:tab/>
        </w:r>
        <w:r>
          <w:rPr>
            <w:noProof/>
            <w:webHidden/>
          </w:rPr>
          <w:fldChar w:fldCharType="begin"/>
        </w:r>
        <w:r>
          <w:rPr>
            <w:noProof/>
            <w:webHidden/>
          </w:rPr>
          <w:instrText xml:space="preserve"> PAGEREF _Toc108605726 \h </w:instrText>
        </w:r>
        <w:r>
          <w:rPr>
            <w:noProof/>
            <w:webHidden/>
          </w:rPr>
        </w:r>
        <w:r>
          <w:rPr>
            <w:noProof/>
            <w:webHidden/>
          </w:rPr>
          <w:fldChar w:fldCharType="separate"/>
        </w:r>
        <w:r>
          <w:rPr>
            <w:noProof/>
            <w:webHidden/>
          </w:rPr>
          <w:t>37</w:t>
        </w:r>
        <w:r>
          <w:rPr>
            <w:noProof/>
            <w:webHidden/>
          </w:rPr>
          <w:fldChar w:fldCharType="end"/>
        </w:r>
      </w:hyperlink>
    </w:p>
    <w:p w14:paraId="1C277DE8" w14:textId="0A7AE8DA" w:rsidR="00B04001" w:rsidRDefault="00B04001">
      <w:pPr>
        <w:pStyle w:val="TOC2"/>
        <w:rPr>
          <w:rFonts w:asciiTheme="minorHAnsi" w:eastAsiaTheme="minorEastAsia" w:hAnsiTheme="minorHAnsi" w:cstheme="minorBidi"/>
          <w:noProof/>
          <w:sz w:val="22"/>
          <w:szCs w:val="22"/>
          <w:lang w:eastAsia="en-NZ"/>
        </w:rPr>
      </w:pPr>
      <w:hyperlink w:anchor="_Toc108605727" w:history="1">
        <w:r w:rsidRPr="00E5677A">
          <w:rPr>
            <w:rStyle w:val="Hyperlink"/>
            <w:noProof/>
          </w:rPr>
          <w:t>Data, privacy, and digital technologies in a pandemic</w:t>
        </w:r>
        <w:r>
          <w:rPr>
            <w:noProof/>
            <w:webHidden/>
          </w:rPr>
          <w:tab/>
        </w:r>
        <w:r>
          <w:rPr>
            <w:noProof/>
            <w:webHidden/>
          </w:rPr>
          <w:fldChar w:fldCharType="begin"/>
        </w:r>
        <w:r>
          <w:rPr>
            <w:noProof/>
            <w:webHidden/>
          </w:rPr>
          <w:instrText xml:space="preserve"> PAGEREF _Toc108605727 \h </w:instrText>
        </w:r>
        <w:r>
          <w:rPr>
            <w:noProof/>
            <w:webHidden/>
          </w:rPr>
        </w:r>
        <w:r>
          <w:rPr>
            <w:noProof/>
            <w:webHidden/>
          </w:rPr>
          <w:fldChar w:fldCharType="separate"/>
        </w:r>
        <w:r>
          <w:rPr>
            <w:noProof/>
            <w:webHidden/>
          </w:rPr>
          <w:t>39</w:t>
        </w:r>
        <w:r>
          <w:rPr>
            <w:noProof/>
            <w:webHidden/>
          </w:rPr>
          <w:fldChar w:fldCharType="end"/>
        </w:r>
      </w:hyperlink>
    </w:p>
    <w:p w14:paraId="3215F391" w14:textId="6328CD75" w:rsidR="00B04001" w:rsidRDefault="00B04001">
      <w:pPr>
        <w:pStyle w:val="TOC1"/>
        <w:rPr>
          <w:rFonts w:asciiTheme="minorHAnsi" w:eastAsiaTheme="minorEastAsia" w:hAnsiTheme="minorHAnsi" w:cstheme="minorBidi"/>
          <w:noProof/>
          <w:sz w:val="22"/>
          <w:szCs w:val="22"/>
          <w:lang w:eastAsia="en-NZ"/>
        </w:rPr>
      </w:pPr>
      <w:hyperlink w:anchor="_Toc108605728" w:history="1">
        <w:r w:rsidRPr="00E5677A">
          <w:rPr>
            <w:rStyle w:val="Hyperlink"/>
            <w:noProof/>
          </w:rPr>
          <w:t>Chapter 5: Recovery</w:t>
        </w:r>
        <w:r>
          <w:rPr>
            <w:noProof/>
            <w:webHidden/>
          </w:rPr>
          <w:tab/>
        </w:r>
        <w:r>
          <w:rPr>
            <w:noProof/>
            <w:webHidden/>
          </w:rPr>
          <w:fldChar w:fldCharType="begin"/>
        </w:r>
        <w:r>
          <w:rPr>
            <w:noProof/>
            <w:webHidden/>
          </w:rPr>
          <w:instrText xml:space="preserve"> PAGEREF _Toc108605728 \h </w:instrText>
        </w:r>
        <w:r>
          <w:rPr>
            <w:noProof/>
            <w:webHidden/>
          </w:rPr>
        </w:r>
        <w:r>
          <w:rPr>
            <w:noProof/>
            <w:webHidden/>
          </w:rPr>
          <w:fldChar w:fldCharType="separate"/>
        </w:r>
        <w:r>
          <w:rPr>
            <w:noProof/>
            <w:webHidden/>
          </w:rPr>
          <w:t>45</w:t>
        </w:r>
        <w:r>
          <w:rPr>
            <w:noProof/>
            <w:webHidden/>
          </w:rPr>
          <w:fldChar w:fldCharType="end"/>
        </w:r>
      </w:hyperlink>
    </w:p>
    <w:p w14:paraId="0F2DC3B1" w14:textId="5C4D041A" w:rsidR="00B04001" w:rsidRDefault="00B04001">
      <w:pPr>
        <w:pStyle w:val="TOC2"/>
        <w:rPr>
          <w:rFonts w:asciiTheme="minorHAnsi" w:eastAsiaTheme="minorEastAsia" w:hAnsiTheme="minorHAnsi" w:cstheme="minorBidi"/>
          <w:noProof/>
          <w:sz w:val="22"/>
          <w:szCs w:val="22"/>
          <w:lang w:eastAsia="en-NZ"/>
        </w:rPr>
      </w:pPr>
      <w:hyperlink w:anchor="_Toc108605729" w:history="1">
        <w:r w:rsidRPr="00E5677A">
          <w:rPr>
            <w:rStyle w:val="Hyperlink"/>
            <w:noProof/>
          </w:rPr>
          <w:t>Vaccine development and use</w:t>
        </w:r>
        <w:r>
          <w:rPr>
            <w:noProof/>
            <w:webHidden/>
          </w:rPr>
          <w:tab/>
        </w:r>
        <w:r>
          <w:rPr>
            <w:noProof/>
            <w:webHidden/>
          </w:rPr>
          <w:fldChar w:fldCharType="begin"/>
        </w:r>
        <w:r>
          <w:rPr>
            <w:noProof/>
            <w:webHidden/>
          </w:rPr>
          <w:instrText xml:space="preserve"> PAGEREF _Toc108605729 \h </w:instrText>
        </w:r>
        <w:r>
          <w:rPr>
            <w:noProof/>
            <w:webHidden/>
          </w:rPr>
        </w:r>
        <w:r>
          <w:rPr>
            <w:noProof/>
            <w:webHidden/>
          </w:rPr>
          <w:fldChar w:fldCharType="separate"/>
        </w:r>
        <w:r>
          <w:rPr>
            <w:noProof/>
            <w:webHidden/>
          </w:rPr>
          <w:t>45</w:t>
        </w:r>
        <w:r>
          <w:rPr>
            <w:noProof/>
            <w:webHidden/>
          </w:rPr>
          <w:fldChar w:fldCharType="end"/>
        </w:r>
      </w:hyperlink>
    </w:p>
    <w:p w14:paraId="69B911C0" w14:textId="7811BDCB" w:rsidR="00B04001" w:rsidRDefault="00B04001">
      <w:pPr>
        <w:pStyle w:val="TOC2"/>
        <w:rPr>
          <w:rFonts w:asciiTheme="minorHAnsi" w:eastAsiaTheme="minorEastAsia" w:hAnsiTheme="minorHAnsi" w:cstheme="minorBidi"/>
          <w:noProof/>
          <w:sz w:val="22"/>
          <w:szCs w:val="22"/>
          <w:lang w:eastAsia="en-NZ"/>
        </w:rPr>
      </w:pPr>
      <w:hyperlink w:anchor="_Toc108605730" w:history="1">
        <w:r w:rsidRPr="00E5677A">
          <w:rPr>
            <w:rStyle w:val="Hyperlink"/>
            <w:noProof/>
          </w:rPr>
          <w:t>Reopening</w:t>
        </w:r>
        <w:r>
          <w:rPr>
            <w:noProof/>
            <w:webHidden/>
          </w:rPr>
          <w:tab/>
        </w:r>
        <w:r>
          <w:rPr>
            <w:noProof/>
            <w:webHidden/>
          </w:rPr>
          <w:fldChar w:fldCharType="begin"/>
        </w:r>
        <w:r>
          <w:rPr>
            <w:noProof/>
            <w:webHidden/>
          </w:rPr>
          <w:instrText xml:space="preserve"> PAGEREF _Toc108605730 \h </w:instrText>
        </w:r>
        <w:r>
          <w:rPr>
            <w:noProof/>
            <w:webHidden/>
          </w:rPr>
        </w:r>
        <w:r>
          <w:rPr>
            <w:noProof/>
            <w:webHidden/>
          </w:rPr>
          <w:fldChar w:fldCharType="separate"/>
        </w:r>
        <w:r>
          <w:rPr>
            <w:noProof/>
            <w:webHidden/>
          </w:rPr>
          <w:t>48</w:t>
        </w:r>
        <w:r>
          <w:rPr>
            <w:noProof/>
            <w:webHidden/>
          </w:rPr>
          <w:fldChar w:fldCharType="end"/>
        </w:r>
      </w:hyperlink>
    </w:p>
    <w:p w14:paraId="7BEAD248" w14:textId="3753ACDA" w:rsidR="00B04001" w:rsidRDefault="00B04001">
      <w:pPr>
        <w:pStyle w:val="TOC2"/>
        <w:rPr>
          <w:rFonts w:asciiTheme="minorHAnsi" w:eastAsiaTheme="minorEastAsia" w:hAnsiTheme="minorHAnsi" w:cstheme="minorBidi"/>
          <w:noProof/>
          <w:sz w:val="22"/>
          <w:szCs w:val="22"/>
          <w:lang w:eastAsia="en-NZ"/>
        </w:rPr>
      </w:pPr>
      <w:hyperlink w:anchor="_Toc108605731" w:history="1">
        <w:r w:rsidRPr="00E5677A">
          <w:rPr>
            <w:rStyle w:val="Hyperlink"/>
            <w:noProof/>
          </w:rPr>
          <w:t>Ongoing impacts</w:t>
        </w:r>
        <w:r>
          <w:rPr>
            <w:noProof/>
            <w:webHidden/>
          </w:rPr>
          <w:tab/>
        </w:r>
        <w:r>
          <w:rPr>
            <w:noProof/>
            <w:webHidden/>
          </w:rPr>
          <w:fldChar w:fldCharType="begin"/>
        </w:r>
        <w:r>
          <w:rPr>
            <w:noProof/>
            <w:webHidden/>
          </w:rPr>
          <w:instrText xml:space="preserve"> PAGEREF _Toc108605731 \h </w:instrText>
        </w:r>
        <w:r>
          <w:rPr>
            <w:noProof/>
            <w:webHidden/>
          </w:rPr>
        </w:r>
        <w:r>
          <w:rPr>
            <w:noProof/>
            <w:webHidden/>
          </w:rPr>
          <w:fldChar w:fldCharType="separate"/>
        </w:r>
        <w:r>
          <w:rPr>
            <w:noProof/>
            <w:webHidden/>
          </w:rPr>
          <w:t>50</w:t>
        </w:r>
        <w:r>
          <w:rPr>
            <w:noProof/>
            <w:webHidden/>
          </w:rPr>
          <w:fldChar w:fldCharType="end"/>
        </w:r>
      </w:hyperlink>
    </w:p>
    <w:p w14:paraId="7A9204B2" w14:textId="2D7818C6" w:rsidR="00B04001" w:rsidRDefault="00B04001">
      <w:pPr>
        <w:pStyle w:val="TOC1"/>
        <w:rPr>
          <w:rFonts w:asciiTheme="minorHAnsi" w:eastAsiaTheme="minorEastAsia" w:hAnsiTheme="minorHAnsi" w:cstheme="minorBidi"/>
          <w:noProof/>
          <w:sz w:val="22"/>
          <w:szCs w:val="22"/>
          <w:lang w:eastAsia="en-NZ"/>
        </w:rPr>
      </w:pPr>
      <w:hyperlink w:anchor="_Toc108605732" w:history="1">
        <w:r w:rsidRPr="00E5677A">
          <w:rPr>
            <w:rStyle w:val="Hyperlink"/>
            <w:noProof/>
          </w:rPr>
          <w:t>Chapter 6: Disability</w:t>
        </w:r>
        <w:r>
          <w:rPr>
            <w:noProof/>
            <w:webHidden/>
          </w:rPr>
          <w:tab/>
        </w:r>
        <w:r>
          <w:rPr>
            <w:noProof/>
            <w:webHidden/>
          </w:rPr>
          <w:fldChar w:fldCharType="begin"/>
        </w:r>
        <w:r>
          <w:rPr>
            <w:noProof/>
            <w:webHidden/>
          </w:rPr>
          <w:instrText xml:space="preserve"> PAGEREF _Toc108605732 \h </w:instrText>
        </w:r>
        <w:r>
          <w:rPr>
            <w:noProof/>
            <w:webHidden/>
          </w:rPr>
        </w:r>
        <w:r>
          <w:rPr>
            <w:noProof/>
            <w:webHidden/>
          </w:rPr>
          <w:fldChar w:fldCharType="separate"/>
        </w:r>
        <w:r>
          <w:rPr>
            <w:noProof/>
            <w:webHidden/>
          </w:rPr>
          <w:t>51</w:t>
        </w:r>
        <w:r>
          <w:rPr>
            <w:noProof/>
            <w:webHidden/>
          </w:rPr>
          <w:fldChar w:fldCharType="end"/>
        </w:r>
      </w:hyperlink>
    </w:p>
    <w:p w14:paraId="4ECB1A46" w14:textId="78FF27DD" w:rsidR="00B04001" w:rsidRDefault="00B04001">
      <w:pPr>
        <w:pStyle w:val="TOC2"/>
        <w:rPr>
          <w:rFonts w:asciiTheme="minorHAnsi" w:eastAsiaTheme="minorEastAsia" w:hAnsiTheme="minorHAnsi" w:cstheme="minorBidi"/>
          <w:noProof/>
          <w:sz w:val="22"/>
          <w:szCs w:val="22"/>
          <w:lang w:eastAsia="en-NZ"/>
        </w:rPr>
      </w:pPr>
      <w:hyperlink w:anchor="_Toc108605733" w:history="1">
        <w:r w:rsidRPr="00E5677A">
          <w:rPr>
            <w:rStyle w:val="Hyperlink"/>
            <w:noProof/>
          </w:rPr>
          <w:t>Readiness and reduction of risk</w:t>
        </w:r>
        <w:r>
          <w:rPr>
            <w:noProof/>
            <w:webHidden/>
          </w:rPr>
          <w:tab/>
        </w:r>
        <w:r>
          <w:rPr>
            <w:noProof/>
            <w:webHidden/>
          </w:rPr>
          <w:fldChar w:fldCharType="begin"/>
        </w:r>
        <w:r>
          <w:rPr>
            <w:noProof/>
            <w:webHidden/>
          </w:rPr>
          <w:instrText xml:space="preserve"> PAGEREF _Toc108605733 \h </w:instrText>
        </w:r>
        <w:r>
          <w:rPr>
            <w:noProof/>
            <w:webHidden/>
          </w:rPr>
        </w:r>
        <w:r>
          <w:rPr>
            <w:noProof/>
            <w:webHidden/>
          </w:rPr>
          <w:fldChar w:fldCharType="separate"/>
        </w:r>
        <w:r>
          <w:rPr>
            <w:noProof/>
            <w:webHidden/>
          </w:rPr>
          <w:t>52</w:t>
        </w:r>
        <w:r>
          <w:rPr>
            <w:noProof/>
            <w:webHidden/>
          </w:rPr>
          <w:fldChar w:fldCharType="end"/>
        </w:r>
      </w:hyperlink>
    </w:p>
    <w:p w14:paraId="60BBC1C6" w14:textId="15DDBFF5" w:rsidR="00B04001" w:rsidRDefault="00B04001">
      <w:pPr>
        <w:pStyle w:val="TOC2"/>
        <w:rPr>
          <w:rFonts w:asciiTheme="minorHAnsi" w:eastAsiaTheme="minorEastAsia" w:hAnsiTheme="minorHAnsi" w:cstheme="minorBidi"/>
          <w:noProof/>
          <w:sz w:val="22"/>
          <w:szCs w:val="22"/>
          <w:lang w:eastAsia="en-NZ"/>
        </w:rPr>
      </w:pPr>
      <w:hyperlink w:anchor="_Toc108605734" w:history="1">
        <w:r w:rsidRPr="00E5677A">
          <w:rPr>
            <w:rStyle w:val="Hyperlink"/>
            <w:noProof/>
          </w:rPr>
          <w:t>Response</w:t>
        </w:r>
        <w:r>
          <w:rPr>
            <w:noProof/>
            <w:webHidden/>
          </w:rPr>
          <w:tab/>
        </w:r>
        <w:r>
          <w:rPr>
            <w:noProof/>
            <w:webHidden/>
          </w:rPr>
          <w:fldChar w:fldCharType="begin"/>
        </w:r>
        <w:r>
          <w:rPr>
            <w:noProof/>
            <w:webHidden/>
          </w:rPr>
          <w:instrText xml:space="preserve"> PAGEREF _Toc108605734 \h </w:instrText>
        </w:r>
        <w:r>
          <w:rPr>
            <w:noProof/>
            <w:webHidden/>
          </w:rPr>
        </w:r>
        <w:r>
          <w:rPr>
            <w:noProof/>
            <w:webHidden/>
          </w:rPr>
          <w:fldChar w:fldCharType="separate"/>
        </w:r>
        <w:r>
          <w:rPr>
            <w:noProof/>
            <w:webHidden/>
          </w:rPr>
          <w:t>55</w:t>
        </w:r>
        <w:r>
          <w:rPr>
            <w:noProof/>
            <w:webHidden/>
          </w:rPr>
          <w:fldChar w:fldCharType="end"/>
        </w:r>
      </w:hyperlink>
    </w:p>
    <w:p w14:paraId="1E05BAAC" w14:textId="67C45DB1" w:rsidR="00B04001" w:rsidRDefault="00B04001">
      <w:pPr>
        <w:pStyle w:val="TOC2"/>
        <w:rPr>
          <w:rFonts w:asciiTheme="minorHAnsi" w:eastAsiaTheme="minorEastAsia" w:hAnsiTheme="minorHAnsi" w:cstheme="minorBidi"/>
          <w:noProof/>
          <w:sz w:val="22"/>
          <w:szCs w:val="22"/>
          <w:lang w:eastAsia="en-NZ"/>
        </w:rPr>
      </w:pPr>
      <w:hyperlink w:anchor="_Toc108605735" w:history="1">
        <w:r w:rsidRPr="00E5677A">
          <w:rPr>
            <w:rStyle w:val="Hyperlink"/>
            <w:noProof/>
            <w:w w:val="90"/>
          </w:rPr>
          <w:t>Recovery</w:t>
        </w:r>
        <w:r>
          <w:rPr>
            <w:noProof/>
            <w:webHidden/>
          </w:rPr>
          <w:tab/>
        </w:r>
        <w:r>
          <w:rPr>
            <w:noProof/>
            <w:webHidden/>
          </w:rPr>
          <w:fldChar w:fldCharType="begin"/>
        </w:r>
        <w:r>
          <w:rPr>
            <w:noProof/>
            <w:webHidden/>
          </w:rPr>
          <w:instrText xml:space="preserve"> PAGEREF _Toc108605735 \h </w:instrText>
        </w:r>
        <w:r>
          <w:rPr>
            <w:noProof/>
            <w:webHidden/>
          </w:rPr>
        </w:r>
        <w:r>
          <w:rPr>
            <w:noProof/>
            <w:webHidden/>
          </w:rPr>
          <w:fldChar w:fldCharType="separate"/>
        </w:r>
        <w:r>
          <w:rPr>
            <w:noProof/>
            <w:webHidden/>
          </w:rPr>
          <w:t>57</w:t>
        </w:r>
        <w:r>
          <w:rPr>
            <w:noProof/>
            <w:webHidden/>
          </w:rPr>
          <w:fldChar w:fldCharType="end"/>
        </w:r>
      </w:hyperlink>
    </w:p>
    <w:p w14:paraId="5CD727FB" w14:textId="10DB3A24" w:rsidR="00B04001" w:rsidRDefault="00B04001">
      <w:pPr>
        <w:pStyle w:val="TOC2"/>
        <w:rPr>
          <w:rFonts w:asciiTheme="minorHAnsi" w:eastAsiaTheme="minorEastAsia" w:hAnsiTheme="minorHAnsi" w:cstheme="minorBidi"/>
          <w:noProof/>
          <w:sz w:val="22"/>
          <w:szCs w:val="22"/>
          <w:lang w:eastAsia="en-NZ"/>
        </w:rPr>
      </w:pPr>
      <w:hyperlink w:anchor="_Toc108605736" w:history="1">
        <w:r w:rsidRPr="00E5677A">
          <w:rPr>
            <w:rStyle w:val="Hyperlink"/>
            <w:noProof/>
          </w:rPr>
          <w:t>Conclusion</w:t>
        </w:r>
        <w:r>
          <w:rPr>
            <w:noProof/>
            <w:webHidden/>
          </w:rPr>
          <w:tab/>
        </w:r>
        <w:r>
          <w:rPr>
            <w:noProof/>
            <w:webHidden/>
          </w:rPr>
          <w:fldChar w:fldCharType="begin"/>
        </w:r>
        <w:r>
          <w:rPr>
            <w:noProof/>
            <w:webHidden/>
          </w:rPr>
          <w:instrText xml:space="preserve"> PAGEREF _Toc108605736 \h </w:instrText>
        </w:r>
        <w:r>
          <w:rPr>
            <w:noProof/>
            <w:webHidden/>
          </w:rPr>
        </w:r>
        <w:r>
          <w:rPr>
            <w:noProof/>
            <w:webHidden/>
          </w:rPr>
          <w:fldChar w:fldCharType="separate"/>
        </w:r>
        <w:r>
          <w:rPr>
            <w:noProof/>
            <w:webHidden/>
          </w:rPr>
          <w:t>58</w:t>
        </w:r>
        <w:r>
          <w:rPr>
            <w:noProof/>
            <w:webHidden/>
          </w:rPr>
          <w:fldChar w:fldCharType="end"/>
        </w:r>
      </w:hyperlink>
    </w:p>
    <w:p w14:paraId="4525BDAC" w14:textId="38B1F358" w:rsidR="00B04001" w:rsidRDefault="00B04001">
      <w:pPr>
        <w:pStyle w:val="TOC1"/>
        <w:rPr>
          <w:rFonts w:asciiTheme="minorHAnsi" w:eastAsiaTheme="minorEastAsia" w:hAnsiTheme="minorHAnsi" w:cstheme="minorBidi"/>
          <w:noProof/>
          <w:sz w:val="22"/>
          <w:szCs w:val="22"/>
          <w:lang w:eastAsia="en-NZ"/>
        </w:rPr>
      </w:pPr>
      <w:hyperlink w:anchor="_Toc108605737" w:history="1">
        <w:r w:rsidRPr="00E5677A">
          <w:rPr>
            <w:rStyle w:val="Hyperlink"/>
            <w:noProof/>
          </w:rPr>
          <w:t>References</w:t>
        </w:r>
        <w:r>
          <w:rPr>
            <w:noProof/>
            <w:webHidden/>
          </w:rPr>
          <w:tab/>
        </w:r>
        <w:r>
          <w:rPr>
            <w:noProof/>
            <w:webHidden/>
          </w:rPr>
          <w:fldChar w:fldCharType="begin"/>
        </w:r>
        <w:r>
          <w:rPr>
            <w:noProof/>
            <w:webHidden/>
          </w:rPr>
          <w:instrText xml:space="preserve"> PAGEREF _Toc108605737 \h </w:instrText>
        </w:r>
        <w:r>
          <w:rPr>
            <w:noProof/>
            <w:webHidden/>
          </w:rPr>
        </w:r>
        <w:r>
          <w:rPr>
            <w:noProof/>
            <w:webHidden/>
          </w:rPr>
          <w:fldChar w:fldCharType="separate"/>
        </w:r>
        <w:r>
          <w:rPr>
            <w:noProof/>
            <w:webHidden/>
          </w:rPr>
          <w:t>59</w:t>
        </w:r>
        <w:r>
          <w:rPr>
            <w:noProof/>
            <w:webHidden/>
          </w:rPr>
          <w:fldChar w:fldCharType="end"/>
        </w:r>
      </w:hyperlink>
    </w:p>
    <w:p w14:paraId="0251D1E6" w14:textId="53EA4221" w:rsidR="00AD19A1" w:rsidRDefault="00B04001" w:rsidP="00AD19A1">
      <w:r>
        <w:rPr>
          <w:rFonts w:ascii="Segoe UI Semibold" w:hAnsi="Segoe UI Semibold"/>
          <w:b/>
          <w:sz w:val="24"/>
        </w:rPr>
        <w:fldChar w:fldCharType="end"/>
      </w:r>
    </w:p>
    <w:p w14:paraId="235CEE83" w14:textId="77777777" w:rsidR="00ED6102" w:rsidRDefault="00ED6102" w:rsidP="00AD19A1">
      <w:pPr>
        <w:sectPr w:rsidR="00ED6102" w:rsidSect="00D94453">
          <w:headerReference w:type="even" r:id="rId16"/>
          <w:headerReference w:type="default" r:id="rId17"/>
          <w:footerReference w:type="even" r:id="rId18"/>
          <w:footerReference w:type="default" r:id="rId19"/>
          <w:endnotePr>
            <w:numFmt w:val="decimal"/>
          </w:endnotePr>
          <w:pgSz w:w="11907" w:h="16840" w:code="9"/>
          <w:pgMar w:top="1418" w:right="1418" w:bottom="1418" w:left="1418" w:header="284" w:footer="567" w:gutter="0"/>
          <w:cols w:space="720"/>
        </w:sectPr>
      </w:pPr>
    </w:p>
    <w:p w14:paraId="5F6A64FF" w14:textId="0FB1642E" w:rsidR="00ED6102" w:rsidRDefault="00ED6102" w:rsidP="00AD19A1"/>
    <w:p w14:paraId="3F36DB1A" w14:textId="77777777" w:rsidR="00ED6102" w:rsidRDefault="00ED6102" w:rsidP="00AD19A1"/>
    <w:p w14:paraId="17EE0C45" w14:textId="77777777" w:rsidR="00AD19A1" w:rsidRDefault="00AD19A1" w:rsidP="00AD19A1">
      <w:pPr>
        <w:sectPr w:rsidR="00AD19A1" w:rsidSect="00D94453">
          <w:footerReference w:type="even" r:id="rId20"/>
          <w:endnotePr>
            <w:numFmt w:val="decimal"/>
          </w:endnotePr>
          <w:pgSz w:w="11907" w:h="16840" w:code="9"/>
          <w:pgMar w:top="1418" w:right="1418" w:bottom="1418" w:left="1418" w:header="284" w:footer="567" w:gutter="0"/>
          <w:cols w:space="720"/>
        </w:sectPr>
      </w:pPr>
    </w:p>
    <w:p w14:paraId="66A51585" w14:textId="358E1F1A" w:rsidR="00AD19A1" w:rsidRDefault="00AD19A1" w:rsidP="001D3E4E">
      <w:pPr>
        <w:pStyle w:val="Heading1"/>
      </w:pPr>
      <w:bookmarkStart w:id="2" w:name="_Toc108605709"/>
      <w:r>
        <w:lastRenderedPageBreak/>
        <w:t>National Ethics Advisory Committee – Kāhui Matatika o te Motu</w:t>
      </w:r>
      <w:bookmarkEnd w:id="2"/>
    </w:p>
    <w:p w14:paraId="4C84EDD7" w14:textId="0AF1C532" w:rsidR="00082947" w:rsidRPr="0068056F" w:rsidRDefault="00082947" w:rsidP="00082947">
      <w:r>
        <w:t xml:space="preserve">The National Ethics Advisory Committee – Kāhui Matatika o te Motu (NEAC) is an independent advisor to the Minister of Health (the Minister). </w:t>
      </w:r>
      <w:r w:rsidRPr="0068056F">
        <w:t>NEAC</w:t>
      </w:r>
      <w:r w:rsidR="00B425F7">
        <w:t>’</w:t>
      </w:r>
      <w:r w:rsidRPr="0068056F">
        <w:t xml:space="preserve">s statutory functions are to advise the Minister on ethical issues of national significance in respect of any health and disability matters and </w:t>
      </w:r>
      <w:r>
        <w:t>d</w:t>
      </w:r>
      <w:r w:rsidRPr="0068056F">
        <w:t>etermine nationally consistent ethical standards across the health sector.</w:t>
      </w:r>
    </w:p>
    <w:p w14:paraId="22A5349D" w14:textId="77777777" w:rsidR="00082947" w:rsidRDefault="00082947" w:rsidP="00082947">
      <w:r>
        <w:t xml:space="preserve">The members of NEAC are: </w:t>
      </w:r>
      <w:r w:rsidRPr="00B11F9D">
        <w:t>Professor John McMilla</w:t>
      </w:r>
      <w:r>
        <w:t xml:space="preserve">n (Chair); </w:t>
      </w:r>
      <w:r w:rsidRPr="00191163">
        <w:t>Dr Cindy Towns</w:t>
      </w:r>
      <w:r>
        <w:t xml:space="preserve">; Mr </w:t>
      </w:r>
      <w:r w:rsidRPr="00FE5F7A">
        <w:t>Edmond Carrucan</w:t>
      </w:r>
      <w:r>
        <w:t xml:space="preserve">; </w:t>
      </w:r>
      <w:r w:rsidRPr="007241BB">
        <w:t>Mr Gordon Jackman</w:t>
      </w:r>
      <w:r>
        <w:t xml:space="preserve">; Dr </w:t>
      </w:r>
      <w:r w:rsidRPr="00C95B85">
        <w:t>Hansa Patel</w:t>
      </w:r>
      <w:r>
        <w:t xml:space="preserve">; Dr </w:t>
      </w:r>
      <w:r w:rsidRPr="00FE5F7A">
        <w:t>Lindsey MacDonald</w:t>
      </w:r>
      <w:r>
        <w:t xml:space="preserve">; </w:t>
      </w:r>
      <w:r w:rsidRPr="00717A33">
        <w:t>Dr Mary-Anne Woodnorth</w:t>
      </w:r>
      <w:r>
        <w:t xml:space="preserve">; </w:t>
      </w:r>
      <w:r w:rsidRPr="00250D05">
        <w:t>Ms Nora</w:t>
      </w:r>
      <w:r>
        <w:t xml:space="preserve"> </w:t>
      </w:r>
      <w:r w:rsidRPr="00250D05">
        <w:t>Jayne Parore</w:t>
      </w:r>
      <w:r>
        <w:t>; Dr</w:t>
      </w:r>
      <w:r w:rsidRPr="00967F7C">
        <w:t xml:space="preserve"> Penny Haworth</w:t>
      </w:r>
      <w:r>
        <w:t xml:space="preserve">; Ms Rochelle Style; </w:t>
      </w:r>
      <w:r w:rsidRPr="00250D05">
        <w:t>Mr Shannon Te Ahu Hanrahan</w:t>
      </w:r>
      <w:r>
        <w:t>; and Associate Professor</w:t>
      </w:r>
      <w:r w:rsidRPr="00191163">
        <w:t xml:space="preserve"> Vanessa Jordan</w:t>
      </w:r>
      <w:r>
        <w:t>.</w:t>
      </w:r>
    </w:p>
    <w:p w14:paraId="36E026E7" w14:textId="77777777" w:rsidR="00082947" w:rsidRPr="001D17A1" w:rsidRDefault="00082947" w:rsidP="00082947">
      <w:pPr>
        <w:pStyle w:val="Heading2"/>
      </w:pPr>
      <w:bookmarkStart w:id="3" w:name="_Toc88220782"/>
      <w:bookmarkStart w:id="4" w:name="_Toc100845888"/>
      <w:bookmarkStart w:id="5" w:name="_Toc108605710"/>
      <w:r>
        <w:t xml:space="preserve">Structure of the </w:t>
      </w:r>
      <w:bookmarkEnd w:id="3"/>
      <w:r>
        <w:t>publication</w:t>
      </w:r>
      <w:bookmarkEnd w:id="4"/>
      <w:bookmarkEnd w:id="5"/>
    </w:p>
    <w:p w14:paraId="50414AC7" w14:textId="0076513B" w:rsidR="00082947" w:rsidRPr="00E928CF" w:rsidRDefault="00082947" w:rsidP="00082947">
      <w:r>
        <w:t>We</w:t>
      </w:r>
      <w:r w:rsidR="00B425F7">
        <w:t>’</w:t>
      </w:r>
      <w:r>
        <w:t xml:space="preserve">ve arranged these guidelines into </w:t>
      </w:r>
      <w:r w:rsidRPr="006255DA">
        <w:t>five chapters</w:t>
      </w:r>
      <w:r>
        <w:t>.</w:t>
      </w:r>
    </w:p>
    <w:p w14:paraId="73DE8C7B" w14:textId="77777777" w:rsidR="00082947" w:rsidRDefault="00082947" w:rsidP="00082947">
      <w:pPr>
        <w:pStyle w:val="Bullet"/>
      </w:pPr>
      <w:r>
        <w:t>Chapter 1 outlines a shared ethical approach to responding to a pandemic.</w:t>
      </w:r>
    </w:p>
    <w:p w14:paraId="3BC042DF" w14:textId="77777777" w:rsidR="00082947" w:rsidRDefault="00082947" w:rsidP="00082947">
      <w:pPr>
        <w:pStyle w:val="Bullet"/>
      </w:pPr>
      <w:r>
        <w:t>Chapter</w:t>
      </w:r>
      <w:r w:rsidRPr="00E928CF">
        <w:t xml:space="preserve"> </w:t>
      </w:r>
      <w:r>
        <w:t>2</w:t>
      </w:r>
      <w:r w:rsidRPr="00E928CF">
        <w:t xml:space="preserve"> introduc</w:t>
      </w:r>
      <w:r>
        <w:t>es</w:t>
      </w:r>
      <w:r w:rsidRPr="00E928CF">
        <w:t xml:space="preserve"> </w:t>
      </w:r>
      <w:r>
        <w:t>a set of foundational ethical principles and a framework for decision-making in a pandemic.</w:t>
      </w:r>
    </w:p>
    <w:p w14:paraId="59D225F9" w14:textId="40AE0E7A" w:rsidR="00082947" w:rsidRPr="00E928CF" w:rsidRDefault="00082947" w:rsidP="00082947">
      <w:pPr>
        <w:pStyle w:val="Bullet"/>
      </w:pPr>
      <w:r>
        <w:t>Chapters</w:t>
      </w:r>
      <w:r w:rsidRPr="00E928CF">
        <w:t xml:space="preserve"> </w:t>
      </w:r>
      <w:r>
        <w:t>3 to 5</w:t>
      </w:r>
      <w:r w:rsidRPr="00E928CF">
        <w:t xml:space="preserve"> provid</w:t>
      </w:r>
      <w:r>
        <w:t>e</w:t>
      </w:r>
      <w:r w:rsidRPr="00E928CF">
        <w:t xml:space="preserve"> insight into how these </w:t>
      </w:r>
      <w:r>
        <w:t>principle</w:t>
      </w:r>
      <w:r w:rsidRPr="00E928CF">
        <w:t xml:space="preserve">s </w:t>
      </w:r>
      <w:r>
        <w:t xml:space="preserve">might </w:t>
      </w:r>
      <w:r w:rsidRPr="00E928CF">
        <w:t xml:space="preserve">operate before, during and after </w:t>
      </w:r>
      <w:r>
        <w:t xml:space="preserve">a </w:t>
      </w:r>
      <w:r w:rsidRPr="00E928CF">
        <w:t>pandemic</w:t>
      </w:r>
      <w:r>
        <w:t xml:space="preserve">. These chapters are </w:t>
      </w:r>
      <w:r w:rsidRPr="00E928CF">
        <w:t xml:space="preserve">structured using the four </w:t>
      </w:r>
      <w:r w:rsidR="00B425F7">
        <w:t>‘</w:t>
      </w:r>
      <w:r w:rsidRPr="00E928CF">
        <w:t>R</w:t>
      </w:r>
      <w:r w:rsidR="00B425F7">
        <w:t>’</w:t>
      </w:r>
      <w:r w:rsidRPr="00E928CF">
        <w:t xml:space="preserve">s approach to align with </w:t>
      </w:r>
      <w:r>
        <w:t xml:space="preserve">Aotearoa </w:t>
      </w:r>
      <w:r w:rsidRPr="00E928CF">
        <w:t>New Zealand</w:t>
      </w:r>
      <w:r w:rsidR="00B425F7">
        <w:t>’</w:t>
      </w:r>
      <w:r w:rsidRPr="00E928CF">
        <w:t>s wider response to pandemics.</w:t>
      </w:r>
    </w:p>
    <w:p w14:paraId="6E07ADCD" w14:textId="77777777" w:rsidR="00082947" w:rsidRDefault="00082947" w:rsidP="00082947">
      <w:pPr>
        <w:pStyle w:val="Bullet"/>
      </w:pPr>
      <w:r>
        <w:t>Chapter</w:t>
      </w:r>
      <w:r w:rsidRPr="00E928CF">
        <w:t xml:space="preserve"> </w:t>
      </w:r>
      <w:r>
        <w:t>6</w:t>
      </w:r>
      <w:r w:rsidRPr="00E928CF">
        <w:t xml:space="preserve"> explores </w:t>
      </w:r>
      <w:r>
        <w:t xml:space="preserve">what these </w:t>
      </w:r>
      <w:r w:rsidRPr="00E928CF">
        <w:t xml:space="preserve">ethical </w:t>
      </w:r>
      <w:r>
        <w:t xml:space="preserve">principles mean for </w:t>
      </w:r>
      <w:r w:rsidRPr="00E928CF">
        <w:t>New Zealanders with disabilities.</w:t>
      </w:r>
    </w:p>
    <w:p w14:paraId="37A38457" w14:textId="77777777" w:rsidR="00082947" w:rsidRDefault="00082947" w:rsidP="00082947">
      <w:pPr>
        <w:pStyle w:val="Heading2"/>
      </w:pPr>
      <w:bookmarkStart w:id="6" w:name="_Toc100845889"/>
      <w:bookmarkStart w:id="7" w:name="_Toc108605711"/>
      <w:r>
        <w:t>Acknowledgements</w:t>
      </w:r>
      <w:bookmarkEnd w:id="6"/>
      <w:bookmarkEnd w:id="7"/>
    </w:p>
    <w:p w14:paraId="1718C29E" w14:textId="67C26753" w:rsidR="00082947" w:rsidRDefault="00082947" w:rsidP="00082947">
      <w:r>
        <w:t>NEAC want to acknowledge and thank all those who gave their time, insight, and stories in the development of this publication.</w:t>
      </w:r>
    </w:p>
    <w:p w14:paraId="2BEEE60A" w14:textId="77777777" w:rsidR="00082947" w:rsidRPr="00DF3E33" w:rsidRDefault="00082947" w:rsidP="00082947">
      <w:pPr>
        <w:rPr>
          <w:rFonts w:eastAsiaTheme="minorHAnsi"/>
        </w:rPr>
      </w:pPr>
      <w:r>
        <w:t>NEAC wishes to acknowledge former members of the Committee who contributed to the development of this publication:</w:t>
      </w:r>
      <w:r>
        <w:rPr>
          <w:rFonts w:eastAsiaTheme="minorHAnsi"/>
        </w:rPr>
        <w:t xml:space="preserve"> </w:t>
      </w:r>
      <w:r w:rsidRPr="00DF3E33">
        <w:t>Dr Dana Wensley</w:t>
      </w:r>
      <w:r>
        <w:rPr>
          <w:rFonts w:eastAsiaTheme="minorHAnsi"/>
        </w:rPr>
        <w:t xml:space="preserve">; </w:t>
      </w:r>
      <w:r w:rsidRPr="00DF3E33">
        <w:t>Dr Hope Tupara</w:t>
      </w:r>
      <w:r>
        <w:rPr>
          <w:rFonts w:eastAsiaTheme="minorHAnsi"/>
        </w:rPr>
        <w:t xml:space="preserve">; </w:t>
      </w:r>
      <w:r w:rsidRPr="00DF3E33">
        <w:t>Dr Kahu McClintock</w:t>
      </w:r>
      <w:r>
        <w:t>;</w:t>
      </w:r>
      <w:r>
        <w:rPr>
          <w:rFonts w:eastAsiaTheme="minorHAnsi"/>
        </w:rPr>
        <w:t xml:space="preserve"> </w:t>
      </w:r>
      <w:r w:rsidRPr="00DF3E33">
        <w:t>Ms Liz Richards</w:t>
      </w:r>
      <w:r>
        <w:rPr>
          <w:rFonts w:eastAsiaTheme="minorHAnsi"/>
        </w:rPr>
        <w:t xml:space="preserve">; </w:t>
      </w:r>
      <w:r w:rsidRPr="00DF3E33">
        <w:t>Dr Neil Pickering (as the former Chair)</w:t>
      </w:r>
      <w:r>
        <w:rPr>
          <w:rFonts w:eastAsiaTheme="minorHAnsi"/>
        </w:rPr>
        <w:t xml:space="preserve">; and </w:t>
      </w:r>
      <w:r w:rsidRPr="00DF3E33">
        <w:t>Dr Wayne Miles.</w:t>
      </w:r>
    </w:p>
    <w:p w14:paraId="06FBE1C8" w14:textId="1353FF8A" w:rsidR="00082947" w:rsidRDefault="00082947" w:rsidP="00082947">
      <w:r>
        <w:t xml:space="preserve">NEAC acknowledge the support of the Māori Health Directorate at the Ministry of Health in the development of the subtitle. </w:t>
      </w:r>
      <w:r w:rsidR="00B425F7">
        <w:t>‘</w:t>
      </w:r>
      <w:r>
        <w:t>Whakapuāwaitia e tatou kia puāwai tātou</w:t>
      </w:r>
      <w:r w:rsidR="00B425F7">
        <w:t>’</w:t>
      </w:r>
      <w:r>
        <w:t xml:space="preserve"> reflects that </w:t>
      </w:r>
      <w:r w:rsidRPr="00D37773">
        <w:t>we</w:t>
      </w:r>
      <w:r>
        <w:t xml:space="preserve"> a</w:t>
      </w:r>
      <w:r w:rsidRPr="00D37773">
        <w:t xml:space="preserve">re </w:t>
      </w:r>
      <w:r>
        <w:t xml:space="preserve">all growing and </w:t>
      </w:r>
      <w:r w:rsidRPr="00D37773">
        <w:t>working together</w:t>
      </w:r>
      <w:r>
        <w:t>,</w:t>
      </w:r>
      <w:r w:rsidRPr="00D37773">
        <w:t xml:space="preserve"> </w:t>
      </w:r>
      <w:r>
        <w:t>to prepare for and to get through a pandemic.</w:t>
      </w:r>
    </w:p>
    <w:p w14:paraId="08116876" w14:textId="42FCD5ED" w:rsidR="00082947" w:rsidRDefault="00082947" w:rsidP="00082947">
      <w:r>
        <w:t xml:space="preserve">The sign-language illustrations are from the </w:t>
      </w:r>
      <w:r w:rsidRPr="00115621">
        <w:rPr>
          <w:i/>
          <w:iCs/>
        </w:rPr>
        <w:t xml:space="preserve">Online </w:t>
      </w:r>
      <w:r>
        <w:rPr>
          <w:i/>
          <w:iCs/>
        </w:rPr>
        <w:t>D</w:t>
      </w:r>
      <w:r w:rsidRPr="00115621">
        <w:rPr>
          <w:i/>
          <w:iCs/>
        </w:rPr>
        <w:t>ictionary of New Zealand Sign Language</w:t>
      </w:r>
      <w:r w:rsidRPr="00115621">
        <w:t>.</w:t>
      </w:r>
      <w:r>
        <w:rPr>
          <w:rStyle w:val="EndnoteReference"/>
        </w:rPr>
        <w:endnoteReference w:id="1"/>
      </w:r>
    </w:p>
    <w:p w14:paraId="1EE13031" w14:textId="77777777" w:rsidR="00082947" w:rsidRDefault="00082947" w:rsidP="00082947">
      <w:r>
        <w:t xml:space="preserve">The harakeke illustration was provided by </w:t>
      </w:r>
      <w:r w:rsidRPr="004653CC">
        <w:t>Kate Mabin</w:t>
      </w:r>
      <w:r>
        <w:t>.</w:t>
      </w:r>
    </w:p>
    <w:p w14:paraId="663771FF" w14:textId="0D72C897" w:rsidR="00AD19A1" w:rsidRDefault="00082947" w:rsidP="00082947">
      <w:r>
        <w:t>The publication was designed by KE Design.</w:t>
      </w:r>
    </w:p>
    <w:p w14:paraId="0F8774BA" w14:textId="77777777" w:rsidR="00032C0A" w:rsidRDefault="008E3A07" w:rsidP="001D3E4E">
      <w:pPr>
        <w:pStyle w:val="Heading1"/>
      </w:pPr>
      <w:bookmarkStart w:id="8" w:name="_Toc108605712"/>
      <w:r>
        <w:lastRenderedPageBreak/>
        <w:t>Foreword</w:t>
      </w:r>
      <w:bookmarkEnd w:id="8"/>
    </w:p>
    <w:p w14:paraId="2FE3AF5F" w14:textId="1EA04F70" w:rsidR="00082947" w:rsidRDefault="00082947" w:rsidP="00082947">
      <w:r>
        <w:t xml:space="preserve">We know that Aotearoa New Zealand can get through a pandemic when faced with one. We know this because we have done it. The global experience with the </w:t>
      </w:r>
      <w:r w:rsidR="00F44B1F">
        <w:t>COVID</w:t>
      </w:r>
      <w:r w:rsidR="00F44B1F">
        <w:noBreakHyphen/>
        <w:t>19</w:t>
      </w:r>
      <w:r>
        <w:t xml:space="preserve"> pandemic has shaped our nation</w:t>
      </w:r>
      <w:r w:rsidR="00B425F7">
        <w:t>’</w:t>
      </w:r>
      <w:r>
        <w:t>s understanding of both who we are and how pandemics can disrupt, harm and destroy. But we can get through together. We know the truth of the whakatauk</w:t>
      </w:r>
      <w:r w:rsidRPr="00EB5BA0">
        <w:rPr>
          <w:rFonts w:asciiTheme="minorHAnsi" w:hAnsiTheme="minorHAnsi" w:cstheme="minorHAnsi"/>
          <w:color w:val="000000" w:themeColor="text1"/>
          <w:shd w:val="clear" w:color="auto" w:fill="FFFFFF"/>
        </w:rPr>
        <w:t>ī</w:t>
      </w:r>
      <w:r>
        <w:t xml:space="preserve"> </w:t>
      </w:r>
      <w:r w:rsidR="00B425F7">
        <w:t>‘</w:t>
      </w:r>
      <w:r>
        <w:t>H</w:t>
      </w:r>
      <w:r w:rsidRPr="00161DED">
        <w:t>e waka eke noa</w:t>
      </w:r>
      <w:r w:rsidR="00B425F7">
        <w:t>’</w:t>
      </w:r>
      <w:r>
        <w:t>: A canoe that we are all in – with no exception.</w:t>
      </w:r>
    </w:p>
    <w:p w14:paraId="4CCBA12F" w14:textId="77777777" w:rsidR="00082947" w:rsidRDefault="00082947" w:rsidP="00082947">
      <w:r>
        <w:t xml:space="preserve">The National Ethics Advisory Committee (NEAC) offers this update to our 2007 guidance publication </w:t>
      </w:r>
      <w:r>
        <w:rPr>
          <w:i/>
          <w:iCs/>
        </w:rPr>
        <w:t>Getting through Together: Ethical values for a p</w:t>
      </w:r>
      <w:r w:rsidRPr="00EB5BA0">
        <w:rPr>
          <w:i/>
          <w:iCs/>
        </w:rPr>
        <w:t>andemic</w:t>
      </w:r>
      <w:r>
        <w:t>.</w:t>
      </w:r>
      <w:r>
        <w:rPr>
          <w:rStyle w:val="EndnoteReference"/>
        </w:rPr>
        <w:endnoteReference w:id="2"/>
      </w:r>
      <w:r>
        <w:t xml:space="preserve"> </w:t>
      </w:r>
      <w:r w:rsidRPr="0018107E">
        <w:t>Our</w:t>
      </w:r>
      <w:r>
        <w:t xml:space="preserve"> hope is that this updated guidance will protect all New Zealanders. However, we know some communities are likely to be particularly vulnerable. For example, Māori experience health inequities,</w:t>
      </w:r>
      <w:r w:rsidRPr="00DE7C78">
        <w:rPr>
          <w:rStyle w:val="EndnoteReference"/>
        </w:rPr>
        <w:endnoteReference w:id="3"/>
      </w:r>
      <w:r>
        <w:t xml:space="preserve"> and these are compounded in a pandemic.</w:t>
      </w:r>
      <w:r>
        <w:rPr>
          <w:rStyle w:val="EndnoteReference"/>
        </w:rPr>
        <w:endnoteReference w:id="4"/>
      </w:r>
      <w:r>
        <w:t xml:space="preserve"> Māori and other communities have a history of resilience, and in this updated guidance, we seek to support these strengths through a call for equity and by fostering community participation.</w:t>
      </w:r>
    </w:p>
    <w:p w14:paraId="3AF36177" w14:textId="5B9A5899" w:rsidR="00082947" w:rsidRDefault="00082947" w:rsidP="00082947">
      <w:r>
        <w:t>We have deliberately sought to amplify the call for a te ao Māori and strengths-based approach to pandemic planning. This builds on the previous 2007 edition, which addressed the ethical issues in a pandemic by identifying shared values and offering broad guidance.</w:t>
      </w:r>
    </w:p>
    <w:p w14:paraId="25EEE075" w14:textId="4FD88C5E" w:rsidR="00082947" w:rsidRDefault="00082947" w:rsidP="00082947">
      <w:r>
        <w:t>The principles in this set of guidance give us a shared basis for decision-making. Many of us, in many different situations, will still have to make hard choices. There are new pandemics on our horizon, and the better prepared we are, the better we will cope. The Government can prepare by investing in our health system and by connecting more strongly with the social infrastructure that exists in our diverse communities. The Ministry of Health (the Ministry) is the lead agency for this whole-of-government action. But the Ministry cannot succeed alone. Businesses, iwi, community groups, households and individuals also must play a part, as we are all critical in the success of any pandemic response.</w:t>
      </w:r>
    </w:p>
    <w:p w14:paraId="5825B441" w14:textId="77777777" w:rsidR="00082947" w:rsidRDefault="00082947" w:rsidP="00082947">
      <w:r>
        <w:t>The development</w:t>
      </w:r>
      <w:r w:rsidRPr="008336A3">
        <w:t xml:space="preserve"> of </w:t>
      </w:r>
      <w:r>
        <w:t xml:space="preserve">the </w:t>
      </w:r>
      <w:r>
        <w:rPr>
          <w:i/>
          <w:iCs/>
        </w:rPr>
        <w:t>Ethical Guidance</w:t>
      </w:r>
      <w:r>
        <w:rPr>
          <w:i/>
        </w:rPr>
        <w:t xml:space="preserve"> </w:t>
      </w:r>
      <w:r>
        <w:rPr>
          <w:i/>
          <w:iCs/>
        </w:rPr>
        <w:t>for a Pandemic</w:t>
      </w:r>
      <w:r w:rsidRPr="008336A3">
        <w:t xml:space="preserve"> was</w:t>
      </w:r>
      <w:r>
        <w:t xml:space="preserve"> made possible by the generosity and knowledge of many contributors. We are particularly grateful to those who contributed their time and expertise to ensure that equity was held at the heart of this guidance, and for those who contributed their stories of getting through together.</w:t>
      </w:r>
    </w:p>
    <w:p w14:paraId="398113F4" w14:textId="698EC56F" w:rsidR="00082947" w:rsidRDefault="00082947" w:rsidP="00082947">
      <w:pPr>
        <w:spacing w:before="360"/>
      </w:pPr>
    </w:p>
    <w:p w14:paraId="144EF6C2" w14:textId="77777777" w:rsidR="00082947" w:rsidRDefault="00082947" w:rsidP="00082947">
      <w:pPr>
        <w:spacing w:before="0"/>
        <w:rPr>
          <w:b/>
          <w:bCs/>
        </w:rPr>
      </w:pPr>
      <w:r w:rsidRPr="009663B0">
        <w:rPr>
          <w:b/>
          <w:bCs/>
        </w:rPr>
        <w:t xml:space="preserve">Professor </w:t>
      </w:r>
      <w:r>
        <w:rPr>
          <w:b/>
          <w:bCs/>
        </w:rPr>
        <w:t>John McMillan</w:t>
      </w:r>
    </w:p>
    <w:p w14:paraId="3C70FAF9" w14:textId="73F9DC28" w:rsidR="00D662F8" w:rsidRDefault="00082947" w:rsidP="00082947">
      <w:pPr>
        <w:spacing w:before="0"/>
      </w:pPr>
      <w:r>
        <w:t>Chair, National Ethics Advisory Committee</w:t>
      </w:r>
    </w:p>
    <w:p w14:paraId="7F838428" w14:textId="12139C41" w:rsidR="009A42D5" w:rsidRPr="0043478F" w:rsidRDefault="00082947" w:rsidP="00BB4198">
      <w:pPr>
        <w:pStyle w:val="Heading1"/>
      </w:pPr>
      <w:bookmarkStart w:id="9" w:name="_bookmark2"/>
      <w:bookmarkStart w:id="10" w:name="_bookmark4"/>
      <w:bookmarkStart w:id="11" w:name="_Toc108605713"/>
      <w:bookmarkEnd w:id="0"/>
      <w:bookmarkEnd w:id="1"/>
      <w:bookmarkEnd w:id="9"/>
      <w:bookmarkEnd w:id="10"/>
      <w:r>
        <w:lastRenderedPageBreak/>
        <w:t xml:space="preserve">Chapter </w:t>
      </w:r>
      <w:r w:rsidR="00926083">
        <w:t>1</w:t>
      </w:r>
      <w:r>
        <w:t>: A fresh approach to pandemics</w:t>
      </w:r>
      <w:bookmarkEnd w:id="11"/>
    </w:p>
    <w:p w14:paraId="35FAD38C" w14:textId="437710A6" w:rsidR="00082947" w:rsidRPr="00783E2E" w:rsidRDefault="00082947" w:rsidP="00523F9E">
      <w:pPr>
        <w:jc w:val="center"/>
      </w:pPr>
      <w:r w:rsidRPr="00783E2E">
        <w:t>Tūngia te ururua kia tupu whakaritorito te tupu o te harakeke.</w:t>
      </w:r>
      <w:r w:rsidR="00523F9E">
        <w:br/>
      </w:r>
      <w:r w:rsidRPr="00783E2E">
        <w:t>Clear the undergrowth so that the new shoots of the flax will grow.</w:t>
      </w:r>
    </w:p>
    <w:p w14:paraId="729284E9" w14:textId="69FEB2A7" w:rsidR="00082947" w:rsidRDefault="00082947" w:rsidP="00523F9E">
      <w:r>
        <w:t>This whakataukī reflects the opportunity that we have in Aotearoa New Zealand to create an approach to pandemics that supports new thinking and ways of operating in the health and wellbeing sector. It also reflects this publication</w:t>
      </w:r>
      <w:r w:rsidR="00B425F7">
        <w:t>’</w:t>
      </w:r>
      <w:r>
        <w:t>s opportunity to stimulate debate and discussion about the ethical principles that should underpin our planning for, responding to and recovering from a pandemic.</w:t>
      </w:r>
    </w:p>
    <w:p w14:paraId="7A01E3CA" w14:textId="77777777" w:rsidR="00082947" w:rsidRDefault="00082947" w:rsidP="00523F9E">
      <w:pPr>
        <w:pStyle w:val="Heading2"/>
      </w:pPr>
      <w:bookmarkStart w:id="12" w:name="_Ethical_principles_for"/>
      <w:bookmarkStart w:id="13" w:name="_Toc88220785"/>
      <w:bookmarkStart w:id="14" w:name="_Toc100845892"/>
      <w:bookmarkStart w:id="15" w:name="_Toc108605714"/>
      <w:bookmarkEnd w:id="12"/>
      <w:r>
        <w:t>Context</w:t>
      </w:r>
      <w:bookmarkEnd w:id="13"/>
      <w:bookmarkEnd w:id="14"/>
      <w:bookmarkEnd w:id="15"/>
    </w:p>
    <w:p w14:paraId="358CB40B" w14:textId="2EDA937B" w:rsidR="00082947" w:rsidRPr="00B538BD" w:rsidRDefault="00F44B1F" w:rsidP="00523F9E">
      <w:pPr>
        <w:pStyle w:val="Heading3"/>
        <w:spacing w:before="240"/>
      </w:pPr>
      <w:r>
        <w:t>COVID</w:t>
      </w:r>
      <w:r>
        <w:noBreakHyphen/>
        <w:t>19</w:t>
      </w:r>
    </w:p>
    <w:p w14:paraId="71E3E6FB" w14:textId="6B9DE407" w:rsidR="00082947" w:rsidRPr="00523F9E" w:rsidRDefault="00082947" w:rsidP="00523F9E">
      <w:pPr>
        <w:rPr>
          <w:spacing w:val="-2"/>
        </w:rPr>
      </w:pPr>
      <w:r w:rsidRPr="00523F9E">
        <w:rPr>
          <w:spacing w:val="-2"/>
        </w:rPr>
        <w:t xml:space="preserve">In early 2020, following the arrival of </w:t>
      </w:r>
      <w:r w:rsidR="00F44B1F">
        <w:rPr>
          <w:spacing w:val="-2"/>
        </w:rPr>
        <w:t>COVID</w:t>
      </w:r>
      <w:r w:rsidR="00F44B1F">
        <w:rPr>
          <w:spacing w:val="-2"/>
        </w:rPr>
        <w:noBreakHyphen/>
        <w:t>19</w:t>
      </w:r>
      <w:r w:rsidRPr="00523F9E">
        <w:rPr>
          <w:spacing w:val="-2"/>
        </w:rPr>
        <w:t xml:space="preserve"> on our shores, Aotearoa New Zealand implemented a four-level national suppression strategy, focused on eliminating the virus.</w:t>
      </w:r>
      <w:r w:rsidRPr="00523F9E">
        <w:rPr>
          <w:rStyle w:val="EndnoteReference"/>
          <w:spacing w:val="-2"/>
        </w:rPr>
        <w:endnoteReference w:id="5"/>
      </w:r>
      <w:r w:rsidRPr="00523F9E">
        <w:rPr>
          <w:spacing w:val="-2"/>
        </w:rPr>
        <w:t xml:space="preserve"> At the time, the full costs, justifications and benefits of such a strategy were not clear.</w:t>
      </w:r>
      <w:r w:rsidRPr="00523F9E">
        <w:rPr>
          <w:rStyle w:val="EndnoteReference"/>
          <w:spacing w:val="-2"/>
        </w:rPr>
        <w:endnoteReference w:id="6"/>
      </w:r>
      <w:r w:rsidRPr="00523F9E">
        <w:rPr>
          <w:spacing w:val="-2"/>
        </w:rPr>
        <w:t xml:space="preserve"> However, it was widely understood that previous influenza pandemics had disproportionately and catastrophically impacted Māori,</w:t>
      </w:r>
      <w:r w:rsidRPr="00523F9E">
        <w:rPr>
          <w:rStyle w:val="EndnoteReference"/>
          <w:spacing w:val="-2"/>
        </w:rPr>
        <w:endnoteReference w:id="7"/>
      </w:r>
      <w:r w:rsidRPr="00523F9E">
        <w:rPr>
          <w:spacing w:val="-2"/>
          <w:vertAlign w:val="superscript"/>
        </w:rPr>
        <w:t>,</w:t>
      </w:r>
      <w:r w:rsidRPr="00523F9E">
        <w:rPr>
          <w:spacing w:val="-2"/>
        </w:rPr>
        <w:t xml:space="preserve"> </w:t>
      </w:r>
      <w:r w:rsidRPr="00523F9E">
        <w:rPr>
          <w:rStyle w:val="EndnoteReference"/>
          <w:spacing w:val="-2"/>
        </w:rPr>
        <w:endnoteReference w:id="8"/>
      </w:r>
      <w:r w:rsidRPr="00523F9E">
        <w:rPr>
          <w:spacing w:val="-2"/>
        </w:rPr>
        <w:t xml:space="preserve"> and the 2019 measles outbreak in Sāmoa (understood to have originated in Aotearoa New Zealand), had highlighted the risks for our Pacific neighbours based on our strong connections with them.</w:t>
      </w:r>
      <w:r w:rsidRPr="00523F9E">
        <w:rPr>
          <w:rStyle w:val="EndnoteReference"/>
          <w:spacing w:val="-2"/>
        </w:rPr>
        <w:endnoteReference w:id="9"/>
      </w:r>
      <w:r w:rsidRPr="00523F9E">
        <w:rPr>
          <w:spacing w:val="-2"/>
        </w:rPr>
        <w:t xml:space="preserve"> Therefore, while the strategy of elimination was understood to have substantial economic and social costs, the alternatives were believed to be more damaging.</w:t>
      </w:r>
      <w:r w:rsidRPr="00523F9E">
        <w:rPr>
          <w:rStyle w:val="EndnoteReference"/>
          <w:spacing w:val="-2"/>
        </w:rPr>
        <w:endnoteReference w:id="10"/>
      </w:r>
    </w:p>
    <w:p w14:paraId="4F2114FB" w14:textId="77777777" w:rsidR="00082947" w:rsidRDefault="00082947" w:rsidP="00523F9E">
      <w:r>
        <w:t>As the pandemic progressed, it became very clear that, while science has provided the evidence on which to base decisions, ethical principles were needed to establish how that evidence is applied,</w:t>
      </w:r>
      <w:r>
        <w:rPr>
          <w:rStyle w:val="EndnoteReference"/>
        </w:rPr>
        <w:endnoteReference w:id="11"/>
      </w:r>
      <w:r>
        <w:t xml:space="preserve"> for example:</w:t>
      </w:r>
    </w:p>
    <w:p w14:paraId="432ECD4E" w14:textId="77777777" w:rsidR="00082947" w:rsidRDefault="00082947" w:rsidP="00523F9E">
      <w:pPr>
        <w:pStyle w:val="Bullet"/>
      </w:pPr>
      <w:r>
        <w:t>Individuals who have recovered from infection may h</w:t>
      </w:r>
      <w:r w:rsidRPr="00C77194">
        <w:t>ave some degree of</w:t>
      </w:r>
      <w:r>
        <w:t xml:space="preserve"> future</w:t>
      </w:r>
      <w:r w:rsidRPr="00C77194">
        <w:t xml:space="preserve"> immunity</w:t>
      </w:r>
      <w:r>
        <w:t>,</w:t>
      </w:r>
      <w:r w:rsidRPr="00C77194">
        <w:t xml:space="preserve"> but </w:t>
      </w:r>
      <w:r>
        <w:t xml:space="preserve">is it ethical to </w:t>
      </w:r>
      <w:r w:rsidRPr="00C77194">
        <w:t>attribu</w:t>
      </w:r>
      <w:r>
        <w:t>te</w:t>
      </w:r>
      <w:r w:rsidRPr="00C77194">
        <w:t xml:space="preserve"> </w:t>
      </w:r>
      <w:r>
        <w:t xml:space="preserve">forms of </w:t>
      </w:r>
      <w:r w:rsidRPr="00C77194">
        <w:t xml:space="preserve">privilege </w:t>
      </w:r>
      <w:r>
        <w:t>to these individuals (for example, being able to undertake air travel) due to this immunity?</w:t>
      </w:r>
    </w:p>
    <w:p w14:paraId="7587074B" w14:textId="77777777" w:rsidR="00082947" w:rsidRDefault="00082947" w:rsidP="00523F9E">
      <w:pPr>
        <w:pStyle w:val="Bullet"/>
      </w:pPr>
      <w:r>
        <w:t>Should some communities be prioritised when distributing vaccines and treatments during a pandemic?</w:t>
      </w:r>
    </w:p>
    <w:p w14:paraId="582FBFE8" w14:textId="77777777" w:rsidR="00082947" w:rsidRDefault="00082947" w:rsidP="00523F9E">
      <w:pPr>
        <w:pStyle w:val="Bullet"/>
      </w:pPr>
      <w:r>
        <w:t>Is it ethical to mandate vaccines for incarcerated individuals?</w:t>
      </w:r>
    </w:p>
    <w:p w14:paraId="3AE20445" w14:textId="2966794D" w:rsidR="00082947" w:rsidRDefault="00082947" w:rsidP="00523F9E">
      <w:pPr>
        <w:pStyle w:val="Bullet"/>
      </w:pPr>
      <w:r>
        <w:t>When is it ethical to restrict a citizen</w:t>
      </w:r>
      <w:r w:rsidR="00B425F7">
        <w:t>’</w:t>
      </w:r>
      <w:r>
        <w:t>s freedom of movement?</w:t>
      </w:r>
    </w:p>
    <w:p w14:paraId="1457B0AB" w14:textId="2E1BF661" w:rsidR="00B425F7" w:rsidRDefault="00082947" w:rsidP="00523F9E">
      <w:r>
        <w:t xml:space="preserve">The threat of future pandemics to Aotearoa New Zealand means that we should prepare and learn from the </w:t>
      </w:r>
      <w:r w:rsidR="00F44B1F">
        <w:t>COVID</w:t>
      </w:r>
      <w:r w:rsidR="00F44B1F">
        <w:noBreakHyphen/>
        <w:t>19</w:t>
      </w:r>
      <w:r>
        <w:t xml:space="preserve"> pandemic. This publication is designed to establish the ethical principles that will help prepare us for such conversations and decisions.</w:t>
      </w:r>
    </w:p>
    <w:p w14:paraId="74C9B09E" w14:textId="1829BD81" w:rsidR="00082947" w:rsidRPr="0019267F" w:rsidRDefault="00082947" w:rsidP="00523F9E">
      <w:pPr>
        <w:pStyle w:val="Heading2"/>
      </w:pPr>
      <w:bookmarkStart w:id="16" w:name="_Toc88220787"/>
      <w:bookmarkStart w:id="17" w:name="_Toc100845893"/>
      <w:bookmarkStart w:id="18" w:name="_Toc108605715"/>
      <w:r w:rsidRPr="0019267F">
        <w:t>Building resilient health and economic systems and communities</w:t>
      </w:r>
      <w:bookmarkEnd w:id="16"/>
      <w:bookmarkEnd w:id="17"/>
      <w:bookmarkEnd w:id="18"/>
    </w:p>
    <w:p w14:paraId="7889A1B8" w14:textId="6D299CEF" w:rsidR="00082947" w:rsidRDefault="00082947" w:rsidP="00523F9E">
      <w:r>
        <w:t>Our communities are our greatest asset, with community resilience a critical component of Aotearoa New Zealand</w:t>
      </w:r>
      <w:r w:rsidR="00B425F7">
        <w:t>’</w:t>
      </w:r>
      <w:r>
        <w:t>s ability to respond to a pandemic. As part of building resilience, NEAC have identified the following seven foundations for our country</w:t>
      </w:r>
      <w:r w:rsidR="00B425F7">
        <w:t>’</w:t>
      </w:r>
      <w:r>
        <w:t>s pandemic response.</w:t>
      </w:r>
    </w:p>
    <w:p w14:paraId="530E07A7" w14:textId="77777777" w:rsidR="00082947" w:rsidRDefault="00082947" w:rsidP="00523F9E">
      <w:pPr>
        <w:pStyle w:val="Bullet"/>
        <w:spacing w:before="60"/>
      </w:pPr>
      <w:r>
        <w:t>Honouring Te Tiriti o Waitangi</w:t>
      </w:r>
    </w:p>
    <w:p w14:paraId="5C487C97" w14:textId="77777777" w:rsidR="00082947" w:rsidRDefault="00082947" w:rsidP="00523F9E">
      <w:pPr>
        <w:pStyle w:val="Bullet"/>
        <w:spacing w:before="60"/>
      </w:pPr>
      <w:r>
        <w:t>Developing a strong and well-functioning health system</w:t>
      </w:r>
    </w:p>
    <w:p w14:paraId="63E08E69" w14:textId="77777777" w:rsidR="00082947" w:rsidRDefault="00082947" w:rsidP="00523F9E">
      <w:pPr>
        <w:pStyle w:val="Bullet"/>
        <w:spacing w:before="60"/>
      </w:pPr>
      <w:r>
        <w:t>Building back better – getting ready for the future</w:t>
      </w:r>
    </w:p>
    <w:p w14:paraId="38C43F04" w14:textId="77777777" w:rsidR="00082947" w:rsidRDefault="00082947" w:rsidP="00523F9E">
      <w:pPr>
        <w:pStyle w:val="Bullet"/>
        <w:spacing w:before="60"/>
      </w:pPr>
      <w:r>
        <w:t xml:space="preserve">Adopting </w:t>
      </w:r>
      <w:r w:rsidRPr="00C007CB">
        <w:t>Te Whare Tapa Whā</w:t>
      </w:r>
      <w:r w:rsidRPr="00721080">
        <w:rPr>
          <w:i/>
          <w:iCs/>
        </w:rPr>
        <w:t xml:space="preserve"> </w:t>
      </w:r>
      <w:r>
        <w:t>– a shared model of health and wellbeing</w:t>
      </w:r>
    </w:p>
    <w:p w14:paraId="5BB2535E" w14:textId="77777777" w:rsidR="00082947" w:rsidRDefault="00082947" w:rsidP="00523F9E">
      <w:pPr>
        <w:pStyle w:val="Bullet"/>
        <w:keepNext/>
        <w:spacing w:before="60"/>
      </w:pPr>
      <w:r>
        <w:lastRenderedPageBreak/>
        <w:t>Embedding mātauranga Māori</w:t>
      </w:r>
    </w:p>
    <w:p w14:paraId="633531F6" w14:textId="77777777" w:rsidR="00082947" w:rsidRDefault="00082947" w:rsidP="00523F9E">
      <w:pPr>
        <w:pStyle w:val="Bullet"/>
        <w:spacing w:before="60"/>
      </w:pPr>
      <w:r>
        <w:t>Taking an intersectional approach</w:t>
      </w:r>
    </w:p>
    <w:p w14:paraId="0ACA8B07" w14:textId="77777777" w:rsidR="00082947" w:rsidRDefault="00082947" w:rsidP="00523F9E">
      <w:pPr>
        <w:pStyle w:val="Bullet"/>
        <w:spacing w:before="60"/>
      </w:pPr>
      <w:r>
        <w:t>Upholding human rights</w:t>
      </w:r>
    </w:p>
    <w:p w14:paraId="17444B29" w14:textId="77777777" w:rsidR="00082947" w:rsidRDefault="00082947" w:rsidP="000F566A">
      <w:pPr>
        <w:pStyle w:val="Heading3"/>
        <w:spacing w:before="480"/>
      </w:pPr>
      <w:bookmarkStart w:id="19" w:name="_Toc88220788"/>
      <w:r>
        <w:t>Honouring Te Tiriti o Waitangi</w:t>
      </w:r>
      <w:bookmarkEnd w:id="19"/>
    </w:p>
    <w:p w14:paraId="2F0B4C2B" w14:textId="77777777" w:rsidR="00B425F7" w:rsidRDefault="00082947" w:rsidP="00523F9E">
      <w:r>
        <w:t xml:space="preserve">The 2019 </w:t>
      </w:r>
      <w:r w:rsidRPr="00F376E8">
        <w:rPr>
          <w:i/>
          <w:iCs/>
        </w:rPr>
        <w:t>Hauora</w:t>
      </w:r>
      <w:r>
        <w:t xml:space="preserve"> (Health) report from the Waitangi Tribunal recommended a series of principles be developed for the primary health care system in Aotearoa New Zealand.</w:t>
      </w:r>
      <w:r>
        <w:rPr>
          <w:rStyle w:val="EndnoteReference"/>
        </w:rPr>
        <w:endnoteReference w:id="12"/>
      </w:r>
      <w:r>
        <w:t xml:space="preserve"> The following five principles were identified as important in honouring </w:t>
      </w:r>
      <w:r w:rsidRPr="00B555E9">
        <w:t xml:space="preserve">Te Tiriti o Waitangi </w:t>
      </w:r>
      <w:r>
        <w:t>in the overarching health and disability system and remain critical in a pandemic.</w:t>
      </w:r>
    </w:p>
    <w:p w14:paraId="633ABB16" w14:textId="03214972" w:rsidR="00082947" w:rsidRDefault="00082947" w:rsidP="00523F9E">
      <w:pPr>
        <w:pStyle w:val="Bullet"/>
      </w:pPr>
      <w:r>
        <w:t>Tino rangatiratanga</w:t>
      </w:r>
    </w:p>
    <w:p w14:paraId="5F281F8B" w14:textId="77777777" w:rsidR="00082947" w:rsidRDefault="00082947" w:rsidP="00523F9E">
      <w:pPr>
        <w:pStyle w:val="Dash"/>
      </w:pPr>
      <w:r>
        <w:t>In the context of a pandemic, tino rangatiratanga means that Māori are key decision-makers in the design, delivery, prioritisation, and monitoring of health services.</w:t>
      </w:r>
    </w:p>
    <w:p w14:paraId="214F0E8F" w14:textId="77777777" w:rsidR="00082947" w:rsidRDefault="00082947" w:rsidP="00523F9E">
      <w:pPr>
        <w:pStyle w:val="Bullet"/>
      </w:pPr>
      <w:r>
        <w:t>Equity</w:t>
      </w:r>
    </w:p>
    <w:p w14:paraId="70EE4F79" w14:textId="77777777" w:rsidR="00082947" w:rsidRDefault="00082947" w:rsidP="00523F9E">
      <w:pPr>
        <w:pStyle w:val="Dash"/>
      </w:pPr>
      <w:r>
        <w:t>Equity requires the health and disability system to commit to achieving equitable health outcomes for Māori in a pandemic. In the process, clinicians, hospital administrators and public health policy makers should not lose focus on identifying, acknowledging, and addressing existing inequities experienced by Māori.</w:t>
      </w:r>
    </w:p>
    <w:p w14:paraId="016BD8C3" w14:textId="77777777" w:rsidR="00082947" w:rsidRDefault="00082947" w:rsidP="00523F9E">
      <w:pPr>
        <w:pStyle w:val="Bullet"/>
      </w:pPr>
      <w:r>
        <w:t>Active protection</w:t>
      </w:r>
    </w:p>
    <w:p w14:paraId="21675170" w14:textId="77777777" w:rsidR="00082947" w:rsidRDefault="00082947" w:rsidP="00523F9E">
      <w:pPr>
        <w:pStyle w:val="Dash"/>
      </w:pPr>
      <w:r>
        <w:t>Active protection ensures, to the fullest practicable extent, that the health and disability system achieves equitable health outcomes for Māori.</w:t>
      </w:r>
    </w:p>
    <w:p w14:paraId="13ABE9B1" w14:textId="77777777" w:rsidR="00082947" w:rsidRDefault="00082947" w:rsidP="00523F9E">
      <w:pPr>
        <w:pStyle w:val="Bullet"/>
      </w:pPr>
      <w:r>
        <w:t>Options</w:t>
      </w:r>
    </w:p>
    <w:p w14:paraId="4530EC87" w14:textId="77777777" w:rsidR="00082947" w:rsidRDefault="00082947" w:rsidP="00523F9E">
      <w:pPr>
        <w:pStyle w:val="Dash"/>
      </w:pPr>
      <w:r>
        <w:t>Options means that the health and disability system is agile in adapting and responding to the pandemic resource needs of kaupapa Māori health and disability services to be able to serve Māori communities adequately.</w:t>
      </w:r>
    </w:p>
    <w:p w14:paraId="00EEC23D" w14:textId="77777777" w:rsidR="00082947" w:rsidRDefault="00082947" w:rsidP="00523F9E">
      <w:pPr>
        <w:pStyle w:val="Bullet"/>
      </w:pPr>
      <w:r>
        <w:t>Partnership</w:t>
      </w:r>
    </w:p>
    <w:p w14:paraId="629E4904" w14:textId="77777777" w:rsidR="00082947" w:rsidRDefault="00082947" w:rsidP="00523F9E">
      <w:pPr>
        <w:pStyle w:val="Dash"/>
      </w:pPr>
      <w:r>
        <w:t>Partnership means that the health and disability system leadership works alongside Māori leaders to enable a coordinated and united response to a pandemic or public health emergency, with Māori receiving adequate resources to govern, design, deliver, manage and monitor a response and the impacts of the pandemic or emergency on Māori communities.</w:t>
      </w:r>
    </w:p>
    <w:p w14:paraId="6D641AC2" w14:textId="77777777" w:rsidR="00082947" w:rsidRPr="00523F9E" w:rsidRDefault="00082947" w:rsidP="00523F9E">
      <w:pPr>
        <w:rPr>
          <w:spacing w:val="-2"/>
        </w:rPr>
      </w:pPr>
      <w:r w:rsidRPr="00523F9E">
        <w:rPr>
          <w:spacing w:val="-2"/>
        </w:rPr>
        <w:t>Together, these five principles form a foundation for the national ethical principles proposed in these guidelines.</w:t>
      </w:r>
    </w:p>
    <w:p w14:paraId="346376E5" w14:textId="77777777" w:rsidR="00082947" w:rsidRDefault="00082947" w:rsidP="000F566A">
      <w:pPr>
        <w:pStyle w:val="Heading3"/>
        <w:spacing w:before="480"/>
      </w:pPr>
      <w:bookmarkStart w:id="20" w:name="_Toc88220789"/>
      <w:r>
        <w:t>Developing a strong and well-functioning health system</w:t>
      </w:r>
      <w:bookmarkEnd w:id="20"/>
    </w:p>
    <w:p w14:paraId="66D4F0C0" w14:textId="67E506D3" w:rsidR="00082947" w:rsidRDefault="00082947" w:rsidP="00523F9E">
      <w:r>
        <w:t>Aotearoa New Zealand</w:t>
      </w:r>
      <w:r w:rsidR="00B425F7">
        <w:t>’</w:t>
      </w:r>
      <w:r>
        <w:t xml:space="preserve">s health and disability system was stretched thin even before </w:t>
      </w:r>
      <w:r w:rsidR="00F44B1F">
        <w:t>COVID</w:t>
      </w:r>
      <w:r w:rsidR="00F44B1F">
        <w:noBreakHyphen/>
        <w:t>19</w:t>
      </w:r>
      <w:r>
        <w:t>. It struggles to cope with m</w:t>
      </w:r>
      <w:r w:rsidRPr="00123505">
        <w:t>ental health</w:t>
      </w:r>
      <w:r>
        <w:t xml:space="preserve"> issues and suicide</w:t>
      </w:r>
      <w:r w:rsidRPr="00123505">
        <w:t xml:space="preserve">, cancers, cardiovascular disease, diabetes, and </w:t>
      </w:r>
      <w:r>
        <w:t xml:space="preserve">poor </w:t>
      </w:r>
      <w:r w:rsidRPr="00123505">
        <w:t>oral health</w:t>
      </w:r>
      <w:r>
        <w:t>.</w:t>
      </w:r>
      <w:r>
        <w:rPr>
          <w:rStyle w:val="EndnoteReference"/>
        </w:rPr>
        <w:endnoteReference w:id="13"/>
      </w:r>
      <w:r>
        <w:t xml:space="preserve"> </w:t>
      </w:r>
      <w:bookmarkStart w:id="21" w:name="_Hlk89239509"/>
      <w:r>
        <w:t>There are staff shortages in primary health care as well as ongoing challenges in recruiting and retaining staff.</w:t>
      </w:r>
      <w:bookmarkEnd w:id="21"/>
      <w:r>
        <w:rPr>
          <w:rStyle w:val="EndnoteReference"/>
        </w:rPr>
        <w:endnoteReference w:id="14"/>
      </w:r>
      <w:r w:rsidRPr="00B260DF">
        <w:rPr>
          <w:vertAlign w:val="superscript"/>
        </w:rPr>
        <w:t>,</w:t>
      </w:r>
      <w:r w:rsidR="00523F9E">
        <w:rPr>
          <w:vertAlign w:val="superscript"/>
        </w:rPr>
        <w:t> </w:t>
      </w:r>
      <w:r>
        <w:rPr>
          <w:rStyle w:val="EndnoteReference"/>
        </w:rPr>
        <w:endnoteReference w:id="15"/>
      </w:r>
      <w:r w:rsidRPr="00665DA9">
        <w:rPr>
          <w:vertAlign w:val="superscript"/>
        </w:rPr>
        <w:t xml:space="preserve">, </w:t>
      </w:r>
      <w:r>
        <w:rPr>
          <w:rStyle w:val="EndnoteReference"/>
        </w:rPr>
        <w:endnoteReference w:id="16"/>
      </w:r>
      <w:r w:rsidRPr="00665DA9">
        <w:rPr>
          <w:vertAlign w:val="superscript"/>
        </w:rPr>
        <w:t xml:space="preserve">, </w:t>
      </w:r>
      <w:r>
        <w:rPr>
          <w:rStyle w:val="EndnoteReference"/>
        </w:rPr>
        <w:endnoteReference w:id="17"/>
      </w:r>
      <w:r w:rsidRPr="00D45479">
        <w:t xml:space="preserve"> </w:t>
      </w:r>
      <w:r>
        <w:t>Many areas of health care are being compromised, including, access to general practitioner (GP) care, surgical services (with long waiting lists) and specialist outpatient clinics.</w:t>
      </w:r>
      <w:r>
        <w:rPr>
          <w:rStyle w:val="EndnoteReference"/>
        </w:rPr>
        <w:endnoteReference w:id="18"/>
      </w:r>
      <w:r w:rsidRPr="00665DA9">
        <w:rPr>
          <w:vertAlign w:val="superscript"/>
        </w:rPr>
        <w:t xml:space="preserve">, </w:t>
      </w:r>
      <w:r>
        <w:rPr>
          <w:rStyle w:val="EndnoteReference"/>
        </w:rPr>
        <w:endnoteReference w:id="19"/>
      </w:r>
      <w:r w:rsidRPr="00665DA9">
        <w:rPr>
          <w:vertAlign w:val="superscript"/>
        </w:rPr>
        <w:t xml:space="preserve">, </w:t>
      </w:r>
      <w:r>
        <w:rPr>
          <w:rStyle w:val="EndnoteReference"/>
        </w:rPr>
        <w:endnoteReference w:id="20"/>
      </w:r>
    </w:p>
    <w:p w14:paraId="46FE9C68" w14:textId="77777777" w:rsidR="00B425F7" w:rsidRPr="00523F9E" w:rsidRDefault="00082947" w:rsidP="00523F9E">
      <w:pPr>
        <w:rPr>
          <w:spacing w:val="-2"/>
        </w:rPr>
      </w:pPr>
      <w:r w:rsidRPr="00523F9E">
        <w:rPr>
          <w:spacing w:val="-2"/>
        </w:rPr>
        <w:t xml:space="preserve">While we discuss this further in the </w:t>
      </w:r>
      <w:hyperlink w:anchor="_Readiness" w:history="1">
        <w:r w:rsidRPr="00523F9E">
          <w:rPr>
            <w:rStyle w:val="Hyperlink"/>
            <w:color w:val="auto"/>
            <w:spacing w:val="-2"/>
          </w:rPr>
          <w:t>Readiness</w:t>
        </w:r>
      </w:hyperlink>
      <w:r w:rsidRPr="00523F9E">
        <w:rPr>
          <w:rStyle w:val="Hyperlink"/>
          <w:color w:val="auto"/>
          <w:spacing w:val="-2"/>
        </w:rPr>
        <w:t xml:space="preserve"> and reduction</w:t>
      </w:r>
      <w:r w:rsidRPr="00523F9E">
        <w:rPr>
          <w:spacing w:val="-2"/>
        </w:rPr>
        <w:t xml:space="preserve"> chapter below, it is fundamental that our health system be transformed before the next pandemic. This transformation needs to acknowledge the social determinants of health (these are non-medical elements, such as housing quality and food security), support community approaches to wellbeing and ensure that primary health care and hospital services can meet demand.</w:t>
      </w:r>
    </w:p>
    <w:p w14:paraId="2E9D8795" w14:textId="67F8FEAE" w:rsidR="00082947" w:rsidRDefault="00082947" w:rsidP="00523F9E">
      <w:r>
        <w:t>Preparing a health system for a pandemic requires investment, and this investment needs to strike a balance between the country</w:t>
      </w:r>
      <w:r w:rsidR="00B425F7">
        <w:t>’</w:t>
      </w:r>
      <w:r>
        <w:t>s current and future economic needs.</w:t>
      </w:r>
    </w:p>
    <w:p w14:paraId="4C5252AD" w14:textId="77777777" w:rsidR="00082947" w:rsidRPr="0019267F" w:rsidRDefault="00082947" w:rsidP="000F566A">
      <w:pPr>
        <w:pStyle w:val="Heading3"/>
      </w:pPr>
      <w:bookmarkStart w:id="22" w:name="_Toc88220790"/>
      <w:r>
        <w:lastRenderedPageBreak/>
        <w:t xml:space="preserve">Building back better – </w:t>
      </w:r>
      <w:bookmarkEnd w:id="22"/>
      <w:r>
        <w:t>getting ready for the future</w:t>
      </w:r>
    </w:p>
    <w:p w14:paraId="496344C9" w14:textId="6076AA36" w:rsidR="00B425F7" w:rsidRDefault="00082947" w:rsidP="000F566A">
      <w:r w:rsidRPr="0019267F">
        <w:t xml:space="preserve">To support preparedness and readiness for future pandemics, the </w:t>
      </w:r>
      <w:r w:rsidRPr="00D33CEA">
        <w:t>Organisation for Economic Co-operation and Development</w:t>
      </w:r>
      <w:r>
        <w:t xml:space="preserve"> (OECD)</w:t>
      </w:r>
      <w:r w:rsidRPr="0019267F">
        <w:t xml:space="preserve"> is promoting a series of economic policies it terms </w:t>
      </w:r>
      <w:r w:rsidR="00B425F7">
        <w:t>‘</w:t>
      </w:r>
      <w:r w:rsidRPr="0019267F">
        <w:t>build</w:t>
      </w:r>
      <w:r>
        <w:t>ing</w:t>
      </w:r>
      <w:r w:rsidRPr="0019267F">
        <w:t xml:space="preserve"> back better</w:t>
      </w:r>
      <w:r w:rsidR="00B425F7">
        <w:t>’</w:t>
      </w:r>
      <w:r w:rsidRPr="0019267F">
        <w:t>. Based on the idea of the circular economy, such</w:t>
      </w:r>
      <w:r w:rsidR="000F566A">
        <w:t xml:space="preserve"> </w:t>
      </w:r>
      <w:r w:rsidRPr="0019267F">
        <w:t xml:space="preserve">policy interventions focus on wellbeing and a more inclusive economy that aligns with long-term </w:t>
      </w:r>
      <w:r>
        <w:t xml:space="preserve">carbon </w:t>
      </w:r>
      <w:r w:rsidRPr="0019267F">
        <w:t>emission reduction goals, factoring in resilience to climate impacts, slowing biodiversity loss and increasing</w:t>
      </w:r>
      <w:r>
        <w:t>ly</w:t>
      </w:r>
      <w:r w:rsidRPr="0019267F">
        <w:t xml:space="preserve"> circular supply chains</w:t>
      </w:r>
      <w:r>
        <w:t xml:space="preserve"> (a model which encourages companies and suppliers to recycle and re-use materials and products).</w:t>
      </w:r>
      <w:r>
        <w:rPr>
          <w:rStyle w:val="EndnoteReference"/>
        </w:rPr>
        <w:endnoteReference w:id="21"/>
      </w:r>
      <w:r w:rsidRPr="00FB3953">
        <w:rPr>
          <w:vertAlign w:val="superscript"/>
        </w:rPr>
        <w:t xml:space="preserve">, </w:t>
      </w:r>
      <w:r>
        <w:rPr>
          <w:rStyle w:val="EndnoteReference"/>
        </w:rPr>
        <w:endnoteReference w:id="22"/>
      </w:r>
    </w:p>
    <w:p w14:paraId="18DF17DB" w14:textId="5115C0CF" w:rsidR="00082947" w:rsidRDefault="00082947" w:rsidP="000F566A">
      <w:r w:rsidRPr="0019267F">
        <w:t>Within the health</w:t>
      </w:r>
      <w:r>
        <w:t xml:space="preserve"> </w:t>
      </w:r>
      <w:r w:rsidRPr="0019267F">
        <w:t xml:space="preserve">care system specifically, </w:t>
      </w:r>
      <w:r w:rsidR="00F44B1F">
        <w:t>COVID</w:t>
      </w:r>
      <w:r w:rsidR="00F44B1F">
        <w:noBreakHyphen/>
        <w:t>19</w:t>
      </w:r>
      <w:r w:rsidRPr="0019267F">
        <w:t xml:space="preserve"> introduced disruptions to global distribution and supply chains across the world</w:t>
      </w:r>
      <w:r>
        <w:t>.</w:t>
      </w:r>
      <w:r>
        <w:rPr>
          <w:rStyle w:val="EndnoteReference"/>
        </w:rPr>
        <w:endnoteReference w:id="23"/>
      </w:r>
      <w:r w:rsidR="000F566A">
        <w:t xml:space="preserve"> </w:t>
      </w:r>
      <w:r w:rsidRPr="0019267F">
        <w:t xml:space="preserve">From difficulties in sourcing personal protective equipment </w:t>
      </w:r>
      <w:r>
        <w:t xml:space="preserve">(PPE) </w:t>
      </w:r>
      <w:r w:rsidRPr="0019267F">
        <w:t xml:space="preserve">to negotiating and securing access to </w:t>
      </w:r>
      <w:r w:rsidR="00F44B1F">
        <w:t>COVID</w:t>
      </w:r>
      <w:r w:rsidR="00F44B1F">
        <w:noBreakHyphen/>
        <w:t>19</w:t>
      </w:r>
      <w:r w:rsidRPr="0019267F">
        <w:t xml:space="preserve"> vaccines, </w:t>
      </w:r>
      <w:r>
        <w:t>there is</w:t>
      </w:r>
      <w:r w:rsidRPr="0019267F">
        <w:t xml:space="preserve"> an opportunity to think more broadly about sustainable economic policies</w:t>
      </w:r>
      <w:r w:rsidR="000F566A">
        <w:t xml:space="preserve"> </w:t>
      </w:r>
      <w:r w:rsidRPr="0019267F">
        <w:t xml:space="preserve">that will reduce the likelihood of future economic shocks and increase </w:t>
      </w:r>
      <w:r>
        <w:t xml:space="preserve">our </w:t>
      </w:r>
      <w:r w:rsidRPr="0019267F">
        <w:t>resilience to them when they do occur</w:t>
      </w:r>
      <w:r>
        <w:t>.</w:t>
      </w:r>
      <w:r>
        <w:rPr>
          <w:rStyle w:val="EndnoteReference"/>
        </w:rPr>
        <w:endnoteReference w:id="24"/>
      </w:r>
    </w:p>
    <w:p w14:paraId="41A2F1DE" w14:textId="1C36CEBC" w:rsidR="00082947" w:rsidRPr="0019267F" w:rsidRDefault="00082947" w:rsidP="000F566A">
      <w:r>
        <w:t>NEAC sees considerable benefit in Aotearoa New Zealand using such an economic approach as a foundational element of increasing our country</w:t>
      </w:r>
      <w:r w:rsidR="00B425F7">
        <w:t>’</w:t>
      </w:r>
      <w:r>
        <w:t>s resilience in the face of repeated pandemics.</w:t>
      </w:r>
    </w:p>
    <w:p w14:paraId="2325AC2A" w14:textId="77777777" w:rsidR="00082947" w:rsidRDefault="00082947" w:rsidP="000F566A">
      <w:pPr>
        <w:pStyle w:val="Heading3"/>
      </w:pPr>
      <w:bookmarkStart w:id="23" w:name="_A_shared_model"/>
      <w:bookmarkStart w:id="24" w:name="_Toc88220791"/>
      <w:bookmarkEnd w:id="23"/>
      <w:r>
        <w:t xml:space="preserve">Adopting Te Whare Tapa Whā – a shared model </w:t>
      </w:r>
      <w:bookmarkEnd w:id="24"/>
      <w:r>
        <w:t>of health and wellbeing</w:t>
      </w:r>
    </w:p>
    <w:p w14:paraId="774A8AEA" w14:textId="77777777" w:rsidR="00082947" w:rsidRDefault="00082947" w:rsidP="000F566A">
      <w:r>
        <w:t xml:space="preserve">Within the context of health in Aotearoa New Zealand, there have been many models developed to address health and wellbeing. However, in developing these guidelines, we have chosen to use </w:t>
      </w:r>
      <w:r w:rsidRPr="0038638D">
        <w:t>Te Whare Tapa Whā</w:t>
      </w:r>
      <w:r>
        <w:t xml:space="preserve"> to explain health and wellbeing.</w:t>
      </w:r>
    </w:p>
    <w:p w14:paraId="01C0340A" w14:textId="77777777" w:rsidR="00082947" w:rsidRDefault="00082947" w:rsidP="000F566A">
      <w:r>
        <w:t>Te Whare</w:t>
      </w:r>
      <w:r w:rsidRPr="001065CF">
        <w:t xml:space="preserve"> Tapa Whā</w:t>
      </w:r>
      <w:r>
        <w:t xml:space="preserve"> is a Māori model of health and wellbeing developed by Tā (Sir) Mason Durie in 1984.</w:t>
      </w:r>
      <w:r>
        <w:rPr>
          <w:rStyle w:val="EndnoteReference"/>
        </w:rPr>
        <w:endnoteReference w:id="25"/>
      </w:r>
      <w:r>
        <w:t xml:space="preserve"> While it was developed to articulate a Mā</w:t>
      </w:r>
      <w:r w:rsidRPr="00C32C48">
        <w:t xml:space="preserve">ori </w:t>
      </w:r>
      <w:r>
        <w:t xml:space="preserve">conception of </w:t>
      </w:r>
      <w:r w:rsidRPr="00C32C48">
        <w:t>health</w:t>
      </w:r>
      <w:r>
        <w:t xml:space="preserve"> and health </w:t>
      </w:r>
      <w:r w:rsidRPr="00C32C48">
        <w:t>services</w:t>
      </w:r>
      <w:r>
        <w:t>, it is relevant to the health of all New Zealanders.</w:t>
      </w:r>
      <w:r>
        <w:rPr>
          <w:rStyle w:val="EndnoteReference"/>
        </w:rPr>
        <w:endnoteReference w:id="26"/>
      </w:r>
      <w:r>
        <w:t xml:space="preserve"> Te Whare</w:t>
      </w:r>
      <w:r w:rsidRPr="001065CF">
        <w:t xml:space="preserve"> Tapa Whā</w:t>
      </w:r>
      <w:r>
        <w:t xml:space="preserve"> is a metaphor based on the four pillars of the wharenui or meeting house. Each of the four tapa (sides of the house) represent an element that is necessary to build health and wellbeing, with all elements working in harmony.</w:t>
      </w:r>
    </w:p>
    <w:p w14:paraId="3C21E484" w14:textId="0F295F4B" w:rsidR="000F566A" w:rsidRDefault="000F566A" w:rsidP="000F566A">
      <w:pPr>
        <w:jc w:val="center"/>
      </w:pPr>
      <w:r>
        <w:rPr>
          <w:noProof/>
          <w:lang w:eastAsia="en-NZ"/>
        </w:rPr>
        <w:drawing>
          <wp:inline distT="0" distB="0" distL="0" distR="0" wp14:anchorId="41397EA9" wp14:editId="66ACCD69">
            <wp:extent cx="3824577" cy="2336838"/>
            <wp:effectExtent l="0" t="0" r="5080" b="6350"/>
            <wp:docPr id="11" name="Picture 11" descr="Te Whare Tapa Whā house with four sides: Spiritual, Mental and emotional, Physical and Family and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 Whare Tapa Whā house with four sides: Spiritual, Mental and emotional, Physical and Family and social"/>
                    <pic:cNvPicPr/>
                  </pic:nvPicPr>
                  <pic:blipFill rotWithShape="1">
                    <a:blip r:embed="rId21"/>
                    <a:srcRect l="2541" t="2377" r="1814" b="1958"/>
                    <a:stretch/>
                  </pic:blipFill>
                  <pic:spPr bwMode="auto">
                    <a:xfrm>
                      <a:off x="0" y="0"/>
                      <a:ext cx="3824866" cy="2337015"/>
                    </a:xfrm>
                    <a:prstGeom prst="rect">
                      <a:avLst/>
                    </a:prstGeom>
                    <a:ln>
                      <a:noFill/>
                    </a:ln>
                    <a:extLst>
                      <a:ext uri="{53640926-AAD7-44D8-BBD7-CCE9431645EC}">
                        <a14:shadowObscured xmlns:a14="http://schemas.microsoft.com/office/drawing/2010/main"/>
                      </a:ext>
                    </a:extLst>
                  </pic:spPr>
                </pic:pic>
              </a:graphicData>
            </a:graphic>
          </wp:inline>
        </w:drawing>
      </w:r>
    </w:p>
    <w:p w14:paraId="1E3F6A4A" w14:textId="04A1540B" w:rsidR="00082947" w:rsidRDefault="00082947" w:rsidP="000F566A">
      <w:r>
        <w:t>The pillars are as follows.</w:t>
      </w:r>
    </w:p>
    <w:p w14:paraId="7EAFE63D" w14:textId="77777777" w:rsidR="00B425F7" w:rsidRDefault="00082947" w:rsidP="000F566A">
      <w:pPr>
        <w:pStyle w:val="Bullet"/>
      </w:pPr>
      <w:r>
        <w:t>Taha wairua addresses our capacity for faith and is about our spiritual life force. T</w:t>
      </w:r>
      <w:r w:rsidRPr="00551980">
        <w:t xml:space="preserve">his </w:t>
      </w:r>
      <w:r>
        <w:t xml:space="preserve">encompasses </w:t>
      </w:r>
      <w:r w:rsidRPr="00551980">
        <w:t xml:space="preserve">who </w:t>
      </w:r>
      <w:r>
        <w:t>we</w:t>
      </w:r>
      <w:r w:rsidRPr="00551980">
        <w:t xml:space="preserve"> are, where </w:t>
      </w:r>
      <w:r>
        <w:t>we</w:t>
      </w:r>
      <w:r w:rsidRPr="00551980">
        <w:t xml:space="preserve"> have come from and where </w:t>
      </w:r>
      <w:r>
        <w:t>we</w:t>
      </w:r>
      <w:r w:rsidRPr="00551980">
        <w:t xml:space="preserve"> are going.</w:t>
      </w:r>
      <w:r>
        <w:t xml:space="preserve"> For some, this could be a religious faith or a spiritual connection to ancestors or the universe: the key component being that which gives each person meaning.</w:t>
      </w:r>
      <w:r>
        <w:rPr>
          <w:rStyle w:val="EndnoteReference"/>
        </w:rPr>
        <w:endnoteReference w:id="27"/>
      </w:r>
      <w:r>
        <w:t xml:space="preserve"> Taha wairua</w:t>
      </w:r>
      <w:r w:rsidRPr="00B77056">
        <w:t xml:space="preserve"> provides a sense of purpose</w:t>
      </w:r>
      <w:r>
        <w:t xml:space="preserve"> and</w:t>
      </w:r>
      <w:r w:rsidRPr="00B77056">
        <w:t xml:space="preserve"> connectedness to self, communit</w:t>
      </w:r>
      <w:r>
        <w:t>ies</w:t>
      </w:r>
      <w:r w:rsidRPr="00B77056">
        <w:t xml:space="preserve">, </w:t>
      </w:r>
      <w:r>
        <w:t>the environment,</w:t>
      </w:r>
      <w:r w:rsidRPr="00B77056">
        <w:t xml:space="preserve"> and </w:t>
      </w:r>
      <w:r>
        <w:t xml:space="preserve">potentially </w:t>
      </w:r>
      <w:r w:rsidRPr="00B77056">
        <w:t>the significant or sacred</w:t>
      </w:r>
      <w:r>
        <w:t>.</w:t>
      </w:r>
      <w:r>
        <w:rPr>
          <w:rStyle w:val="EndnoteReference"/>
        </w:rPr>
        <w:endnoteReference w:id="28"/>
      </w:r>
    </w:p>
    <w:p w14:paraId="27ACF945" w14:textId="77777777" w:rsidR="00B425F7" w:rsidRDefault="00082947" w:rsidP="000F566A">
      <w:pPr>
        <w:pStyle w:val="Bullet"/>
        <w:keepNext/>
      </w:pPr>
      <w:r>
        <w:lastRenderedPageBreak/>
        <w:t>Taha hinengaro addresses our capacity to communicate, think and feel. The consequences of a pandemic can have far-reaching impacts on our mental health and emotional wellbeing.</w:t>
      </w:r>
    </w:p>
    <w:p w14:paraId="430239DE" w14:textId="3D20A028" w:rsidR="00082947" w:rsidRDefault="00082947" w:rsidP="000F566A">
      <w:pPr>
        <w:pStyle w:val="Bullet"/>
      </w:pPr>
      <w:r>
        <w:t>Taha tinana addresses our physical body and development. While physical health is the element most obviously disrupted during a pandemic, the physical dimension is just one aspect of health and wellbeing. A pandemic changes our behaviours at an individual and societal level, and our physical health cannot be separated from the other three elements (spirit, mind, and family).</w:t>
      </w:r>
    </w:p>
    <w:p w14:paraId="4772D416" w14:textId="77777777" w:rsidR="00082947" w:rsidRDefault="00082947" w:rsidP="000F566A">
      <w:pPr>
        <w:pStyle w:val="Bullet"/>
      </w:pPr>
      <w:r>
        <w:t>Taha whānau addresses our capacity to belong, care and share. This can be within families but can also be extended to our communities and wider networks.</w:t>
      </w:r>
    </w:p>
    <w:p w14:paraId="1B3F330D" w14:textId="77777777" w:rsidR="00082947" w:rsidRDefault="00082947" w:rsidP="000F566A">
      <w:r w:rsidRPr="00D848F8">
        <w:t xml:space="preserve">The connection </w:t>
      </w:r>
      <w:r>
        <w:t xml:space="preserve">of the </w:t>
      </w:r>
      <w:r w:rsidRPr="00D848F8">
        <w:t xml:space="preserve">wharenui with the whenua (land) forms the </w:t>
      </w:r>
      <w:r>
        <w:t>base</w:t>
      </w:r>
      <w:r w:rsidRPr="00D848F8">
        <w:t xml:space="preserve"> </w:t>
      </w:r>
      <w:r>
        <w:t>of</w:t>
      </w:r>
      <w:r w:rsidRPr="00D848F8">
        <w:t xml:space="preserve"> the</w:t>
      </w:r>
      <w:r>
        <w:t>se</w:t>
      </w:r>
      <w:r w:rsidRPr="00D848F8">
        <w:t xml:space="preserve"> </w:t>
      </w:r>
      <w:r>
        <w:t>four pillars.</w:t>
      </w:r>
      <w:r w:rsidRPr="009B6CB4">
        <w:t xml:space="preserve"> </w:t>
      </w:r>
      <w:r>
        <w:t>For Māori, whenua is a crucial part of identity, and connection to the land and to nature has been shown to improve mental and physical wellbeing.</w:t>
      </w:r>
      <w:r>
        <w:rPr>
          <w:rStyle w:val="EndnoteReference"/>
        </w:rPr>
        <w:endnoteReference w:id="29"/>
      </w:r>
    </w:p>
    <w:p w14:paraId="62963224" w14:textId="77777777" w:rsidR="00082947" w:rsidRDefault="00082947" w:rsidP="000F566A">
      <w:pPr>
        <w:pStyle w:val="Heading3"/>
      </w:pPr>
      <w:bookmarkStart w:id="25" w:name="_Toc88220793"/>
      <w:r>
        <w:t>Embedding mātauranga Māori</w:t>
      </w:r>
      <w:bookmarkEnd w:id="25"/>
    </w:p>
    <w:p w14:paraId="052FA928" w14:textId="17115346" w:rsidR="00B425F7" w:rsidRDefault="00082947" w:rsidP="000F566A">
      <w:r w:rsidRPr="00FB09FC">
        <w:t>Te Whare</w:t>
      </w:r>
      <w:r w:rsidRPr="001065CF">
        <w:t xml:space="preserve"> Tapa Whā</w:t>
      </w:r>
      <w:r>
        <w:t xml:space="preserve"> model of health is based on mātauranga Māori, or </w:t>
      </w:r>
      <w:r w:rsidRPr="00111F73">
        <w:t xml:space="preserve">Māori knowledge </w:t>
      </w:r>
      <w:r>
        <w:t>–</w:t>
      </w:r>
      <w:r w:rsidRPr="00111F73">
        <w:t xml:space="preserve"> </w:t>
      </w:r>
      <w:r w:rsidR="00B425F7">
        <w:t>‘</w:t>
      </w:r>
      <w:r w:rsidRPr="00111F73">
        <w:t>the body of knowledge originating from Māori ancestors, including the Māori world view and perspectives, Māori creativity and cultural practices</w:t>
      </w:r>
      <w:r w:rsidR="00B425F7">
        <w:t>’</w:t>
      </w:r>
      <w:r>
        <w:t>.</w:t>
      </w:r>
      <w:r>
        <w:rPr>
          <w:rStyle w:val="EndnoteReference"/>
        </w:rPr>
        <w:endnoteReference w:id="30"/>
      </w:r>
      <w:r>
        <w:t xml:space="preserve"> The Museum of New Zealand Te Papa Tongarewa have included the </w:t>
      </w:r>
      <w:r w:rsidRPr="00A17A5E">
        <w:t xml:space="preserve">following interpretation </w:t>
      </w:r>
      <w:r>
        <w:t>in</w:t>
      </w:r>
      <w:r w:rsidRPr="00A17A5E">
        <w:t xml:space="preserve"> the</w:t>
      </w:r>
      <w:r>
        <w:t>ir</w:t>
      </w:r>
      <w:r w:rsidRPr="00A17A5E">
        <w:t xml:space="preserve"> </w:t>
      </w:r>
      <w:r>
        <w:t>m</w:t>
      </w:r>
      <w:r w:rsidRPr="00116285">
        <w:t xml:space="preserve">ātauranga Māori </w:t>
      </w:r>
      <w:r>
        <w:t>s</w:t>
      </w:r>
      <w:r w:rsidRPr="00116285">
        <w:t>trategy</w:t>
      </w:r>
      <w:r>
        <w:t>:</w:t>
      </w:r>
    </w:p>
    <w:p w14:paraId="4350FDB3" w14:textId="31E3A4A2" w:rsidR="00082947" w:rsidRDefault="00082947" w:rsidP="000F566A">
      <w:pPr>
        <w:pStyle w:val="Quote"/>
      </w:pPr>
      <w:r w:rsidRPr="00A17A5E">
        <w:t>M</w:t>
      </w:r>
      <w:r>
        <w:t>ā</w:t>
      </w:r>
      <w:r w:rsidRPr="00A17A5E">
        <w:t>tauranga M</w:t>
      </w:r>
      <w:r>
        <w:t>ā</w:t>
      </w:r>
      <w:r w:rsidRPr="00A17A5E">
        <w:t>ori is a dynamic and evolving system of knowledge (te kauwae runga and te kauwae raro</w:t>
      </w:r>
      <w:r>
        <w:rPr>
          <w:rStyle w:val="EndnoteReference"/>
        </w:rPr>
        <w:endnoteReference w:id="31"/>
      </w:r>
      <w:r w:rsidRPr="00A17A5E">
        <w:t>) used by tangata whenua</w:t>
      </w:r>
      <w:r>
        <w:t xml:space="preserve"> …</w:t>
      </w:r>
      <w:r w:rsidRPr="00A17A5E">
        <w:t xml:space="preserve"> to interpret and explain the world in which they live. It is framed by the whakapapa (genealogy) of all things and whanaungatanga (kinship connections) between them</w:t>
      </w:r>
      <w:r>
        <w:t xml:space="preserve"> (page 3).</w:t>
      </w:r>
      <w:r>
        <w:rPr>
          <w:rStyle w:val="EndnoteReference"/>
        </w:rPr>
        <w:endnoteReference w:id="32"/>
      </w:r>
    </w:p>
    <w:p w14:paraId="1521A2FB" w14:textId="77777777" w:rsidR="00082947" w:rsidRDefault="00082947" w:rsidP="000F566A">
      <w:r>
        <w:t xml:space="preserve">Mātauranga Māori needs to be recognised as a foundation of any pandemic response. This not only reflects the importance of tangata whenua in Aotearoa New Zealand, and the importance of honouring Te Tiriti o Waitangi, but also acknowledges that a pandemic is likely to disproportionately effect Māori (particularly as Māori already face </w:t>
      </w:r>
      <w:r w:rsidRPr="00E530B6">
        <w:t>health inequities</w:t>
      </w:r>
      <w:r>
        <w:t>).</w:t>
      </w:r>
      <w:r>
        <w:rPr>
          <w:rStyle w:val="EndnoteReference"/>
        </w:rPr>
        <w:endnoteReference w:id="33"/>
      </w:r>
    </w:p>
    <w:p w14:paraId="467640B0" w14:textId="77777777" w:rsidR="00082947" w:rsidRDefault="00082947" w:rsidP="000F566A">
      <w:r>
        <w:t>Therefore, if we are to navigate the next pandemic</w:t>
      </w:r>
      <w:r w:rsidRPr="00CC6288">
        <w:t xml:space="preserve"> </w:t>
      </w:r>
      <w:r>
        <w:t>successfully, mātauranga Māori needs to be a foundational element in our approach.</w:t>
      </w:r>
    </w:p>
    <w:p w14:paraId="419C810B" w14:textId="77777777" w:rsidR="00082947" w:rsidRDefault="00082947" w:rsidP="000F566A">
      <w:pPr>
        <w:pStyle w:val="Heading3"/>
      </w:pPr>
      <w:bookmarkStart w:id="26" w:name="_Ethical_principles_for_1"/>
      <w:bookmarkStart w:id="27" w:name="_Toc88220794"/>
      <w:bookmarkEnd w:id="26"/>
      <w:r>
        <w:t>Taking an intersectional</w:t>
      </w:r>
      <w:bookmarkEnd w:id="27"/>
      <w:r>
        <w:t xml:space="preserve"> approach</w:t>
      </w:r>
    </w:p>
    <w:p w14:paraId="2C0F6C6C" w14:textId="384BB865" w:rsidR="00082947" w:rsidRDefault="00082947" w:rsidP="000F566A">
      <w:r w:rsidRPr="008F7F10">
        <w:t>Preparing for, responding to, and recovering</w:t>
      </w:r>
      <w:r>
        <w:t xml:space="preserve"> from a pandemic requires an intersectional approach. </w:t>
      </w:r>
      <w:r w:rsidR="00B425F7">
        <w:t>‘</w:t>
      </w:r>
      <w:r>
        <w:t>Intersectional</w:t>
      </w:r>
      <w:r w:rsidR="00B425F7">
        <w:t>’</w:t>
      </w:r>
      <w:r>
        <w:t xml:space="preserve"> refers to the relationships of privilege and disadvantage that are revealed through systems of inequity, such as those relating to gender, age, class, ethnicity, disability, or sexual identity.</w:t>
      </w:r>
      <w:r w:rsidRPr="19B7A1DC">
        <w:rPr>
          <w:rStyle w:val="EndnoteReference"/>
          <w:sz w:val="22"/>
        </w:rPr>
        <w:endnoteReference w:id="34"/>
      </w:r>
      <w:r>
        <w:t xml:space="preserve"> For example, a disabled European woman may experience discrimination due to her disability and gender, whilst simultaneously benefitting from white privilege.</w:t>
      </w:r>
      <w:r w:rsidRPr="00507523">
        <w:rPr>
          <w:rStyle w:val="EndnoteReference"/>
        </w:rPr>
        <w:endnoteReference w:id="35"/>
      </w:r>
      <w:r w:rsidR="000F566A">
        <w:t xml:space="preserve"> </w:t>
      </w:r>
      <w:r>
        <w:t>A pandemic magnifies the presence of both multiple disadvantages and privileges of protection from vulnerability. The social, physical, and economic impacts for individuals in a pandemic depend on these intersectional relationships of inequity</w:t>
      </w:r>
      <w:r w:rsidRPr="00507523">
        <w:t xml:space="preserve"> </w:t>
      </w:r>
      <w:r>
        <w:t>and privilege. Undertaking an intersectional approach to a pandemic requires understanding these intersections rather than responding to them in isolation.</w:t>
      </w:r>
      <w:r w:rsidRPr="19B7A1DC">
        <w:rPr>
          <w:rStyle w:val="EndnoteReference"/>
        </w:rPr>
        <w:endnoteReference w:id="36"/>
      </w:r>
    </w:p>
    <w:p w14:paraId="66BF3483" w14:textId="77777777" w:rsidR="00082947" w:rsidRPr="00CF308C" w:rsidRDefault="00082947" w:rsidP="000F566A">
      <w:pPr>
        <w:pStyle w:val="Heading3"/>
      </w:pPr>
      <w:r>
        <w:lastRenderedPageBreak/>
        <w:t>Upholding h</w:t>
      </w:r>
      <w:r w:rsidRPr="00CF308C">
        <w:t>uman rights</w:t>
      </w:r>
    </w:p>
    <w:p w14:paraId="504E7828" w14:textId="028072DF" w:rsidR="00082947" w:rsidRDefault="00082947" w:rsidP="000F566A">
      <w:pPr>
        <w:keepNext/>
        <w:keepLines/>
      </w:pPr>
      <w:r w:rsidRPr="00402555">
        <w:t xml:space="preserve">Human rights are a foundational part of </w:t>
      </w:r>
      <w:r>
        <w:t xml:space="preserve">Aotearoa </w:t>
      </w:r>
      <w:r w:rsidRPr="00402555">
        <w:t>New Zealand</w:t>
      </w:r>
      <w:r w:rsidR="00B425F7">
        <w:t>’</w:t>
      </w:r>
      <w:r w:rsidRPr="00402555">
        <w:t>s</w:t>
      </w:r>
      <w:r>
        <w:t xml:space="preserve"> legal and ethical foundation and must be considered in relation to our country</w:t>
      </w:r>
      <w:r w:rsidR="00B425F7">
        <w:t>’</w:t>
      </w:r>
      <w:r>
        <w:t>s resilience to another pandemic</w:t>
      </w:r>
      <w:r w:rsidRPr="00402555">
        <w:t xml:space="preserve">. </w:t>
      </w:r>
      <w:r>
        <w:t xml:space="preserve">In preparing for a pandemic, part of our </w:t>
      </w:r>
      <w:r w:rsidRPr="00036E41">
        <w:t>readiness</w:t>
      </w:r>
      <w:r>
        <w:t xml:space="preserve"> must be focused on ensuring Aotearoa New Zealand is in a position to uphold the rights of our citizens within a pandemic.</w:t>
      </w:r>
    </w:p>
    <w:p w14:paraId="0F6365B0" w14:textId="77777777" w:rsidR="00B425F7" w:rsidRDefault="00082947" w:rsidP="000F566A">
      <w:r w:rsidRPr="00402555">
        <w:t>A</w:t>
      </w:r>
      <w:r>
        <w:t xml:space="preserve"> </w:t>
      </w:r>
      <w:r w:rsidRPr="00402555">
        <w:t xml:space="preserve">human rights approach </w:t>
      </w:r>
      <w:r>
        <w:t xml:space="preserve">to a pandemic </w:t>
      </w:r>
      <w:r w:rsidRPr="00402555">
        <w:t>is concerned with process as well as outcome, including the right to participation and the importance of fair, reasoned, robust and transparent decision-making</w:t>
      </w:r>
      <w:r>
        <w:t>,</w:t>
      </w:r>
      <w:r w:rsidRPr="00402555">
        <w:t xml:space="preserve"> alongside independent accountability when states </w:t>
      </w:r>
      <w:r>
        <w:t xml:space="preserve">exercise their </w:t>
      </w:r>
      <w:r w:rsidRPr="00402555">
        <w:t>discretionary powers.</w:t>
      </w:r>
    </w:p>
    <w:p w14:paraId="17D87B61" w14:textId="77777777" w:rsidR="00B425F7" w:rsidRDefault="00082947" w:rsidP="000F566A">
      <w:r>
        <w:t>Human rights draw upon</w:t>
      </w:r>
      <w:r w:rsidRPr="00402555">
        <w:t xml:space="preserve"> international and national legislative state obligations </w:t>
      </w:r>
      <w:r>
        <w:t xml:space="preserve">that </w:t>
      </w:r>
      <w:r w:rsidRPr="00402555">
        <w:t>remain legally binding in times of emergency</w:t>
      </w:r>
      <w:r>
        <w:t>. R</w:t>
      </w:r>
      <w:r w:rsidRPr="00402555">
        <w:t xml:space="preserve">ights to life, </w:t>
      </w:r>
      <w:r>
        <w:t>health and wellbeing</w:t>
      </w:r>
      <w:r w:rsidRPr="00402555">
        <w:t xml:space="preserve"> and health</w:t>
      </w:r>
      <w:r>
        <w:t xml:space="preserve"> </w:t>
      </w:r>
      <w:r w:rsidRPr="00402555">
        <w:t xml:space="preserve">care without discrimination place obligations on </w:t>
      </w:r>
      <w:r>
        <w:t>our g</w:t>
      </w:r>
      <w:r w:rsidRPr="00402555">
        <w:t xml:space="preserve">overnment to effectively respond to </w:t>
      </w:r>
      <w:r>
        <w:t>a pandemic</w:t>
      </w:r>
      <w:r w:rsidRPr="00402555">
        <w:t>. The right to the highest attainable standard of health</w:t>
      </w:r>
      <w:r>
        <w:t xml:space="preserve"> is </w:t>
      </w:r>
      <w:r w:rsidRPr="00402555">
        <w:t>expressed in the</w:t>
      </w:r>
      <w:r>
        <w:t xml:space="preserve"> 1966</w:t>
      </w:r>
      <w:r w:rsidRPr="00402555">
        <w:t xml:space="preserve"> </w:t>
      </w:r>
      <w:hyperlink r:id="rId22" w:history="1">
        <w:r w:rsidRPr="009A7017">
          <w:rPr>
            <w:rStyle w:val="Hyperlink"/>
          </w:rPr>
          <w:t>International Covenant on Economic, Social and Cultural Rights</w:t>
        </w:r>
      </w:hyperlink>
      <w:r>
        <w:t xml:space="preserve">. This covenant </w:t>
      </w:r>
      <w:r w:rsidRPr="00402555">
        <w:t xml:space="preserve">also established the steps </w:t>
      </w:r>
      <w:r>
        <w:t>nation</w:t>
      </w:r>
      <w:r w:rsidRPr="00402555">
        <w:t xml:space="preserve">s should take to realise this right. </w:t>
      </w:r>
      <w:r>
        <w:t>It</w:t>
      </w:r>
      <w:r w:rsidRPr="00402555">
        <w:t xml:space="preserve"> </w:t>
      </w:r>
      <w:r>
        <w:t xml:space="preserve">also forms part of </w:t>
      </w:r>
      <w:r w:rsidRPr="00402555">
        <w:t>a collection of legally</w:t>
      </w:r>
      <w:r>
        <w:t>-</w:t>
      </w:r>
      <w:r w:rsidRPr="00402555">
        <w:t xml:space="preserve">binding </w:t>
      </w:r>
      <w:r>
        <w:t xml:space="preserve">international </w:t>
      </w:r>
      <w:r w:rsidRPr="00402555">
        <w:t xml:space="preserve">human rights instruments </w:t>
      </w:r>
      <w:r>
        <w:t xml:space="preserve">(alongside </w:t>
      </w:r>
      <w:r w:rsidRPr="00402555">
        <w:t xml:space="preserve">the </w:t>
      </w:r>
      <w:r>
        <w:t xml:space="preserve">1948 </w:t>
      </w:r>
      <w:hyperlink r:id="rId23" w:history="1">
        <w:r w:rsidRPr="002D3A93">
          <w:rPr>
            <w:rStyle w:val="Hyperlink"/>
          </w:rPr>
          <w:t>Universal Declaration of Human Rights</w:t>
        </w:r>
      </w:hyperlink>
      <w:r w:rsidRPr="00575468">
        <w:t xml:space="preserve"> and the 1966 </w:t>
      </w:r>
      <w:hyperlink r:id="rId24" w:history="1">
        <w:r w:rsidRPr="008E0172">
          <w:rPr>
            <w:rStyle w:val="Hyperlink"/>
          </w:rPr>
          <w:t>International Covenant on Civil and Political Rights</w:t>
        </w:r>
      </w:hyperlink>
      <w:r>
        <w:t>)</w:t>
      </w:r>
      <w:r w:rsidRPr="00402555">
        <w:t>.</w:t>
      </w:r>
    </w:p>
    <w:p w14:paraId="51C7C59D" w14:textId="444AA39B" w:rsidR="00B425F7" w:rsidRDefault="00082947" w:rsidP="000F566A">
      <w:r w:rsidRPr="00402555">
        <w:t xml:space="preserve">At a national level, </w:t>
      </w:r>
      <w:r>
        <w:t xml:space="preserve">Aotearoa </w:t>
      </w:r>
      <w:r w:rsidRPr="00402555">
        <w:t xml:space="preserve">New Zealand is legislatively bound to </w:t>
      </w:r>
      <w:r>
        <w:t xml:space="preserve">protect </w:t>
      </w:r>
      <w:r w:rsidRPr="00402555">
        <w:t xml:space="preserve">human rights through the Human Rights Act 1993, the New Zealand Bill of Rights Act 1990, the Privacy Act </w:t>
      </w:r>
      <w:r>
        <w:t>2020</w:t>
      </w:r>
      <w:r w:rsidRPr="00402555">
        <w:t xml:space="preserve"> and</w:t>
      </w:r>
      <w:r>
        <w:t xml:space="preserve"> has obligations under</w:t>
      </w:r>
      <w:r w:rsidRPr="00402555">
        <w:t xml:space="preserve"> </w:t>
      </w:r>
      <w:r>
        <w:t>Te</w:t>
      </w:r>
      <w:r w:rsidR="000F566A">
        <w:t> </w:t>
      </w:r>
      <w:r>
        <w:t>Tiriti o Waitangi</w:t>
      </w:r>
      <w:r w:rsidRPr="00402555">
        <w:t>.</w:t>
      </w:r>
    </w:p>
    <w:p w14:paraId="38CDF924" w14:textId="6701F959" w:rsidR="00082947" w:rsidRDefault="00082947" w:rsidP="000F566A">
      <w:r w:rsidRPr="00402555">
        <w:t>Human rights documents</w:t>
      </w:r>
      <w:r>
        <w:t>,</w:t>
      </w:r>
      <w:r w:rsidRPr="00402555">
        <w:t xml:space="preserve"> including the </w:t>
      </w:r>
      <w:r>
        <w:t xml:space="preserve">2006 </w:t>
      </w:r>
      <w:hyperlink r:id="rId25" w:history="1">
        <w:r w:rsidRPr="00D15CD9">
          <w:rPr>
            <w:rStyle w:val="Hyperlink"/>
          </w:rPr>
          <w:t>Convention on the Rights of Persons with Disabilities</w:t>
        </w:r>
      </w:hyperlink>
      <w:r>
        <w:t>,</w:t>
      </w:r>
      <w:r>
        <w:rPr>
          <w:rStyle w:val="EndnoteReference"/>
        </w:rPr>
        <w:endnoteReference w:id="37"/>
      </w:r>
      <w:r w:rsidRPr="00402555">
        <w:t xml:space="preserve"> </w:t>
      </w:r>
      <w:r>
        <w:t xml:space="preserve">the 1989 </w:t>
      </w:r>
      <w:hyperlink r:id="rId26" w:history="1">
        <w:r w:rsidRPr="004940AD">
          <w:rPr>
            <w:rStyle w:val="Hyperlink"/>
          </w:rPr>
          <w:t>Convention on the Rights of the Child</w:t>
        </w:r>
      </w:hyperlink>
      <w:r>
        <w:t>,</w:t>
      </w:r>
      <w:r>
        <w:rPr>
          <w:rStyle w:val="EndnoteReference"/>
        </w:rPr>
        <w:endnoteReference w:id="38"/>
      </w:r>
      <w:r w:rsidRPr="00575468">
        <w:t xml:space="preserve"> the 196</w:t>
      </w:r>
      <w:r>
        <w:t>5</w:t>
      </w:r>
      <w:r w:rsidRPr="00575468">
        <w:t xml:space="preserve"> </w:t>
      </w:r>
      <w:hyperlink r:id="rId27" w:history="1">
        <w:r w:rsidRPr="00D15B0E">
          <w:rPr>
            <w:rStyle w:val="Hyperlink"/>
          </w:rPr>
          <w:t>International Convention on the Elimination of All Forms of Racial Discrimination</w:t>
        </w:r>
      </w:hyperlink>
      <w:r>
        <w:t>,</w:t>
      </w:r>
      <w:r>
        <w:rPr>
          <w:rStyle w:val="EndnoteReference"/>
        </w:rPr>
        <w:endnoteReference w:id="39"/>
      </w:r>
      <w:r w:rsidRPr="00402555">
        <w:t xml:space="preserve"> and </w:t>
      </w:r>
      <w:r>
        <w:t xml:space="preserve">the 1979 </w:t>
      </w:r>
      <w:hyperlink r:id="rId28" w:history="1">
        <w:r w:rsidRPr="009C23AC">
          <w:rPr>
            <w:rStyle w:val="Hyperlink"/>
          </w:rPr>
          <w:t>Convention on the Elimination of All Forms of Discrimination against Women</w:t>
        </w:r>
      </w:hyperlink>
      <w:r>
        <w:rPr>
          <w:rStyle w:val="EndnoteReference"/>
        </w:rPr>
        <w:endnoteReference w:id="40"/>
      </w:r>
      <w:r w:rsidRPr="00575468">
        <w:t xml:space="preserve"> </w:t>
      </w:r>
      <w:r w:rsidRPr="00402555">
        <w:t xml:space="preserve">further enforce the importance of </w:t>
      </w:r>
      <w:r>
        <w:t xml:space="preserve">the principle of </w:t>
      </w:r>
      <w:hyperlink w:anchor="_Equity" w:history="1">
        <w:r w:rsidRPr="0006588A">
          <w:rPr>
            <w:rStyle w:val="Hyperlink"/>
          </w:rPr>
          <w:t>equity</w:t>
        </w:r>
      </w:hyperlink>
      <w:r w:rsidRPr="00402555">
        <w:t>.</w:t>
      </w:r>
    </w:p>
    <w:p w14:paraId="50DBBEDB" w14:textId="77777777" w:rsidR="00082947" w:rsidRPr="008B54FB" w:rsidRDefault="00082947" w:rsidP="000F566A">
      <w:pPr>
        <w:pStyle w:val="Heading3"/>
      </w:pPr>
      <w:r w:rsidRPr="008B54FB">
        <w:t>Intergenerational equity</w:t>
      </w:r>
    </w:p>
    <w:p w14:paraId="1935BD2A" w14:textId="77777777" w:rsidR="00082947" w:rsidRDefault="00082947" w:rsidP="000F566A">
      <w:r>
        <w:t>Our consideration of human rights must also consider</w:t>
      </w:r>
      <w:r w:rsidRPr="001E50C4">
        <w:t xml:space="preserve"> intergenerational equity, </w:t>
      </w:r>
      <w:r>
        <w:t>or</w:t>
      </w:r>
      <w:r w:rsidRPr="001E50C4">
        <w:t xml:space="preserve"> the concept of fairness for a cross-section of different generations, including future generations</w:t>
      </w:r>
      <w:r>
        <w:t>.</w:t>
      </w:r>
      <w:r>
        <w:rPr>
          <w:rStyle w:val="EndnoteReference"/>
        </w:rPr>
        <w:endnoteReference w:id="41"/>
      </w:r>
      <w:r w:rsidRPr="001E50C4">
        <w:t xml:space="preserve"> Actions taken in the present can affect the rights of later generations, and decision-makers should take these potential </w:t>
      </w:r>
      <w:r w:rsidRPr="0056383C">
        <w:t xml:space="preserve">consequences into account </w:t>
      </w:r>
      <w:r>
        <w:t xml:space="preserve">when establishing our readiness for a pandemic </w:t>
      </w:r>
      <w:r w:rsidRPr="0056383C">
        <w:t>– especially where there is a risk of potential harm.</w:t>
      </w:r>
    </w:p>
    <w:p w14:paraId="3DA6B36C" w14:textId="2B1EA32F" w:rsidR="00082947" w:rsidRDefault="00082947" w:rsidP="000F566A">
      <w:r w:rsidRPr="00402555">
        <w:t>A focus on Te Tiriti</w:t>
      </w:r>
      <w:r>
        <w:t xml:space="preserve"> o Waitangi</w:t>
      </w:r>
      <w:r w:rsidRPr="00402555">
        <w:t xml:space="preserve"> and equity aligns with a human rights-based approach to health</w:t>
      </w:r>
      <w:r>
        <w:t xml:space="preserve"> in general</w:t>
      </w:r>
      <w:r w:rsidRPr="00402555">
        <w:t xml:space="preserve"> a</w:t>
      </w:r>
      <w:r>
        <w:t xml:space="preserve">s well as during a pandemic. </w:t>
      </w:r>
      <w:r w:rsidRPr="00402555">
        <w:t>The</w:t>
      </w:r>
      <w:r>
        <w:t xml:space="preserve"> United Nations</w:t>
      </w:r>
      <w:r w:rsidR="00B425F7">
        <w:t>’</w:t>
      </w:r>
      <w:r w:rsidRPr="00402555">
        <w:t xml:space="preserve"> Committee on Economic</w:t>
      </w:r>
      <w:r>
        <w:t>,</w:t>
      </w:r>
      <w:r w:rsidRPr="00402555">
        <w:t xml:space="preserve"> Social and Cultural Rights clarif</w:t>
      </w:r>
      <w:r>
        <w:t>ies</w:t>
      </w:r>
      <w:r w:rsidRPr="00402555">
        <w:t xml:space="preserve"> that </w:t>
      </w:r>
      <w:r>
        <w:t xml:space="preserve">states must guarantee that </w:t>
      </w:r>
      <w:r w:rsidRPr="00402555">
        <w:t xml:space="preserve">the right to the highest attainable standard of health </w:t>
      </w:r>
      <w:r>
        <w:t xml:space="preserve">will be exercised </w:t>
      </w:r>
      <w:r w:rsidRPr="00402555">
        <w:t>without discrimination</w:t>
      </w:r>
      <w:r>
        <w:t>.</w:t>
      </w:r>
      <w:r>
        <w:rPr>
          <w:rStyle w:val="EndnoteReference"/>
        </w:rPr>
        <w:endnoteReference w:id="42"/>
      </w:r>
      <w:r w:rsidRPr="00402555">
        <w:t xml:space="preserve"> The right to equality and non-discrimination further support</w:t>
      </w:r>
      <w:r>
        <w:t>s</w:t>
      </w:r>
      <w:r w:rsidRPr="00402555">
        <w:t xml:space="preserve"> an equitable approach to resource allocation</w:t>
      </w:r>
      <w:r>
        <w:t>. It also needs to be kept in mind that d</w:t>
      </w:r>
      <w:r w:rsidRPr="00402555">
        <w:t>ifferential treatment is required where it can be justified rationally and objectively to restore the health rights of groups that have been rendered vulnerable via structural inequities within the health system</w:t>
      </w:r>
      <w:r>
        <w:t>.</w:t>
      </w:r>
      <w:r>
        <w:rPr>
          <w:rStyle w:val="EndnoteReference"/>
        </w:rPr>
        <w:endnoteReference w:id="43"/>
      </w:r>
    </w:p>
    <w:p w14:paraId="4BB0926D" w14:textId="5C403DB4" w:rsidR="00082947" w:rsidRPr="000841C0" w:rsidRDefault="00082947" w:rsidP="000F566A">
      <w:pPr>
        <w:pStyle w:val="Heading1"/>
      </w:pPr>
      <w:bookmarkStart w:id="28" w:name="_Section_2:_Ethical"/>
      <w:bookmarkStart w:id="29" w:name="_Toc88220795"/>
      <w:bookmarkStart w:id="30" w:name="_Toc100845894"/>
      <w:bookmarkStart w:id="31" w:name="_Toc108605716"/>
      <w:bookmarkEnd w:id="28"/>
      <w:r>
        <w:lastRenderedPageBreak/>
        <w:t xml:space="preserve">Chapter 2: </w:t>
      </w:r>
      <w:r w:rsidRPr="000841C0">
        <w:t>Ethical principles for a pandemic</w:t>
      </w:r>
      <w:bookmarkEnd w:id="29"/>
      <w:bookmarkEnd w:id="30"/>
      <w:bookmarkEnd w:id="31"/>
    </w:p>
    <w:p w14:paraId="4FEE41E7" w14:textId="77777777" w:rsidR="00082947" w:rsidRPr="000841C0" w:rsidRDefault="00082947" w:rsidP="000F566A">
      <w:r w:rsidRPr="000841C0">
        <w:t xml:space="preserve">This </w:t>
      </w:r>
      <w:r>
        <w:t>chapter</w:t>
      </w:r>
      <w:r w:rsidRPr="000841C0">
        <w:t xml:space="preserve"> sets out six ethical principles for Aotearoa New Zealand </w:t>
      </w:r>
      <w:r>
        <w:t>to apply during</w:t>
      </w:r>
      <w:r w:rsidRPr="000841C0">
        <w:t xml:space="preserve"> a pandemic.</w:t>
      </w:r>
    </w:p>
    <w:p w14:paraId="0D73D315" w14:textId="77777777" w:rsidR="00B425F7" w:rsidRDefault="00082947" w:rsidP="000F566A">
      <w:r w:rsidRPr="000841C0">
        <w:t>Explicitly identifying principles offers a shared basis for decision-making. However, trying to describe each principle in isolation is difficult as the principles are interconnected and relate strongly to each other. In many situations, several different ethical principles will be important. Sometimes they will pull us in conflicting directions.</w:t>
      </w:r>
    </w:p>
    <w:p w14:paraId="2FEC1375" w14:textId="77F502A8" w:rsidR="00082947" w:rsidRPr="000841C0" w:rsidRDefault="00082947" w:rsidP="000F566A">
      <w:r w:rsidRPr="000841C0">
        <w:t xml:space="preserve">Different people may express the principles </w:t>
      </w:r>
      <w:r>
        <w:t xml:space="preserve">described </w:t>
      </w:r>
      <w:r w:rsidRPr="000841C0">
        <w:t xml:space="preserve">in this statement in different ways. For example, equity and tika require honouring the mana of individuals, </w:t>
      </w:r>
      <w:r>
        <w:t>or</w:t>
      </w:r>
      <w:r w:rsidRPr="000841C0">
        <w:t xml:space="preserve"> manaakitanga and </w:t>
      </w:r>
      <w:r>
        <w:t>kotahitanga</w:t>
      </w:r>
      <w:r w:rsidRPr="000841C0">
        <w:t xml:space="preserve"> require respectful relationships</w:t>
      </w:r>
      <w:r>
        <w:t>.</w:t>
      </w:r>
    </w:p>
    <w:p w14:paraId="4958E223" w14:textId="77777777" w:rsidR="00B425F7" w:rsidRDefault="00082947" w:rsidP="000F566A">
      <w:r>
        <w:rPr>
          <w:i/>
          <w:iCs/>
        </w:rPr>
        <w:t>Ethical Guidance for a Pandemic</w:t>
      </w:r>
      <w:r w:rsidRPr="008336A3">
        <w:t xml:space="preserve"> </w:t>
      </w:r>
      <w:r>
        <w:t>should not be read as identifying</w:t>
      </w:r>
      <w:r w:rsidRPr="000841C0">
        <w:t xml:space="preserve"> any </w:t>
      </w:r>
      <w:r>
        <w:t>principles</w:t>
      </w:r>
      <w:r w:rsidRPr="000841C0">
        <w:t xml:space="preserve"> as </w:t>
      </w:r>
      <w:r>
        <w:t xml:space="preserve">being </w:t>
      </w:r>
      <w:r w:rsidRPr="000841C0">
        <w:t xml:space="preserve">more important than others. Rather, all </w:t>
      </w:r>
      <w:r>
        <w:t>principle</w:t>
      </w:r>
      <w:r w:rsidRPr="000841C0">
        <w:t xml:space="preserve">s are important, and the appropriate emphasis to give each </w:t>
      </w:r>
      <w:r>
        <w:t>one</w:t>
      </w:r>
      <w:r w:rsidRPr="000841C0">
        <w:t xml:space="preserve"> depends on the context. While the same principles apply to pandemic planning as to pandemic response, the relative importance of each principle may shift. For instance, if a pandemic poses a great </w:t>
      </w:r>
      <w:r>
        <w:t>health risk</w:t>
      </w:r>
      <w:r w:rsidRPr="000841C0">
        <w:t xml:space="preserve"> to the population, </w:t>
      </w:r>
      <w:r>
        <w:t>health and wellbeing</w:t>
      </w:r>
      <w:r w:rsidRPr="000841C0">
        <w:t xml:space="preserve"> becomes particularly important.</w:t>
      </w:r>
    </w:p>
    <w:p w14:paraId="588102C2" w14:textId="77777777" w:rsidR="000F566A" w:rsidRDefault="000F566A" w:rsidP="000F566A">
      <w:pPr>
        <w:sectPr w:rsidR="000F566A" w:rsidSect="00B649C5">
          <w:headerReference w:type="default" r:id="rId29"/>
          <w:footerReference w:type="even" r:id="rId30"/>
          <w:footerReference w:type="default" r:id="rId31"/>
          <w:endnotePr>
            <w:numFmt w:val="decimal"/>
          </w:endnotePr>
          <w:pgSz w:w="11907" w:h="16834" w:code="9"/>
          <w:pgMar w:top="1418" w:right="1418" w:bottom="1418" w:left="1418" w:header="284" w:footer="567" w:gutter="0"/>
          <w:cols w:space="720"/>
        </w:sectPr>
      </w:pPr>
    </w:p>
    <w:p w14:paraId="4C793387" w14:textId="0D781954" w:rsidR="00302F29" w:rsidRDefault="00302F29" w:rsidP="00302F29">
      <w:pPr>
        <w:pStyle w:val="Heading2"/>
        <w:spacing w:before="0"/>
      </w:pPr>
      <w:bookmarkStart w:id="32" w:name="_Toc108605717"/>
      <w:r>
        <w:lastRenderedPageBreak/>
        <w:t>Principles</w:t>
      </w:r>
      <w:bookmarkEnd w:id="32"/>
    </w:p>
    <w:tbl>
      <w:tblPr>
        <w:tblStyle w:val="TableGrid"/>
        <w:tblW w:w="1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3"/>
        <w:gridCol w:w="2545"/>
        <w:gridCol w:w="1560"/>
        <w:gridCol w:w="1134"/>
        <w:gridCol w:w="1417"/>
        <w:gridCol w:w="2796"/>
        <w:gridCol w:w="2199"/>
      </w:tblGrid>
      <w:tr w:rsidR="00E456AC" w14:paraId="47E156FC" w14:textId="77777777" w:rsidTr="006B134F">
        <w:trPr>
          <w:cantSplit/>
        </w:trPr>
        <w:tc>
          <w:tcPr>
            <w:tcW w:w="2563" w:type="dxa"/>
            <w:vAlign w:val="center"/>
          </w:tcPr>
          <w:p w14:paraId="75AAFCBB" w14:textId="51732872" w:rsidR="00E456AC" w:rsidRDefault="00E456AC" w:rsidP="009C672E">
            <w:pPr>
              <w:spacing w:before="0"/>
              <w:jc w:val="left"/>
            </w:pPr>
            <w:r w:rsidRPr="00082947">
              <w:rPr>
                <w:noProof/>
                <w:lang w:eastAsia="en-NZ"/>
              </w:rPr>
              <w:drawing>
                <wp:inline distT="0" distB="0" distL="0" distR="0" wp14:anchorId="6851DF36" wp14:editId="27ECFD26">
                  <wp:extent cx="1165225" cy="1094740"/>
                  <wp:effectExtent l="0" t="0" r="0" b="0"/>
                  <wp:docPr id="34470" name="Picture 34470"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0" name="Picture 34470" descr="A picture containing vector graphics&#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65225" cy="1094740"/>
                          </a:xfrm>
                          <a:prstGeom prst="rect">
                            <a:avLst/>
                          </a:prstGeom>
                        </pic:spPr>
                      </pic:pic>
                    </a:graphicData>
                  </a:graphic>
                </wp:inline>
              </w:drawing>
            </w:r>
          </w:p>
        </w:tc>
        <w:tc>
          <w:tcPr>
            <w:tcW w:w="4105" w:type="dxa"/>
            <w:gridSpan w:val="2"/>
            <w:vAlign w:val="center"/>
          </w:tcPr>
          <w:p w14:paraId="6BC80F74" w14:textId="28D57481" w:rsidR="00E456AC" w:rsidRDefault="00E456AC" w:rsidP="009C672E">
            <w:pPr>
              <w:spacing w:before="0"/>
              <w:jc w:val="left"/>
            </w:pPr>
            <w:r w:rsidRPr="00F97D0E">
              <w:rPr>
                <w:b/>
                <w:bCs/>
              </w:rPr>
              <w:t>Health and wellbeing</w:t>
            </w:r>
            <w:r>
              <w:br/>
              <w:t>In its constitution, the World Health Organization (WHO) defines health as ‘a</w:t>
            </w:r>
            <w:r w:rsidRPr="005C3419">
              <w:t xml:space="preserve"> state of complete p</w:t>
            </w:r>
            <w:r>
              <w:t>hysical, mental and social well</w:t>
            </w:r>
            <w:r w:rsidRPr="005C3419">
              <w:t>being and not merely the absence of disease or infirmity</w:t>
            </w:r>
            <w:r>
              <w:t xml:space="preserve">’. In a pandemic, our response needs to be framed to emphasise our </w:t>
            </w:r>
            <w:r w:rsidRPr="005C3419">
              <w:rPr>
                <w:i/>
                <w:iCs/>
              </w:rPr>
              <w:t>collective</w:t>
            </w:r>
            <w:r>
              <w:t xml:space="preserve"> health and wellbeing.</w:t>
            </w:r>
          </w:p>
        </w:tc>
        <w:tc>
          <w:tcPr>
            <w:tcW w:w="1134" w:type="dxa"/>
            <w:vAlign w:val="center"/>
          </w:tcPr>
          <w:p w14:paraId="7505D74A" w14:textId="77777777" w:rsidR="00E456AC" w:rsidRDefault="00E456AC" w:rsidP="00E456AC">
            <w:pPr>
              <w:jc w:val="left"/>
            </w:pPr>
          </w:p>
        </w:tc>
        <w:tc>
          <w:tcPr>
            <w:tcW w:w="4213" w:type="dxa"/>
            <w:gridSpan w:val="2"/>
            <w:vAlign w:val="center"/>
          </w:tcPr>
          <w:p w14:paraId="5526242F" w14:textId="07EC8BCE" w:rsidR="00E456AC" w:rsidRDefault="00E456AC" w:rsidP="009C672E">
            <w:pPr>
              <w:spacing w:before="0"/>
              <w:jc w:val="right"/>
            </w:pPr>
            <w:r w:rsidRPr="0020052F">
              <w:rPr>
                <w:b/>
                <w:bCs/>
              </w:rPr>
              <w:t>Tika</w:t>
            </w:r>
            <w:r>
              <w:br/>
            </w:r>
            <w:r w:rsidRPr="00850AEF">
              <w:t xml:space="preserve">Tika refers to what is right and what is good for any particular situation. To understand what is right and good in context, there needs to be </w:t>
            </w:r>
            <w:r>
              <w:t xml:space="preserve">underlying </w:t>
            </w:r>
            <w:r w:rsidRPr="00850AEF">
              <w:t xml:space="preserve">relationships to enable </w:t>
            </w:r>
            <w:r>
              <w:t>awareness</w:t>
            </w:r>
            <w:r w:rsidRPr="00850AEF">
              <w:t xml:space="preserve"> of </w:t>
            </w:r>
            <w:r>
              <w:t xml:space="preserve">the needs of particular </w:t>
            </w:r>
            <w:r w:rsidRPr="00850AEF">
              <w:t>communities and what is important to them.</w:t>
            </w:r>
          </w:p>
        </w:tc>
        <w:tc>
          <w:tcPr>
            <w:tcW w:w="2199" w:type="dxa"/>
            <w:vAlign w:val="center"/>
          </w:tcPr>
          <w:p w14:paraId="33470D98" w14:textId="0219ED7D" w:rsidR="00E456AC" w:rsidRDefault="00E456AC" w:rsidP="009C672E">
            <w:pPr>
              <w:spacing w:before="0"/>
              <w:jc w:val="right"/>
            </w:pPr>
            <w:r w:rsidRPr="00082947">
              <w:rPr>
                <w:noProof/>
                <w:lang w:eastAsia="en-NZ"/>
              </w:rPr>
              <w:drawing>
                <wp:inline distT="0" distB="0" distL="0" distR="0" wp14:anchorId="34652EFE" wp14:editId="28C89014">
                  <wp:extent cx="956945" cy="1156970"/>
                  <wp:effectExtent l="0" t="0" r="0" b="5080"/>
                  <wp:docPr id="34466" name="Picture 34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6" name="Picture 34466">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6945" cy="1156970"/>
                          </a:xfrm>
                          <a:prstGeom prst="rect">
                            <a:avLst/>
                          </a:prstGeom>
                        </pic:spPr>
                      </pic:pic>
                    </a:graphicData>
                  </a:graphic>
                </wp:inline>
              </w:drawing>
            </w:r>
          </w:p>
        </w:tc>
      </w:tr>
      <w:tr w:rsidR="00E456AC" w14:paraId="3FBFA745" w14:textId="77777777" w:rsidTr="006B134F">
        <w:trPr>
          <w:cantSplit/>
          <w:trHeight w:val="2937"/>
        </w:trPr>
        <w:tc>
          <w:tcPr>
            <w:tcW w:w="2563" w:type="dxa"/>
            <w:vAlign w:val="center"/>
          </w:tcPr>
          <w:p w14:paraId="2AD2E86D" w14:textId="3A6AB116" w:rsidR="00E456AC" w:rsidRDefault="00E456AC" w:rsidP="006B134F">
            <w:pPr>
              <w:jc w:val="left"/>
            </w:pPr>
            <w:r w:rsidRPr="00082947">
              <w:rPr>
                <w:noProof/>
                <w:lang w:eastAsia="en-NZ"/>
              </w:rPr>
              <w:drawing>
                <wp:inline distT="0" distB="0" distL="0" distR="0" wp14:anchorId="20EF7466" wp14:editId="1D511EA9">
                  <wp:extent cx="735965" cy="1146033"/>
                  <wp:effectExtent l="0" t="0" r="6985" b="0"/>
                  <wp:docPr id="34469" name="Picture 34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9" name="Picture 34469">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5965" cy="1146033"/>
                          </a:xfrm>
                          <a:prstGeom prst="rect">
                            <a:avLst/>
                          </a:prstGeom>
                        </pic:spPr>
                      </pic:pic>
                    </a:graphicData>
                  </a:graphic>
                </wp:inline>
              </w:drawing>
            </w:r>
          </w:p>
        </w:tc>
        <w:tc>
          <w:tcPr>
            <w:tcW w:w="2545" w:type="dxa"/>
            <w:vAlign w:val="center"/>
          </w:tcPr>
          <w:p w14:paraId="782B6022" w14:textId="1FDAADB7" w:rsidR="00E456AC" w:rsidRDefault="00E456AC" w:rsidP="006B134F">
            <w:pPr>
              <w:jc w:val="left"/>
            </w:pPr>
            <w:r w:rsidRPr="001469D0">
              <w:rPr>
                <w:b/>
                <w:bCs/>
              </w:rPr>
              <w:t>Equity</w:t>
            </w:r>
            <w:r>
              <w:br/>
              <w:t>Equity means we treat all people and groups fairly and with respect. In a pandemic, we must focus on the equity of outcomes as well as equity in processes. This does not mean treating everyone the same.</w:t>
            </w:r>
          </w:p>
        </w:tc>
        <w:tc>
          <w:tcPr>
            <w:tcW w:w="4111" w:type="dxa"/>
            <w:gridSpan w:val="3"/>
            <w:vMerge w:val="restart"/>
          </w:tcPr>
          <w:p w14:paraId="3313DD95" w14:textId="688E9EE0" w:rsidR="00E456AC" w:rsidRDefault="00E456AC" w:rsidP="006B134F">
            <w:pPr>
              <w:spacing w:before="0"/>
              <w:jc w:val="center"/>
            </w:pPr>
            <w:r w:rsidRPr="00082947">
              <w:rPr>
                <w:noProof/>
                <w:lang w:eastAsia="en-NZ"/>
              </w:rPr>
              <w:drawing>
                <wp:inline distT="0" distB="0" distL="0" distR="0" wp14:anchorId="4271ECF0" wp14:editId="5F415C0D">
                  <wp:extent cx="2355769" cy="3562184"/>
                  <wp:effectExtent l="0" t="0" r="0" b="0"/>
                  <wp:docPr id="34483" name="Picture 34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3" name="Picture 34483">
                            <a:extLst>
                              <a:ext uri="{C183D7F6-B498-43B3-948B-1728B52AA6E4}">
                                <adec:decorative xmlns:adec="http://schemas.microsoft.com/office/drawing/2017/decorative" val="1"/>
                              </a:ext>
                            </a:extLst>
                          </pic:cNvPr>
                          <pic:cNvPicPr>
                            <a:picLocks noChangeAspect="1" noChangeArrowheads="1"/>
                          </pic:cNvPicPr>
                        </pic:nvPicPr>
                        <pic:blipFill rotWithShape="1">
                          <a:blip r:embed="rId35" cstate="print">
                            <a:extLst>
                              <a:ext uri="{BEBA8EAE-BF5A-486C-A8C5-ECC9F3942E4B}">
                                <a14:imgProps xmlns:a14="http://schemas.microsoft.com/office/drawing/2010/main">
                                  <a14:imgLayer r:embed="rId36">
                                    <a14:imgEffect>
                                      <a14:backgroundRemoval t="6719" b="95782" l="9946" r="90754">
                                        <a14:foregroundMark x1="90909" y1="52231" x2="90909" y2="52231"/>
                                        <a14:foregroundMark x1="43512" y1="92153" x2="43512" y2="92153"/>
                                        <a14:foregroundMark x1="42813" y1="94703" x2="42813" y2="94703"/>
                                        <a14:foregroundMark x1="36752" y1="94703" x2="36752" y2="94703"/>
                                        <a14:foregroundMark x1="40559" y1="94998" x2="40559" y2="94998"/>
                                        <a14:foregroundMark x1="53924" y1="95831" x2="53924" y2="95831"/>
                                        <a14:foregroundMark x1="70474" y1="6719" x2="70474" y2="6719"/>
                                        <a14:backgroundMark x1="43512" y1="67239" x2="43512" y2="67239"/>
                                        <a14:backgroundMark x1="44444" y1="69397" x2="44444" y2="69397"/>
                                        <a14:backgroundMark x1="40793" y1="71260" x2="40793" y2="71260"/>
                                      </a14:backgroundRemoval>
                                    </a14:imgEffect>
                                    <a14:imgEffect>
                                      <a14:sharpenSoften amount="50000"/>
                                    </a14:imgEffect>
                                    <a14:imgEffect>
                                      <a14:saturation sat="200000"/>
                                    </a14:imgEffect>
                                  </a14:imgLayer>
                                </a14:imgProps>
                              </a:ext>
                              <a:ext uri="{28A0092B-C50C-407E-A947-70E740481C1C}">
                                <a14:useLocalDpi xmlns:a14="http://schemas.microsoft.com/office/drawing/2010/main" val="0"/>
                              </a:ext>
                            </a:extLst>
                          </a:blip>
                          <a:srcRect t="2403" b="2155"/>
                          <a:stretch/>
                        </pic:blipFill>
                        <pic:spPr bwMode="auto">
                          <a:xfrm>
                            <a:off x="0" y="0"/>
                            <a:ext cx="2362527" cy="3572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96" w:type="dxa"/>
            <w:vAlign w:val="center"/>
          </w:tcPr>
          <w:p w14:paraId="50932552" w14:textId="77777777" w:rsidR="00E456AC" w:rsidRPr="00850AEF" w:rsidRDefault="00E456AC" w:rsidP="006B134F">
            <w:pPr>
              <w:jc w:val="right"/>
              <w:rPr>
                <w:b/>
                <w:bCs/>
              </w:rPr>
            </w:pPr>
            <w:r w:rsidRPr="00850AEF">
              <w:rPr>
                <w:b/>
                <w:bCs/>
              </w:rPr>
              <w:t>Manaakitanga</w:t>
            </w:r>
          </w:p>
          <w:p w14:paraId="1C285FE4" w14:textId="33BEA777" w:rsidR="00E456AC" w:rsidRDefault="00E456AC" w:rsidP="006B134F">
            <w:pPr>
              <w:jc w:val="right"/>
            </w:pPr>
            <w:r>
              <w:t>Manaakitanga refers to caring for others, nurturing relationships and being careful in the way we treat others. Sharing, reciprocity and generosity are essential parts of a pandemic response, as we uphold the mana of all parties.</w:t>
            </w:r>
          </w:p>
        </w:tc>
        <w:tc>
          <w:tcPr>
            <w:tcW w:w="2199" w:type="dxa"/>
            <w:vAlign w:val="center"/>
          </w:tcPr>
          <w:p w14:paraId="53F38199" w14:textId="7E7A1F21" w:rsidR="00E456AC" w:rsidRDefault="00E456AC" w:rsidP="006B134F">
            <w:pPr>
              <w:jc w:val="right"/>
            </w:pPr>
            <w:r w:rsidRPr="00082947">
              <w:rPr>
                <w:noProof/>
                <w:lang w:eastAsia="en-NZ"/>
              </w:rPr>
              <w:drawing>
                <wp:inline distT="0" distB="0" distL="0" distR="0" wp14:anchorId="132EF9F1" wp14:editId="0C3755EA">
                  <wp:extent cx="1143000" cy="1315572"/>
                  <wp:effectExtent l="0" t="0" r="0" b="0"/>
                  <wp:docPr id="34465" name="Picture 34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5" name="Picture 34465">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43000" cy="1315572"/>
                          </a:xfrm>
                          <a:prstGeom prst="rect">
                            <a:avLst/>
                          </a:prstGeom>
                        </pic:spPr>
                      </pic:pic>
                    </a:graphicData>
                  </a:graphic>
                </wp:inline>
              </w:drawing>
            </w:r>
          </w:p>
        </w:tc>
      </w:tr>
      <w:tr w:rsidR="00E456AC" w14:paraId="0C611271" w14:textId="77777777" w:rsidTr="006B134F">
        <w:trPr>
          <w:cantSplit/>
          <w:trHeight w:val="2937"/>
        </w:trPr>
        <w:tc>
          <w:tcPr>
            <w:tcW w:w="2563" w:type="dxa"/>
            <w:vAlign w:val="center"/>
          </w:tcPr>
          <w:p w14:paraId="5EB9A957" w14:textId="62DDCE82" w:rsidR="00E456AC" w:rsidRDefault="00E456AC" w:rsidP="00E456AC">
            <w:pPr>
              <w:jc w:val="left"/>
            </w:pPr>
            <w:r w:rsidRPr="00082947">
              <w:rPr>
                <w:noProof/>
                <w:lang w:eastAsia="en-NZ"/>
              </w:rPr>
              <w:drawing>
                <wp:inline distT="0" distB="0" distL="0" distR="0" wp14:anchorId="597A67F2" wp14:editId="47F28B13">
                  <wp:extent cx="1490345" cy="1413510"/>
                  <wp:effectExtent l="0" t="0" r="0" b="0"/>
                  <wp:docPr id="34468" name="Picture 3446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8" name="Picture 34468" descr="A picture containing 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90345" cy="1413510"/>
                          </a:xfrm>
                          <a:prstGeom prst="rect">
                            <a:avLst/>
                          </a:prstGeom>
                        </pic:spPr>
                      </pic:pic>
                    </a:graphicData>
                  </a:graphic>
                </wp:inline>
              </w:drawing>
            </w:r>
          </w:p>
        </w:tc>
        <w:tc>
          <w:tcPr>
            <w:tcW w:w="2545" w:type="dxa"/>
            <w:vAlign w:val="center"/>
          </w:tcPr>
          <w:p w14:paraId="13A268AB" w14:textId="5A57DB39" w:rsidR="00E456AC" w:rsidRDefault="00E456AC" w:rsidP="00E456AC">
            <w:pPr>
              <w:jc w:val="left"/>
            </w:pPr>
            <w:r w:rsidRPr="00FB69B6">
              <w:rPr>
                <w:b/>
                <w:bCs/>
              </w:rPr>
              <w:t>Kotahitanga</w:t>
            </w:r>
            <w:r>
              <w:br/>
              <w:t xml:space="preserve">Kotahitanga is the process of developing </w:t>
            </w:r>
            <w:r w:rsidRPr="00FB69B6">
              <w:t xml:space="preserve">unity, togetherness, solidarity </w:t>
            </w:r>
            <w:r>
              <w:t xml:space="preserve">and associated </w:t>
            </w:r>
            <w:r w:rsidRPr="00FB69B6">
              <w:t>collective action</w:t>
            </w:r>
            <w:r>
              <w:t>.</w:t>
            </w:r>
          </w:p>
        </w:tc>
        <w:tc>
          <w:tcPr>
            <w:tcW w:w="4111" w:type="dxa"/>
            <w:gridSpan w:val="3"/>
            <w:vMerge/>
            <w:vAlign w:val="center"/>
          </w:tcPr>
          <w:p w14:paraId="58961779" w14:textId="77777777" w:rsidR="00E456AC" w:rsidRDefault="00E456AC" w:rsidP="00E456AC">
            <w:pPr>
              <w:jc w:val="left"/>
            </w:pPr>
          </w:p>
        </w:tc>
        <w:tc>
          <w:tcPr>
            <w:tcW w:w="2796" w:type="dxa"/>
            <w:vAlign w:val="center"/>
          </w:tcPr>
          <w:p w14:paraId="110F755F" w14:textId="2D955D54" w:rsidR="00E456AC" w:rsidRDefault="00E456AC" w:rsidP="006B134F">
            <w:pPr>
              <w:jc w:val="right"/>
            </w:pPr>
            <w:r w:rsidRPr="0020052F">
              <w:rPr>
                <w:b/>
                <w:bCs/>
              </w:rPr>
              <w:t>Liberty</w:t>
            </w:r>
            <w:r>
              <w:br/>
              <w:t>Liberty refers to a</w:t>
            </w:r>
            <w:r w:rsidRPr="0020052F">
              <w:t xml:space="preserve"> state of free</w:t>
            </w:r>
            <w:r>
              <w:t>dom</w:t>
            </w:r>
            <w:r w:rsidRPr="0020052F">
              <w:t xml:space="preserve"> from oppressive restrictions imposed by authorit</w:t>
            </w:r>
            <w:r>
              <w:t>ies</w:t>
            </w:r>
            <w:r w:rsidRPr="0020052F">
              <w:t xml:space="preserve"> on one</w:t>
            </w:r>
            <w:r>
              <w:t>’</w:t>
            </w:r>
            <w:r w:rsidRPr="0020052F">
              <w:t>s way of life, behaviour or political views.</w:t>
            </w:r>
            <w:r>
              <w:t xml:space="preserve"> In a pandemic, our response needs to emphasise our collective rights.</w:t>
            </w:r>
          </w:p>
        </w:tc>
        <w:tc>
          <w:tcPr>
            <w:tcW w:w="2199" w:type="dxa"/>
            <w:vAlign w:val="center"/>
          </w:tcPr>
          <w:p w14:paraId="19166D05" w14:textId="349048AE" w:rsidR="00E456AC" w:rsidRDefault="00E456AC" w:rsidP="006B134F">
            <w:pPr>
              <w:jc w:val="right"/>
            </w:pPr>
            <w:r w:rsidRPr="00082947">
              <w:rPr>
                <w:noProof/>
                <w:lang w:eastAsia="en-NZ"/>
              </w:rPr>
              <w:drawing>
                <wp:inline distT="0" distB="0" distL="0" distR="0" wp14:anchorId="7BCEE92D" wp14:editId="4BD4675F">
                  <wp:extent cx="1097145" cy="1180623"/>
                  <wp:effectExtent l="0" t="0" r="8255" b="635"/>
                  <wp:docPr id="34467" name="Picture 34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7" name="Picture 34467">
                            <a:extLst>
                              <a:ext uri="{C183D7F6-B498-43B3-948B-1728B52AA6E4}">
                                <adec:decorative xmlns:adec="http://schemas.microsoft.com/office/drawing/2017/decorative" val="1"/>
                              </a:ext>
                            </a:extLst>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97145" cy="1180623"/>
                          </a:xfrm>
                          <a:prstGeom prst="rect">
                            <a:avLst/>
                          </a:prstGeom>
                        </pic:spPr>
                      </pic:pic>
                    </a:graphicData>
                  </a:graphic>
                </wp:inline>
              </w:drawing>
            </w:r>
          </w:p>
        </w:tc>
      </w:tr>
      <w:tr w:rsidR="00E456AC" w14:paraId="6E19E514" w14:textId="77777777" w:rsidTr="006B134F">
        <w:trPr>
          <w:cantSplit/>
        </w:trPr>
        <w:tc>
          <w:tcPr>
            <w:tcW w:w="14214" w:type="dxa"/>
            <w:gridSpan w:val="7"/>
            <w:vAlign w:val="center"/>
          </w:tcPr>
          <w:p w14:paraId="1D91669A" w14:textId="2CDDEB4B" w:rsidR="00E456AC" w:rsidRDefault="00E456AC" w:rsidP="009C672E">
            <w:pPr>
              <w:spacing w:before="0"/>
              <w:jc w:val="center"/>
            </w:pPr>
            <w:r w:rsidRPr="00CF6361">
              <w:rPr>
                <w:b/>
              </w:rPr>
              <w:t>Tūngia te ururua kia tupu whakaritorito te tupu o te harakeke</w:t>
            </w:r>
            <w:r w:rsidRPr="004A4C38">
              <w:t>.</w:t>
            </w:r>
            <w:r>
              <w:br/>
            </w:r>
            <w:r w:rsidRPr="004A4C38">
              <w:t>Clear the undergrowth so that the new shoots of the flax will grow.</w:t>
            </w:r>
            <w:r w:rsidR="00C32C45">
              <w:rPr>
                <w:noProof/>
                <w:color w:val="000000"/>
                <w:sz w:val="22"/>
                <w:lang w:eastAsia="en-NZ"/>
              </w:rPr>
              <mc:AlternateContent>
                <mc:Choice Requires="wpg">
                  <w:drawing>
                    <wp:anchor distT="0" distB="0" distL="114300" distR="114300" simplePos="0" relativeHeight="251692032" behindDoc="1" locked="0" layoutInCell="1" allowOverlap="1" wp14:anchorId="58986560" wp14:editId="69753543">
                      <wp:simplePos x="0" y="0"/>
                      <wp:positionH relativeFrom="page">
                        <wp:posOffset>5335270</wp:posOffset>
                      </wp:positionH>
                      <wp:positionV relativeFrom="page">
                        <wp:posOffset>3812540</wp:posOffset>
                      </wp:positionV>
                      <wp:extent cx="1320801" cy="944245"/>
                      <wp:effectExtent l="0" t="0" r="0" b="8255"/>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24"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25"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30B2A7E" id="Group 23" o:spid="_x0000_s1026" alt="&quot;&quot;" style="position:absolute;margin-left:420.1pt;margin-top:300.2pt;width:104pt;height:74.35pt;z-index:-251624448;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p>
        </w:tc>
      </w:tr>
    </w:tbl>
    <w:p w14:paraId="78546A02" w14:textId="18BC0FD1" w:rsidR="006B134F" w:rsidRPr="00B1007E" w:rsidRDefault="00C32C45" w:rsidP="006B134F">
      <w:pPr>
        <w:spacing w:before="0"/>
      </w:pPr>
      <w:bookmarkStart w:id="33" w:name="_bookmark21"/>
      <w:bookmarkEnd w:id="33"/>
      <w:r>
        <w:rPr>
          <w:noProof/>
          <w:color w:val="000000"/>
          <w:sz w:val="22"/>
          <w:lang w:eastAsia="en-NZ"/>
        </w:rPr>
        <mc:AlternateContent>
          <mc:Choice Requires="wpg">
            <w:drawing>
              <wp:anchor distT="0" distB="0" distL="114300" distR="114300" simplePos="0" relativeHeight="251694080" behindDoc="1" locked="0" layoutInCell="1" allowOverlap="1" wp14:anchorId="2A10DCD1" wp14:editId="508943AD">
                <wp:simplePos x="0" y="0"/>
                <wp:positionH relativeFrom="page">
                  <wp:posOffset>9213215</wp:posOffset>
                </wp:positionH>
                <wp:positionV relativeFrom="page">
                  <wp:posOffset>6610985</wp:posOffset>
                </wp:positionV>
                <wp:extent cx="1320800" cy="944245"/>
                <wp:effectExtent l="0" t="0" r="0" b="825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0" cy="944245"/>
                          <a:chOff x="0" y="0"/>
                          <a:chExt cx="1438634" cy="1268726"/>
                        </a:xfrm>
                      </wpg:grpSpPr>
                      <wps:wsp>
                        <wps:cNvPr id="27"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28"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EE7CE4" id="Group 26" o:spid="_x0000_s1026" alt="&quot;&quot;" style="position:absolute;margin-left:725.45pt;margin-top:520.55pt;width:104pt;height:74.35pt;z-index:-251622400;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p>
    <w:p w14:paraId="6F451EE2" w14:textId="77777777" w:rsidR="000F566A" w:rsidRDefault="000F566A" w:rsidP="002B6833">
      <w:pPr>
        <w:pStyle w:val="Heading3"/>
        <w:sectPr w:rsidR="000F566A" w:rsidSect="004C2430">
          <w:headerReference w:type="default" r:id="rId40"/>
          <w:footerReference w:type="default" r:id="rId41"/>
          <w:endnotePr>
            <w:numFmt w:val="decimal"/>
          </w:endnotePr>
          <w:pgSz w:w="16834" w:h="11907" w:orient="landscape" w:code="9"/>
          <w:pgMar w:top="1134" w:right="1418" w:bottom="1134" w:left="1418" w:header="284" w:footer="567" w:gutter="0"/>
          <w:cols w:space="720"/>
          <w:docGrid w:linePitch="272"/>
        </w:sectPr>
      </w:pPr>
      <w:bookmarkStart w:id="34" w:name="_bookmark70"/>
      <w:bookmarkStart w:id="35" w:name="_Toc88220797"/>
      <w:bookmarkEnd w:id="34"/>
    </w:p>
    <w:p w14:paraId="680EA858" w14:textId="6853BB4B" w:rsidR="002B6833" w:rsidRDefault="002B6833" w:rsidP="00092780">
      <w:pPr>
        <w:pStyle w:val="Heading3"/>
        <w:spacing w:before="0"/>
      </w:pPr>
      <w:bookmarkStart w:id="36" w:name="_Health_and_wellbeing"/>
      <w:bookmarkEnd w:id="36"/>
      <w:r>
        <w:lastRenderedPageBreak/>
        <w:t>Health and wellbeing</w:t>
      </w:r>
      <w:bookmarkEnd w:id="35"/>
    </w:p>
    <w:p w14:paraId="73138CD3" w14:textId="0A591BE8" w:rsidR="00B425F7" w:rsidRDefault="00092780" w:rsidP="00092780">
      <w:r>
        <w:rPr>
          <w:noProof/>
          <w:lang w:eastAsia="en-NZ"/>
        </w:rPr>
        <w:drawing>
          <wp:anchor distT="0" distB="0" distL="114300" distR="114300" simplePos="0" relativeHeight="251687936" behindDoc="0" locked="0" layoutInCell="1" allowOverlap="1" wp14:anchorId="5EE46203" wp14:editId="0969D9A3">
            <wp:simplePos x="0" y="0"/>
            <wp:positionH relativeFrom="column">
              <wp:posOffset>4568190</wp:posOffset>
            </wp:positionH>
            <wp:positionV relativeFrom="paragraph">
              <wp:posOffset>46355</wp:posOffset>
            </wp:positionV>
            <wp:extent cx="1165225" cy="1094740"/>
            <wp:effectExtent l="0" t="0" r="0" b="0"/>
            <wp:wrapSquare wrapText="bothSides"/>
            <wp:docPr id="34474" name="Picture 3447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0" name="Picture 34470" descr="A picture containing vector graphics&#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65225" cy="1094740"/>
                    </a:xfrm>
                    <a:prstGeom prst="rect">
                      <a:avLst/>
                    </a:prstGeom>
                  </pic:spPr>
                </pic:pic>
              </a:graphicData>
            </a:graphic>
            <wp14:sizeRelH relativeFrom="margin">
              <wp14:pctWidth>0</wp14:pctWidth>
            </wp14:sizeRelH>
            <wp14:sizeRelV relativeFrom="margin">
              <wp14:pctHeight>0</wp14:pctHeight>
            </wp14:sizeRelV>
          </wp:anchor>
        </w:drawing>
      </w:r>
      <w:r w:rsidR="002B6833">
        <w:t xml:space="preserve">Te Whare </w:t>
      </w:r>
      <w:r w:rsidR="002B6833" w:rsidRPr="001065CF">
        <w:t>Tapa Whā</w:t>
      </w:r>
      <w:r w:rsidR="002B6833">
        <w:t xml:space="preserve"> model of health and wellbeing encourages us to consider the following four concepts.</w:t>
      </w:r>
    </w:p>
    <w:p w14:paraId="562FF971" w14:textId="22D617BB" w:rsidR="00B425F7" w:rsidRDefault="002B6833" w:rsidP="00092780">
      <w:pPr>
        <w:pStyle w:val="Bullet"/>
      </w:pPr>
      <w:r>
        <w:t>Taha hinengaro (our capacity to communicate, think and feel)</w:t>
      </w:r>
    </w:p>
    <w:p w14:paraId="41AE1D48" w14:textId="77777777" w:rsidR="00B425F7" w:rsidRDefault="002B6833" w:rsidP="00092780">
      <w:pPr>
        <w:pStyle w:val="Bullet"/>
      </w:pPr>
      <w:r>
        <w:t>Taha whānau (our capacity to belong, care and share)</w:t>
      </w:r>
    </w:p>
    <w:p w14:paraId="32AF001D" w14:textId="77777777" w:rsidR="00B425F7" w:rsidRDefault="002B6833" w:rsidP="00092780">
      <w:pPr>
        <w:pStyle w:val="Bullet"/>
      </w:pPr>
      <w:r>
        <w:t>Taha wairua (</w:t>
      </w:r>
      <w:r w:rsidRPr="00551980">
        <w:t xml:space="preserve">who </w:t>
      </w:r>
      <w:r>
        <w:t>we</w:t>
      </w:r>
      <w:r w:rsidRPr="00551980">
        <w:t xml:space="preserve"> are, where </w:t>
      </w:r>
      <w:r>
        <w:t>we</w:t>
      </w:r>
      <w:r w:rsidRPr="00551980">
        <w:t xml:space="preserve"> have come from and where </w:t>
      </w:r>
      <w:r>
        <w:t>we</w:t>
      </w:r>
      <w:r w:rsidRPr="00551980">
        <w:t xml:space="preserve"> are going</w:t>
      </w:r>
      <w:r>
        <w:t>)</w:t>
      </w:r>
    </w:p>
    <w:p w14:paraId="7CA8F8FC" w14:textId="77777777" w:rsidR="00B425F7" w:rsidRDefault="002B6833" w:rsidP="00092780">
      <w:pPr>
        <w:pStyle w:val="Bullet"/>
      </w:pPr>
      <w:r>
        <w:t>Taha tinana (our physical body and development).</w:t>
      </w:r>
    </w:p>
    <w:p w14:paraId="26AAF771" w14:textId="75F47D75" w:rsidR="002B6833" w:rsidRDefault="002B6833" w:rsidP="00092780">
      <w:r>
        <w:t>This approach to health and wellbeing is consistent with the WHO</w:t>
      </w:r>
      <w:r w:rsidR="00B425F7">
        <w:t>’</w:t>
      </w:r>
      <w:r>
        <w:t>s definition of health and wellbeing</w:t>
      </w:r>
      <w:r w:rsidR="00B425F7">
        <w:t xml:space="preserve"> – ‘</w:t>
      </w:r>
      <w:r>
        <w:t>a</w:t>
      </w:r>
      <w:r w:rsidRPr="005C3419">
        <w:t xml:space="preserve"> state of complete physical, mental and social well-being and not merely the absence of disease or infirmity</w:t>
      </w:r>
      <w:r w:rsidR="00B425F7">
        <w:t>’</w:t>
      </w:r>
      <w:r w:rsidRPr="00D3333F">
        <w:t xml:space="preserve">. </w:t>
      </w:r>
      <w:r>
        <w:t xml:space="preserve">It is also consistent with the </w:t>
      </w:r>
      <w:r w:rsidR="00B425F7">
        <w:t>‘</w:t>
      </w:r>
      <w:r>
        <w:t>capabilities approach</w:t>
      </w:r>
      <w:r w:rsidR="00B425F7">
        <w:t>’</w:t>
      </w:r>
      <w:r>
        <w:t xml:space="preserve">, a philosophical framework that proposes that </w:t>
      </w:r>
      <w:r w:rsidRPr="00D3333F">
        <w:t xml:space="preserve">the freedom to </w:t>
      </w:r>
      <w:r>
        <w:t>attain</w:t>
      </w:r>
      <w:r w:rsidRPr="00D3333F">
        <w:t xml:space="preserve"> wellbeing is </w:t>
      </w:r>
      <w:r>
        <w:t xml:space="preserve">of </w:t>
      </w:r>
      <w:r w:rsidR="00B425F7">
        <w:t>‘</w:t>
      </w:r>
      <w:r>
        <w:t>pr</w:t>
      </w:r>
      <w:r w:rsidRPr="00D3333F">
        <w:t>imary moral importance</w:t>
      </w:r>
      <w:r w:rsidR="00B425F7">
        <w:t>’</w:t>
      </w:r>
      <w:r>
        <w:t>,</w:t>
      </w:r>
      <w:r>
        <w:rPr>
          <w:rStyle w:val="EndnoteReference"/>
        </w:rPr>
        <w:endnoteReference w:id="44"/>
      </w:r>
      <w:r>
        <w:t xml:space="preserve"> with wellbeing </w:t>
      </w:r>
      <w:r w:rsidRPr="00D3333F">
        <w:t xml:space="preserve">understood </w:t>
      </w:r>
      <w:r>
        <w:t xml:space="preserve">as what people could do or be (that is, their </w:t>
      </w:r>
      <w:r w:rsidRPr="00D3333F">
        <w:t>capabilities and functioning</w:t>
      </w:r>
      <w:r>
        <w:t>) rather than what they have.</w:t>
      </w:r>
      <w:r>
        <w:rPr>
          <w:rStyle w:val="EndnoteReference"/>
        </w:rPr>
        <w:endnoteReference w:id="45"/>
      </w:r>
      <w:r w:rsidRPr="00E4322D">
        <w:rPr>
          <w:vertAlign w:val="superscript"/>
        </w:rPr>
        <w:t xml:space="preserve">, </w:t>
      </w:r>
      <w:r>
        <w:rPr>
          <w:rStyle w:val="EndnoteReference"/>
        </w:rPr>
        <w:endnoteReference w:id="46"/>
      </w:r>
    </w:p>
    <w:p w14:paraId="29B19024" w14:textId="77777777" w:rsidR="00B425F7" w:rsidRDefault="002B6833" w:rsidP="00092780">
      <w:r>
        <w:t>This principle focuses on collective wellbeing, or population health, as well as the health of specific individuals.</w:t>
      </w:r>
    </w:p>
    <w:p w14:paraId="685FEED2" w14:textId="75289D19" w:rsidR="00B425F7" w:rsidRDefault="002B6833" w:rsidP="00092780">
      <w:r>
        <w:t>Discussions about public health</w:t>
      </w:r>
      <w:r>
        <w:rPr>
          <w:rStyle w:val="EndnoteReference"/>
        </w:rPr>
        <w:endnoteReference w:id="47"/>
      </w:r>
      <w:r>
        <w:t xml:space="preserve"> often emphasise precautionary thinking, which suggests that interventions may be taken (for example a lockdown) without complete evidence of the benefits of the intervention or the risk.</w:t>
      </w:r>
      <w:r>
        <w:rPr>
          <w:rStyle w:val="EndnoteReference"/>
        </w:rPr>
        <w:endnoteReference w:id="48"/>
      </w:r>
      <w:r>
        <w:t xml:space="preserve"> Lockdowns in a pandemic save lives. However, they also impose constraints on our liberty and livelihoods. In some instances, life-saving medical interventions such as surgery, cancer treatment and other vaccination programmes may not proceed in the strictest lockdown.</w:t>
      </w:r>
      <w:r>
        <w:rPr>
          <w:rStyle w:val="EndnoteReference"/>
        </w:rPr>
        <w:endnoteReference w:id="49"/>
      </w:r>
      <w:r>
        <w:t xml:space="preserve"> Additionally, the economic harm that may impact families during a lockdown can have ramifications for generations. For example, some students in Aotearoa New Zealand dropped out of education in </w:t>
      </w:r>
      <w:r w:rsidR="00F44B1F">
        <w:t>COVID</w:t>
      </w:r>
      <w:r w:rsidR="00F44B1F">
        <w:noBreakHyphen/>
        <w:t>19</w:t>
      </w:r>
      <w:r>
        <w:t xml:space="preserve"> level-four lockdown to take on jobs to support their families, with ongoing ramifications for their wellbeing and economic outlook.</w:t>
      </w:r>
      <w:r>
        <w:rPr>
          <w:rStyle w:val="EndnoteReference"/>
        </w:rPr>
        <w:endnoteReference w:id="50"/>
      </w:r>
      <w:r w:rsidRPr="00252F5D">
        <w:rPr>
          <w:vertAlign w:val="superscript"/>
        </w:rPr>
        <w:t>,</w:t>
      </w:r>
      <w:r>
        <w:t xml:space="preserve"> </w:t>
      </w:r>
      <w:r>
        <w:rPr>
          <w:rStyle w:val="EndnoteReference"/>
        </w:rPr>
        <w:endnoteReference w:id="51"/>
      </w:r>
      <w:r>
        <w:t xml:space="preserve"> Decision-makers need to operate with caution when using precautionary thinking in public health matters, particularly with regard to assessing the probability of particular possibilities and unexpected events.</w:t>
      </w:r>
      <w:r>
        <w:rPr>
          <w:rStyle w:val="EndnoteReference"/>
        </w:rPr>
        <w:endnoteReference w:id="52"/>
      </w:r>
    </w:p>
    <w:p w14:paraId="069CBCE7" w14:textId="5144AF59" w:rsidR="002B6833" w:rsidRPr="00796D9F" w:rsidRDefault="00092780" w:rsidP="00092780">
      <w:pPr>
        <w:pStyle w:val="Heading3"/>
      </w:pPr>
      <w:bookmarkStart w:id="37" w:name="_Equity"/>
      <w:bookmarkStart w:id="38" w:name="_Toc88220798"/>
      <w:bookmarkEnd w:id="37"/>
      <w:r>
        <w:rPr>
          <w:noProof/>
          <w:lang w:eastAsia="en-NZ"/>
        </w:rPr>
        <w:drawing>
          <wp:anchor distT="0" distB="0" distL="114300" distR="114300" simplePos="0" relativeHeight="251686912" behindDoc="0" locked="0" layoutInCell="1" allowOverlap="1" wp14:anchorId="25A176FF" wp14:editId="5299159A">
            <wp:simplePos x="0" y="0"/>
            <wp:positionH relativeFrom="column">
              <wp:posOffset>5036185</wp:posOffset>
            </wp:positionH>
            <wp:positionV relativeFrom="paragraph">
              <wp:posOffset>327660</wp:posOffset>
            </wp:positionV>
            <wp:extent cx="735965" cy="1145540"/>
            <wp:effectExtent l="0" t="0" r="6985" b="0"/>
            <wp:wrapSquare wrapText="bothSides"/>
            <wp:docPr id="34472" name="Picture 34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9" name="Picture 34469">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5965" cy="1145540"/>
                    </a:xfrm>
                    <a:prstGeom prst="rect">
                      <a:avLst/>
                    </a:prstGeom>
                  </pic:spPr>
                </pic:pic>
              </a:graphicData>
            </a:graphic>
            <wp14:sizeRelH relativeFrom="margin">
              <wp14:pctWidth>0</wp14:pctWidth>
            </wp14:sizeRelH>
            <wp14:sizeRelV relativeFrom="margin">
              <wp14:pctHeight>0</wp14:pctHeight>
            </wp14:sizeRelV>
          </wp:anchor>
        </w:drawing>
      </w:r>
      <w:r w:rsidR="002B6833">
        <w:t>Equity</w:t>
      </w:r>
      <w:bookmarkEnd w:id="38"/>
    </w:p>
    <w:p w14:paraId="66E96573" w14:textId="352E6E27" w:rsidR="00B425F7" w:rsidRDefault="002B6833" w:rsidP="00092780">
      <w:r>
        <w:t>Equity recognises that</w:t>
      </w:r>
      <w:r w:rsidRPr="00DE5FD0">
        <w:t xml:space="preserve"> </w:t>
      </w:r>
      <w:r w:rsidRPr="001D3471">
        <w:t>people have</w:t>
      </w:r>
      <w:r>
        <w:t>:</w:t>
      </w:r>
    </w:p>
    <w:p w14:paraId="2CA9C350" w14:textId="4359CBBA" w:rsidR="002B6833" w:rsidRPr="002F64E8" w:rsidRDefault="002B6833" w:rsidP="00092780">
      <w:pPr>
        <w:pStyle w:val="Quote"/>
      </w:pPr>
      <w:r w:rsidRPr="002F64E8">
        <w:t>…</w:t>
      </w:r>
      <w:r>
        <w:t xml:space="preserve"> </w:t>
      </w:r>
      <w:r w:rsidRPr="002F64E8">
        <w:t>differences in health that are not only avoidable but unfair and unjust. Equity recognises different people with different levels of advantage require different approaches and resources to get equitable health outcomes</w:t>
      </w:r>
      <w:r>
        <w:t>.</w:t>
      </w:r>
      <w:r w:rsidRPr="002F64E8">
        <w:rPr>
          <w:rStyle w:val="EndnoteReference"/>
        </w:rPr>
        <w:endnoteReference w:id="53"/>
      </w:r>
    </w:p>
    <w:p w14:paraId="68C9F5FA" w14:textId="77777777" w:rsidR="00B425F7" w:rsidRDefault="002B6833" w:rsidP="00092780">
      <w:r>
        <w:t>Equity does not mean treating everyone the same, because different individuals and different groups have different starting points. A one-size-fits-all approach to a pandemic exacerbates existing inequities.</w:t>
      </w:r>
      <w:r>
        <w:rPr>
          <w:rStyle w:val="EndnoteReference"/>
        </w:rPr>
        <w:endnoteReference w:id="54"/>
      </w:r>
      <w:r>
        <w:t xml:space="preserve"> This principle involves considering who benefits and who is burdened by our culture, economy, and health system.</w:t>
      </w:r>
    </w:p>
    <w:p w14:paraId="210D0311" w14:textId="0DAD0B5C" w:rsidR="00B425F7" w:rsidRDefault="002B6833" w:rsidP="00092780">
      <w:r>
        <w:t>The principle of equity is about ensuring people can access what they need and recognising that reducing barriers can make access fair. This is not the same as equality. It means directing more effort and resources to those in need, proportionate to their circumstances, to ensure that everyone has the same opportunities for health and wellbeing. As Aotearoa New Zealand</w:t>
      </w:r>
      <w:r w:rsidR="00B425F7">
        <w:t>’</w:t>
      </w:r>
      <w:r>
        <w:t xml:space="preserve">s Human Rights Commission notes: sometimes treating people differently </w:t>
      </w:r>
      <w:r w:rsidR="00B425F7">
        <w:t>‘</w:t>
      </w:r>
      <w:r w:rsidRPr="0027006F">
        <w:t>may be necessary to enable a particular group of people to achieve equality with others</w:t>
      </w:r>
      <w:r w:rsidR="00B425F7">
        <w:t>’</w:t>
      </w:r>
      <w:r>
        <w:t>.</w:t>
      </w:r>
      <w:r>
        <w:rPr>
          <w:rStyle w:val="EndnoteReference"/>
        </w:rPr>
        <w:endnoteReference w:id="55"/>
      </w:r>
    </w:p>
    <w:p w14:paraId="0180336D" w14:textId="77777777" w:rsidR="00B425F7" w:rsidRDefault="002B6833" w:rsidP="00092780">
      <w:r>
        <w:t xml:space="preserve">This principle calls on us to eliminate inequities in health and wellbeing and to </w:t>
      </w:r>
      <w:r w:rsidRPr="0024670F">
        <w:t>think about th</w:t>
      </w:r>
      <w:r>
        <w:t>e</w:t>
      </w:r>
      <w:r w:rsidRPr="0024670F">
        <w:t xml:space="preserve"> populations </w:t>
      </w:r>
      <w:r>
        <w:t>who</w:t>
      </w:r>
      <w:r w:rsidRPr="0024670F">
        <w:t xml:space="preserve"> need support to achieve the same </w:t>
      </w:r>
      <w:r>
        <w:t xml:space="preserve">health </w:t>
      </w:r>
      <w:r w:rsidRPr="0024670F">
        <w:t xml:space="preserve">outcomes as </w:t>
      </w:r>
      <w:r>
        <w:t>others.</w:t>
      </w:r>
      <w:r>
        <w:rPr>
          <w:rStyle w:val="EndnoteReference"/>
        </w:rPr>
        <w:endnoteReference w:id="56"/>
      </w:r>
      <w:r w:rsidRPr="00A33CB4">
        <w:rPr>
          <w:noProof/>
        </w:rPr>
        <w:t xml:space="preserve"> </w:t>
      </w:r>
      <w:r>
        <w:rPr>
          <w:noProof/>
        </w:rPr>
        <w:t>There are many ways that equity should be considered during a pandemic, including language equity or ensuring the availability of translated pandemic information</w:t>
      </w:r>
      <w:r>
        <w:t>. The Crown also has specific obligations to achieving equitable outcomes for Māori under Te Tiriti o Waitangi.</w:t>
      </w:r>
    </w:p>
    <w:p w14:paraId="6744D1CF" w14:textId="1427BB43" w:rsidR="002B6833" w:rsidRDefault="002B6833" w:rsidP="00092780">
      <w:pPr>
        <w:keepNext/>
      </w:pPr>
      <w:r>
        <w:lastRenderedPageBreak/>
        <w:t>While Aotearoa New Zealand</w:t>
      </w:r>
      <w:r w:rsidR="00B425F7">
        <w:t>’</w:t>
      </w:r>
      <w:r>
        <w:t>s</w:t>
      </w:r>
      <w:r w:rsidRPr="00A33CB4">
        <w:t xml:space="preserve"> health service</w:t>
      </w:r>
      <w:r>
        <w:t xml:space="preserve"> i</w:t>
      </w:r>
      <w:r w:rsidRPr="00A33CB4">
        <w:t xml:space="preserve">s </w:t>
      </w:r>
      <w:r>
        <w:t xml:space="preserve">an </w:t>
      </w:r>
      <w:r w:rsidRPr="00A33CB4">
        <w:t>entitlement for all New Zealanders</w:t>
      </w:r>
      <w:r>
        <w:t xml:space="preserve">, in a pandemic, </w:t>
      </w:r>
      <w:r w:rsidRPr="00A33CB4">
        <w:t>resource</w:t>
      </w:r>
      <w:r>
        <w:t>s</w:t>
      </w:r>
      <w:r w:rsidRPr="00A33CB4">
        <w:t xml:space="preserve"> need to</w:t>
      </w:r>
      <w:r>
        <w:t xml:space="preserve"> be prioritised in a way that i</w:t>
      </w:r>
      <w:r w:rsidRPr="00A33CB4">
        <w:t xml:space="preserve">s fair </w:t>
      </w:r>
      <w:r>
        <w:t>to all New Zealanders.</w:t>
      </w:r>
      <w:r>
        <w:rPr>
          <w:rStyle w:val="EndnoteReference"/>
        </w:rPr>
        <w:endnoteReference w:id="57"/>
      </w:r>
    </w:p>
    <w:p w14:paraId="5631F001" w14:textId="77777777" w:rsidR="002B6833" w:rsidRDefault="002B6833" w:rsidP="00092780">
      <w:pPr>
        <w:pStyle w:val="Heading3"/>
        <w:spacing w:before="480"/>
      </w:pPr>
      <w:bookmarkStart w:id="39" w:name="_Kotahitanga"/>
      <w:bookmarkStart w:id="40" w:name="_Toc88220799"/>
      <w:bookmarkEnd w:id="39"/>
      <w:r>
        <w:rPr>
          <w:noProof/>
          <w:lang w:eastAsia="en-NZ"/>
        </w:rPr>
        <w:drawing>
          <wp:anchor distT="0" distB="0" distL="114300" distR="114300" simplePos="0" relativeHeight="251688960" behindDoc="0" locked="0" layoutInCell="1" allowOverlap="1" wp14:anchorId="55B9CC00" wp14:editId="2E4B1C77">
            <wp:simplePos x="0" y="0"/>
            <wp:positionH relativeFrom="column">
              <wp:posOffset>4248150</wp:posOffset>
            </wp:positionH>
            <wp:positionV relativeFrom="paragraph">
              <wp:posOffset>457200</wp:posOffset>
            </wp:positionV>
            <wp:extent cx="1490345" cy="1413510"/>
            <wp:effectExtent l="0" t="0" r="0" b="0"/>
            <wp:wrapSquare wrapText="bothSides"/>
            <wp:docPr id="34475" name="Picture 3447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8" name="Picture 34468" descr="A picture containing 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90345" cy="1413510"/>
                    </a:xfrm>
                    <a:prstGeom prst="rect">
                      <a:avLst/>
                    </a:prstGeom>
                  </pic:spPr>
                </pic:pic>
              </a:graphicData>
            </a:graphic>
            <wp14:sizeRelH relativeFrom="margin">
              <wp14:pctWidth>0</wp14:pctWidth>
            </wp14:sizeRelH>
            <wp14:sizeRelV relativeFrom="margin">
              <wp14:pctHeight>0</wp14:pctHeight>
            </wp14:sizeRelV>
          </wp:anchor>
        </w:drawing>
      </w:r>
      <w:r>
        <w:t>Kotahitanga</w:t>
      </w:r>
      <w:bookmarkEnd w:id="40"/>
    </w:p>
    <w:p w14:paraId="2429FB9D" w14:textId="77777777" w:rsidR="00B425F7" w:rsidRDefault="002B6833" w:rsidP="00092780">
      <w:pPr>
        <w:rPr>
          <w:noProof/>
        </w:rPr>
      </w:pPr>
      <w:r>
        <w:t xml:space="preserve">In responding to a pandemic, we should commit to kotahitanga (or unity): a commitment </w:t>
      </w:r>
      <w:r w:rsidRPr="00931452">
        <w:t>to seeing this through</w:t>
      </w:r>
      <w:r>
        <w:t xml:space="preserve"> </w:t>
      </w:r>
      <w:r w:rsidRPr="00931452">
        <w:t>together</w:t>
      </w:r>
      <w:r>
        <w:t xml:space="preserve"> and </w:t>
      </w:r>
      <w:r w:rsidRPr="00931452">
        <w:t>to strengthening individuals and</w:t>
      </w:r>
      <w:r>
        <w:t xml:space="preserve"> </w:t>
      </w:r>
      <w:r w:rsidRPr="00931452">
        <w:t>communities.</w:t>
      </w:r>
    </w:p>
    <w:p w14:paraId="7B80268A" w14:textId="0442D916" w:rsidR="002B6833" w:rsidRDefault="002B6833" w:rsidP="00092780">
      <w:r>
        <w:t>Kotahitanga means we need to be mindful of those who may be particularly vulnerable. For example, data from the United Kingdom</w:t>
      </w:r>
      <w:r w:rsidR="00B425F7">
        <w:t>’</w:t>
      </w:r>
      <w:r>
        <w:t>s national statistics office suggests that, in England, almost</w:t>
      </w:r>
      <w:r w:rsidRPr="00474B82">
        <w:t xml:space="preserve"> six out of every 10 people who died </w:t>
      </w:r>
      <w:r>
        <w:t>as a result of</w:t>
      </w:r>
      <w:r w:rsidRPr="00474B82">
        <w:t xml:space="preserve"> </w:t>
      </w:r>
      <w:r w:rsidR="00F44B1F">
        <w:t>COVID</w:t>
      </w:r>
      <w:r w:rsidR="00F44B1F">
        <w:noBreakHyphen/>
        <w:t>19</w:t>
      </w:r>
      <w:r>
        <w:t xml:space="preserve"> between January and November 2020 </w:t>
      </w:r>
      <w:r w:rsidRPr="00474B82">
        <w:t>were disabled</w:t>
      </w:r>
      <w:r>
        <w:t>.</w:t>
      </w:r>
      <w:r>
        <w:rPr>
          <w:rStyle w:val="EndnoteReference"/>
        </w:rPr>
        <w:endnoteReference w:id="58"/>
      </w:r>
      <w:r>
        <w:t xml:space="preserve"> Additionally, because life in a pandemic can differ fundamentally from normal experience, there will be members of our community who struggle to respond and adapt to the changes required of us. They </w:t>
      </w:r>
      <w:r w:rsidR="00B425F7">
        <w:t>‘</w:t>
      </w:r>
      <w:r w:rsidRPr="008151D7">
        <w:t>may require emotional, psychological, and spiritual support</w:t>
      </w:r>
      <w:r w:rsidR="00B425F7">
        <w:t>’</w:t>
      </w:r>
      <w:r w:rsidRPr="008151D7">
        <w:t xml:space="preserve"> </w:t>
      </w:r>
      <w:r>
        <w:t xml:space="preserve">to </w:t>
      </w:r>
      <w:r w:rsidRPr="008151D7">
        <w:t>navigate th</w:t>
      </w:r>
      <w:r>
        <w:t>is</w:t>
      </w:r>
      <w:r w:rsidRPr="008151D7">
        <w:t xml:space="preserve"> difficult period</w:t>
      </w:r>
      <w:r w:rsidRPr="008151D7">
        <w:rPr>
          <w:rStyle w:val="EndnoteReference"/>
        </w:rPr>
        <w:endnoteReference w:id="59"/>
      </w:r>
      <w:r w:rsidRPr="008151D7">
        <w:t>.</w:t>
      </w:r>
      <w:r>
        <w:t xml:space="preserve"> All of us have a role, big or small, in responding to the needs of those who are suffering.</w:t>
      </w:r>
    </w:p>
    <w:p w14:paraId="01039E80" w14:textId="01318713" w:rsidR="00B425F7" w:rsidRDefault="002B6833" w:rsidP="00092780">
      <w:pPr>
        <w:rPr>
          <w:noProof/>
        </w:rPr>
      </w:pPr>
      <w:r>
        <w:rPr>
          <w:noProof/>
        </w:rPr>
        <w:t xml:space="preserve">Kotahitanga does not undermine the principle of </w:t>
      </w:r>
      <w:hyperlink w:anchor="_Equity" w:history="1">
        <w:r w:rsidRPr="00B847E2">
          <w:rPr>
            <w:rStyle w:val="Hyperlink"/>
            <w:noProof/>
          </w:rPr>
          <w:t>equity</w:t>
        </w:r>
      </w:hyperlink>
      <w:r>
        <w:rPr>
          <w:noProof/>
        </w:rPr>
        <w:t xml:space="preserve">, just as building unity does not mean that there is a one-size-fits-all approach to a pandemic. Instead, it requires us to understand our context, and in </w:t>
      </w:r>
      <w:r>
        <w:t xml:space="preserve">Aotearoa </w:t>
      </w:r>
      <w:r>
        <w:rPr>
          <w:noProof/>
        </w:rPr>
        <w:t>New Zealand</w:t>
      </w:r>
      <w:r w:rsidR="00B425F7">
        <w:rPr>
          <w:noProof/>
        </w:rPr>
        <w:t>’</w:t>
      </w:r>
      <w:r>
        <w:rPr>
          <w:noProof/>
        </w:rPr>
        <w:t>s context of colonialism and unequal power, kotahitanga is a multi-generational task.</w:t>
      </w:r>
      <w:r>
        <w:rPr>
          <w:rStyle w:val="EndnoteReference"/>
          <w:noProof/>
        </w:rPr>
        <w:endnoteReference w:id="60"/>
      </w:r>
      <w:r>
        <w:rPr>
          <w:noProof/>
        </w:rPr>
        <w:t xml:space="preserve"> Nevertheless, we need to ensure that our health response in a pandemic does not propogate the systems that have led to inequity and poor health outcomes in the past, particularly for Māori and disabled communities.</w:t>
      </w:r>
    </w:p>
    <w:p w14:paraId="606BE84D" w14:textId="69CD2D83" w:rsidR="002B6833" w:rsidRDefault="002B6833" w:rsidP="00092780">
      <w:r>
        <w:rPr>
          <w:noProof/>
        </w:rPr>
        <w:t>The principle of kotahitanga encourages action at both a national and community-level</w:t>
      </w:r>
      <w:r>
        <w:t xml:space="preserve">. For example, in response to </w:t>
      </w:r>
      <w:r w:rsidR="00F44B1F">
        <w:t>COVID</w:t>
      </w:r>
      <w:r w:rsidR="00F44B1F">
        <w:noBreakHyphen/>
        <w:t>19</w:t>
      </w:r>
      <w:r>
        <w:t>, Ngāti Tūwharetoa organised food and sanitation supplies for distribution not just to Māori but to the entire community. Volunteers packed boxes or made contactless deliveries throughout the rohe (region).</w:t>
      </w:r>
      <w:r>
        <w:rPr>
          <w:rStyle w:val="EndnoteReference"/>
        </w:rPr>
        <w:endnoteReference w:id="61"/>
      </w:r>
      <w:r>
        <w:t xml:space="preserve"> Meanwhile, </w:t>
      </w:r>
      <w:r w:rsidRPr="00857E80">
        <w:t>Ngāti Kahungunu in the Hawke</w:t>
      </w:r>
      <w:r w:rsidR="00B425F7">
        <w:t>’</w:t>
      </w:r>
      <w:r w:rsidRPr="00857E80">
        <w:t xml:space="preserve">s Bay </w:t>
      </w:r>
      <w:r>
        <w:t xml:space="preserve">organised the local </w:t>
      </w:r>
      <w:r w:rsidRPr="00857E80">
        <w:t xml:space="preserve">manufacture </w:t>
      </w:r>
      <w:r>
        <w:t xml:space="preserve">of </w:t>
      </w:r>
      <w:r w:rsidRPr="00857E80">
        <w:t>saniti</w:t>
      </w:r>
      <w:r>
        <w:t>s</w:t>
      </w:r>
      <w:r w:rsidRPr="00857E80">
        <w:t>ers and toilet paper so that they could be provided to those at ris</w:t>
      </w:r>
      <w:r>
        <w:t>k or who could not obtain such materials.</w:t>
      </w:r>
      <w:r>
        <w:rPr>
          <w:rStyle w:val="EndnoteReference"/>
        </w:rPr>
        <w:endnoteReference w:id="62"/>
      </w:r>
      <w:r w:rsidRPr="00857E80">
        <w:t xml:space="preserve"> </w:t>
      </w:r>
      <w:r>
        <w:t>These collaborative approaches illustrate kotahitanga in action, at a community level.</w:t>
      </w:r>
    </w:p>
    <w:p w14:paraId="26BBCB95" w14:textId="77777777" w:rsidR="002B6833" w:rsidRDefault="002B6833" w:rsidP="00092780">
      <w:pPr>
        <w:pStyle w:val="Heading3"/>
        <w:spacing w:before="480"/>
      </w:pPr>
      <w:bookmarkStart w:id="41" w:name="_Manaakitanga"/>
      <w:bookmarkStart w:id="42" w:name="_Toc88220800"/>
      <w:bookmarkEnd w:id="41"/>
      <w:r>
        <w:rPr>
          <w:noProof/>
          <w:lang w:eastAsia="en-NZ"/>
        </w:rPr>
        <w:drawing>
          <wp:anchor distT="0" distB="0" distL="114300" distR="114300" simplePos="0" relativeHeight="251689984" behindDoc="0" locked="0" layoutInCell="1" allowOverlap="1" wp14:anchorId="0493D5E7" wp14:editId="04D5F2DD">
            <wp:simplePos x="0" y="0"/>
            <wp:positionH relativeFrom="column">
              <wp:posOffset>4610735</wp:posOffset>
            </wp:positionH>
            <wp:positionV relativeFrom="paragraph">
              <wp:posOffset>648970</wp:posOffset>
            </wp:positionV>
            <wp:extent cx="1143000" cy="1315085"/>
            <wp:effectExtent l="0" t="0" r="0" b="0"/>
            <wp:wrapSquare wrapText="bothSides"/>
            <wp:docPr id="34477" name="Picture 34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5" name="Picture 34465">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43000" cy="1315085"/>
                    </a:xfrm>
                    <a:prstGeom prst="rect">
                      <a:avLst/>
                    </a:prstGeom>
                  </pic:spPr>
                </pic:pic>
              </a:graphicData>
            </a:graphic>
            <wp14:sizeRelH relativeFrom="margin">
              <wp14:pctWidth>0</wp14:pctWidth>
            </wp14:sizeRelH>
            <wp14:sizeRelV relativeFrom="margin">
              <wp14:pctHeight>0</wp14:pctHeight>
            </wp14:sizeRelV>
          </wp:anchor>
        </w:drawing>
      </w:r>
      <w:r>
        <w:t>Manaakitanga</w:t>
      </w:r>
      <w:bookmarkEnd w:id="42"/>
    </w:p>
    <w:p w14:paraId="0D7DE567" w14:textId="77777777" w:rsidR="002B6833" w:rsidRDefault="002B6833" w:rsidP="00092780">
      <w:r>
        <w:t>Manaakitanga refers to caring for others, nurturing relationships and being careful in the way we treat others. Sharing, reciprocity and generosity are essential parts of a pandemic response as we seek to uphold the mana of all parties.</w:t>
      </w:r>
    </w:p>
    <w:p w14:paraId="31D664D4" w14:textId="77777777" w:rsidR="002B6833" w:rsidRDefault="002B6833" w:rsidP="00092780">
      <w:r>
        <w:t>Manaakitanga relates to cultural and social responsibility and respect for people. For decision-makers, this principle requires an understanding of the appropriateness of privacy and confidentiality, preventing harmful effects, prioritising collective participation, and empowering partnerships. It requires a two-way flow of information.</w:t>
      </w:r>
    </w:p>
    <w:p w14:paraId="08E6ECA4" w14:textId="0A5154E5" w:rsidR="002B6833" w:rsidRDefault="002B6833" w:rsidP="00092780">
      <w:r>
        <w:t>In a pandemic, manaakitanga for individuals and communities implies improving or benefiting people</w:t>
      </w:r>
      <w:r w:rsidR="00B425F7">
        <w:t>’</w:t>
      </w:r>
      <w:r>
        <w:t>s health or broader wellbeing – however, the idea of what counts as a benefit may differ between individuals and communities.</w:t>
      </w:r>
    </w:p>
    <w:p w14:paraId="1E10F7F8" w14:textId="77777777" w:rsidR="002B6833" w:rsidRDefault="002B6833" w:rsidP="00092780">
      <w:r>
        <w:t>Reciprocity is often a key feature of this principle, representing:</w:t>
      </w:r>
    </w:p>
    <w:p w14:paraId="0C0594E7" w14:textId="77777777" w:rsidR="002B6833" w:rsidRDefault="002B6833" w:rsidP="00092780">
      <w:pPr>
        <w:pStyle w:val="Bullet"/>
      </w:pPr>
      <w:r>
        <w:t>helping one another</w:t>
      </w:r>
    </w:p>
    <w:p w14:paraId="4D2E110C" w14:textId="77777777" w:rsidR="002B6833" w:rsidRDefault="002B6833" w:rsidP="00092780">
      <w:pPr>
        <w:pStyle w:val="Bullet"/>
      </w:pPr>
      <w:r>
        <w:t>acting on any special responsibilities we may have, such as those associated with a profession</w:t>
      </w:r>
    </w:p>
    <w:p w14:paraId="7B50DCDC" w14:textId="77777777" w:rsidR="002B6833" w:rsidRDefault="002B6833" w:rsidP="00092780">
      <w:pPr>
        <w:pStyle w:val="Bullet"/>
      </w:pPr>
      <w:r>
        <w:t>agreeing to provide or enable extra support for those who have extra responsibilities to care for others, for example, providing earlier vaccines or boosters to health professionals exposed to greater risk through their jobs.</w:t>
      </w:r>
    </w:p>
    <w:p w14:paraId="6835EC84" w14:textId="7770B3EA" w:rsidR="002B6833" w:rsidRPr="00092780" w:rsidRDefault="002B6833" w:rsidP="00092780">
      <w:pPr>
        <w:rPr>
          <w:spacing w:val="-2"/>
        </w:rPr>
      </w:pPr>
      <w:r w:rsidRPr="00092780">
        <w:rPr>
          <w:spacing w:val="-2"/>
        </w:rPr>
        <w:lastRenderedPageBreak/>
        <w:t>The principle of manaakitanga includes ensuring that individuals are not discriminated against if they cannot follow pandemic guidance.</w:t>
      </w:r>
      <w:r w:rsidRPr="00092780">
        <w:rPr>
          <w:rStyle w:val="EndnoteReference"/>
          <w:spacing w:val="-2"/>
        </w:rPr>
        <w:endnoteReference w:id="63"/>
      </w:r>
      <w:r w:rsidRPr="00092780">
        <w:rPr>
          <w:spacing w:val="-2"/>
        </w:rPr>
        <w:t xml:space="preserve"> For example, the guidance from the Government on mask wearing during the COVID response in September 2021 said that </w:t>
      </w:r>
      <w:r w:rsidR="00B425F7" w:rsidRPr="00092780">
        <w:rPr>
          <w:spacing w:val="-2"/>
        </w:rPr>
        <w:t>‘</w:t>
      </w:r>
      <w:r w:rsidRPr="00092780">
        <w:rPr>
          <w:spacing w:val="-2"/>
        </w:rPr>
        <w:t>wearing a face covering may be unsuitable for some people due to a disability or health condition</w:t>
      </w:r>
      <w:r w:rsidR="00B425F7" w:rsidRPr="00092780">
        <w:rPr>
          <w:spacing w:val="-2"/>
        </w:rPr>
        <w:t>’</w:t>
      </w:r>
      <w:r w:rsidRPr="00092780">
        <w:rPr>
          <w:spacing w:val="-2"/>
        </w:rPr>
        <w:t>.</w:t>
      </w:r>
      <w:r w:rsidRPr="00092780">
        <w:rPr>
          <w:rStyle w:val="EndnoteReference"/>
          <w:spacing w:val="-2"/>
        </w:rPr>
        <w:endnoteReference w:id="64"/>
      </w:r>
      <w:r w:rsidRPr="00092780">
        <w:rPr>
          <w:spacing w:val="-2"/>
        </w:rPr>
        <w:t xml:space="preserve"> Nevertheless, many New Zealanders were refused services, or shamed, for their inability to wear a mask.</w:t>
      </w:r>
      <w:r w:rsidRPr="00092780">
        <w:rPr>
          <w:rStyle w:val="EndnoteReference"/>
          <w:spacing w:val="-2"/>
        </w:rPr>
        <w:endnoteReference w:id="65"/>
      </w:r>
      <w:r w:rsidRPr="00092780">
        <w:rPr>
          <w:spacing w:val="-2"/>
        </w:rPr>
        <w:t xml:space="preserve"> The principle of manaakitanga aims to protect the social wellbeing of these individuals.</w:t>
      </w:r>
    </w:p>
    <w:p w14:paraId="77BF62E2" w14:textId="25223379" w:rsidR="002B6833" w:rsidRPr="00A15FCA" w:rsidRDefault="002B6833" w:rsidP="00092780">
      <w:r>
        <w:t>This principle acknowledges the relationship that exists between health professionals and the communities in which they live and work. Health professionals have a special status in society and particular responsibilities. NEAC</w:t>
      </w:r>
      <w:r w:rsidR="00B425F7">
        <w:t>’</w:t>
      </w:r>
      <w:r>
        <w:t>s guidance supports the lead taken by health professional organisations and the Health and Disability Commissioner to confirm that health professionals have special responsibilities to provide care in a pandemic, alongside the family responsibilities they may hold, at considerable personal sacrifice.</w:t>
      </w:r>
    </w:p>
    <w:p w14:paraId="04417DA1" w14:textId="0C7097FF" w:rsidR="002B6833" w:rsidRDefault="002B6833" w:rsidP="00092780">
      <w:pPr>
        <w:pStyle w:val="Heading3"/>
      </w:pPr>
      <w:bookmarkStart w:id="43" w:name="_Tika"/>
      <w:bookmarkStart w:id="44" w:name="_Toc88220801"/>
      <w:bookmarkEnd w:id="43"/>
      <w:r>
        <w:t>Tika</w:t>
      </w:r>
      <w:bookmarkEnd w:id="44"/>
    </w:p>
    <w:p w14:paraId="5F7D30F9" w14:textId="5683C94F" w:rsidR="002B6833" w:rsidRDefault="00092780" w:rsidP="00092780">
      <w:bookmarkStart w:id="45" w:name="_Hlk83651916"/>
      <w:r>
        <w:rPr>
          <w:noProof/>
          <w:lang w:eastAsia="en-NZ"/>
        </w:rPr>
        <w:drawing>
          <wp:anchor distT="0" distB="0" distL="114300" distR="114300" simplePos="0" relativeHeight="251684864" behindDoc="0" locked="0" layoutInCell="1" allowOverlap="1" wp14:anchorId="29F30F5D" wp14:editId="7877714E">
            <wp:simplePos x="0" y="0"/>
            <wp:positionH relativeFrom="column">
              <wp:posOffset>4794250</wp:posOffset>
            </wp:positionH>
            <wp:positionV relativeFrom="paragraph">
              <wp:posOffset>38735</wp:posOffset>
            </wp:positionV>
            <wp:extent cx="958850" cy="1160145"/>
            <wp:effectExtent l="0" t="0" r="0" b="1905"/>
            <wp:wrapSquare wrapText="bothSides"/>
            <wp:docPr id="34479" name="Picture 34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6" name="Picture 34466">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58850" cy="1160145"/>
                    </a:xfrm>
                    <a:prstGeom prst="rect">
                      <a:avLst/>
                    </a:prstGeom>
                  </pic:spPr>
                </pic:pic>
              </a:graphicData>
            </a:graphic>
            <wp14:sizeRelH relativeFrom="margin">
              <wp14:pctWidth>0</wp14:pctWidth>
            </wp14:sizeRelH>
            <wp14:sizeRelV relativeFrom="margin">
              <wp14:pctHeight>0</wp14:pctHeight>
            </wp14:sizeRelV>
          </wp:anchor>
        </w:drawing>
      </w:r>
      <w:r w:rsidR="002B6833" w:rsidRPr="008151D7">
        <w:t>Tika refers to what is right and good for any particular situation</w:t>
      </w:r>
      <w:r w:rsidR="002B6833">
        <w:t>.</w:t>
      </w:r>
      <w:r w:rsidR="002B6833">
        <w:rPr>
          <w:rStyle w:val="EndnoteReference"/>
        </w:rPr>
        <w:endnoteReference w:id="66"/>
      </w:r>
      <w:r w:rsidR="002B6833" w:rsidRPr="008151D7">
        <w:t xml:space="preserve"> To understand what is right and good in context, there needs to be relationships </w:t>
      </w:r>
      <w:r w:rsidR="002B6833">
        <w:t>that</w:t>
      </w:r>
      <w:r w:rsidR="002B6833" w:rsidRPr="008151D7">
        <w:t xml:space="preserve"> enable understanding of</w:t>
      </w:r>
      <w:r w:rsidR="002B6833">
        <w:t xml:space="preserve"> </w:t>
      </w:r>
      <w:r w:rsidR="002B6833" w:rsidRPr="008151D7">
        <w:t>communities and what is important to them.</w:t>
      </w:r>
    </w:p>
    <w:p w14:paraId="60CCB618" w14:textId="6C8237D2" w:rsidR="002B6833" w:rsidRDefault="002B6833" w:rsidP="00092780">
      <w:r>
        <w:t xml:space="preserve">For example, during the </w:t>
      </w:r>
      <w:r w:rsidR="00F44B1F">
        <w:t>COVID</w:t>
      </w:r>
      <w:r w:rsidR="00F44B1F">
        <w:noBreakHyphen/>
        <w:t>19</w:t>
      </w:r>
      <w:r>
        <w:t xml:space="preserve"> pandemic, those New Zealanders who could physically wear a mask, and did so, helped to keep others safe. For a small personal discomfort or inconvenience, the </w:t>
      </w:r>
      <w:r w:rsidRPr="00E9723A">
        <w:t>wearing</w:t>
      </w:r>
      <w:r>
        <w:t xml:space="preserve"> of</w:t>
      </w:r>
      <w:r w:rsidRPr="00E9723A">
        <w:t xml:space="preserve"> face</w:t>
      </w:r>
      <w:r>
        <w:t>s</w:t>
      </w:r>
      <w:r w:rsidRPr="00E9723A">
        <w:t xml:space="preserve"> masks in public </w:t>
      </w:r>
      <w:r>
        <w:t>was shown to be a particularly</w:t>
      </w:r>
      <w:r w:rsidRPr="00E9723A">
        <w:t xml:space="preserve"> effective m</w:t>
      </w:r>
      <w:r>
        <w:t>ethod of</w:t>
      </w:r>
      <w:r w:rsidRPr="00E9723A">
        <w:t xml:space="preserve"> prevent</w:t>
      </w:r>
      <w:r>
        <w:t>ing t</w:t>
      </w:r>
      <w:r w:rsidRPr="00E9723A">
        <w:t>ransmissio</w:t>
      </w:r>
      <w:r>
        <w:t>n.</w:t>
      </w:r>
      <w:r>
        <w:rPr>
          <w:rStyle w:val="EndnoteReference"/>
        </w:rPr>
        <w:endnoteReference w:id="67"/>
      </w:r>
      <w:r w:rsidRPr="000F7068">
        <w:rPr>
          <w:vertAlign w:val="superscript"/>
        </w:rPr>
        <w:t>,</w:t>
      </w:r>
      <w:r w:rsidRPr="00092780">
        <w:rPr>
          <w:vertAlign w:val="superscript"/>
        </w:rPr>
        <w:t xml:space="preserve"> </w:t>
      </w:r>
      <w:r>
        <w:rPr>
          <w:rStyle w:val="EndnoteReference"/>
        </w:rPr>
        <w:endnoteReference w:id="68"/>
      </w:r>
      <w:r w:rsidRPr="000F7068">
        <w:rPr>
          <w:vertAlign w:val="superscript"/>
        </w:rPr>
        <w:t>,</w:t>
      </w:r>
      <w:r w:rsidRPr="00092780">
        <w:rPr>
          <w:vertAlign w:val="superscript"/>
        </w:rPr>
        <w:t xml:space="preserve"> </w:t>
      </w:r>
      <w:r>
        <w:rPr>
          <w:rStyle w:val="EndnoteReference"/>
        </w:rPr>
        <w:endnoteReference w:id="69"/>
      </w:r>
      <w:r w:rsidRPr="000F7068">
        <w:rPr>
          <w:vertAlign w:val="superscript"/>
        </w:rPr>
        <w:t>,</w:t>
      </w:r>
      <w:r w:rsidRPr="00092780">
        <w:rPr>
          <w:vertAlign w:val="superscript"/>
        </w:rPr>
        <w:t xml:space="preserve"> </w:t>
      </w:r>
      <w:r>
        <w:rPr>
          <w:rStyle w:val="EndnoteReference"/>
        </w:rPr>
        <w:endnoteReference w:id="70"/>
      </w:r>
      <w:r w:rsidRPr="000F7068">
        <w:rPr>
          <w:vertAlign w:val="superscript"/>
        </w:rPr>
        <w:t>,</w:t>
      </w:r>
      <w:r w:rsidRPr="00092780">
        <w:rPr>
          <w:vertAlign w:val="superscript"/>
        </w:rPr>
        <w:t xml:space="preserve"> </w:t>
      </w:r>
      <w:r>
        <w:rPr>
          <w:rStyle w:val="EndnoteReference"/>
        </w:rPr>
        <w:endnoteReference w:id="71"/>
      </w:r>
      <w:r w:rsidRPr="00E359EF">
        <w:rPr>
          <w:vertAlign w:val="superscript"/>
        </w:rPr>
        <w:t>,</w:t>
      </w:r>
      <w:r w:rsidRPr="00092780">
        <w:rPr>
          <w:vertAlign w:val="superscript"/>
        </w:rPr>
        <w:t xml:space="preserve"> </w:t>
      </w:r>
      <w:r>
        <w:rPr>
          <w:rStyle w:val="EndnoteReference"/>
        </w:rPr>
        <w:endnoteReference w:id="72"/>
      </w:r>
      <w:r>
        <w:t xml:space="preserve"> It helped protect the vulnerable in our society.</w:t>
      </w:r>
    </w:p>
    <w:p w14:paraId="2872974E" w14:textId="1942C2A3" w:rsidR="002B6833" w:rsidRDefault="002B6833" w:rsidP="00092780">
      <w:r>
        <w:t xml:space="preserve">In te ao Māori, </w:t>
      </w:r>
      <w:r w:rsidR="00B425F7">
        <w:t>‘</w:t>
      </w:r>
      <w:r>
        <w:t>tika</w:t>
      </w:r>
      <w:r w:rsidR="00B425F7">
        <w:t>’</w:t>
      </w:r>
      <w:r>
        <w:t xml:space="preserve"> is often framed in relation to </w:t>
      </w:r>
      <w:r w:rsidR="00B425F7">
        <w:t>‘</w:t>
      </w:r>
      <w:r>
        <w:t>pono</w:t>
      </w:r>
      <w:r w:rsidR="00B425F7">
        <w:t>’</w:t>
      </w:r>
      <w:r>
        <w:t xml:space="preserve"> and </w:t>
      </w:r>
      <w:r w:rsidR="00B425F7">
        <w:t>‘</w:t>
      </w:r>
      <w:r>
        <w:t>aroha</w:t>
      </w:r>
      <w:r w:rsidR="00B425F7">
        <w:t>’</w:t>
      </w:r>
      <w:r>
        <w:t>.</w:t>
      </w:r>
      <w:r>
        <w:rPr>
          <w:rStyle w:val="EndnoteReference"/>
        </w:rPr>
        <w:endnoteReference w:id="73"/>
      </w:r>
      <w:r w:rsidRPr="00E359EF">
        <w:rPr>
          <w:vertAlign w:val="superscript"/>
        </w:rPr>
        <w:t xml:space="preserve">, </w:t>
      </w:r>
      <w:r>
        <w:rPr>
          <w:rStyle w:val="EndnoteReference"/>
        </w:rPr>
        <w:endnoteReference w:id="74"/>
      </w:r>
      <w:r>
        <w:t xml:space="preserve"> Tika may be thought of as a central principle of ethical behaviour towards other people and the world. Pono means honesty and integrity. Aroha relates to the supreme power and the essence of humanity. All three words are closely intertwined aspects of traditional Māori understandings of the nature of reality, of being human and of right actions in the world, underpinned by other key Māori concepts such as mana and tapu.</w:t>
      </w:r>
    </w:p>
    <w:bookmarkEnd w:id="45"/>
    <w:p w14:paraId="4F2343FB" w14:textId="77777777" w:rsidR="002B6833" w:rsidRPr="008151D7" w:rsidRDefault="002B6833" w:rsidP="00092780">
      <w:pPr>
        <w:rPr>
          <w:b/>
          <w:bCs/>
        </w:rPr>
      </w:pPr>
      <w:r>
        <w:t xml:space="preserve">In the context of </w:t>
      </w:r>
      <w:r>
        <w:rPr>
          <w:i/>
          <w:iCs/>
        </w:rPr>
        <w:t>Ethical Guidance</w:t>
      </w:r>
      <w:r>
        <w:rPr>
          <w:i/>
        </w:rPr>
        <w:t xml:space="preserve"> </w:t>
      </w:r>
      <w:r>
        <w:rPr>
          <w:i/>
          <w:iCs/>
        </w:rPr>
        <w:t>for a Pandemic</w:t>
      </w:r>
      <w:r w:rsidRPr="008336A3">
        <w:t xml:space="preserve"> </w:t>
      </w:r>
      <w:r>
        <w:t>t</w:t>
      </w:r>
      <w:r w:rsidRPr="008151D7">
        <w:t xml:space="preserve">his principle </w:t>
      </w:r>
      <w:r>
        <w:t>embraces</w:t>
      </w:r>
      <w:r w:rsidRPr="008151D7">
        <w:t xml:space="preserve"> openness</w:t>
      </w:r>
      <w:r>
        <w:t>,</w:t>
      </w:r>
      <w:r w:rsidRPr="008151D7">
        <w:t xml:space="preserve"> reasonableness</w:t>
      </w:r>
      <w:r>
        <w:t xml:space="preserve"> and </w:t>
      </w:r>
      <w:r w:rsidRPr="00AB6E05">
        <w:t>tikanga</w:t>
      </w:r>
      <w:r>
        <w:t xml:space="preserve"> Māori.</w:t>
      </w:r>
    </w:p>
    <w:p w14:paraId="0CD7BA68" w14:textId="77777777" w:rsidR="00B425F7" w:rsidRDefault="002B6833" w:rsidP="00092780">
      <w:pPr>
        <w:pStyle w:val="Bullet"/>
      </w:pPr>
      <w:r w:rsidRPr="008151D7">
        <w:t xml:space="preserve">Openness – </w:t>
      </w:r>
      <w:r>
        <w:t>that is,</w:t>
      </w:r>
      <w:r w:rsidRPr="008151D7">
        <w:t xml:space="preserve"> </w:t>
      </w:r>
      <w:r>
        <w:t>informing people about</w:t>
      </w:r>
      <w:r w:rsidRPr="008151D7">
        <w:t xml:space="preserve"> </w:t>
      </w:r>
      <w:r>
        <w:t xml:space="preserve">why, </w:t>
      </w:r>
      <w:r w:rsidRPr="008151D7">
        <w:t>what, and how decisions will be made and what the next steps are</w:t>
      </w:r>
      <w:r>
        <w:t>,</w:t>
      </w:r>
      <w:r w:rsidRPr="008151D7">
        <w:t xml:space="preserve"> </w:t>
      </w:r>
      <w:r>
        <w:t>as well as</w:t>
      </w:r>
      <w:r w:rsidRPr="008151D7">
        <w:t xml:space="preserve"> being seen to be fair. It is hard for those </w:t>
      </w:r>
      <w:r>
        <w:t>a</w:t>
      </w:r>
      <w:r w:rsidRPr="008151D7">
        <w:t xml:space="preserve">ffected by decisions to understand whether </w:t>
      </w:r>
      <w:r>
        <w:t>those decisions are</w:t>
      </w:r>
      <w:r w:rsidRPr="008151D7">
        <w:t xml:space="preserve"> appropriate if </w:t>
      </w:r>
      <w:r>
        <w:t xml:space="preserve">they </w:t>
      </w:r>
      <w:r w:rsidRPr="008151D7">
        <w:t xml:space="preserve">cannot understand the criteria being used by leaders and those in authority to make </w:t>
      </w:r>
      <w:r>
        <w:t xml:space="preserve">the </w:t>
      </w:r>
      <w:r w:rsidRPr="008151D7">
        <w:t>decisions</w:t>
      </w:r>
      <w:r>
        <w:t>.</w:t>
      </w:r>
      <w:r w:rsidRPr="008151D7">
        <w:rPr>
          <w:rStyle w:val="EndnoteReference"/>
        </w:rPr>
        <w:endnoteReference w:id="75"/>
      </w:r>
    </w:p>
    <w:p w14:paraId="240AF8A5" w14:textId="02E45684" w:rsidR="002B6833" w:rsidRPr="00D17AC2" w:rsidRDefault="002B6833" w:rsidP="00092780">
      <w:pPr>
        <w:pStyle w:val="Bullet"/>
        <w:rPr>
          <w:b/>
          <w:bCs/>
        </w:rPr>
      </w:pPr>
      <w:r w:rsidRPr="008151D7">
        <w:t xml:space="preserve">Reasonableness – </w:t>
      </w:r>
      <w:r>
        <w:t>that is,</w:t>
      </w:r>
      <w:r w:rsidRPr="008151D7">
        <w:t xml:space="preserve"> working with alternative options and ways of thinking, reflecting cultural diversity, using a fair process to make decisions and basing decisions on shared values and best evidence.</w:t>
      </w:r>
    </w:p>
    <w:p w14:paraId="53F193A7" w14:textId="77777777" w:rsidR="002B6833" w:rsidRPr="008151D7" w:rsidRDefault="002B6833" w:rsidP="00092780">
      <w:pPr>
        <w:pStyle w:val="Bullet"/>
        <w:rPr>
          <w:b/>
          <w:bCs/>
        </w:rPr>
      </w:pPr>
      <w:r>
        <w:t xml:space="preserve">Tikanga Māori – that is, </w:t>
      </w:r>
      <w:r w:rsidRPr="000F7A10">
        <w:t>a Māori concept incorporating practices and values from mātauranga Māor</w:t>
      </w:r>
      <w:r>
        <w:t>i or</w:t>
      </w:r>
      <w:r w:rsidRPr="000F7A10">
        <w:t xml:space="preserve"> </w:t>
      </w:r>
      <w:r w:rsidRPr="00AD1EAB">
        <w:t xml:space="preserve">Māori knowledge </w:t>
      </w:r>
      <w:r>
        <w:t>(</w:t>
      </w:r>
      <w:r w:rsidRPr="00AD1EAB">
        <w:t>and all that underpins it</w:t>
      </w:r>
      <w:r>
        <w:t>:</w:t>
      </w:r>
      <w:r w:rsidRPr="00AD1EAB">
        <w:t xml:space="preserve"> language, whakapapa, technology, systems of law and social control, systems of property and value exchange, forms of expression</w:t>
      </w:r>
      <w:r>
        <w:t>, etc).</w:t>
      </w:r>
      <w:r w:rsidRPr="00EF4532">
        <w:rPr>
          <w:rStyle w:val="EndnoteReference"/>
        </w:rPr>
        <w:endnoteReference w:id="76"/>
      </w:r>
      <w:r w:rsidRPr="000C04C0">
        <w:rPr>
          <w:vertAlign w:val="superscript"/>
        </w:rPr>
        <w:t xml:space="preserve">, </w:t>
      </w:r>
      <w:r w:rsidRPr="00EF4532">
        <w:rPr>
          <w:rStyle w:val="EndnoteReference"/>
        </w:rPr>
        <w:endnoteReference w:id="77"/>
      </w:r>
      <w:r w:rsidRPr="000C04C0">
        <w:rPr>
          <w:vertAlign w:val="superscript"/>
        </w:rPr>
        <w:t xml:space="preserve">, </w:t>
      </w:r>
      <w:r>
        <w:rPr>
          <w:rStyle w:val="EndnoteReference"/>
        </w:rPr>
        <w:endnoteReference w:id="78"/>
      </w:r>
      <w:r>
        <w:t xml:space="preserve"> It is important in a pandemic for tikanga </w:t>
      </w:r>
      <w:r w:rsidRPr="0075118B">
        <w:t>Māori</w:t>
      </w:r>
      <w:r>
        <w:t xml:space="preserve"> and m</w:t>
      </w:r>
      <w:r w:rsidRPr="0075118B">
        <w:t>ātauranga Māori</w:t>
      </w:r>
      <w:r>
        <w:t xml:space="preserve"> to be reflected and used for the benefit of all New Zealanders.</w:t>
      </w:r>
    </w:p>
    <w:p w14:paraId="4979DFF9" w14:textId="2D100539" w:rsidR="00B425F7" w:rsidRDefault="002B6833" w:rsidP="00092780">
      <w:r>
        <w:t>Tika</w:t>
      </w:r>
      <w:r w:rsidRPr="008151D7">
        <w:t xml:space="preserve"> acknowledges that trust is the foundation upon which our relationships rest. This can be trust at an individual level, with organisations or </w:t>
      </w:r>
      <w:r>
        <w:t xml:space="preserve">in </w:t>
      </w:r>
      <w:r w:rsidRPr="008151D7">
        <w:t xml:space="preserve">the </w:t>
      </w:r>
      <w:r w:rsidRPr="005B0D26">
        <w:t>government.</w:t>
      </w:r>
      <w:r w:rsidRPr="008151D7">
        <w:t xml:space="preserve"> The effectiveness of </w:t>
      </w:r>
      <w:r>
        <w:t xml:space="preserve">Aotearoa </w:t>
      </w:r>
      <w:r w:rsidRPr="008151D7">
        <w:t>New Zealand</w:t>
      </w:r>
      <w:r w:rsidR="00B425F7">
        <w:t>’</w:t>
      </w:r>
      <w:r w:rsidRPr="008151D7">
        <w:t>s response to a pandemic rests on the active cooperation of our people and an underlying foundation of tika.</w:t>
      </w:r>
    </w:p>
    <w:p w14:paraId="7C926F3D" w14:textId="77777777" w:rsidR="00B425F7" w:rsidRDefault="002B6833" w:rsidP="00092780">
      <w:r w:rsidRPr="008151D7">
        <w:t>Disinformation, or the purposeful dissemination of false information intended to mislead or harm, erodes trust within and between communities</w:t>
      </w:r>
      <w:r>
        <w:t>.</w:t>
      </w:r>
      <w:r w:rsidRPr="008151D7">
        <w:rPr>
          <w:rStyle w:val="EndnoteReference"/>
        </w:rPr>
        <w:endnoteReference w:id="79"/>
      </w:r>
      <w:r w:rsidRPr="008151D7">
        <w:t xml:space="preserve"> This challenges our ability to put this principle into action, and in this context</w:t>
      </w:r>
      <w:r>
        <w:t>,</w:t>
      </w:r>
      <w:r w:rsidRPr="008151D7">
        <w:t xml:space="preserve"> open government</w:t>
      </w:r>
      <w:r w:rsidRPr="008151D7">
        <w:rPr>
          <w:rStyle w:val="EndnoteReference"/>
        </w:rPr>
        <w:endnoteReference w:id="80"/>
      </w:r>
      <w:r w:rsidRPr="008151D7">
        <w:t xml:space="preserve"> is essential to establishing tika in context.</w:t>
      </w:r>
    </w:p>
    <w:p w14:paraId="17F4F54B" w14:textId="63923F47" w:rsidR="002B6833" w:rsidRDefault="002B6833" w:rsidP="00092780">
      <w:pPr>
        <w:pStyle w:val="Heading3"/>
      </w:pPr>
      <w:bookmarkStart w:id="46" w:name="_Liberty_(herekorenga)"/>
      <w:bookmarkStart w:id="47" w:name="_Toc88220802"/>
      <w:bookmarkEnd w:id="46"/>
      <w:r>
        <w:rPr>
          <w:noProof/>
          <w:lang w:eastAsia="en-NZ"/>
        </w:rPr>
        <w:lastRenderedPageBreak/>
        <w:drawing>
          <wp:anchor distT="0" distB="0" distL="114300" distR="114300" simplePos="0" relativeHeight="251685888" behindDoc="0" locked="0" layoutInCell="1" allowOverlap="1" wp14:anchorId="7DE7F717" wp14:editId="7D118D84">
            <wp:simplePos x="0" y="0"/>
            <wp:positionH relativeFrom="column">
              <wp:posOffset>4643120</wp:posOffset>
            </wp:positionH>
            <wp:positionV relativeFrom="paragraph">
              <wp:posOffset>298450</wp:posOffset>
            </wp:positionV>
            <wp:extent cx="1096645" cy="1180465"/>
            <wp:effectExtent l="0" t="0" r="8255" b="635"/>
            <wp:wrapSquare wrapText="bothSides"/>
            <wp:docPr id="175" name="Picture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7" name="Picture 34467">
                      <a:extLst>
                        <a:ext uri="{C183D7F6-B498-43B3-948B-1728B52AA6E4}">
                          <adec:decorative xmlns:adec="http://schemas.microsoft.com/office/drawing/2017/decorative" val="1"/>
                        </a:ext>
                      </a:extLst>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96645" cy="1180465"/>
                    </a:xfrm>
                    <a:prstGeom prst="rect">
                      <a:avLst/>
                    </a:prstGeom>
                  </pic:spPr>
                </pic:pic>
              </a:graphicData>
            </a:graphic>
            <wp14:sizeRelH relativeFrom="margin">
              <wp14:pctWidth>0</wp14:pctWidth>
            </wp14:sizeRelH>
            <wp14:sizeRelV relativeFrom="margin">
              <wp14:pctHeight>0</wp14:pctHeight>
            </wp14:sizeRelV>
          </wp:anchor>
        </w:drawing>
      </w:r>
      <w:r>
        <w:t>Liberty</w:t>
      </w:r>
      <w:bookmarkEnd w:id="47"/>
    </w:p>
    <w:p w14:paraId="2B730009" w14:textId="0C2FAE20" w:rsidR="002B6833" w:rsidRDefault="002B6833" w:rsidP="00092780">
      <w:r>
        <w:t>Article 3 of the</w:t>
      </w:r>
      <w:r w:rsidRPr="00D17FEA">
        <w:t xml:space="preserve"> </w:t>
      </w:r>
      <w:r>
        <w:t xml:space="preserve">1948 </w:t>
      </w:r>
      <w:r w:rsidRPr="00D17FEA">
        <w:t xml:space="preserve">Universal Declaration of Human Rights (UDHR) </w:t>
      </w:r>
      <w:r>
        <w:t>establishes that e</w:t>
      </w:r>
      <w:r w:rsidRPr="00FE3E17">
        <w:t>veryone has the right to liberty</w:t>
      </w:r>
      <w:r>
        <w:t>,</w:t>
      </w:r>
      <w:r>
        <w:rPr>
          <w:rStyle w:val="EndnoteReference"/>
        </w:rPr>
        <w:endnoteReference w:id="81"/>
      </w:r>
      <w:r>
        <w:t xml:space="preserve"> and the New </w:t>
      </w:r>
      <w:r w:rsidRPr="009D4DA2">
        <w:t>Zealand Bill of Rights Act 1990 set</w:t>
      </w:r>
      <w:r>
        <w:t>s</w:t>
      </w:r>
      <w:r w:rsidRPr="009D4DA2">
        <w:t xml:space="preserve"> out the rights and fundamental freedoms of anyone subject to </w:t>
      </w:r>
      <w:r>
        <w:t xml:space="preserve">Aotearoa </w:t>
      </w:r>
      <w:r w:rsidRPr="009D4DA2">
        <w:t xml:space="preserve">New Zealand law. </w:t>
      </w:r>
      <w:r>
        <w:t>A</w:t>
      </w:r>
      <w:r w:rsidRPr="009D4DA2">
        <w:t xml:space="preserve">s part of </w:t>
      </w:r>
      <w:r>
        <w:t xml:space="preserve">Aotearoa </w:t>
      </w:r>
      <w:r w:rsidRPr="009D4DA2">
        <w:t>New Zealand</w:t>
      </w:r>
      <w:r w:rsidR="00B425F7">
        <w:t>’</w:t>
      </w:r>
      <w:r w:rsidRPr="009D4DA2">
        <w:t>s uncodified constitution</w:t>
      </w:r>
      <w:r>
        <w:t xml:space="preserve">, this Act establishes the liberty </w:t>
      </w:r>
      <w:r w:rsidRPr="00145B51">
        <w:t>of thought, conscience, religion and belief</w:t>
      </w:r>
      <w:r>
        <w:t>s and liberties, such as the freedom to peacefully assemble.</w:t>
      </w:r>
    </w:p>
    <w:p w14:paraId="75D51F2D" w14:textId="2081B43D" w:rsidR="002B6833" w:rsidRPr="0003613E" w:rsidRDefault="002B6833" w:rsidP="00092780">
      <w:r>
        <w:t xml:space="preserve">Aotearoa </w:t>
      </w:r>
      <w:r w:rsidRPr="0003613E">
        <w:t>New Zealand</w:t>
      </w:r>
      <w:r w:rsidR="00B425F7">
        <w:t>’</w:t>
      </w:r>
      <w:r>
        <w:t xml:space="preserve">s </w:t>
      </w:r>
      <w:r w:rsidRPr="0003613E">
        <w:t>Government</w:t>
      </w:r>
      <w:r>
        <w:t xml:space="preserve">, </w:t>
      </w:r>
      <w:r w:rsidRPr="0003613E">
        <w:t>Te Kāwanatanga o Aotearoa, is a representative democracy</w:t>
      </w:r>
      <w:r>
        <w:t xml:space="preserve">, with a </w:t>
      </w:r>
      <w:r w:rsidRPr="0003613E">
        <w:t>long</w:t>
      </w:r>
      <w:r>
        <w:t>-</w:t>
      </w:r>
      <w:r w:rsidRPr="0003613E">
        <w:t>standing and deeply</w:t>
      </w:r>
      <w:r>
        <w:t xml:space="preserve"> held</w:t>
      </w:r>
      <w:r w:rsidRPr="0003613E">
        <w:t xml:space="preserve"> </w:t>
      </w:r>
      <w:r>
        <w:t xml:space="preserve">national </w:t>
      </w:r>
      <w:r w:rsidRPr="0003613E">
        <w:t>commitment to liberal democracy</w:t>
      </w:r>
      <w:r>
        <w:t>.</w:t>
      </w:r>
      <w:r>
        <w:rPr>
          <w:rStyle w:val="EndnoteReference"/>
        </w:rPr>
        <w:endnoteReference w:id="82"/>
      </w:r>
      <w:r w:rsidRPr="0003613E">
        <w:t xml:space="preserve"> Liberal democratic states are likely to perceive their governing role as being responsible for reducing health risks to citizens, including promoting the health of groups </w:t>
      </w:r>
      <w:r>
        <w:t>that</w:t>
      </w:r>
      <w:r w:rsidRPr="0003613E">
        <w:t xml:space="preserve"> are unable to take full responsibility for themselves</w:t>
      </w:r>
      <w:r>
        <w:t xml:space="preserve"> (</w:t>
      </w:r>
      <w:r w:rsidRPr="0003613E">
        <w:t>such as children</w:t>
      </w:r>
      <w:r>
        <w:t>).</w:t>
      </w:r>
      <w:r>
        <w:rPr>
          <w:rStyle w:val="EndnoteReference"/>
        </w:rPr>
        <w:endnoteReference w:id="83"/>
      </w:r>
    </w:p>
    <w:p w14:paraId="0C19ED3F" w14:textId="223EE860" w:rsidR="002B6833" w:rsidRDefault="002B6833" w:rsidP="00092780">
      <w:r w:rsidRPr="00DB3670">
        <w:t>A core tension for liberal democracies in reducing health risks is striking the balance between an individual</w:t>
      </w:r>
      <w:r w:rsidR="00B425F7">
        <w:t>’</w:t>
      </w:r>
      <w:r w:rsidRPr="00DB3670">
        <w:t xml:space="preserve">s rights and protecting the collective good. In this context the term </w:t>
      </w:r>
      <w:r w:rsidR="00B425F7">
        <w:t>‘</w:t>
      </w:r>
      <w:r w:rsidRPr="00DB3670">
        <w:t>collective good</w:t>
      </w:r>
      <w:r w:rsidR="00B425F7">
        <w:t>’</w:t>
      </w:r>
      <w:r w:rsidRPr="00DB3670">
        <w:t xml:space="preserve"> means the collective health rights of everyone</w:t>
      </w:r>
      <w:r>
        <w:t xml:space="preserve"> to the enjoyment of the highest attainable standard of mental and physical health without discrimination, i.e.</w:t>
      </w:r>
      <w:r w:rsidRPr="008D0047">
        <w:t xml:space="preserve"> the</w:t>
      </w:r>
      <w:r>
        <w:t xml:space="preserve"> collective</w:t>
      </w:r>
      <w:r w:rsidRPr="008D0047">
        <w:t xml:space="preserve"> </w:t>
      </w:r>
      <w:r>
        <w:t xml:space="preserve">health rights of the </w:t>
      </w:r>
      <w:r w:rsidRPr="008D0047">
        <w:t>overall population</w:t>
      </w:r>
      <w:r>
        <w:t>.</w:t>
      </w:r>
      <w:r>
        <w:rPr>
          <w:rStyle w:val="EndnoteReference"/>
        </w:rPr>
        <w:endnoteReference w:id="84"/>
      </w:r>
      <w:r w:rsidRPr="003C630A">
        <w:rPr>
          <w:vertAlign w:val="superscript"/>
        </w:rPr>
        <w:t xml:space="preserve">, </w:t>
      </w:r>
      <w:r>
        <w:rPr>
          <w:rStyle w:val="EndnoteReference"/>
        </w:rPr>
        <w:endnoteReference w:id="85"/>
      </w:r>
      <w:r w:rsidRPr="003C630A">
        <w:rPr>
          <w:vertAlign w:val="superscript"/>
        </w:rPr>
        <w:t xml:space="preserve">, </w:t>
      </w:r>
      <w:r>
        <w:rPr>
          <w:rStyle w:val="EndnoteReference"/>
        </w:rPr>
        <w:endnoteReference w:id="86"/>
      </w:r>
      <w:r w:rsidRPr="003C630A">
        <w:rPr>
          <w:vertAlign w:val="superscript"/>
        </w:rPr>
        <w:t xml:space="preserve">, </w:t>
      </w:r>
      <w:r>
        <w:rPr>
          <w:rStyle w:val="EndnoteReference"/>
        </w:rPr>
        <w:endnoteReference w:id="87"/>
      </w:r>
      <w:r w:rsidRPr="003C630A">
        <w:rPr>
          <w:vertAlign w:val="superscript"/>
        </w:rPr>
        <w:t xml:space="preserve">, </w:t>
      </w:r>
      <w:r>
        <w:rPr>
          <w:rStyle w:val="EndnoteReference"/>
        </w:rPr>
        <w:endnoteReference w:id="88"/>
      </w:r>
      <w:r w:rsidRPr="008D0047">
        <w:t xml:space="preserve"> </w:t>
      </w:r>
      <w:r w:rsidRPr="00DB3670">
        <w:t>Where the decisions of a liberal democratic government infringe on individual rights, any form of coercive measure must be ethically justified.</w:t>
      </w:r>
      <w:r w:rsidRPr="00DB3670">
        <w:rPr>
          <w:rStyle w:val="EndnoteReference"/>
        </w:rPr>
        <w:endnoteReference w:id="89"/>
      </w:r>
      <w:r w:rsidRPr="00DB3670">
        <w:t xml:space="preserve"> For New Zealanders, our liberal democracy means we don</w:t>
      </w:r>
      <w:r w:rsidR="00B425F7">
        <w:t>’</w:t>
      </w:r>
      <w:r w:rsidRPr="00DB3670">
        <w:t>t consider just our individual right to liberty, but rather we take a collective understanding of our rights. For example, our individual right to liberty does not mean that others do not have a right to health and wellbeing. Our right to liberty should not mean we put others at risk.</w:t>
      </w:r>
      <w:r>
        <w:rPr>
          <w:rStyle w:val="EndnoteReference"/>
        </w:rPr>
        <w:endnoteReference w:id="90"/>
      </w:r>
    </w:p>
    <w:p w14:paraId="789AAED2" w14:textId="6B4AF608" w:rsidR="00B425F7" w:rsidRDefault="002B6833" w:rsidP="00092780">
      <w:r>
        <w:t>However, this principle means that respecting a person</w:t>
      </w:r>
      <w:r w:rsidR="00B425F7">
        <w:t>’</w:t>
      </w:r>
      <w:r>
        <w:t>s freedom translates to intervening for the shortest duration at the minimum level required to save lives. An important mechanism by which decision-makers can show respect is by seeking information and gaining an awareness of social licence settings from individuals and communities.</w:t>
      </w:r>
    </w:p>
    <w:p w14:paraId="48C0D7CD" w14:textId="77777777" w:rsidR="00B425F7" w:rsidRDefault="002B6833" w:rsidP="00092780">
      <w:pPr>
        <w:pStyle w:val="Heading2"/>
      </w:pPr>
      <w:bookmarkStart w:id="48" w:name="_Liberty"/>
      <w:bookmarkStart w:id="49" w:name="_Toc88220803"/>
      <w:bookmarkStart w:id="50" w:name="_Toc100845896"/>
      <w:bookmarkStart w:id="51" w:name="_Toc54346564"/>
      <w:bookmarkStart w:id="52" w:name="_Toc57725547"/>
      <w:bookmarkStart w:id="53" w:name="_Toc74839685"/>
      <w:bookmarkStart w:id="54" w:name="_Hlk77249706"/>
      <w:bookmarkStart w:id="55" w:name="_Hlk85814254"/>
      <w:bookmarkStart w:id="56" w:name="_Toc108605718"/>
      <w:bookmarkEnd w:id="48"/>
      <w:r w:rsidRPr="00586926">
        <w:t>Interpreting and applying the principles</w:t>
      </w:r>
      <w:bookmarkEnd w:id="49"/>
      <w:bookmarkEnd w:id="50"/>
      <w:bookmarkEnd w:id="56"/>
    </w:p>
    <w:p w14:paraId="583B4D8E" w14:textId="77777777" w:rsidR="00B425F7" w:rsidRDefault="002B6833" w:rsidP="00092780">
      <w:r>
        <w:t>Ethical principles</w:t>
      </w:r>
      <w:r w:rsidRPr="00226B26">
        <w:t xml:space="preserve"> </w:t>
      </w:r>
      <w:r>
        <w:t>require reflection in order to determine what they mean in a given situation. Ethical principles can diverge in what they imply, and, in some cases, a public health decision might remain controversial, no matter how hard we try to reach an ethical decision. For those reasons, we need a framework that guides our interpretation and application of ethics in decision-making.</w:t>
      </w:r>
    </w:p>
    <w:p w14:paraId="07CC050B" w14:textId="77777777" w:rsidR="00B425F7" w:rsidRDefault="002B6833" w:rsidP="00092780">
      <w:r w:rsidRPr="00226B26">
        <w:t>For example, in the context of a pandemic response, it may not be possible to achieve</w:t>
      </w:r>
      <w:r>
        <w:t xml:space="preserve"> the principles of</w:t>
      </w:r>
      <w:r w:rsidRPr="00226B26">
        <w:t xml:space="preserve"> equity and health and wellbeing at the same time.</w:t>
      </w:r>
      <w:r>
        <w:t xml:space="preserve"> A structured approach to how we should interpret and weigh principles is likely to be helpful. I</w:t>
      </w:r>
      <w:r w:rsidRPr="00226B26">
        <w:t>n allocati</w:t>
      </w:r>
      <w:r>
        <w:t>ng</w:t>
      </w:r>
      <w:r w:rsidRPr="00226B26">
        <w:t xml:space="preserve"> intensive care unit (ICU) beds, a clinician might </w:t>
      </w:r>
      <w:r>
        <w:t>decide</w:t>
      </w:r>
      <w:r w:rsidRPr="00226B26">
        <w:t xml:space="preserve"> to treat those with fewer comorbidities first, considering this to be the best way to save as many lives as possible. Yet this decision </w:t>
      </w:r>
      <w:r>
        <w:t>may undermine the principle of equity as we know that comorbidities are not distributed equally, proportionally being more common in indigenous populations, ethnic minorities, the disabled and older people.</w:t>
      </w:r>
      <w:r>
        <w:rPr>
          <w:rStyle w:val="EndnoteReference"/>
        </w:rPr>
        <w:endnoteReference w:id="91"/>
      </w:r>
      <w:r w:rsidRPr="003C630A">
        <w:rPr>
          <w:vertAlign w:val="superscript"/>
        </w:rPr>
        <w:t xml:space="preserve">, </w:t>
      </w:r>
      <w:r>
        <w:rPr>
          <w:rStyle w:val="EndnoteReference"/>
        </w:rPr>
        <w:endnoteReference w:id="92"/>
      </w:r>
      <w:r w:rsidRPr="003C630A">
        <w:rPr>
          <w:vertAlign w:val="superscript"/>
        </w:rPr>
        <w:t xml:space="preserve">, </w:t>
      </w:r>
      <w:r>
        <w:rPr>
          <w:rStyle w:val="EndnoteReference"/>
        </w:rPr>
        <w:endnoteReference w:id="93"/>
      </w:r>
      <w:r w:rsidRPr="003C630A">
        <w:rPr>
          <w:vertAlign w:val="superscript"/>
        </w:rPr>
        <w:t xml:space="preserve">, </w:t>
      </w:r>
      <w:r>
        <w:rPr>
          <w:rStyle w:val="EndnoteReference"/>
        </w:rPr>
        <w:endnoteReference w:id="94"/>
      </w:r>
      <w:r w:rsidRPr="00226B26">
        <w:t xml:space="preserve"> </w:t>
      </w:r>
      <w:r>
        <w:t>There is no way of resolving that ethical tension where the decision-maker does not have to make decisions about the relative value of the principles as they apply. In such cases, it is important to follow a fair process that is accountable and open.</w:t>
      </w:r>
    </w:p>
    <w:p w14:paraId="61281CE5" w14:textId="761B139A" w:rsidR="002B6833" w:rsidRDefault="002B6833" w:rsidP="00092780">
      <w:pPr>
        <w:pStyle w:val="Heading2"/>
      </w:pPr>
      <w:bookmarkStart w:id="57" w:name="_Toc88220804"/>
      <w:bookmarkStart w:id="58" w:name="_Toc100845897"/>
      <w:bookmarkStart w:id="59" w:name="_Toc108605719"/>
      <w:r>
        <w:lastRenderedPageBreak/>
        <w:t>Framework</w:t>
      </w:r>
      <w:bookmarkEnd w:id="57"/>
      <w:bookmarkEnd w:id="58"/>
      <w:bookmarkEnd w:id="59"/>
    </w:p>
    <w:p w14:paraId="5AE95528" w14:textId="77777777" w:rsidR="002B6833" w:rsidRPr="00226B26" w:rsidRDefault="002B6833" w:rsidP="00092780">
      <w:pPr>
        <w:keepNext/>
        <w:keepLines/>
      </w:pPr>
      <w:r w:rsidRPr="00226B26">
        <w:t xml:space="preserve">In some instances, </w:t>
      </w:r>
      <w:r>
        <w:t xml:space="preserve">ethical </w:t>
      </w:r>
      <w:r w:rsidRPr="00226B26">
        <w:t>principles</w:t>
      </w:r>
      <w:r>
        <w:t xml:space="preserve"> </w:t>
      </w:r>
      <w:r w:rsidRPr="00226B26">
        <w:t>will be enough to help individuals and groups respond to a pandemic</w:t>
      </w:r>
      <w:r>
        <w:t xml:space="preserve"> </w:t>
      </w:r>
      <w:r w:rsidRPr="00226B26">
        <w:t>in an ethical manner. However, there are particularly difficult ethical situations that may need greater support or analysis, particularly in a pandemic relating to public health.</w:t>
      </w:r>
      <w:r>
        <w:t xml:space="preserve"> Marckmann et al describe a framework for thinking through the ethics of public health.</w:t>
      </w:r>
      <w:r>
        <w:rPr>
          <w:rStyle w:val="EndnoteReference"/>
        </w:rPr>
        <w:endnoteReference w:id="95"/>
      </w:r>
      <w:r>
        <w:t xml:space="preserve"> They describe a set of objectives that those who are making ethically complex public health decisions should aim for.</w:t>
      </w:r>
    </w:p>
    <w:p w14:paraId="4E6272E3" w14:textId="77777777" w:rsidR="002B6833" w:rsidRPr="00226B26" w:rsidRDefault="002B6833" w:rsidP="00092780">
      <w:pPr>
        <w:pStyle w:val="Heading3"/>
      </w:pPr>
      <w:bookmarkStart w:id="60" w:name="_Toc88220805"/>
      <w:r>
        <w:t xml:space="preserve">Making </w:t>
      </w:r>
      <w:bookmarkEnd w:id="60"/>
      <w:r w:rsidRPr="00CA7EB7">
        <w:t>ethically complex public health decisions</w:t>
      </w:r>
    </w:p>
    <w:p w14:paraId="31DE59B0" w14:textId="77777777" w:rsidR="002B6833" w:rsidRDefault="002B6833" w:rsidP="00092780">
      <w:r>
        <w:t>The following seven elements show the aims of ethically complex public health decisions.</w:t>
      </w:r>
      <w:r w:rsidRPr="00024559">
        <w:t xml:space="preserve"> Public health focuses on groups of people rather than individuals and could involve decisions about a wide range of situations or services that impact the Te Whare Tapa Whā model of health.</w:t>
      </w:r>
    </w:p>
    <w:p w14:paraId="0184667C" w14:textId="77777777" w:rsidR="00092780" w:rsidRPr="00092780" w:rsidRDefault="002B6833" w:rsidP="00092780">
      <w:pPr>
        <w:pStyle w:val="Number"/>
      </w:pPr>
      <w:r w:rsidRPr="00900B7F">
        <w:rPr>
          <w:b/>
          <w:bCs/>
        </w:rPr>
        <w:t>Transparency</w:t>
      </w:r>
    </w:p>
    <w:p w14:paraId="3A238C01" w14:textId="2408A903" w:rsidR="002B6833" w:rsidRPr="009A7D6A" w:rsidRDefault="002B6833" w:rsidP="00092780">
      <w:pPr>
        <w:spacing w:before="0"/>
        <w:ind w:left="567"/>
      </w:pPr>
      <w:r w:rsidRPr="009A7D6A">
        <w:t xml:space="preserve">Transparency means that those making significant decisions during a pandemic </w:t>
      </w:r>
      <w:r>
        <w:t>can</w:t>
      </w:r>
      <w:r w:rsidRPr="009A7D6A">
        <w:t xml:space="preserve"> demonstrate how the</w:t>
      </w:r>
      <w:r>
        <w:t>y considered and applied</w:t>
      </w:r>
      <w:r w:rsidRPr="009A7D6A">
        <w:t xml:space="preserve"> ethical principles and evidence. This </w:t>
      </w:r>
      <w:r>
        <w:t xml:space="preserve">element </w:t>
      </w:r>
      <w:r w:rsidRPr="009A7D6A">
        <w:t xml:space="preserve">relates strongly to the principle of </w:t>
      </w:r>
      <w:hyperlink w:anchor="_Tika" w:history="1">
        <w:r w:rsidRPr="009A7D6A">
          <w:rPr>
            <w:rStyle w:val="Hyperlink"/>
          </w:rPr>
          <w:t>tika</w:t>
        </w:r>
      </w:hyperlink>
      <w:r w:rsidRPr="009A7D6A">
        <w:t xml:space="preserve"> and enables openness and reasonableness.</w:t>
      </w:r>
    </w:p>
    <w:p w14:paraId="7B48917B" w14:textId="77777777" w:rsidR="00092780" w:rsidRPr="00092780" w:rsidRDefault="002B6833" w:rsidP="00092780">
      <w:pPr>
        <w:pStyle w:val="Number"/>
      </w:pPr>
      <w:r w:rsidRPr="00900B7F">
        <w:rPr>
          <w:b/>
          <w:bCs/>
        </w:rPr>
        <w:t>Consistency</w:t>
      </w:r>
    </w:p>
    <w:p w14:paraId="00BEDEC1" w14:textId="2EBDDC29" w:rsidR="002B6833" w:rsidRPr="009A7D6A" w:rsidRDefault="002B6833" w:rsidP="00092780">
      <w:pPr>
        <w:spacing w:before="0"/>
        <w:ind w:left="567"/>
      </w:pPr>
      <w:r w:rsidRPr="009A7D6A">
        <w:t xml:space="preserve">Consistency, or applying the same principles and criteria across different public health interventions, does not </w:t>
      </w:r>
      <w:r>
        <w:t>undermine</w:t>
      </w:r>
      <w:r w:rsidRPr="009A7D6A">
        <w:t xml:space="preserve"> the principle of </w:t>
      </w:r>
      <w:hyperlink w:anchor="_Equity" w:history="1">
        <w:r w:rsidRPr="009A7D6A">
          <w:rPr>
            <w:rStyle w:val="Hyperlink"/>
          </w:rPr>
          <w:t>equity</w:t>
        </w:r>
      </w:hyperlink>
      <w:r w:rsidRPr="009A7D6A">
        <w:t>. Instead, having identified that equity is a shared principle for Aotearoa New Zealand, consistency ensures that we do not put aside equity when it could be inconvenient, difficult, or politically inconvenient.</w:t>
      </w:r>
    </w:p>
    <w:p w14:paraId="44B3DD52" w14:textId="77777777" w:rsidR="00092780" w:rsidRPr="00092780" w:rsidRDefault="002B6833" w:rsidP="00092780">
      <w:pPr>
        <w:pStyle w:val="Number"/>
      </w:pPr>
      <w:r w:rsidRPr="00904254">
        <w:rPr>
          <w:b/>
          <w:bCs/>
        </w:rPr>
        <w:t>Justification</w:t>
      </w:r>
    </w:p>
    <w:p w14:paraId="09134527" w14:textId="4E6C9C0E" w:rsidR="00B425F7" w:rsidRDefault="002B6833" w:rsidP="00092780">
      <w:pPr>
        <w:spacing w:before="0"/>
        <w:ind w:left="567"/>
      </w:pPr>
      <w:r w:rsidRPr="009A7D6A">
        <w:t xml:space="preserve">Justification implies a good faith effort to show how the pandemic decision is one that follows from the evidence and principles. Justification is particularly important for contributing to the principles of </w:t>
      </w:r>
      <w:hyperlink w:anchor="_Kotahitanga" w:history="1">
        <w:r w:rsidRPr="009A7D6A">
          <w:rPr>
            <w:rStyle w:val="Hyperlink"/>
          </w:rPr>
          <w:t>kotahitanga</w:t>
        </w:r>
      </w:hyperlink>
      <w:r w:rsidRPr="009A7D6A">
        <w:t xml:space="preserve"> and </w:t>
      </w:r>
      <w:hyperlink w:anchor="_Liberty_(herekorenga)" w:history="1">
        <w:r w:rsidRPr="009A7D6A">
          <w:rPr>
            <w:rStyle w:val="Hyperlink"/>
          </w:rPr>
          <w:t>liberty</w:t>
        </w:r>
      </w:hyperlink>
      <w:r w:rsidRPr="009A7D6A">
        <w:t>.</w:t>
      </w:r>
    </w:p>
    <w:p w14:paraId="37AB9CFA" w14:textId="77777777" w:rsidR="00092780" w:rsidRPr="00092780" w:rsidRDefault="002B6833" w:rsidP="00092780">
      <w:pPr>
        <w:pStyle w:val="Number"/>
      </w:pPr>
      <w:r w:rsidRPr="00904254">
        <w:rPr>
          <w:b/>
          <w:bCs/>
        </w:rPr>
        <w:t>Participation</w:t>
      </w:r>
    </w:p>
    <w:p w14:paraId="4867E5FC" w14:textId="40958CCD" w:rsidR="002B6833" w:rsidRPr="009A7D6A" w:rsidRDefault="002B6833" w:rsidP="00092780">
      <w:pPr>
        <w:spacing w:before="0"/>
        <w:ind w:left="567"/>
      </w:pPr>
      <w:r w:rsidRPr="009A7D6A">
        <w:t xml:space="preserve">Participation </w:t>
      </w:r>
      <w:r>
        <w:t>is about</w:t>
      </w:r>
      <w:r w:rsidRPr="009A7D6A">
        <w:t xml:space="preserve"> </w:t>
      </w:r>
      <w:r>
        <w:t>helping</w:t>
      </w:r>
      <w:r w:rsidRPr="009A7D6A">
        <w:t xml:space="preserve"> those affected by public health intervention</w:t>
      </w:r>
      <w:r>
        <w:t>s</w:t>
      </w:r>
      <w:r w:rsidRPr="009A7D6A">
        <w:t xml:space="preserve"> to participate in decision-making</w:t>
      </w:r>
      <w:r>
        <w:t>. U</w:t>
      </w:r>
      <w:r w:rsidRPr="009A7D6A">
        <w:t>ndoubtedly</w:t>
      </w:r>
      <w:r>
        <w:t>, this element would</w:t>
      </w:r>
      <w:r w:rsidRPr="009A7D6A">
        <w:t xml:space="preserve"> be difficult to implement in a pandemic</w:t>
      </w:r>
      <w:r>
        <w:t>, n</w:t>
      </w:r>
      <w:r w:rsidRPr="009A7D6A">
        <w:t xml:space="preserve">evertheless, </w:t>
      </w:r>
      <w:r>
        <w:t>it</w:t>
      </w:r>
      <w:r w:rsidRPr="009A7D6A">
        <w:t xml:space="preserve"> links to </w:t>
      </w:r>
      <w:hyperlink w:anchor="_Tika" w:history="1">
        <w:r w:rsidRPr="009A7D6A">
          <w:rPr>
            <w:rStyle w:val="Hyperlink"/>
          </w:rPr>
          <w:t>tika</w:t>
        </w:r>
      </w:hyperlink>
      <w:r w:rsidRPr="009A7D6A">
        <w:t xml:space="preserve"> and operating in an open manner, as well encouraging </w:t>
      </w:r>
      <w:hyperlink w:anchor="_Manaakitanga" w:history="1">
        <w:r w:rsidRPr="009A7D6A">
          <w:rPr>
            <w:rStyle w:val="Hyperlink"/>
          </w:rPr>
          <w:t>manaakitanga</w:t>
        </w:r>
      </w:hyperlink>
      <w:r w:rsidRPr="009A7D6A">
        <w:t xml:space="preserve"> at a collective level.</w:t>
      </w:r>
    </w:p>
    <w:p w14:paraId="166375A2" w14:textId="77777777" w:rsidR="00092780" w:rsidRPr="00092780" w:rsidRDefault="002B6833" w:rsidP="00092780">
      <w:pPr>
        <w:pStyle w:val="Number"/>
      </w:pPr>
      <w:r w:rsidRPr="00904254">
        <w:rPr>
          <w:b/>
          <w:bCs/>
        </w:rPr>
        <w:t>Managing conflicts of interest</w:t>
      </w:r>
    </w:p>
    <w:p w14:paraId="54EEDAF9" w14:textId="32D73CA0" w:rsidR="002B6833" w:rsidRPr="009A7D6A" w:rsidRDefault="002B6833" w:rsidP="00092780">
      <w:pPr>
        <w:spacing w:before="0"/>
        <w:ind w:left="567"/>
      </w:pPr>
      <w:r w:rsidRPr="009A7D6A">
        <w:t xml:space="preserve">Managing conflicts of interest for decision-makers and minimising harm allows the principle of </w:t>
      </w:r>
      <w:hyperlink w:anchor="_Health_and_wellbeing" w:history="1">
        <w:r w:rsidRPr="009A7D6A">
          <w:rPr>
            <w:rStyle w:val="Hyperlink"/>
          </w:rPr>
          <w:t>health and wellbeing</w:t>
        </w:r>
      </w:hyperlink>
      <w:r w:rsidRPr="009A7D6A">
        <w:t xml:space="preserve"> to flourish.</w:t>
      </w:r>
    </w:p>
    <w:p w14:paraId="5FD47241" w14:textId="77777777" w:rsidR="00092780" w:rsidRPr="00092780" w:rsidRDefault="002B6833" w:rsidP="00092780">
      <w:pPr>
        <w:pStyle w:val="Number"/>
      </w:pPr>
      <w:r w:rsidRPr="00904254">
        <w:rPr>
          <w:b/>
          <w:bCs/>
        </w:rPr>
        <w:t>Openness for revision</w:t>
      </w:r>
    </w:p>
    <w:p w14:paraId="6A5367E8" w14:textId="70C2F02A" w:rsidR="002B6833" w:rsidRPr="00226B26" w:rsidRDefault="002B6833" w:rsidP="00092780">
      <w:pPr>
        <w:spacing w:before="0"/>
        <w:ind w:left="567"/>
      </w:pPr>
      <w:r w:rsidRPr="009A7D6A">
        <w:t>Being open to revising public health interventions in pandemics, following changes or new information is an important prerequisite to enabling the principles of health and wellbeing and tika.</w:t>
      </w:r>
    </w:p>
    <w:p w14:paraId="444758F5" w14:textId="77777777" w:rsidR="00092780" w:rsidRPr="00092780" w:rsidRDefault="002B6833" w:rsidP="00092780">
      <w:pPr>
        <w:pStyle w:val="Number"/>
      </w:pPr>
      <w:r w:rsidRPr="00904254">
        <w:rPr>
          <w:b/>
          <w:bCs/>
        </w:rPr>
        <w:t>Regulation</w:t>
      </w:r>
    </w:p>
    <w:p w14:paraId="1CC62D3D" w14:textId="47A756D9" w:rsidR="002B6833" w:rsidRPr="006E7530" w:rsidRDefault="002B6833" w:rsidP="00092780">
      <w:pPr>
        <w:spacing w:before="0"/>
        <w:ind w:left="567"/>
      </w:pPr>
      <w:r w:rsidRPr="009A7D6A">
        <w:t>Having</w:t>
      </w:r>
      <w:r>
        <w:t xml:space="preserve"> a regulatory framework</w:t>
      </w:r>
      <w:r w:rsidRPr="009A7D6A">
        <w:t xml:space="preserve"> that guarantee</w:t>
      </w:r>
      <w:r>
        <w:t>s</w:t>
      </w:r>
      <w:r w:rsidRPr="009A7D6A">
        <w:t xml:space="preserve"> the other six decision-making elements means that New Zealanders have a clear indication about how decisions will be made and their relationship to the six national ethical principles for a pandemic.</w:t>
      </w:r>
      <w:bookmarkEnd w:id="51"/>
      <w:bookmarkEnd w:id="52"/>
      <w:bookmarkEnd w:id="53"/>
      <w:bookmarkEnd w:id="54"/>
      <w:bookmarkEnd w:id="55"/>
    </w:p>
    <w:p w14:paraId="4B67A303" w14:textId="77777777" w:rsidR="002B6833" w:rsidRDefault="002B6833" w:rsidP="00092780">
      <w:pPr>
        <w:pStyle w:val="Heading1"/>
      </w:pPr>
      <w:bookmarkStart w:id="61" w:name="_Section_2:_Readiness"/>
      <w:bookmarkStart w:id="62" w:name="_Section_3:_Readiness"/>
      <w:bookmarkStart w:id="63" w:name="_Toc88220806"/>
      <w:bookmarkStart w:id="64" w:name="_Toc100845898"/>
      <w:bookmarkStart w:id="65" w:name="_Toc108605720"/>
      <w:bookmarkEnd w:id="61"/>
      <w:bookmarkEnd w:id="62"/>
      <w:r>
        <w:lastRenderedPageBreak/>
        <w:t>Chapter 3: Readiness and reduction</w:t>
      </w:r>
      <w:bookmarkEnd w:id="63"/>
      <w:bookmarkEnd w:id="64"/>
      <w:r>
        <w:t xml:space="preserve"> of risk</w:t>
      </w:r>
      <w:bookmarkEnd w:id="65"/>
    </w:p>
    <w:p w14:paraId="61E599BB" w14:textId="77777777" w:rsidR="002B6833" w:rsidRDefault="002B6833" w:rsidP="00092780">
      <w:pPr>
        <w:pStyle w:val="Heading2"/>
      </w:pPr>
      <w:bookmarkStart w:id="66" w:name="_Toc88220807"/>
      <w:bookmarkStart w:id="67" w:name="_Toc100845899"/>
      <w:bookmarkStart w:id="68" w:name="_Toc108605721"/>
      <w:r>
        <w:t>Introduction</w:t>
      </w:r>
      <w:bookmarkEnd w:id="66"/>
      <w:bookmarkEnd w:id="67"/>
      <w:bookmarkEnd w:id="68"/>
    </w:p>
    <w:p w14:paraId="40478D80" w14:textId="77777777" w:rsidR="002B6833" w:rsidRDefault="002B6833" w:rsidP="00092780">
      <w:pPr>
        <w:pStyle w:val="Heading3"/>
      </w:pPr>
      <w:bookmarkStart w:id="69" w:name="_Toc88220808"/>
      <w:r>
        <w:t>Pandemics</w:t>
      </w:r>
      <w:bookmarkEnd w:id="69"/>
    </w:p>
    <w:p w14:paraId="140C36ED" w14:textId="25BB652B" w:rsidR="002B6833" w:rsidRPr="003562D0" w:rsidRDefault="002B6833" w:rsidP="00092780">
      <w:r>
        <w:t>Pa</w:t>
      </w:r>
      <w:r w:rsidRPr="00E76632">
        <w:t>ndemics are large-scale outbreaks of infectious disease</w:t>
      </w:r>
      <w:r>
        <w:t>s</w:t>
      </w:r>
      <w:r w:rsidRPr="00E76632">
        <w:t xml:space="preserve"> that can greatly increase morbidity and mortality over a wide geographic area and cause significant economic, social and political disruption</w:t>
      </w:r>
      <w:r>
        <w:t>.</w:t>
      </w:r>
      <w:r>
        <w:rPr>
          <w:rStyle w:val="EndnoteReference"/>
        </w:rPr>
        <w:endnoteReference w:id="96"/>
      </w:r>
      <w:r>
        <w:t xml:space="preserve"> They have</w:t>
      </w:r>
      <w:r w:rsidRPr="003562D0">
        <w:t xml:space="preserve"> physical impacts, but they also impact our mental, emotional and spiritual health</w:t>
      </w:r>
      <w:r>
        <w:t>.</w:t>
      </w:r>
      <w:r w:rsidRPr="003562D0">
        <w:t xml:space="preserve"> </w:t>
      </w:r>
      <w:r>
        <w:t>T</w:t>
      </w:r>
      <w:r w:rsidRPr="003562D0">
        <w:t>his aligns with Tā Mason Durie</w:t>
      </w:r>
      <w:r w:rsidR="00B425F7">
        <w:t>’</w:t>
      </w:r>
      <w:r w:rsidRPr="003562D0">
        <w:t xml:space="preserve">s </w:t>
      </w:r>
      <w:hyperlink w:anchor="_A_shared_model" w:history="1">
        <w:r w:rsidRPr="003562D0">
          <w:rPr>
            <w:rStyle w:val="Hyperlink"/>
          </w:rPr>
          <w:t>Te Whare Tapa Wh</w:t>
        </w:r>
        <w:r>
          <w:rPr>
            <w:rStyle w:val="Hyperlink"/>
          </w:rPr>
          <w:t>ā</w:t>
        </w:r>
        <w:r w:rsidRPr="003562D0">
          <w:rPr>
            <w:rStyle w:val="Hyperlink"/>
          </w:rPr>
          <w:t xml:space="preserve"> model</w:t>
        </w:r>
      </w:hyperlink>
      <w:r w:rsidRPr="003562D0">
        <w:t xml:space="preserve"> as each element</w:t>
      </w:r>
      <w:r>
        <w:t xml:space="preserve"> in the model</w:t>
      </w:r>
      <w:r w:rsidRPr="003562D0">
        <w:t xml:space="preserve"> is interconnected.</w:t>
      </w:r>
    </w:p>
    <w:p w14:paraId="33A3EA41" w14:textId="77777777" w:rsidR="002B6833" w:rsidRDefault="002B6833" w:rsidP="00092780">
      <w:r>
        <w:t>Humanity has been confronted by d</w:t>
      </w:r>
      <w:r w:rsidRPr="005901AD">
        <w:t xml:space="preserve">eadly pandemics and large-scale epidemics throughout </w:t>
      </w:r>
      <w:r>
        <w:t xml:space="preserve">our </w:t>
      </w:r>
      <w:r w:rsidRPr="005901AD">
        <w:t>history</w:t>
      </w:r>
      <w:r>
        <w:t>, and such pandemics</w:t>
      </w:r>
      <w:r w:rsidRPr="005901AD">
        <w:t xml:space="preserve"> are becoming more common</w:t>
      </w:r>
      <w:r>
        <w:t>.</w:t>
      </w:r>
      <w:r>
        <w:rPr>
          <w:rStyle w:val="EndnoteReference"/>
        </w:rPr>
        <w:endnoteReference w:id="97"/>
      </w:r>
      <w:r w:rsidRPr="000D7A6A">
        <w:rPr>
          <w:vertAlign w:val="superscript"/>
        </w:rPr>
        <w:t>,</w:t>
      </w:r>
      <w:r w:rsidRPr="00092780">
        <w:rPr>
          <w:vertAlign w:val="superscript"/>
        </w:rPr>
        <w:t xml:space="preserve"> </w:t>
      </w:r>
      <w:r>
        <w:rPr>
          <w:rStyle w:val="EndnoteReference"/>
        </w:rPr>
        <w:endnoteReference w:id="98"/>
      </w:r>
      <w:r w:rsidRPr="005901AD">
        <w:t xml:space="preserve"> Since 200</w:t>
      </w:r>
      <w:r>
        <w:t>0</w:t>
      </w:r>
      <w:r w:rsidRPr="005901AD">
        <w:t xml:space="preserve">, </w:t>
      </w:r>
      <w:r>
        <w:t>globally there have been:</w:t>
      </w:r>
    </w:p>
    <w:p w14:paraId="325E9662" w14:textId="77777777" w:rsidR="002B6833" w:rsidRDefault="002B6833" w:rsidP="00092780">
      <w:pPr>
        <w:pStyle w:val="Bullet"/>
      </w:pPr>
      <w:r>
        <w:t xml:space="preserve">a </w:t>
      </w:r>
      <w:r w:rsidRPr="005901AD">
        <w:t xml:space="preserve">near pandemic </w:t>
      </w:r>
      <w:r>
        <w:t xml:space="preserve">from </w:t>
      </w:r>
      <w:r w:rsidRPr="005901AD">
        <w:t xml:space="preserve">severe acute respiratory syndrome (SARS) </w:t>
      </w:r>
      <w:r>
        <w:t>(2002–2004)</w:t>
      </w:r>
    </w:p>
    <w:p w14:paraId="71BBEE1D" w14:textId="77777777" w:rsidR="002B6833" w:rsidRDefault="002B6833" w:rsidP="00092780">
      <w:pPr>
        <w:pStyle w:val="Bullet"/>
      </w:pPr>
      <w:r w:rsidRPr="005901AD">
        <w:t>H1N1</w:t>
      </w:r>
      <w:r>
        <w:t xml:space="preserve"> pandemic from the A(</w:t>
      </w:r>
      <w:r w:rsidRPr="0031481B">
        <w:t>H1N1</w:t>
      </w:r>
      <w:r>
        <w:t>)</w:t>
      </w:r>
      <w:r w:rsidRPr="0031481B">
        <w:t xml:space="preserve">pdm09 virus </w:t>
      </w:r>
      <w:r>
        <w:t>(</w:t>
      </w:r>
      <w:r w:rsidRPr="005901AD">
        <w:t>2009)</w:t>
      </w:r>
    </w:p>
    <w:p w14:paraId="51AAB76F" w14:textId="77777777" w:rsidR="002B6833" w:rsidRDefault="002B6833" w:rsidP="00092780">
      <w:pPr>
        <w:pStyle w:val="Bullet"/>
      </w:pPr>
      <w:r>
        <w:t>C</w:t>
      </w:r>
      <w:r w:rsidRPr="005901AD">
        <w:t xml:space="preserve">hikungunya </w:t>
      </w:r>
      <w:r>
        <w:t xml:space="preserve">(CHIKV) </w:t>
      </w:r>
      <w:r w:rsidRPr="005901AD">
        <w:t>pandemic (2014)</w:t>
      </w:r>
    </w:p>
    <w:p w14:paraId="1D4C028E" w14:textId="77777777" w:rsidR="002B6833" w:rsidRDefault="002B6833" w:rsidP="00092780">
      <w:pPr>
        <w:pStyle w:val="Bullet"/>
      </w:pPr>
      <w:r w:rsidRPr="005901AD">
        <w:t>Zika pandemic (2015)</w:t>
      </w:r>
    </w:p>
    <w:p w14:paraId="080AC447" w14:textId="77777777" w:rsidR="002B6833" w:rsidRDefault="002B6833" w:rsidP="00092780">
      <w:pPr>
        <w:pStyle w:val="Bullet"/>
      </w:pPr>
      <w:r>
        <w:t>a near Ebola pandemic in</w:t>
      </w:r>
      <w:r w:rsidRPr="005901AD">
        <w:t xml:space="preserve"> over five African countries (2014</w:t>
      </w:r>
      <w:r>
        <w:t>–</w:t>
      </w:r>
      <w:r w:rsidRPr="005901AD">
        <w:t>2015)</w:t>
      </w:r>
    </w:p>
    <w:p w14:paraId="05E3FFA3" w14:textId="71C73C54" w:rsidR="00B425F7" w:rsidRDefault="00F44B1F" w:rsidP="00092780">
      <w:pPr>
        <w:pStyle w:val="Bullet"/>
      </w:pPr>
      <w:r>
        <w:t>COVID</w:t>
      </w:r>
      <w:r>
        <w:noBreakHyphen/>
        <w:t>19</w:t>
      </w:r>
      <w:r w:rsidR="002B6833">
        <w:t xml:space="preserve"> pandemic </w:t>
      </w:r>
      <w:r w:rsidR="002B6833" w:rsidRPr="00AB2E24">
        <w:t xml:space="preserve">caused by </w:t>
      </w:r>
      <w:r w:rsidR="002B6833">
        <w:t>the</w:t>
      </w:r>
      <w:r w:rsidR="002B6833" w:rsidRPr="00AB2E24">
        <w:t xml:space="preserve"> virus SARS-CoV-2</w:t>
      </w:r>
      <w:r w:rsidR="002B6833">
        <w:t xml:space="preserve"> (2019–)</w:t>
      </w:r>
      <w:r w:rsidR="002B6833" w:rsidRPr="00AB2E24">
        <w:t>.</w:t>
      </w:r>
    </w:p>
    <w:p w14:paraId="2CA4C641" w14:textId="6E91F41C" w:rsidR="00B425F7" w:rsidRDefault="002B6833" w:rsidP="00092780">
      <w:r w:rsidRPr="003562D0">
        <w:t xml:space="preserve">The </w:t>
      </w:r>
      <w:r w:rsidR="00F44B1F">
        <w:t>COVID</w:t>
      </w:r>
      <w:r w:rsidR="00F44B1F">
        <w:noBreakHyphen/>
        <w:t>19</w:t>
      </w:r>
      <w:r w:rsidRPr="003562D0">
        <w:t xml:space="preserve"> pandemic has, in particular, fundamentally changed Aotearoa New Zealand. However, not all </w:t>
      </w:r>
      <w:r w:rsidRPr="005B0D26">
        <w:t>pandemics</w:t>
      </w:r>
      <w:r w:rsidRPr="003562D0">
        <w:t xml:space="preserve"> are or will be caused </w:t>
      </w:r>
      <w:r>
        <w:t xml:space="preserve">by </w:t>
      </w:r>
      <w:r w:rsidRPr="003562D0">
        <w:t xml:space="preserve">viral microbes. Pandemics have also </w:t>
      </w:r>
      <w:r>
        <w:t xml:space="preserve">been caused by </w:t>
      </w:r>
      <w:r w:rsidRPr="003562D0">
        <w:t>bacteria</w:t>
      </w:r>
      <w:r>
        <w:t>.</w:t>
      </w:r>
      <w:r w:rsidRPr="003562D0">
        <w:rPr>
          <w:vertAlign w:val="superscript"/>
        </w:rPr>
        <w:endnoteReference w:id="99"/>
      </w:r>
      <w:r w:rsidRPr="003562D0">
        <w:t xml:space="preserve"> Some commentators have also suggested that fungal or man-made pathogens may be the cause of the next global pandemic</w:t>
      </w:r>
      <w:r>
        <w:t>.</w:t>
      </w:r>
      <w:r w:rsidRPr="003562D0">
        <w:rPr>
          <w:vertAlign w:val="superscript"/>
        </w:rPr>
        <w:endnoteReference w:id="100"/>
      </w:r>
      <w:r>
        <w:rPr>
          <w:vertAlign w:val="superscript"/>
        </w:rPr>
        <w:t xml:space="preserve">, </w:t>
      </w:r>
      <w:r w:rsidRPr="003562D0">
        <w:rPr>
          <w:vertAlign w:val="superscript"/>
        </w:rPr>
        <w:endnoteReference w:id="101"/>
      </w:r>
      <w:r w:rsidRPr="003562D0">
        <w:t xml:space="preserve"> This means that there is no one-size</w:t>
      </w:r>
      <w:r>
        <w:t>-</w:t>
      </w:r>
      <w:r w:rsidRPr="003562D0">
        <w:t>fits</w:t>
      </w:r>
      <w:r>
        <w:t>-</w:t>
      </w:r>
      <w:r w:rsidRPr="003562D0">
        <w:t xml:space="preserve">all health response and the ethical choices we need to make may not </w:t>
      </w:r>
      <w:r>
        <w:t>match</w:t>
      </w:r>
      <w:r w:rsidRPr="003562D0">
        <w:t xml:space="preserve"> the decisions we made in past pandemics.</w:t>
      </w:r>
    </w:p>
    <w:p w14:paraId="758ADE12" w14:textId="16D2B635" w:rsidR="002B6833" w:rsidRPr="00EC030F" w:rsidRDefault="002B6833" w:rsidP="00092780">
      <w:pPr>
        <w:pStyle w:val="Heading3"/>
      </w:pPr>
      <w:bookmarkStart w:id="70" w:name="_Toc88220809"/>
      <w:r w:rsidRPr="00EC030F">
        <w:t>National emergency approach</w:t>
      </w:r>
      <w:bookmarkEnd w:id="70"/>
    </w:p>
    <w:p w14:paraId="6B7658AA" w14:textId="77777777" w:rsidR="002B6833" w:rsidRPr="00E928CF" w:rsidRDefault="002B6833" w:rsidP="00092780">
      <w:r w:rsidRPr="00E928CF">
        <w:t>In Aotearoa New Zealand, a pandemic can be categorised as a national emergency</w:t>
      </w:r>
      <w:r>
        <w:t>.</w:t>
      </w:r>
      <w:r>
        <w:rPr>
          <w:rStyle w:val="EndnoteReference"/>
        </w:rPr>
        <w:endnoteReference w:id="102"/>
      </w:r>
    </w:p>
    <w:p w14:paraId="363462FA" w14:textId="25831D18" w:rsidR="002B6833" w:rsidRPr="00E928CF" w:rsidRDefault="002B6833" w:rsidP="00092780">
      <w:r>
        <w:t>Our</w:t>
      </w:r>
      <w:r w:rsidRPr="00E928CF">
        <w:t xml:space="preserve"> approach to emergency management is known as the </w:t>
      </w:r>
      <w:r w:rsidR="00B425F7">
        <w:t>‘</w:t>
      </w:r>
      <w:r w:rsidRPr="00920D20">
        <w:t>4 Rs</w:t>
      </w:r>
      <w:r w:rsidR="00B425F7">
        <w:t>’</w:t>
      </w:r>
      <w:r w:rsidRPr="00920D20">
        <w:t>: Reduction, readiness, response and recovery.</w:t>
      </w:r>
      <w:r w:rsidRPr="00E928CF">
        <w:t xml:space="preserve"> In a pandemic</w:t>
      </w:r>
      <w:r>
        <w:t>,</w:t>
      </w:r>
      <w:r w:rsidRPr="00E928CF">
        <w:t xml:space="preserve"> these can be seen as occurring before, during, and after critical events.</w:t>
      </w:r>
    </w:p>
    <w:p w14:paraId="12C5D5FB" w14:textId="3B2F400D" w:rsidR="002B6833" w:rsidRPr="00E928CF" w:rsidRDefault="002B6833" w:rsidP="00092780">
      <w:pPr>
        <w:pStyle w:val="Bullet"/>
      </w:pPr>
      <w:r w:rsidRPr="00724200">
        <w:rPr>
          <w:b/>
          <w:bCs/>
        </w:rPr>
        <w:t>Before</w:t>
      </w:r>
      <w:r>
        <w:rPr>
          <w:b/>
          <w:bCs/>
        </w:rPr>
        <w:t xml:space="preserve">: </w:t>
      </w:r>
      <w:r>
        <w:t>R</w:t>
      </w:r>
      <w:r w:rsidRPr="00E928CF">
        <w:t xml:space="preserve">eduction and readiness </w:t>
      </w:r>
      <w:r>
        <w:t>–</w:t>
      </w:r>
      <w:r w:rsidRPr="00E928CF">
        <w:t xml:space="preserve"> identifying and analysing risks; taking steps to eliminate if practicable, and, if not, reducing the magnitude; and developing systems and capabilities before a pandemic</w:t>
      </w:r>
      <w:r w:rsidR="00092780">
        <w:t>.</w:t>
      </w:r>
    </w:p>
    <w:p w14:paraId="4AAECAC3" w14:textId="1EB90CCA" w:rsidR="002B6833" w:rsidRPr="00B218B0" w:rsidRDefault="002B6833" w:rsidP="00092780">
      <w:pPr>
        <w:pStyle w:val="Bullet"/>
        <w:rPr>
          <w:b/>
          <w:bCs/>
        </w:rPr>
      </w:pPr>
      <w:r w:rsidRPr="005635B7">
        <w:rPr>
          <w:b/>
          <w:bCs/>
        </w:rPr>
        <w:t xml:space="preserve">During: </w:t>
      </w:r>
      <w:r>
        <w:t>R</w:t>
      </w:r>
      <w:r w:rsidRPr="00E928CF">
        <w:t xml:space="preserve">esponse </w:t>
      </w:r>
      <w:r>
        <w:t>–</w:t>
      </w:r>
      <w:r w:rsidRPr="00E928CF">
        <w:t xml:space="preserve"> actions taken during a pandemic to save lives and help communities recover</w:t>
      </w:r>
      <w:r w:rsidR="00092780">
        <w:t>.</w:t>
      </w:r>
    </w:p>
    <w:p w14:paraId="2EA566BE" w14:textId="77777777" w:rsidR="002B6833" w:rsidRPr="00E928CF" w:rsidRDefault="002B6833" w:rsidP="00092780">
      <w:pPr>
        <w:pStyle w:val="Bullet"/>
      </w:pPr>
      <w:r w:rsidRPr="00E928CF">
        <w:rPr>
          <w:b/>
          <w:bCs/>
        </w:rPr>
        <w:t>After</w:t>
      </w:r>
      <w:r w:rsidRPr="005635B7">
        <w:rPr>
          <w:b/>
          <w:bCs/>
        </w:rPr>
        <w:t xml:space="preserve">: </w:t>
      </w:r>
      <w:r>
        <w:t>R</w:t>
      </w:r>
      <w:r w:rsidRPr="00E928CF">
        <w:t>ecovery – our coordinated efforts and processes to bring about the holistic regeneration of communities following a pandemic.</w:t>
      </w:r>
    </w:p>
    <w:p w14:paraId="3667F18F" w14:textId="1B8E564B" w:rsidR="00B425F7" w:rsidRDefault="002B6833" w:rsidP="00092780">
      <w:r>
        <w:t xml:space="preserve">In national emergency planning </w:t>
      </w:r>
      <w:r w:rsidR="00B425F7">
        <w:t>‘</w:t>
      </w:r>
      <w:r w:rsidRPr="00920D20">
        <w:t>reduction</w:t>
      </w:r>
      <w:r w:rsidR="00B425F7">
        <w:t>’</w:t>
      </w:r>
      <w:r w:rsidRPr="00920D20">
        <w:t xml:space="preserve"> and </w:t>
      </w:r>
      <w:r w:rsidR="00B425F7">
        <w:t>‘</w:t>
      </w:r>
      <w:r w:rsidRPr="00920D20">
        <w:t>readiness</w:t>
      </w:r>
      <w:r w:rsidR="00B425F7">
        <w:t>’</w:t>
      </w:r>
      <w:r w:rsidRPr="00920D20">
        <w:t xml:space="preserve"> relate to pre-event activities</w:t>
      </w:r>
      <w:r>
        <w:t xml:space="preserve"> to help protect New Zealanders. Because our national ability to respond to a pandemic is predicated on our health system, the body of this chapter concentrates on the state of our health and disability system.</w:t>
      </w:r>
    </w:p>
    <w:p w14:paraId="519810B5" w14:textId="77777777" w:rsidR="00B425F7" w:rsidRDefault="002B6833" w:rsidP="00092780">
      <w:pPr>
        <w:pStyle w:val="Heading2"/>
      </w:pPr>
      <w:bookmarkStart w:id="71" w:name="_Readiness"/>
      <w:bookmarkStart w:id="72" w:name="_Toc88220810"/>
      <w:bookmarkStart w:id="73" w:name="_Toc100845900"/>
      <w:bookmarkStart w:id="74" w:name="_Toc108605722"/>
      <w:bookmarkEnd w:id="71"/>
      <w:r>
        <w:lastRenderedPageBreak/>
        <w:t>Readiness</w:t>
      </w:r>
      <w:bookmarkEnd w:id="72"/>
      <w:bookmarkEnd w:id="73"/>
      <w:bookmarkEnd w:id="74"/>
    </w:p>
    <w:p w14:paraId="2E1843C5" w14:textId="77777777" w:rsidR="00B425F7" w:rsidRDefault="002B6833" w:rsidP="00092780">
      <w:bookmarkStart w:id="75" w:name="_Toc54346559"/>
      <w:bookmarkStart w:id="76" w:name="_Toc57725542"/>
      <w:r>
        <w:t>Aotearoa New Zealand has a publicly funded health and disability system that is under stress and has structural access barriers for some groups that mean it does not deliver equally for all our people.</w:t>
      </w:r>
      <w:r>
        <w:rPr>
          <w:rStyle w:val="EndnoteReference"/>
        </w:rPr>
        <w:endnoteReference w:id="103"/>
      </w:r>
    </w:p>
    <w:p w14:paraId="57083487" w14:textId="67210E2E" w:rsidR="00B425F7" w:rsidRDefault="002B6833" w:rsidP="00092780">
      <w:r>
        <w:t>Our health and disability system is faced with increasing demands as people live longer, our population ages and the global costs of medical technology and pharmaceutical advances rise. For</w:t>
      </w:r>
      <w:r w:rsidRPr="003562D0">
        <w:t xml:space="preserve"> instance, an independent report commissioned by Medicines New Zealand show</w:t>
      </w:r>
      <w:r>
        <w:t>s</w:t>
      </w:r>
      <w:r w:rsidRPr="003562D0">
        <w:t xml:space="preserve"> that in the years 2011</w:t>
      </w:r>
      <w:r>
        <w:t>–</w:t>
      </w:r>
      <w:r w:rsidRPr="003562D0">
        <w:t xml:space="preserve">2018, </w:t>
      </w:r>
      <w:r>
        <w:t xml:space="preserve">Aotearoa </w:t>
      </w:r>
      <w:r w:rsidRPr="003562D0">
        <w:t>New Zealand</w:t>
      </w:r>
      <w:r w:rsidR="00B425F7">
        <w:t>’</w:t>
      </w:r>
      <w:r w:rsidRPr="003562D0">
        <w:t>s health system significantly reduced access</w:t>
      </w:r>
      <w:r>
        <w:t xml:space="preserve"> to</w:t>
      </w:r>
      <w:r w:rsidRPr="003562D0">
        <w:t xml:space="preserve"> medicines across a wide range of health conditions</w:t>
      </w:r>
      <w:r>
        <w:t>,</w:t>
      </w:r>
      <w:r w:rsidRPr="003562D0">
        <w:t xml:space="preserve"> such as cancer, rare diseases and mental health</w:t>
      </w:r>
      <w:r>
        <w:t>,</w:t>
      </w:r>
      <w:r w:rsidRPr="003562D0">
        <w:t xml:space="preserve"> compared with similar funding systems in countries such as Australia and the United Kingdom</w:t>
      </w:r>
      <w:r>
        <w:t>.</w:t>
      </w:r>
      <w:r w:rsidRPr="003562D0">
        <w:rPr>
          <w:rStyle w:val="EndnoteReference"/>
        </w:rPr>
        <w:endnoteReference w:id="104"/>
      </w:r>
    </w:p>
    <w:p w14:paraId="0F89C192" w14:textId="77777777" w:rsidR="00B425F7" w:rsidRDefault="002B6833" w:rsidP="00092780">
      <w:pPr>
        <w:rPr>
          <w:lang w:val="en"/>
        </w:rPr>
      </w:pPr>
      <w:r>
        <w:rPr>
          <w:lang w:val="en"/>
        </w:rPr>
        <w:t>In 2018, the Government inquiry into mental health services identified that our mental health and addiction system is under pressure. Markers of this increased pressure include:</w:t>
      </w:r>
    </w:p>
    <w:p w14:paraId="5EAAE429" w14:textId="70D3FC7A" w:rsidR="002B6833" w:rsidRDefault="002B6833" w:rsidP="00092780">
      <w:pPr>
        <w:pStyle w:val="Bullet"/>
        <w:rPr>
          <w:lang w:val="en"/>
        </w:rPr>
      </w:pPr>
      <w:r>
        <w:rPr>
          <w:lang w:val="en"/>
        </w:rPr>
        <w:t>limited or unavailable advice or support at times of crisis</w:t>
      </w:r>
    </w:p>
    <w:p w14:paraId="5CFFD86D" w14:textId="77777777" w:rsidR="002B6833" w:rsidRDefault="002B6833" w:rsidP="00092780">
      <w:pPr>
        <w:pStyle w:val="Bullet"/>
      </w:pPr>
      <w:r>
        <w:rPr>
          <w:lang w:val="en"/>
        </w:rPr>
        <w:t xml:space="preserve">waiting </w:t>
      </w:r>
      <w:r w:rsidRPr="005B0D26">
        <w:t>times for young people (0–19 years old) that are longer than those for all other age groups and do not meet government targets or community expectations</w:t>
      </w:r>
    </w:p>
    <w:p w14:paraId="5E1EBE23" w14:textId="77777777" w:rsidR="002B6833" w:rsidRDefault="002B6833" w:rsidP="00092780">
      <w:pPr>
        <w:pStyle w:val="Bullet"/>
      </w:pPr>
      <w:r w:rsidRPr="005B0D26">
        <w:t>specialist services operating at capacity</w:t>
      </w:r>
    </w:p>
    <w:p w14:paraId="5C713E2C" w14:textId="77777777" w:rsidR="002B6833" w:rsidRPr="005B0D26" w:rsidRDefault="002B6833" w:rsidP="00092780">
      <w:pPr>
        <w:pStyle w:val="Bullet"/>
      </w:pPr>
      <w:r w:rsidRPr="005B0D26">
        <w:t>restrictive criteria being applied and health services being able to accept only the most distressed or unwell people.</w:t>
      </w:r>
      <w:r w:rsidRPr="00030776">
        <w:rPr>
          <w:vertAlign w:val="superscript"/>
        </w:rPr>
        <w:endnoteReference w:id="105"/>
      </w:r>
    </w:p>
    <w:p w14:paraId="7F6B08AE" w14:textId="26F91F0A" w:rsidR="002B6833" w:rsidRPr="005B0D26" w:rsidRDefault="002B6833" w:rsidP="00092780">
      <w:r w:rsidRPr="005B0D26">
        <w:t>As stated above, we are living longer, and our population is ageing. It is expected that, by 2034, older people (65</w:t>
      </w:r>
      <w:r w:rsidR="00092780">
        <w:t> </w:t>
      </w:r>
      <w:r w:rsidRPr="005B0D26">
        <w:t>years and older) will make up 21 percent of our population.</w:t>
      </w:r>
      <w:r w:rsidRPr="00030776">
        <w:rPr>
          <w:vertAlign w:val="superscript"/>
        </w:rPr>
        <w:endnoteReference w:id="106"/>
      </w:r>
      <w:r w:rsidRPr="00092780">
        <w:t xml:space="preserve"> </w:t>
      </w:r>
      <w:r w:rsidRPr="005B0D26">
        <w:t>This significant group of our society may be living with chronic anxiety, depression and dementia or may develop schizophrenia, psychosis or addictions late in life.</w:t>
      </w:r>
      <w:r w:rsidRPr="00030776">
        <w:rPr>
          <w:vertAlign w:val="superscript"/>
        </w:rPr>
        <w:endnoteReference w:id="107"/>
      </w:r>
      <w:r w:rsidRPr="00092780">
        <w:t xml:space="preserve"> </w:t>
      </w:r>
      <w:r w:rsidRPr="005B0D26">
        <w:t>Recent trends in service-use data indicate that older people are less likely than people aged</w:t>
      </w:r>
      <w:r w:rsidR="00092780">
        <w:br/>
      </w:r>
      <w:r w:rsidRPr="005B0D26">
        <w:t>25–64 years to use primary mental health care services and are especially unlikely to use psychologist services.</w:t>
      </w:r>
      <w:r w:rsidRPr="00030776">
        <w:rPr>
          <w:vertAlign w:val="superscript"/>
        </w:rPr>
        <w:endnoteReference w:id="108"/>
      </w:r>
      <w:r w:rsidRPr="00092780">
        <w:t xml:space="preserve"> </w:t>
      </w:r>
      <w:r w:rsidRPr="005B0D26">
        <w:t>Older people may be overlooked in reporting about mental health services, in part, as a result of inconsistent service provision and a lack of national data.</w:t>
      </w:r>
      <w:r w:rsidRPr="005035AC">
        <w:rPr>
          <w:vertAlign w:val="superscript"/>
        </w:rPr>
        <w:endnoteReference w:id="109"/>
      </w:r>
      <w:r w:rsidRPr="005B0D26">
        <w:t xml:space="preserve"> Harms to vulnerable older people may be compounded by multiple intersecting factors, including a lack of protection for essential front-line workers</w:t>
      </w:r>
      <w:r w:rsidR="00B425F7">
        <w:t>’</w:t>
      </w:r>
      <w:r w:rsidRPr="005B0D26">
        <w:t xml:space="preserve"> mental and physical health and a lack of access to PPE and triage policies that prioritise younger patients.</w:t>
      </w:r>
      <w:r w:rsidRPr="005035AC">
        <w:rPr>
          <w:vertAlign w:val="superscript"/>
        </w:rPr>
        <w:endnoteReference w:id="110"/>
      </w:r>
      <w:r w:rsidRPr="00092780">
        <w:t xml:space="preserve"> </w:t>
      </w:r>
      <w:r w:rsidRPr="005B0D26">
        <w:t>Multiple medical conditions can compromise older adults</w:t>
      </w:r>
      <w:r w:rsidR="00B425F7">
        <w:t>’</w:t>
      </w:r>
      <w:r w:rsidRPr="005B0D26">
        <w:t xml:space="preserve"> abilities to advocate for their needs or rights.</w:t>
      </w:r>
      <w:r w:rsidRPr="005035AC">
        <w:rPr>
          <w:vertAlign w:val="superscript"/>
        </w:rPr>
        <w:endnoteReference w:id="111"/>
      </w:r>
      <w:r w:rsidRPr="00092780">
        <w:t xml:space="preserve"> </w:t>
      </w:r>
      <w:r w:rsidRPr="005B0D26">
        <w:t>A pandemic, with reduced or limited access to family, friends or carers, can exacerbate this situation.</w:t>
      </w:r>
      <w:r w:rsidRPr="005035AC">
        <w:rPr>
          <w:vertAlign w:val="superscript"/>
        </w:rPr>
        <w:endnoteReference w:id="112"/>
      </w:r>
      <w:r w:rsidRPr="005035AC">
        <w:rPr>
          <w:vertAlign w:val="superscript"/>
        </w:rPr>
        <w:t xml:space="preserve">, </w:t>
      </w:r>
      <w:r w:rsidRPr="005035AC">
        <w:rPr>
          <w:vertAlign w:val="superscript"/>
        </w:rPr>
        <w:endnoteReference w:id="113"/>
      </w:r>
      <w:r w:rsidRPr="005035AC">
        <w:rPr>
          <w:vertAlign w:val="superscript"/>
        </w:rPr>
        <w:t xml:space="preserve">, </w:t>
      </w:r>
      <w:r w:rsidRPr="005035AC">
        <w:rPr>
          <w:vertAlign w:val="superscript"/>
        </w:rPr>
        <w:endnoteReference w:id="114"/>
      </w:r>
    </w:p>
    <w:p w14:paraId="7D5C717C" w14:textId="77777777" w:rsidR="00B425F7" w:rsidRDefault="002B6833" w:rsidP="00092780">
      <w:r>
        <w:t>To be ready for the next pandemic, our health care system needs to be fit for purpose and connected to our diverse communities so that we respond immediately and readily reach all our people. This includes ensuring that the system and associated committees and providers have a diverse membership, including disabled people, women, Māori, Pacific peoples, migrants, former refugees, and LGBTQIA+ including takatāpui Māori to facilitate unbiased outcomes and increase trust in the decision-making process.</w:t>
      </w:r>
    </w:p>
    <w:p w14:paraId="21C08239" w14:textId="1B18977C" w:rsidR="00B425F7" w:rsidRDefault="002B6833" w:rsidP="00092780">
      <w:r>
        <w:t>While the government has a key role to play, being ready also relies on individual, wh</w:t>
      </w:r>
      <w:r w:rsidRPr="005B0D26">
        <w:t>ā</w:t>
      </w:r>
      <w:r>
        <w:t xml:space="preserve">nau and community involvement. During the </w:t>
      </w:r>
      <w:r w:rsidR="00F44B1F">
        <w:t>COVID</w:t>
      </w:r>
      <w:r w:rsidR="00F44B1F">
        <w:noBreakHyphen/>
        <w:t>19</w:t>
      </w:r>
      <w:r>
        <w:t xml:space="preserve"> lockdowns, commentators noticed that many of the most successful approaches drew on collaborative applications of tikanga Māori (for example, iwi checkpoints and care packages led by hapū and iwi).</w:t>
      </w:r>
      <w:r w:rsidRPr="0019375B">
        <w:rPr>
          <w:vertAlign w:val="superscript"/>
        </w:rPr>
        <w:endnoteReference w:id="115"/>
      </w:r>
    </w:p>
    <w:p w14:paraId="3A24B1F5" w14:textId="77777777" w:rsidR="00B425F7" w:rsidRDefault="002B6833" w:rsidP="00092780">
      <w:r>
        <w:t xml:space="preserve">As a model that has all four </w:t>
      </w:r>
      <w:r w:rsidRPr="000D4853">
        <w:t xml:space="preserve">elements </w:t>
      </w:r>
      <w:r>
        <w:t>w</w:t>
      </w:r>
      <w:r w:rsidRPr="000D4853">
        <w:t>ork</w:t>
      </w:r>
      <w:r>
        <w:t>ing</w:t>
      </w:r>
      <w:r w:rsidRPr="000D4853">
        <w:t xml:space="preserve"> in harmony</w:t>
      </w:r>
      <w:r>
        <w:t>, each one requiring the other, Te Whare Tapa Wh</w:t>
      </w:r>
      <w:r w:rsidRPr="005B0D26">
        <w:t>ā</w:t>
      </w:r>
      <w:r>
        <w:t xml:space="preserve"> can teach us how to foster readiness for the next pandemic</w:t>
      </w:r>
      <w:r w:rsidRPr="000D4853">
        <w:t>.</w:t>
      </w:r>
      <w:r>
        <w:t xml:space="preserve"> It highlights that such readiness is about not just the physical element of health but also the elements of mental health and social and spiritual connection.</w:t>
      </w:r>
    </w:p>
    <w:p w14:paraId="1DE23AE0" w14:textId="71508C56" w:rsidR="002B6833" w:rsidRPr="00E041D2" w:rsidRDefault="002B6833" w:rsidP="00092780">
      <w:pPr>
        <w:pStyle w:val="Heading3"/>
      </w:pPr>
      <w:bookmarkStart w:id="77" w:name="_Toc88220812"/>
      <w:r>
        <w:lastRenderedPageBreak/>
        <w:t>Preparing our health and disability system</w:t>
      </w:r>
      <w:bookmarkEnd w:id="77"/>
    </w:p>
    <w:p w14:paraId="249472EF" w14:textId="69DFA37A" w:rsidR="00B425F7" w:rsidRDefault="002B6833" w:rsidP="00092780">
      <w:pPr>
        <w:keepNext/>
        <w:keepLines/>
      </w:pPr>
      <w:r>
        <w:t xml:space="preserve">Over the next two decades, our </w:t>
      </w:r>
      <w:r w:rsidRPr="00230314">
        <w:t>population is projected to become more ethnically diverse</w:t>
      </w:r>
      <w:r>
        <w:t>. According to Stats NZ</w:t>
      </w:r>
      <w:r w:rsidR="00B425F7">
        <w:t>’</w:t>
      </w:r>
      <w:r>
        <w:t>s median population projection, M</w:t>
      </w:r>
      <w:r w:rsidRPr="005B0D26">
        <w:t>ā</w:t>
      </w:r>
      <w:r>
        <w:t>ori will increase from 17.1 percent of the population on 30 June 2021 to 20.1</w:t>
      </w:r>
      <w:r w:rsidR="00092780">
        <w:t> </w:t>
      </w:r>
      <w:r>
        <w:t>percent by 2041.</w:t>
      </w:r>
      <w:r w:rsidRPr="0009120A">
        <w:rPr>
          <w:vertAlign w:val="superscript"/>
        </w:rPr>
        <w:endnoteReference w:id="116"/>
      </w:r>
      <w:r>
        <w:t xml:space="preserve"> Likewise, Pacific peoples are projected to increase from 8.6 percent of the population to 10.5 percent and Asian populations from 17.1 percent to 25.2 percent over the same time period.</w:t>
      </w:r>
      <w:r w:rsidRPr="008073BC">
        <w:rPr>
          <w:vertAlign w:val="superscript"/>
        </w:rPr>
        <w:endnoteReference w:id="117"/>
      </w:r>
      <w:r w:rsidR="00B425F7" w:rsidRPr="00092780">
        <w:t xml:space="preserve"> </w:t>
      </w:r>
      <w:r>
        <w:rPr>
          <w:color w:val="3B3A3A"/>
        </w:rPr>
        <w:t>And in 2021</w:t>
      </w:r>
      <w:r w:rsidRPr="00682055">
        <w:rPr>
          <w:color w:val="3B3A3A"/>
        </w:rPr>
        <w:t xml:space="preserve"> </w:t>
      </w:r>
      <w:r>
        <w:rPr>
          <w:color w:val="3B3A3A"/>
        </w:rPr>
        <w:t xml:space="preserve">the Red Cross noted that </w:t>
      </w:r>
      <w:r w:rsidRPr="00682055">
        <w:rPr>
          <w:color w:val="3B3A3A"/>
        </w:rPr>
        <w:t xml:space="preserve">New Zealand welcomed former refugees from </w:t>
      </w:r>
      <w:r w:rsidR="00092780">
        <w:rPr>
          <w:color w:val="3B3A3A"/>
        </w:rPr>
        <w:t>21</w:t>
      </w:r>
      <w:r w:rsidRPr="00682055">
        <w:rPr>
          <w:color w:val="3B3A3A"/>
        </w:rPr>
        <w:t xml:space="preserve"> different countries</w:t>
      </w:r>
      <w:r w:rsidR="00092780">
        <w:rPr>
          <w:color w:val="3B3A3A"/>
        </w:rPr>
        <w:t>.</w:t>
      </w:r>
      <w:r>
        <w:rPr>
          <w:rStyle w:val="EndnoteReference"/>
          <w:color w:val="3B3A3A"/>
        </w:rPr>
        <w:endnoteReference w:id="118"/>
      </w:r>
      <w:r>
        <w:rPr>
          <w:color w:val="3B3A3A"/>
        </w:rPr>
        <w:t xml:space="preserve"> </w:t>
      </w:r>
      <w:r>
        <w:t>As our population changes so must our health care system to account for diverse cultural needs.</w:t>
      </w:r>
    </w:p>
    <w:p w14:paraId="1F2045D9" w14:textId="2CCBE171" w:rsidR="002B6833" w:rsidRDefault="002B6833" w:rsidP="00092780">
      <w:r>
        <w:t>Alongside these changes in our population, the health care system itself is about to undergo the largest change in a generation, with the 2021 announcement of the health and disability system reforms.</w:t>
      </w:r>
    </w:p>
    <w:p w14:paraId="12D05A8E" w14:textId="77777777" w:rsidR="00B425F7" w:rsidRDefault="002B6833" w:rsidP="00092780">
      <w:pPr>
        <w:pStyle w:val="Heading4"/>
      </w:pPr>
      <w:r>
        <w:t>I</w:t>
      </w:r>
      <w:r w:rsidRPr="00402555">
        <w:t>ndigenous health</w:t>
      </w:r>
      <w:bookmarkEnd w:id="75"/>
      <w:bookmarkEnd w:id="76"/>
    </w:p>
    <w:p w14:paraId="6ECCB0FD" w14:textId="6E0A0E38" w:rsidR="002B6833" w:rsidRDefault="002B6833" w:rsidP="00B810FA">
      <w:r>
        <w:t xml:space="preserve">The 2019 </w:t>
      </w:r>
      <w:r w:rsidRPr="008F7821">
        <w:rPr>
          <w:i/>
          <w:iCs/>
        </w:rPr>
        <w:t>Hauora</w:t>
      </w:r>
      <w:r>
        <w:t xml:space="preserve"> report from the Waitangi Tribunal identified the need for fundamental changes in our health care system, with the Director-General of Health noting in his testimony:</w:t>
      </w:r>
    </w:p>
    <w:p w14:paraId="3DAED9F7" w14:textId="77777777" w:rsidR="002B6833" w:rsidRPr="00240CF9" w:rsidRDefault="002B6833" w:rsidP="00B810FA">
      <w:pPr>
        <w:pStyle w:val="Quote"/>
      </w:pPr>
      <w:r w:rsidRPr="00240CF9">
        <w:t>This state of health for Māori is unacceptable and it is the core business of the New Zealand health and disability system to respond effectively</w:t>
      </w:r>
      <w:r>
        <w:t xml:space="preserve"> </w:t>
      </w:r>
      <w:r w:rsidRPr="00240CF9">
        <w:t>…</w:t>
      </w:r>
      <w:r w:rsidRPr="00240CF9">
        <w:rPr>
          <w:rStyle w:val="EndnoteReference"/>
        </w:rPr>
        <w:endnoteReference w:id="119"/>
      </w:r>
    </w:p>
    <w:p w14:paraId="40FF817C" w14:textId="4DC34475" w:rsidR="00B425F7" w:rsidRDefault="002B6833" w:rsidP="00B810FA">
      <w:r>
        <w:t xml:space="preserve">In addition, the Final Report of the Health and Disability System Review in 2020 acknowledged the health and disability system </w:t>
      </w:r>
      <w:r w:rsidR="00B425F7">
        <w:t>“</w:t>
      </w:r>
      <w:r>
        <w:t>must create opportunities for Māori to exercise their rangatiratanga, mana motuhake, and whānau rangatiratanga</w:t>
      </w:r>
      <w:r w:rsidR="00B425F7">
        <w:t>”</w:t>
      </w:r>
      <w:r w:rsidR="00B810FA">
        <w:t>.</w:t>
      </w:r>
      <w:r>
        <w:rPr>
          <w:rStyle w:val="EndnoteReference"/>
        </w:rPr>
        <w:endnoteReference w:id="120"/>
      </w:r>
    </w:p>
    <w:p w14:paraId="4B3E42BB" w14:textId="5E2EB5C0" w:rsidR="002B6833" w:rsidRDefault="002B6833" w:rsidP="00B810FA">
      <w:r>
        <w:t>Progressing equality is a feature of the subsequently proposed reforms, and a key measure of the success of the reforms has been identified as being whether the reforms embed:</w:t>
      </w:r>
    </w:p>
    <w:p w14:paraId="2E92EFA7" w14:textId="77777777" w:rsidR="002B6833" w:rsidRPr="00A75555" w:rsidRDefault="002B6833" w:rsidP="00B810FA">
      <w:pPr>
        <w:pStyle w:val="Quote"/>
      </w:pPr>
      <w:r w:rsidRPr="008A1BF0">
        <w:t>…</w:t>
      </w:r>
      <w:r>
        <w:t xml:space="preserve"> </w:t>
      </w:r>
      <w:r w:rsidRPr="008A1BF0">
        <w:t xml:space="preserve">te Tiriti principles throughout, where Māori have real authority to develop and implement policies which address their needs in ways which respect te </w:t>
      </w:r>
      <w:r>
        <w:t>A</w:t>
      </w:r>
      <w:r w:rsidRPr="00A75555">
        <w:t>o Māori, and a system where all New Zealanders, Māori, Pacific, European, Asian, disabled, rural or urban, understand how to access a system which is as much about keeping them well, as it is about treating them when they become sick.</w:t>
      </w:r>
      <w:r w:rsidRPr="00A75555">
        <w:rPr>
          <w:rStyle w:val="EndnoteReference"/>
        </w:rPr>
        <w:endnoteReference w:id="121"/>
      </w:r>
    </w:p>
    <w:p w14:paraId="5600ACD6" w14:textId="2A8C1AD5" w:rsidR="002B6833" w:rsidRPr="00B810FA" w:rsidRDefault="002B6833" w:rsidP="00B810FA">
      <w:r>
        <w:t xml:space="preserve">This is reflected in the </w:t>
      </w:r>
      <w:hyperlink w:anchor="_Section_2:_Ethical" w:history="1">
        <w:r w:rsidRPr="004B1E2E">
          <w:rPr>
            <w:rStyle w:val="Hyperlink"/>
          </w:rPr>
          <w:t>ethical principles</w:t>
        </w:r>
      </w:hyperlink>
      <w:r>
        <w:t xml:space="preserve"> that this document has proposed for a pandemic. However, the </w:t>
      </w:r>
      <w:r w:rsidRPr="004B33CE">
        <w:t>health and disability system has a responsibility to contribute to meeting the Crown</w:t>
      </w:r>
      <w:r w:rsidR="00B425F7">
        <w:t>’</w:t>
      </w:r>
      <w:r w:rsidRPr="004B33CE">
        <w:t>s obligations under Te Tiriti o Waitangi</w:t>
      </w:r>
      <w:r>
        <w:t>. Te Tiriti</w:t>
      </w:r>
      <w:r w:rsidRPr="004B33CE">
        <w:t xml:space="preserve"> </w:t>
      </w:r>
      <w:r>
        <w:t xml:space="preserve">o Waitangi is </w:t>
      </w:r>
      <w:r w:rsidRPr="004B33CE">
        <w:t xml:space="preserve">a fundamental component of </w:t>
      </w:r>
      <w:r>
        <w:t xml:space="preserve">Aotearoa </w:t>
      </w:r>
      <w:r w:rsidRPr="004B33CE">
        <w:t>New Zealand</w:t>
      </w:r>
      <w:r w:rsidR="00B425F7">
        <w:t>’</w:t>
      </w:r>
      <w:r w:rsidRPr="004B33CE">
        <w:t xml:space="preserve">s </w:t>
      </w:r>
      <w:r>
        <w:t xml:space="preserve">unwritten </w:t>
      </w:r>
      <w:r w:rsidRPr="004B33CE">
        <w:t>constitution</w:t>
      </w:r>
      <w:r>
        <w:t>, and i</w:t>
      </w:r>
      <w:r w:rsidRPr="004B33CE">
        <w:t xml:space="preserve">n an emergency like </w:t>
      </w:r>
      <w:r>
        <w:t>a pandemic</w:t>
      </w:r>
      <w:r w:rsidRPr="004B33CE">
        <w:t xml:space="preserve">, it is even more important that the Crown upholds </w:t>
      </w:r>
      <w:r>
        <w:t>its</w:t>
      </w:r>
      <w:r w:rsidRPr="004B33CE">
        <w:t xml:space="preserve"> obligations</w:t>
      </w:r>
      <w:r>
        <w:t>.</w:t>
      </w:r>
      <w:r>
        <w:rPr>
          <w:rStyle w:val="EndnoteReference"/>
        </w:rPr>
        <w:endnoteReference w:id="122"/>
      </w:r>
    </w:p>
    <w:p w14:paraId="72F37F68" w14:textId="77777777" w:rsidR="002B6833" w:rsidRDefault="002B6833" w:rsidP="00B810FA">
      <w:r w:rsidRPr="004B33CE">
        <w:t xml:space="preserve">Supporting the </w:t>
      </w:r>
      <w:r>
        <w:t xml:space="preserve">Aotearoa </w:t>
      </w:r>
      <w:r w:rsidRPr="004B33CE">
        <w:t xml:space="preserve">New Zealand health and disability system to meet its obligations under Te Tiriti </w:t>
      </w:r>
      <w:r>
        <w:t xml:space="preserve">o Waitangi </w:t>
      </w:r>
      <w:r w:rsidRPr="004B33CE">
        <w:t>is necessary if we are to ensure iwi, hapū, whānau</w:t>
      </w:r>
      <w:r>
        <w:t>,</w:t>
      </w:r>
      <w:r w:rsidRPr="004B33CE">
        <w:t xml:space="preserve"> and Māori communities are active partners in preventing, mitigating, and managing the impacts of a pandemic or public health emergency on those communities</w:t>
      </w:r>
      <w:r>
        <w:t>.</w:t>
      </w:r>
      <w:r>
        <w:rPr>
          <w:rStyle w:val="EndnoteReference"/>
        </w:rPr>
        <w:endnoteReference w:id="123"/>
      </w:r>
    </w:p>
    <w:p w14:paraId="026BA7AE" w14:textId="77777777" w:rsidR="002B6833" w:rsidRDefault="002B6833" w:rsidP="00B810FA">
      <w:pPr>
        <w:pStyle w:val="Heading5"/>
      </w:pPr>
      <w:r>
        <w:t>The need for equity</w:t>
      </w:r>
    </w:p>
    <w:p w14:paraId="770C6B17" w14:textId="77777777" w:rsidR="002B6833" w:rsidRDefault="002B6833" w:rsidP="00B810FA">
      <w:r>
        <w:t xml:space="preserve">Alongside the importance of Te Tiriti o Waitangi, the focus on Māori health and equity is critical as </w:t>
      </w:r>
      <w:r w:rsidRPr="00402555">
        <w:t>Māori experience higher rates of infectious diseases than other New Zealanders</w:t>
      </w:r>
      <w:r>
        <w:t>.</w:t>
      </w:r>
      <w:r>
        <w:rPr>
          <w:rStyle w:val="EndnoteReference"/>
        </w:rPr>
        <w:endnoteReference w:id="124"/>
      </w:r>
      <w:r w:rsidRPr="00A50FA1">
        <w:rPr>
          <w:vertAlign w:val="superscript"/>
        </w:rPr>
        <w:t>,</w:t>
      </w:r>
      <w:r>
        <w:t xml:space="preserve"> </w:t>
      </w:r>
      <w:r>
        <w:rPr>
          <w:rStyle w:val="EndnoteReference"/>
        </w:rPr>
        <w:endnoteReference w:id="125"/>
      </w:r>
      <w:r>
        <w:t xml:space="preserve"> For instance, the Māori infection rate for the 2009 H1N1 influenza pandemic were twice as high the rate for Pākehā.</w:t>
      </w:r>
      <w:r>
        <w:rPr>
          <w:rStyle w:val="EndnoteReference"/>
        </w:rPr>
        <w:endnoteReference w:id="126"/>
      </w:r>
      <w:r w:rsidRPr="00402555">
        <w:t xml:space="preserve"> </w:t>
      </w:r>
      <w:r>
        <w:t>Furthermore:</w:t>
      </w:r>
    </w:p>
    <w:p w14:paraId="327549FE" w14:textId="77777777" w:rsidR="002B6833" w:rsidRDefault="002B6833" w:rsidP="00B810FA">
      <w:pPr>
        <w:pStyle w:val="Bullet"/>
      </w:pPr>
      <w:r>
        <w:t>Māori are more likely than non-Māori to access health services later and to experience serious disorders and/or co-existing medical conditions,</w:t>
      </w:r>
      <w:r>
        <w:rPr>
          <w:rStyle w:val="EndnoteReference"/>
        </w:rPr>
        <w:endnoteReference w:id="127"/>
      </w:r>
      <w:r>
        <w:t xml:space="preserve"> and i</w:t>
      </w:r>
      <w:r w:rsidRPr="00402555">
        <w:t>ndividuals with underlying conditions are at increased risk of severe infection</w:t>
      </w:r>
      <w:r>
        <w:t xml:space="preserve"> from disease and may therefore be more vulnerable in a pandemic</w:t>
      </w:r>
    </w:p>
    <w:p w14:paraId="54E03DF7" w14:textId="529AD7F0" w:rsidR="00B425F7" w:rsidRDefault="002B6833" w:rsidP="00B810FA">
      <w:pPr>
        <w:pStyle w:val="Bullet"/>
        <w:keepNext/>
        <w:keepLines/>
      </w:pPr>
      <w:r>
        <w:lastRenderedPageBreak/>
        <w:t>one-quarter of New Zealanders live with one or more disabilities, and this is expected to increase</w:t>
      </w:r>
      <w:r>
        <w:rPr>
          <w:rStyle w:val="EndnoteReference"/>
        </w:rPr>
        <w:endnoteReference w:id="128"/>
      </w:r>
      <w:r w:rsidR="00B810FA">
        <w:t xml:space="preserve"> </w:t>
      </w:r>
      <w:r>
        <w:t>(Māori have significantly higher rates of disability, with 14 percent of Māori children living with disabilities compared with 11 percent of children nationally; 32 percent of young and working age Māori living with disabilities compared with 21 percent of young and working age people nationally, and 62</w:t>
      </w:r>
      <w:r w:rsidR="00B810FA">
        <w:t> </w:t>
      </w:r>
      <w:r>
        <w:t>percent of older Māori (over the age of 65 years) living with disabilities compared with 59 percent of elderly people nationally)</w:t>
      </w:r>
      <w:r>
        <w:rPr>
          <w:rStyle w:val="EndnoteReference"/>
        </w:rPr>
        <w:endnoteReference w:id="129"/>
      </w:r>
    </w:p>
    <w:p w14:paraId="164C6A8B" w14:textId="590EDBF3" w:rsidR="00B425F7" w:rsidRDefault="002B6833" w:rsidP="00B810FA">
      <w:pPr>
        <w:pStyle w:val="Bullet"/>
      </w:pPr>
      <w:r>
        <w:t>Aotearoa New Zealand</w:t>
      </w:r>
      <w:r w:rsidR="00B425F7">
        <w:t>’</w:t>
      </w:r>
      <w:r>
        <w:t>s mental health challenges and suicide rates remain high, with higher suicide rates remaining for males, Māori, and those in rural areas.</w:t>
      </w:r>
      <w:r>
        <w:rPr>
          <w:rStyle w:val="EndnoteReference"/>
        </w:rPr>
        <w:endnoteReference w:id="130"/>
      </w:r>
    </w:p>
    <w:p w14:paraId="41A7F3A1" w14:textId="39B600E0" w:rsidR="002B6833" w:rsidRDefault="002B6833" w:rsidP="00B810FA">
      <w:r>
        <w:t xml:space="preserve">All these inequities mean that, in preparing for a pandemic, </w:t>
      </w:r>
      <w:r w:rsidRPr="001E50C4">
        <w:t>we must also address comorbidities and conditions such as hypertension, obesity, diabetes, cardiovascular and chronic respiratory diseases</w:t>
      </w:r>
      <w:r>
        <w:t>,</w:t>
      </w:r>
      <w:r w:rsidRPr="001E50C4">
        <w:t xml:space="preserve"> and cancer. Comorbidities and conditions are preventable and can often occur as a result of systematic inequities within the health and disability system. This creates an even greater imperative for </w:t>
      </w:r>
      <w:r>
        <w:t xml:space="preserve">us to </w:t>
      </w:r>
      <w:r w:rsidRPr="001E50C4">
        <w:t xml:space="preserve">focus on equity as an integrated response to </w:t>
      </w:r>
      <w:r>
        <w:t>a pandemic</w:t>
      </w:r>
      <w:r w:rsidRPr="001E50C4">
        <w:t xml:space="preserve"> and the relational impacts of the wider health system</w:t>
      </w:r>
      <w:r>
        <w:t>.</w:t>
      </w:r>
      <w:r>
        <w:rPr>
          <w:rStyle w:val="EndnoteReference"/>
        </w:rPr>
        <w:endnoteReference w:id="131"/>
      </w:r>
      <w:r w:rsidRPr="001C1D80">
        <w:rPr>
          <w:vertAlign w:val="superscript"/>
        </w:rPr>
        <w:t xml:space="preserve">, </w:t>
      </w:r>
      <w:r>
        <w:rPr>
          <w:rStyle w:val="EndnoteReference"/>
        </w:rPr>
        <w:endnoteReference w:id="132"/>
      </w:r>
    </w:p>
    <w:p w14:paraId="633A327D" w14:textId="19280C61" w:rsidR="002B6833" w:rsidRDefault="002B6833" w:rsidP="00B810FA">
      <w:r>
        <w:t xml:space="preserve">While a pandemic </w:t>
      </w:r>
      <w:r w:rsidRPr="00402555">
        <w:t>response</w:t>
      </w:r>
      <w:r>
        <w:t xml:space="preserve"> </w:t>
      </w:r>
      <w:r w:rsidRPr="00402555">
        <w:t>should aim to avoid exacerbating existing inequities</w:t>
      </w:r>
      <w:r>
        <w:t xml:space="preserve">, ongoing </w:t>
      </w:r>
      <w:r w:rsidRPr="00402555">
        <w:t xml:space="preserve">solutions to address historical injustices are </w:t>
      </w:r>
      <w:r>
        <w:t>still required</w:t>
      </w:r>
      <w:r w:rsidRPr="00402555">
        <w:t>.</w:t>
      </w:r>
      <w:r>
        <w:t xml:space="preserve"> </w:t>
      </w:r>
      <w:r w:rsidRPr="00402555">
        <w:t xml:space="preserve">As </w:t>
      </w:r>
      <w:r>
        <w:t>stated</w:t>
      </w:r>
      <w:r w:rsidRPr="00402555">
        <w:t xml:space="preserve"> in the Waitangi Tribunal</w:t>
      </w:r>
      <w:r w:rsidR="00B425F7">
        <w:t>’</w:t>
      </w:r>
      <w:r w:rsidRPr="00402555">
        <w:t xml:space="preserve">s </w:t>
      </w:r>
      <w:r w:rsidRPr="00F50738">
        <w:rPr>
          <w:i/>
          <w:iCs/>
        </w:rPr>
        <w:t>Hauora</w:t>
      </w:r>
      <w:r w:rsidRPr="00402555">
        <w:t xml:space="preserve"> report</w:t>
      </w:r>
      <w:r>
        <w:t>:</w:t>
      </w:r>
    </w:p>
    <w:p w14:paraId="4AAFDECB" w14:textId="44E36EE9" w:rsidR="002B6833" w:rsidRPr="00827219" w:rsidRDefault="002B6833" w:rsidP="00B810FA">
      <w:pPr>
        <w:pStyle w:val="Quote"/>
      </w:pPr>
      <w:r>
        <w:t>U</w:t>
      </w:r>
      <w:r w:rsidRPr="001C1D80">
        <w:t>nder an equity-focused health system, the depth of, or imminent threat posed by, health inequity should heighten the urgency of action; the Crown</w:t>
      </w:r>
      <w:r w:rsidR="00B425F7">
        <w:t>’</w:t>
      </w:r>
      <w:r w:rsidRPr="001C1D80">
        <w:t>s Treaty obligations are heightened under similar conditions. The deeper the need, the more urgent and substantial the targeted response should be</w:t>
      </w:r>
      <w:r w:rsidRPr="00827219">
        <w:t>.</w:t>
      </w:r>
      <w:r w:rsidRPr="00827219">
        <w:rPr>
          <w:rStyle w:val="EndnoteReference"/>
        </w:rPr>
        <w:endnoteReference w:id="133"/>
      </w:r>
    </w:p>
    <w:p w14:paraId="738B9D0A" w14:textId="77777777" w:rsidR="00B425F7" w:rsidRDefault="002B6833" w:rsidP="00B810FA">
      <w:r>
        <w:t>This is reiterated in the statement by Te Rōpū Whakakaupapa Urutā (Urutā), the national Māori pandemic group, that:</w:t>
      </w:r>
    </w:p>
    <w:p w14:paraId="04901A19" w14:textId="42935D2F" w:rsidR="002B6833" w:rsidRPr="004D20B9" w:rsidRDefault="002B6833" w:rsidP="00B810FA">
      <w:pPr>
        <w:pStyle w:val="Quote"/>
      </w:pPr>
      <w:r w:rsidRPr="004D20B9">
        <w:t xml:space="preserve">equity is more than a word or an add-on at the end of a sentence supporting the value of </w:t>
      </w:r>
      <w:r w:rsidR="00B425F7">
        <w:t>‘</w:t>
      </w:r>
      <w:r w:rsidRPr="004D20B9">
        <w:t>diversity</w:t>
      </w:r>
      <w:r w:rsidR="00B425F7">
        <w:t>’</w:t>
      </w:r>
      <w:r w:rsidRPr="004D20B9">
        <w:t>. It represents the absence of the systematic, entrenched and pervasive inequities that we [Māori], our loved ones and our communities experience daily</w:t>
      </w:r>
      <w:r>
        <w:t>.</w:t>
      </w:r>
      <w:r w:rsidRPr="004D20B9">
        <w:rPr>
          <w:rStyle w:val="EndnoteReference"/>
        </w:rPr>
        <w:endnoteReference w:id="134"/>
      </w:r>
    </w:p>
    <w:p w14:paraId="2745DD37" w14:textId="77777777" w:rsidR="002B6833" w:rsidRDefault="002B6833" w:rsidP="00B810FA">
      <w:r>
        <w:t xml:space="preserve">Aotearoa New Zealand must address the inequities that currently exist in the health and disability system for our diverse population. Our response to a pandemic relies on this health system. </w:t>
      </w:r>
      <w:r w:rsidRPr="001E50C4">
        <w:t>Pandemics and other public health emergencies often have the biggest impact on marginalised communities</w:t>
      </w:r>
      <w:r>
        <w:t>.</w:t>
      </w:r>
      <w:r>
        <w:rPr>
          <w:rStyle w:val="EndnoteReference"/>
        </w:rPr>
        <w:endnoteReference w:id="135"/>
      </w:r>
      <w:r>
        <w:t xml:space="preserve"> The next pandemic will therefore </w:t>
      </w:r>
      <w:r w:rsidRPr="001E50C4">
        <w:t xml:space="preserve">highlight and exacerbate existing inequities within the health system. For this reason, NEAC has prioritised </w:t>
      </w:r>
      <w:r>
        <w:t xml:space="preserve">its explanation of </w:t>
      </w:r>
      <w:r w:rsidRPr="001E50C4">
        <w:t xml:space="preserve">equity </w:t>
      </w:r>
      <w:r>
        <w:t>and its importance in regard to addressing pandemics.</w:t>
      </w:r>
    </w:p>
    <w:p w14:paraId="3E44604C" w14:textId="77777777" w:rsidR="002B6833" w:rsidRDefault="002B6833" w:rsidP="00B810FA">
      <w:pPr>
        <w:pStyle w:val="Heading3"/>
      </w:pPr>
      <w:bookmarkStart w:id="78" w:name="_Toc88220813"/>
      <w:r>
        <w:t>Health investment</w:t>
      </w:r>
      <w:bookmarkEnd w:id="78"/>
    </w:p>
    <w:p w14:paraId="602F0ADD" w14:textId="5926011C" w:rsidR="002B6833" w:rsidRDefault="002B6833" w:rsidP="00B810FA">
      <w:r>
        <w:t xml:space="preserve">In 2019, the OECD estimated that 9.1 percent </w:t>
      </w:r>
      <w:r w:rsidRPr="00E21880">
        <w:t xml:space="preserve">of </w:t>
      </w:r>
      <w:r>
        <w:t>our gross domestic product (</w:t>
      </w:r>
      <w:r w:rsidRPr="00E21880">
        <w:t>GDP</w:t>
      </w:r>
      <w:r>
        <w:t>)</w:t>
      </w:r>
      <w:r w:rsidRPr="00E21880">
        <w:t xml:space="preserve"> </w:t>
      </w:r>
      <w:r>
        <w:t>is spent on health</w:t>
      </w:r>
      <w:r w:rsidRPr="00E21880">
        <w:t>, slightly more tha</w:t>
      </w:r>
      <w:r>
        <w:t>n</w:t>
      </w:r>
      <w:r w:rsidRPr="00E21880">
        <w:t xml:space="preserve"> the OECD average</w:t>
      </w:r>
      <w:r>
        <w:t>.</w:t>
      </w:r>
      <w:r>
        <w:rPr>
          <w:rStyle w:val="EndnoteReference"/>
        </w:rPr>
        <w:endnoteReference w:id="136"/>
      </w:r>
      <w:r>
        <w:t xml:space="preserve"> Nevertheless, they also noted that in Aotearoa New Zealand</w:t>
      </w:r>
      <w:r w:rsidR="00B425F7">
        <w:t>’</w:t>
      </w:r>
      <w:r>
        <w:t>s health system:</w:t>
      </w:r>
    </w:p>
    <w:p w14:paraId="07C0B687" w14:textId="77777777" w:rsidR="002B6833" w:rsidRDefault="002B6833" w:rsidP="00B810FA">
      <w:pPr>
        <w:pStyle w:val="Bullet"/>
      </w:pPr>
      <w:r>
        <w:t>at least one-third of all cancer deaths could be avoided through primary and secondary health preventions</w:t>
      </w:r>
    </w:p>
    <w:p w14:paraId="0726FE49" w14:textId="477A48A7" w:rsidR="002B6833" w:rsidRDefault="002B6833" w:rsidP="00B810FA">
      <w:pPr>
        <w:pStyle w:val="Bullet"/>
      </w:pPr>
      <w:r>
        <w:t>obesity is estimated to be responsible for 4.4 percent of Aotearoa New Zealand</w:t>
      </w:r>
      <w:r w:rsidR="00B425F7">
        <w:t>’</w:t>
      </w:r>
      <w:r>
        <w:t>s total health expenditure, with Aotearoa New Zealand having the third highest rates of obesity in the world</w:t>
      </w:r>
    </w:p>
    <w:p w14:paraId="7DF5F48F" w14:textId="77777777" w:rsidR="002B6833" w:rsidRDefault="002B6833" w:rsidP="00B810FA">
      <w:pPr>
        <w:pStyle w:val="Bullet"/>
      </w:pPr>
      <w:r>
        <w:t>two of the highest rates of hospital admissions are for chronic obstructive pulmonary disease (COPD) and asthma, which may be partially driven by our high rates of these conditions, but that our primary health care system could provide better support for these conditions.</w:t>
      </w:r>
      <w:r>
        <w:rPr>
          <w:rStyle w:val="EndnoteReference"/>
        </w:rPr>
        <w:endnoteReference w:id="137"/>
      </w:r>
    </w:p>
    <w:p w14:paraId="5FB3FB12" w14:textId="77777777" w:rsidR="002B6833" w:rsidRDefault="002B6833" w:rsidP="00B810FA">
      <w:r>
        <w:t xml:space="preserve">In the OECD, Aotearoa </w:t>
      </w:r>
      <w:r w:rsidRPr="00912CDA">
        <w:t>New Zealand has one of the lowest levels of ICU beds per capita</w:t>
      </w:r>
      <w:r>
        <w:t>, with</w:t>
      </w:r>
      <w:r w:rsidRPr="00912CDA">
        <w:t xml:space="preserve"> </w:t>
      </w:r>
      <w:r>
        <w:t xml:space="preserve">close to </w:t>
      </w:r>
      <w:r w:rsidRPr="00912CDA">
        <w:t xml:space="preserve">4 </w:t>
      </w:r>
      <w:r>
        <w:t xml:space="preserve">beds </w:t>
      </w:r>
      <w:r w:rsidRPr="00912CDA">
        <w:t>per 100,000 p</w:t>
      </w:r>
      <w:r>
        <w:t>eople (as at 2019).</w:t>
      </w:r>
      <w:r>
        <w:rPr>
          <w:rStyle w:val="EndnoteReference"/>
        </w:rPr>
        <w:endnoteReference w:id="138"/>
      </w:r>
      <w:r w:rsidRPr="00912CDA">
        <w:t xml:space="preserve"> </w:t>
      </w:r>
      <w:r>
        <w:t xml:space="preserve">In comparison, in the same year </w:t>
      </w:r>
      <w:r w:rsidRPr="00912CDA">
        <w:t>Australia</w:t>
      </w:r>
      <w:r>
        <w:t xml:space="preserve"> had</w:t>
      </w:r>
      <w:r w:rsidRPr="00912CDA">
        <w:t xml:space="preserve"> 9 and </w:t>
      </w:r>
      <w:r>
        <w:t>Belgium</w:t>
      </w:r>
      <w:r w:rsidRPr="00912CDA">
        <w:t xml:space="preserve"> </w:t>
      </w:r>
      <w:r>
        <w:t>had</w:t>
      </w:r>
      <w:r w:rsidRPr="00912CDA">
        <w:t xml:space="preserve"> </w:t>
      </w:r>
      <w:r>
        <w:t>17 ICU beds per 100,000 people.</w:t>
      </w:r>
      <w:r>
        <w:rPr>
          <w:rStyle w:val="EndnoteReference"/>
        </w:rPr>
        <w:endnoteReference w:id="139"/>
      </w:r>
    </w:p>
    <w:p w14:paraId="16B3DBC0" w14:textId="5EC948D4" w:rsidR="002B6833" w:rsidRDefault="002B6833" w:rsidP="00B810FA">
      <w:pPr>
        <w:keepNext/>
        <w:keepLines/>
      </w:pPr>
      <w:r>
        <w:lastRenderedPageBreak/>
        <w:t>A 2018 report from the OECD</w:t>
      </w:r>
      <w:r w:rsidRPr="00775C52">
        <w:t xml:space="preserve"> </w:t>
      </w:r>
      <w:r>
        <w:t xml:space="preserve">on the </w:t>
      </w:r>
      <w:r w:rsidRPr="00775C52">
        <w:t xml:space="preserve">employment, health and welfare systems </w:t>
      </w:r>
      <w:r>
        <w:t xml:space="preserve">in Aotearoa New Zealand identified that these systems </w:t>
      </w:r>
      <w:r w:rsidRPr="00775C52">
        <w:t xml:space="preserve">were failing people </w:t>
      </w:r>
      <w:r>
        <w:t xml:space="preserve">who </w:t>
      </w:r>
      <w:r w:rsidRPr="00775C52">
        <w:t>suffer</w:t>
      </w:r>
      <w:r>
        <w:t>ed</w:t>
      </w:r>
      <w:r w:rsidRPr="00775C52">
        <w:t xml:space="preserve"> mental illness</w:t>
      </w:r>
      <w:r>
        <w:t>.</w:t>
      </w:r>
      <w:r>
        <w:rPr>
          <w:rStyle w:val="EndnoteReference"/>
        </w:rPr>
        <w:endnoteReference w:id="140"/>
      </w:r>
      <w:r>
        <w:t xml:space="preserve"> The findings from the Government inquiry into mental health the same year identified that Aotearoa New Zealand</w:t>
      </w:r>
      <w:r w:rsidR="00B425F7">
        <w:t>’</w:t>
      </w:r>
      <w:r>
        <w:t>s mental health services were overwhelmed and focused on crisis care rather than the wider population</w:t>
      </w:r>
      <w:r w:rsidR="00B425F7">
        <w:t>’</w:t>
      </w:r>
      <w:r>
        <w:t>s increasing rates of depression, trauma, and substance abuse.</w:t>
      </w:r>
      <w:r>
        <w:rPr>
          <w:rStyle w:val="EndnoteReference"/>
        </w:rPr>
        <w:endnoteReference w:id="141"/>
      </w:r>
    </w:p>
    <w:p w14:paraId="0D02120B" w14:textId="77777777" w:rsidR="002B6833" w:rsidRDefault="002B6833" w:rsidP="00B810FA">
      <w:pPr>
        <w:pStyle w:val="Heading4"/>
      </w:pPr>
      <w:r>
        <w:t>The economics of readiness</w:t>
      </w:r>
    </w:p>
    <w:p w14:paraId="237AF9CD" w14:textId="6ACD3F48" w:rsidR="002B6833" w:rsidRDefault="002B6833" w:rsidP="00B810FA">
      <w:r>
        <w:t xml:space="preserve">The health and disability system reforms are an indication that Aotearoa New Zealand is willing to invest in improvements to our overarching approach to health and disability. However, ensuring our health and disability system can respond to the next pandemic is not without economic cost. Nevertheless, the cost of not preparing for the next pandemic is likely to be more expensive in the longer term than preparing ahead of time. For example, within the first year of the </w:t>
      </w:r>
      <w:r w:rsidR="00F44B1F">
        <w:t>COVID</w:t>
      </w:r>
      <w:r w:rsidR="00F44B1F">
        <w:noBreakHyphen/>
        <w:t>19</w:t>
      </w:r>
      <w:r>
        <w:t xml:space="preserve"> pandemic the </w:t>
      </w:r>
      <w:r w:rsidRPr="00CF1E17">
        <w:t xml:space="preserve">Economic Counsellor and Director of the Research Department at the International Monetary Fund (IMF) </w:t>
      </w:r>
      <w:r>
        <w:t>estimated the global response cost at over USD11 trillion.</w:t>
      </w:r>
      <w:r>
        <w:rPr>
          <w:rStyle w:val="EndnoteReference"/>
        </w:rPr>
        <w:endnoteReference w:id="142"/>
      </w:r>
      <w:r>
        <w:t xml:space="preserve"> </w:t>
      </w:r>
      <w:r w:rsidRPr="008E5443">
        <w:t xml:space="preserve">By comparison, </w:t>
      </w:r>
      <w:r w:rsidRPr="00BB2D67">
        <w:t>the Global Preparedness Monitoring Board</w:t>
      </w:r>
      <w:r>
        <w:t xml:space="preserve"> suggests that </w:t>
      </w:r>
      <w:r w:rsidRPr="008E5443">
        <w:t xml:space="preserve">investments in </w:t>
      </w:r>
      <w:r>
        <w:t xml:space="preserve">pandemic </w:t>
      </w:r>
      <w:r w:rsidRPr="008E5443">
        <w:t xml:space="preserve">preparedness would be an additional </w:t>
      </w:r>
      <w:r>
        <w:t>USD</w:t>
      </w:r>
      <w:r w:rsidRPr="008E5443">
        <w:t xml:space="preserve">5 per person per year – or about </w:t>
      </w:r>
      <w:r>
        <w:t>USD</w:t>
      </w:r>
      <w:r w:rsidRPr="008E5443">
        <w:t>39 billion</w:t>
      </w:r>
      <w:r>
        <w:t xml:space="preserve"> globally</w:t>
      </w:r>
      <w:r w:rsidRPr="008E5443">
        <w:t>.</w:t>
      </w:r>
      <w:r w:rsidRPr="0000746B">
        <w:t xml:space="preserve"> </w:t>
      </w:r>
      <w:r>
        <w:t xml:space="preserve">At that level, it would take 500 years to spend globally as much in preparedness as the world lost in less than a year to </w:t>
      </w:r>
      <w:r w:rsidR="00F44B1F">
        <w:t>COVID</w:t>
      </w:r>
      <w:r w:rsidR="00F44B1F">
        <w:noBreakHyphen/>
        <w:t>19</w:t>
      </w:r>
      <w:r>
        <w:t>.</w:t>
      </w:r>
      <w:r>
        <w:rPr>
          <w:rStyle w:val="EndnoteReference"/>
        </w:rPr>
        <w:endnoteReference w:id="143"/>
      </w:r>
    </w:p>
    <w:p w14:paraId="3FCE0417" w14:textId="59DB286A" w:rsidR="002B6833" w:rsidRDefault="002B6833" w:rsidP="00B810FA">
      <w:r>
        <w:t>The noted success of Aotearoa New Zealand</w:t>
      </w:r>
      <w:r w:rsidR="00B425F7">
        <w:t>’</w:t>
      </w:r>
      <w:r>
        <w:t xml:space="preserve">s international response to </w:t>
      </w:r>
      <w:r w:rsidR="00F44B1F">
        <w:t>COVID</w:t>
      </w:r>
      <w:r w:rsidR="00F44B1F">
        <w:noBreakHyphen/>
        <w:t>19</w:t>
      </w:r>
      <w:r>
        <w:t xml:space="preserve"> has often emphasised the fact that our leaders did not make a choice between protecting people and protecting the economy. Rather, by taking strong and effective public health action, they have minimised harm and encouraged productivity and security.</w:t>
      </w:r>
      <w:r>
        <w:rPr>
          <w:rStyle w:val="EndnoteReference"/>
        </w:rPr>
        <w:endnoteReference w:id="144"/>
      </w:r>
      <w:r w:rsidRPr="00D05877">
        <w:rPr>
          <w:vertAlign w:val="superscript"/>
        </w:rPr>
        <w:t xml:space="preserve">, </w:t>
      </w:r>
      <w:r>
        <w:rPr>
          <w:rStyle w:val="EndnoteReference"/>
        </w:rPr>
        <w:endnoteReference w:id="145"/>
      </w:r>
    </w:p>
    <w:p w14:paraId="5D7FBF4B" w14:textId="6D51565E" w:rsidR="002B6833" w:rsidRDefault="002B6833" w:rsidP="00B810FA">
      <w:r>
        <w:t>Despite this international acclaim, Aotearoa New Zealand</w:t>
      </w:r>
      <w:r w:rsidR="00B425F7">
        <w:t>’</w:t>
      </w:r>
      <w:r>
        <w:t xml:space="preserve">s </w:t>
      </w:r>
      <w:r w:rsidRPr="0062594A">
        <w:t>Child Poverty Action Group</w:t>
      </w:r>
      <w:r>
        <w:t xml:space="preserve"> (CPAG)</w:t>
      </w:r>
      <w:r w:rsidRPr="0062594A">
        <w:t xml:space="preserve"> </w:t>
      </w:r>
      <w:r>
        <w:t>has estimated that,</w:t>
      </w:r>
      <w:r w:rsidRPr="0062594A">
        <w:t xml:space="preserve"> in the year since </w:t>
      </w:r>
      <w:r>
        <w:t xml:space="preserve">the first </w:t>
      </w:r>
      <w:r w:rsidR="00F44B1F">
        <w:t>COVID</w:t>
      </w:r>
      <w:r w:rsidR="00F44B1F">
        <w:noBreakHyphen/>
        <w:t>19</w:t>
      </w:r>
      <w:r>
        <w:t xml:space="preserve"> outbreak, up to 18,000 more of our children could be living in poverty. CPAG has estimated that Māori and Pacific children around 2.5 to 3 times as likely as Pākehā children to have been pushed into poverty, and children of other ethnicities are also around two times more likely than Pākehā to have been pushed into poverty.</w:t>
      </w:r>
      <w:r>
        <w:rPr>
          <w:rStyle w:val="EndnoteReference"/>
        </w:rPr>
        <w:endnoteReference w:id="146"/>
      </w:r>
      <w:r>
        <w:t xml:space="preserve"> The continued rise in childhood poverty and economic inequity, particularly for Māori</w:t>
      </w:r>
      <w:r w:rsidRPr="0037505B">
        <w:t>,</w:t>
      </w:r>
      <w:r>
        <w:t xml:space="preserve"> indicates that Aotearoa New Zealand</w:t>
      </w:r>
      <w:r w:rsidR="00B425F7">
        <w:t>’</w:t>
      </w:r>
      <w:r>
        <w:t>s investments would be better targeted ahead of the next pandemic rather than during.</w:t>
      </w:r>
    </w:p>
    <w:p w14:paraId="08DA9164" w14:textId="77777777" w:rsidR="002B6833" w:rsidRDefault="002B6833" w:rsidP="00B810FA">
      <w:pPr>
        <w:pStyle w:val="Heading4"/>
      </w:pPr>
      <w:r>
        <w:t>Building back better</w:t>
      </w:r>
    </w:p>
    <w:p w14:paraId="44086772" w14:textId="77777777" w:rsidR="002B6833" w:rsidRPr="00546BEE" w:rsidRDefault="002B6833" w:rsidP="00B810FA">
      <w:pPr>
        <w:rPr>
          <w:rFonts w:eastAsiaTheme="minorEastAsia"/>
          <w:lang w:val="en"/>
        </w:rPr>
      </w:pPr>
      <w:r w:rsidRPr="00546BEE">
        <w:rPr>
          <w:rFonts w:eastAsiaTheme="minorEastAsia"/>
          <w:lang w:val="en"/>
        </w:rPr>
        <w:t>A central tenet of this economic approach is investment in a people-centered recovery that focuses on wellbeing, improves inclusiveness, and reduces inequality. It calls for governments, when developing policy, to place emphasis on elements that improve wellbeing</w:t>
      </w:r>
      <w:r>
        <w:rPr>
          <w:rFonts w:eastAsiaTheme="minorEastAsia"/>
          <w:lang w:val="en"/>
        </w:rPr>
        <w:t>,</w:t>
      </w:r>
      <w:r w:rsidRPr="00546BEE">
        <w:rPr>
          <w:rFonts w:eastAsiaTheme="minorEastAsia"/>
          <w:lang w:val="en"/>
        </w:rPr>
        <w:t xml:space="preserve"> such as income, job quality, housing, and health.</w:t>
      </w:r>
    </w:p>
    <w:p w14:paraId="0293655C" w14:textId="77777777" w:rsidR="00B425F7" w:rsidRDefault="002B6833" w:rsidP="00B810FA">
      <w:pPr>
        <w:rPr>
          <w:rFonts w:eastAsiaTheme="minorEastAsia"/>
          <w:lang w:val="en"/>
        </w:rPr>
      </w:pPr>
      <w:r w:rsidRPr="00546BEE">
        <w:rPr>
          <w:rFonts w:eastAsiaTheme="minorEastAsia"/>
          <w:lang w:val="en"/>
        </w:rPr>
        <w:t>Placing an emphasis on preventative investments across a range of sectors for all society will both improve resilience to and reduce the costs of future pandemics.</w:t>
      </w:r>
      <w:r>
        <w:rPr>
          <w:rFonts w:eastAsiaTheme="minorEastAsia"/>
          <w:lang w:val="en"/>
        </w:rPr>
        <w:t xml:space="preserve"> </w:t>
      </w:r>
      <w:r w:rsidRPr="00827D55">
        <w:rPr>
          <w:rFonts w:eastAsiaTheme="minorEastAsia"/>
          <w:lang w:val="en"/>
        </w:rPr>
        <w:t>Some key examples for building back better across sectors include:</w:t>
      </w:r>
    </w:p>
    <w:p w14:paraId="5BAA3D17" w14:textId="4E1479D9" w:rsidR="002B6833" w:rsidRPr="00827D55" w:rsidRDefault="002B6833" w:rsidP="00B810FA">
      <w:pPr>
        <w:pStyle w:val="Bullet"/>
        <w:rPr>
          <w:rFonts w:eastAsiaTheme="minorEastAsia"/>
          <w:lang w:val="en"/>
        </w:rPr>
      </w:pPr>
      <w:r>
        <w:rPr>
          <w:rFonts w:eastAsiaTheme="minorEastAsia"/>
          <w:lang w:val="en"/>
        </w:rPr>
        <w:t>e</w:t>
      </w:r>
      <w:r w:rsidRPr="00827D55">
        <w:rPr>
          <w:rFonts w:eastAsiaTheme="minorEastAsia"/>
          <w:lang w:val="en"/>
        </w:rPr>
        <w:t>nhancing biodiversity while ensuring a resilient supply of food</w:t>
      </w:r>
    </w:p>
    <w:p w14:paraId="2CF6786B" w14:textId="77777777" w:rsidR="002B6833" w:rsidRPr="00827D55" w:rsidRDefault="002B6833" w:rsidP="00B810FA">
      <w:pPr>
        <w:pStyle w:val="Bullet"/>
        <w:rPr>
          <w:rFonts w:eastAsiaTheme="minorEastAsia"/>
          <w:lang w:val="en"/>
        </w:rPr>
      </w:pPr>
      <w:r>
        <w:rPr>
          <w:rFonts w:eastAsiaTheme="minorEastAsia"/>
          <w:lang w:val="en"/>
        </w:rPr>
        <w:t>i</w:t>
      </w:r>
      <w:r w:rsidRPr="00827D55">
        <w:rPr>
          <w:rFonts w:eastAsiaTheme="minorEastAsia"/>
          <w:lang w:val="en"/>
        </w:rPr>
        <w:t>nvesting in low-carbon, resilient electricity systems</w:t>
      </w:r>
    </w:p>
    <w:p w14:paraId="06766B47" w14:textId="77777777" w:rsidR="002B6833" w:rsidRPr="00827D55" w:rsidRDefault="002B6833" w:rsidP="00B810FA">
      <w:pPr>
        <w:pStyle w:val="Bullet"/>
        <w:rPr>
          <w:rFonts w:eastAsiaTheme="minorEastAsia"/>
          <w:lang w:val="en"/>
        </w:rPr>
      </w:pPr>
      <w:r>
        <w:rPr>
          <w:rFonts w:eastAsiaTheme="minorEastAsia"/>
          <w:lang w:val="en"/>
        </w:rPr>
        <w:t>encouraging e</w:t>
      </w:r>
      <w:r w:rsidRPr="00827D55">
        <w:rPr>
          <w:rFonts w:eastAsiaTheme="minorEastAsia"/>
          <w:lang w:val="en"/>
        </w:rPr>
        <w:t>nergy efficient housing as part of compact, resilient, and sustainable cities</w:t>
      </w:r>
    </w:p>
    <w:p w14:paraId="07FE446F" w14:textId="77777777" w:rsidR="002B6833" w:rsidRPr="00827D55" w:rsidRDefault="002B6833" w:rsidP="00B810FA">
      <w:pPr>
        <w:pStyle w:val="Bullet"/>
        <w:rPr>
          <w:rFonts w:eastAsiaTheme="minorEastAsia"/>
          <w:lang w:val="en"/>
        </w:rPr>
      </w:pPr>
      <w:r>
        <w:rPr>
          <w:rFonts w:eastAsiaTheme="minorEastAsia"/>
          <w:lang w:val="en"/>
        </w:rPr>
        <w:t>i</w:t>
      </w:r>
      <w:r w:rsidRPr="00827D55">
        <w:rPr>
          <w:rFonts w:eastAsiaTheme="minorEastAsia"/>
          <w:lang w:val="en"/>
        </w:rPr>
        <w:t>mproving resilience of supply chains while accelerating the shift towards circular economy principles</w:t>
      </w:r>
      <w:r>
        <w:rPr>
          <w:rFonts w:eastAsiaTheme="minorEastAsia"/>
          <w:lang w:val="en"/>
        </w:rPr>
        <w:t>.</w:t>
      </w:r>
      <w:r w:rsidRPr="00827D55">
        <w:rPr>
          <w:rStyle w:val="EndnoteReference"/>
          <w:rFonts w:asciiTheme="minorHAnsi" w:eastAsiaTheme="minorEastAsia" w:hAnsiTheme="minorHAnsi" w:cstheme="minorBidi"/>
          <w:lang w:val="en"/>
        </w:rPr>
        <w:endnoteReference w:id="147"/>
      </w:r>
    </w:p>
    <w:p w14:paraId="40940E4C" w14:textId="77777777" w:rsidR="002B6833" w:rsidRDefault="002B6833" w:rsidP="00B810FA">
      <w:pPr>
        <w:pStyle w:val="Heading4"/>
      </w:pPr>
      <w:bookmarkStart w:id="79" w:name="_Social_determinants_of"/>
      <w:bookmarkEnd w:id="79"/>
      <w:r>
        <w:lastRenderedPageBreak/>
        <w:t>Social determinants of health</w:t>
      </w:r>
    </w:p>
    <w:p w14:paraId="0AF54763" w14:textId="54AC38F0" w:rsidR="002B6833" w:rsidRDefault="002B6833" w:rsidP="00B810FA">
      <w:pPr>
        <w:keepNext/>
      </w:pPr>
      <w:r>
        <w:t>NEAC</w:t>
      </w:r>
      <w:r w:rsidR="00B425F7">
        <w:t>’</w:t>
      </w:r>
      <w:r>
        <w:t xml:space="preserve">s wide definition for ensuring that </w:t>
      </w:r>
      <w:r w:rsidRPr="005B0D26">
        <w:rPr>
          <w:rFonts w:asciiTheme="minorHAnsi" w:eastAsiaTheme="minorEastAsia" w:hAnsiTheme="minorHAnsi" w:cstheme="minorBidi"/>
          <w:lang w:val="en"/>
        </w:rPr>
        <w:t>Aotearoa</w:t>
      </w:r>
      <w:r>
        <w:t xml:space="preserve"> New Zealand</w:t>
      </w:r>
      <w:r w:rsidR="00B425F7">
        <w:t>’</w:t>
      </w:r>
      <w:r>
        <w:t xml:space="preserve">s health and disability system is ready builds on the </w:t>
      </w:r>
      <w:r w:rsidRPr="00B30BB5">
        <w:t>WHO</w:t>
      </w:r>
      <w:r w:rsidR="00B425F7">
        <w:t>’</w:t>
      </w:r>
      <w:r>
        <w:t>s</w:t>
      </w:r>
      <w:r w:rsidRPr="00B30BB5">
        <w:t xml:space="preserve"> descri</w:t>
      </w:r>
      <w:r>
        <w:t>ption of</w:t>
      </w:r>
      <w:r w:rsidRPr="00B30BB5">
        <w:t xml:space="preserve"> social determinant</w:t>
      </w:r>
      <w:r>
        <w:t>s, that is:</w:t>
      </w:r>
    </w:p>
    <w:p w14:paraId="7EC06944" w14:textId="77777777" w:rsidR="002B6833" w:rsidRPr="00261393" w:rsidRDefault="002B6833" w:rsidP="00B810FA">
      <w:pPr>
        <w:pStyle w:val="Quote"/>
      </w:pPr>
      <w:r w:rsidRPr="00261393">
        <w:t>…</w:t>
      </w:r>
      <w:r>
        <w:t xml:space="preserve"> </w:t>
      </w:r>
      <w:r w:rsidRPr="00261393">
        <w:t>the circumstances in which people grow, live, work, and age, and the systems put in place to deal with illness. The conditions in which people live and die are, in turn, shaped by political, social, and economic forces</w:t>
      </w:r>
      <w:r>
        <w:t>.</w:t>
      </w:r>
      <w:r w:rsidRPr="00261393">
        <w:rPr>
          <w:rStyle w:val="EndnoteReference"/>
        </w:rPr>
        <w:endnoteReference w:id="148"/>
      </w:r>
    </w:p>
    <w:p w14:paraId="369360C5" w14:textId="77777777" w:rsidR="002B6833" w:rsidRDefault="002B6833" w:rsidP="00B810FA">
      <w:r>
        <w:t>The WHO</w:t>
      </w:r>
      <w:r w:rsidRPr="00A836DD">
        <w:t xml:space="preserve"> </w:t>
      </w:r>
      <w:r>
        <w:t xml:space="preserve">proposes </w:t>
      </w:r>
      <w:r w:rsidRPr="00A836DD">
        <w:t>that the social determinants of health include socioeconomic position, early life, social exclusion, work, unemployment, social support, addiction, food and transportation</w:t>
      </w:r>
      <w:r>
        <w:t>.</w:t>
      </w:r>
      <w:r>
        <w:rPr>
          <w:rStyle w:val="EndnoteReference"/>
        </w:rPr>
        <w:endnoteReference w:id="149"/>
      </w:r>
      <w:r>
        <w:t xml:space="preserve"> </w:t>
      </w:r>
      <w:r w:rsidRPr="005C1BDE">
        <w:t xml:space="preserve">Other </w:t>
      </w:r>
      <w:r w:rsidRPr="005B0D26">
        <w:rPr>
          <w:rFonts w:asciiTheme="minorHAnsi" w:eastAsiaTheme="minorEastAsia" w:hAnsiTheme="minorHAnsi" w:cstheme="minorBidi"/>
          <w:lang w:val="en"/>
        </w:rPr>
        <w:t>social</w:t>
      </w:r>
      <w:r w:rsidRPr="005C1BDE">
        <w:t xml:space="preserve"> determinants of health include</w:t>
      </w:r>
      <w:r>
        <w:t xml:space="preserve"> education,</w:t>
      </w:r>
      <w:r>
        <w:rPr>
          <w:rStyle w:val="EndnoteReference"/>
        </w:rPr>
        <w:endnoteReference w:id="150"/>
      </w:r>
      <w:r w:rsidRPr="005C1BDE">
        <w:t xml:space="preserve"> housing</w:t>
      </w:r>
      <w:r>
        <w:t xml:space="preserve"> and the environment</w:t>
      </w:r>
      <w:r>
        <w:rPr>
          <w:rStyle w:val="EndnoteReference"/>
        </w:rPr>
        <w:endnoteReference w:id="151"/>
      </w:r>
      <w:r>
        <w:t xml:space="preserve"> </w:t>
      </w:r>
      <w:r w:rsidRPr="005C1BDE">
        <w:t>and disability</w:t>
      </w:r>
      <w:r>
        <w:t>.</w:t>
      </w:r>
      <w:r>
        <w:rPr>
          <w:rStyle w:val="EndnoteReference"/>
        </w:rPr>
        <w:endnoteReference w:id="152"/>
      </w:r>
      <w:r>
        <w:t xml:space="preserve"> S</w:t>
      </w:r>
      <w:r w:rsidRPr="00DD546D">
        <w:t xml:space="preserve">ocial inequalities and disadvantage </w:t>
      </w:r>
      <w:r>
        <w:t>have been identified as</w:t>
      </w:r>
      <w:r w:rsidRPr="00DD546D">
        <w:t xml:space="preserve"> the main reason</w:t>
      </w:r>
      <w:r>
        <w:t>s</w:t>
      </w:r>
      <w:r w:rsidRPr="00DD546D">
        <w:t xml:space="preserve"> for avoidable and unfair differences in health outcomes and life expectancy across groups in society</w:t>
      </w:r>
      <w:r>
        <w:t>.</w:t>
      </w:r>
      <w:r>
        <w:rPr>
          <w:rStyle w:val="EndnoteReference"/>
        </w:rPr>
        <w:endnoteReference w:id="153"/>
      </w:r>
    </w:p>
    <w:p w14:paraId="4EF44433" w14:textId="77777777" w:rsidR="002B6833" w:rsidRDefault="002B6833" w:rsidP="00B810FA">
      <w:r>
        <w:t>T</w:t>
      </w:r>
      <w:r w:rsidRPr="005D19EA">
        <w:t xml:space="preserve">e </w:t>
      </w:r>
      <w:r>
        <w:t>W</w:t>
      </w:r>
      <w:r w:rsidRPr="005D19EA">
        <w:t xml:space="preserve">hare </w:t>
      </w:r>
      <w:r>
        <w:t>T</w:t>
      </w:r>
      <w:r w:rsidRPr="005D19EA">
        <w:t xml:space="preserve">apa </w:t>
      </w:r>
      <w:r>
        <w:t>W</w:t>
      </w:r>
      <w:r w:rsidRPr="005D19EA">
        <w:t>hā</w:t>
      </w:r>
      <w:r>
        <w:t>, as a model</w:t>
      </w:r>
      <w:r w:rsidRPr="005D19EA">
        <w:t xml:space="preserve"> </w:t>
      </w:r>
      <w:r>
        <w:t xml:space="preserve">of </w:t>
      </w:r>
      <w:r w:rsidRPr="005B0D26">
        <w:rPr>
          <w:rFonts w:asciiTheme="minorHAnsi" w:eastAsiaTheme="minorEastAsia" w:hAnsiTheme="minorHAnsi" w:cstheme="minorBidi"/>
          <w:lang w:val="en"/>
        </w:rPr>
        <w:t>health</w:t>
      </w:r>
      <w:r>
        <w:t>, means that in preparing for a pandemic Aotearoa New Zealand must consider several factors outside the remit of traditional health concerns, including the following.</w:t>
      </w:r>
    </w:p>
    <w:p w14:paraId="0BE9422E" w14:textId="77777777" w:rsidR="002B6833" w:rsidRPr="002766E3" w:rsidRDefault="002B6833" w:rsidP="00B810FA">
      <w:pPr>
        <w:pStyle w:val="Bullet"/>
      </w:pPr>
      <w:r>
        <w:t>P</w:t>
      </w:r>
      <w:r w:rsidRPr="002766E3">
        <w:t>sycho</w:t>
      </w:r>
      <w:r>
        <w:t>-</w:t>
      </w:r>
      <w:r w:rsidRPr="002766E3">
        <w:t>social stress</w:t>
      </w:r>
      <w:r>
        <w:t>es linked with being</w:t>
      </w:r>
      <w:r w:rsidRPr="002766E3">
        <w:t xml:space="preserve"> unemploy</w:t>
      </w:r>
      <w:r>
        <w:t>ed or underemployed and their link to</w:t>
      </w:r>
      <w:r w:rsidRPr="002766E3">
        <w:t xml:space="preserve"> physical and mental health and wellbeing</w:t>
      </w:r>
      <w:r>
        <w:t>.</w:t>
      </w:r>
      <w:r>
        <w:rPr>
          <w:rStyle w:val="EndnoteReference"/>
        </w:rPr>
        <w:endnoteReference w:id="154"/>
      </w:r>
      <w:r w:rsidRPr="002766E3">
        <w:t xml:space="preserve"> O</w:t>
      </w:r>
      <w:r>
        <w:t xml:space="preserve">btaining </w:t>
      </w:r>
      <w:r w:rsidRPr="002766E3">
        <w:t xml:space="preserve">quality work helps to protect health </w:t>
      </w:r>
      <w:r>
        <w:t>through increased</w:t>
      </w:r>
      <w:r w:rsidRPr="002766E3">
        <w:t xml:space="preserve"> self-esteem and a positive sense of identity, while </w:t>
      </w:r>
      <w:r>
        <w:t xml:space="preserve">also </w:t>
      </w:r>
      <w:r w:rsidRPr="002766E3">
        <w:t>providing the opportunity for social interaction and personal development</w:t>
      </w:r>
      <w:r>
        <w:t>.</w:t>
      </w:r>
      <w:r>
        <w:rPr>
          <w:rStyle w:val="EndnoteReference"/>
        </w:rPr>
        <w:endnoteReference w:id="155"/>
      </w:r>
    </w:p>
    <w:p w14:paraId="0E9C9689" w14:textId="77777777" w:rsidR="002B6833" w:rsidRPr="00557169" w:rsidRDefault="002B6833" w:rsidP="00B810FA">
      <w:pPr>
        <w:pStyle w:val="Bullet"/>
      </w:pPr>
      <w:r>
        <w:t>Access to appropriate, affordable, and secure housing, which can limit the physical and mental health risks of homelessness and overcrowding. There is evidence to suggest a direct link between poor-quality housing and poorer physical and mental health.</w:t>
      </w:r>
      <w:r>
        <w:rPr>
          <w:rStyle w:val="EndnoteReference"/>
        </w:rPr>
        <w:endnoteReference w:id="156"/>
      </w:r>
      <w:r>
        <w:t xml:space="preserve"> Young people, Māori, Pacific peoples, disabled people and the unemployed are at greater risk of living in poor-quality housing.</w:t>
      </w:r>
      <w:r>
        <w:rPr>
          <w:rStyle w:val="EndnoteReference"/>
        </w:rPr>
        <w:endnoteReference w:id="157"/>
      </w:r>
    </w:p>
    <w:p w14:paraId="2847C59C" w14:textId="77777777" w:rsidR="002B6833" w:rsidRDefault="002B6833" w:rsidP="00B810FA">
      <w:pPr>
        <w:pStyle w:val="Bullet"/>
      </w:pPr>
      <w:r>
        <w:t>S</w:t>
      </w:r>
      <w:r w:rsidRPr="00EC272D">
        <w:t>ocial connectedness</w:t>
      </w:r>
      <w:r>
        <w:t xml:space="preserve"> or</w:t>
      </w:r>
      <w:r w:rsidRPr="00EC272D">
        <w:t xml:space="preserve"> the degree to which individuals form close bonds with others has been linked </w:t>
      </w:r>
      <w:r>
        <w:t>with</w:t>
      </w:r>
      <w:r w:rsidRPr="00EC272D">
        <w:t xml:space="preserve"> lower morbidity and increased life expectancy</w:t>
      </w:r>
      <w:r>
        <w:t>.</w:t>
      </w:r>
      <w:r>
        <w:rPr>
          <w:rStyle w:val="EndnoteReference"/>
        </w:rPr>
        <w:endnoteReference w:id="158"/>
      </w:r>
      <w:r w:rsidRPr="00EC272D">
        <w:t xml:space="preserve"> Social networks may </w:t>
      </w:r>
      <w:r>
        <w:t xml:space="preserve">provide </w:t>
      </w:r>
      <w:r w:rsidRPr="00EC272D">
        <w:t>benefit</w:t>
      </w:r>
      <w:r>
        <w:t>s to</w:t>
      </w:r>
      <w:r w:rsidRPr="00EC272D">
        <w:t xml:space="preserve"> mental</w:t>
      </w:r>
      <w:r>
        <w:t xml:space="preserve"> and physical</w:t>
      </w:r>
      <w:r w:rsidRPr="00EC272D">
        <w:t xml:space="preserve"> health </w:t>
      </w:r>
      <w:r>
        <w:t>by providing</w:t>
      </w:r>
      <w:r w:rsidRPr="00EC272D">
        <w:t xml:space="preserve"> emotional </w:t>
      </w:r>
      <w:r>
        <w:t xml:space="preserve">or practical </w:t>
      </w:r>
      <w:r w:rsidRPr="00EC272D">
        <w:t>support</w:t>
      </w:r>
      <w:r>
        <w:t>.</w:t>
      </w:r>
      <w:r>
        <w:rPr>
          <w:rStyle w:val="EndnoteReference"/>
        </w:rPr>
        <w:endnoteReference w:id="159"/>
      </w:r>
    </w:p>
    <w:p w14:paraId="1284D91F" w14:textId="77777777" w:rsidR="00B425F7" w:rsidRDefault="002B6833" w:rsidP="00B810FA">
      <w:pPr>
        <w:pStyle w:val="Bullet"/>
      </w:pPr>
      <w:r>
        <w:t>A strong sense of cultural identity has been shown to have a positive impact on mental health outcomes in Māori youth.</w:t>
      </w:r>
      <w:r>
        <w:rPr>
          <w:rStyle w:val="EndnoteReference"/>
        </w:rPr>
        <w:endnoteReference w:id="160"/>
      </w:r>
      <w:r>
        <w:t xml:space="preserve"> This is of particular importance in a pandemic where, due to travel restrictions, Māori may be unable to return home to their papa kāinga.</w:t>
      </w:r>
    </w:p>
    <w:p w14:paraId="6E4BC24C" w14:textId="6BA420A2" w:rsidR="002B6833" w:rsidRDefault="002B6833" w:rsidP="00B810FA">
      <w:r>
        <w:t xml:space="preserve">Therefore, when </w:t>
      </w:r>
      <w:r w:rsidRPr="005B0D26">
        <w:rPr>
          <w:rFonts w:asciiTheme="minorHAnsi" w:eastAsiaTheme="minorEastAsia" w:hAnsiTheme="minorHAnsi" w:cstheme="minorBidi"/>
          <w:lang w:val="en"/>
        </w:rPr>
        <w:t>considering</w:t>
      </w:r>
      <w:r>
        <w:t xml:space="preserve"> our readiness for a pandemic, our collective consideration should not be limited to physical health, but rather it should comprise a summation of how we have responded to the holistic needs of our communities before the next event.</w:t>
      </w:r>
    </w:p>
    <w:p w14:paraId="6B69C349" w14:textId="77777777" w:rsidR="002B6833" w:rsidRPr="000971EC" w:rsidRDefault="002B6833" w:rsidP="00B810FA">
      <w:pPr>
        <w:pStyle w:val="Heading3"/>
      </w:pPr>
      <w:bookmarkStart w:id="80" w:name="_Toc88220814"/>
      <w:bookmarkStart w:id="81" w:name="_Hlk86658085"/>
      <w:r w:rsidRPr="000971EC">
        <w:t>D</w:t>
      </w:r>
      <w:r>
        <w:t>igital inclusion</w:t>
      </w:r>
      <w:bookmarkEnd w:id="80"/>
    </w:p>
    <w:p w14:paraId="5375B417" w14:textId="77777777" w:rsidR="002B6833" w:rsidRDefault="002B6833" w:rsidP="00B810FA">
      <w:r>
        <w:t xml:space="preserve">Internet access, digital technologies and </w:t>
      </w:r>
      <w:r w:rsidRPr="005B0D26">
        <w:rPr>
          <w:rFonts w:asciiTheme="minorHAnsi" w:eastAsiaTheme="minorEastAsia" w:hAnsiTheme="minorHAnsi" w:cstheme="minorBidi"/>
          <w:lang w:val="en"/>
        </w:rPr>
        <w:t>digital</w:t>
      </w:r>
      <w:r>
        <w:t xml:space="preserve"> capabilities will be essential tools for getting through any pandemic. However, research has shown that 11 percent of New Zealanders do not currently have access to internet at home,</w:t>
      </w:r>
      <w:r>
        <w:rPr>
          <w:rStyle w:val="EndnoteReference"/>
        </w:rPr>
        <w:endnoteReference w:id="161"/>
      </w:r>
      <w:r>
        <w:t xml:space="preserve"> and 20 percent do not have the digital skills needed to navigate the modern world.</w:t>
      </w:r>
      <w:r>
        <w:rPr>
          <w:rStyle w:val="EndnoteReference"/>
        </w:rPr>
        <w:endnoteReference w:id="162"/>
      </w:r>
    </w:p>
    <w:p w14:paraId="0C7ED581" w14:textId="238DC126" w:rsidR="00B425F7" w:rsidRDefault="002B6833" w:rsidP="00B810FA">
      <w:r>
        <w:t xml:space="preserve">Preparing for the </w:t>
      </w:r>
      <w:r w:rsidRPr="005B0D26">
        <w:rPr>
          <w:rFonts w:asciiTheme="minorHAnsi" w:eastAsiaTheme="minorEastAsia" w:hAnsiTheme="minorHAnsi" w:cstheme="minorBidi"/>
          <w:lang w:val="en"/>
        </w:rPr>
        <w:t>next</w:t>
      </w:r>
      <w:r>
        <w:t xml:space="preserve"> pandemic means bridging this digital divide so that a portion of the population is not left behind in our country</w:t>
      </w:r>
      <w:r w:rsidR="00B425F7">
        <w:t>’</w:t>
      </w:r>
      <w:r>
        <w:t>s response to a pandemic. This could entail ensuring all New Zealanders have equitable access to internet, smart devices and digital skills and we innovate and invest in alternatives to app-based methods of contact tracing.</w:t>
      </w:r>
      <w:bookmarkEnd w:id="81"/>
    </w:p>
    <w:p w14:paraId="15BB72A6" w14:textId="0D8A44D2" w:rsidR="002B6833" w:rsidRDefault="002B6833" w:rsidP="00B810FA">
      <w:pPr>
        <w:pStyle w:val="Heading3"/>
      </w:pPr>
      <w:bookmarkStart w:id="82" w:name="_Toc88220815"/>
      <w:r>
        <w:lastRenderedPageBreak/>
        <w:t>Community readiness</w:t>
      </w:r>
      <w:bookmarkEnd w:id="82"/>
    </w:p>
    <w:p w14:paraId="143346BF" w14:textId="77777777" w:rsidR="00B425F7" w:rsidRDefault="002B6833" w:rsidP="00B810FA">
      <w:r>
        <w:t xml:space="preserve">While the health and </w:t>
      </w:r>
      <w:r w:rsidRPr="005B0D26">
        <w:rPr>
          <w:rFonts w:asciiTheme="minorHAnsi" w:eastAsiaTheme="minorEastAsia" w:hAnsiTheme="minorHAnsi" w:cstheme="minorBidi"/>
          <w:lang w:val="en"/>
        </w:rPr>
        <w:t>disability</w:t>
      </w:r>
      <w:r>
        <w:t xml:space="preserve"> system is the major contributor to our pandemic readiness, there is a wider role for us all to play. </w:t>
      </w:r>
      <w:r w:rsidRPr="00DE224D">
        <w:t xml:space="preserve">A whole-of-society approach to pandemic </w:t>
      </w:r>
      <w:r>
        <w:t>readiness</w:t>
      </w:r>
      <w:r w:rsidRPr="00DE224D">
        <w:t xml:space="preserve"> emphasi</w:t>
      </w:r>
      <w:r>
        <w:t>s</w:t>
      </w:r>
      <w:r w:rsidRPr="00DE224D">
        <w:t xml:space="preserve">es the significant roles played by individuals, </w:t>
      </w:r>
      <w:r>
        <w:t>w</w:t>
      </w:r>
      <w:r w:rsidRPr="0D19C37F">
        <w:rPr>
          <w:rFonts w:asciiTheme="minorHAnsi" w:hAnsiTheme="minorHAnsi" w:cstheme="minorBidi"/>
          <w:color w:val="000000" w:themeColor="text1"/>
          <w:shd w:val="clear" w:color="auto" w:fill="FFFFFF"/>
        </w:rPr>
        <w:t>hānau</w:t>
      </w:r>
      <w:r w:rsidRPr="00DE224D">
        <w:t xml:space="preserve"> and communities in mitigating the effects of a pandemic</w:t>
      </w:r>
      <w:r>
        <w:t>.</w:t>
      </w:r>
      <w:r>
        <w:rPr>
          <w:rStyle w:val="EndnoteReference"/>
        </w:rPr>
        <w:endnoteReference w:id="163"/>
      </w:r>
    </w:p>
    <w:p w14:paraId="0E5D982A" w14:textId="77777777" w:rsidR="00B425F7" w:rsidRDefault="002B6833" w:rsidP="00B810FA">
      <w:pPr>
        <w:pStyle w:val="Heading4"/>
      </w:pPr>
      <w:r>
        <w:t>Businesses</w:t>
      </w:r>
    </w:p>
    <w:p w14:paraId="46C81528" w14:textId="03004459" w:rsidR="002B6833" w:rsidRDefault="002B6833" w:rsidP="00B810FA">
      <w:r>
        <w:t>Businesses have a responsibility to develop</w:t>
      </w:r>
      <w:r w:rsidRPr="00DE224D">
        <w:t xml:space="preserve"> capacities for mitigating the effects of a pandemic, including </w:t>
      </w:r>
      <w:r>
        <w:t xml:space="preserve">developing </w:t>
      </w:r>
      <w:r w:rsidRPr="00DE224D">
        <w:t>robust contingency and business continuity plans</w:t>
      </w:r>
      <w:r>
        <w:t>.</w:t>
      </w:r>
      <w:r>
        <w:rPr>
          <w:rStyle w:val="EndnoteReference"/>
        </w:rPr>
        <w:endnoteReference w:id="164"/>
      </w:r>
      <w:r w:rsidRPr="008D7BB6">
        <w:rPr>
          <w:vertAlign w:val="superscript"/>
        </w:rPr>
        <w:t xml:space="preserve">, </w:t>
      </w:r>
      <w:r>
        <w:rPr>
          <w:rStyle w:val="EndnoteReference"/>
        </w:rPr>
        <w:endnoteReference w:id="165"/>
      </w:r>
      <w:r>
        <w:t xml:space="preserve"> As part of ensuring readiness, it is crucial businesses explore alternative approaches that allow existing key business priorities to continue during any pandemic. The </w:t>
      </w:r>
      <w:r w:rsidR="00F44B1F">
        <w:t>COVID</w:t>
      </w:r>
      <w:r w:rsidR="00F44B1F">
        <w:noBreakHyphen/>
        <w:t>19</w:t>
      </w:r>
      <w:r>
        <w:t xml:space="preserve"> pandemic also highlighted the need for businesses to have free-flowing, trustworthy methods of communicating verified information to staff and customers.</w:t>
      </w:r>
    </w:p>
    <w:p w14:paraId="0CBF4D3B" w14:textId="77777777" w:rsidR="00B425F7" w:rsidRDefault="002B6833" w:rsidP="00B810FA">
      <w:r>
        <w:t xml:space="preserve">The importance of businesses having pandemic management plans (for a range of scenarios, not just air-borne viruses) should be at the forefront of business security. The OECD have provided a responsible business conduct (RBC) approach to support </w:t>
      </w:r>
      <w:r w:rsidRPr="008505DE">
        <w:t xml:space="preserve">companies </w:t>
      </w:r>
      <w:r>
        <w:t xml:space="preserve">as they </w:t>
      </w:r>
      <w:r w:rsidRPr="008505DE">
        <w:t xml:space="preserve">build resilience and </w:t>
      </w:r>
      <w:r>
        <w:t xml:space="preserve">their </w:t>
      </w:r>
      <w:r w:rsidRPr="008505DE">
        <w:t>long</w:t>
      </w:r>
      <w:r>
        <w:t>er</w:t>
      </w:r>
      <w:r w:rsidRPr="008505DE">
        <w:t>-term value</w:t>
      </w:r>
      <w:r>
        <w:t xml:space="preserve"> during a pandemic.</w:t>
      </w:r>
      <w:r>
        <w:rPr>
          <w:rStyle w:val="EndnoteReference"/>
        </w:rPr>
        <w:endnoteReference w:id="166"/>
      </w:r>
    </w:p>
    <w:p w14:paraId="540FE463" w14:textId="19EAA52E" w:rsidR="00B425F7" w:rsidRDefault="002B6833" w:rsidP="00B810FA">
      <w:r>
        <w:t xml:space="preserve">The </w:t>
      </w:r>
      <w:hyperlink w:anchor="_Section_2:_Ethical" w:history="1">
        <w:r w:rsidRPr="28851705">
          <w:rPr>
            <w:rStyle w:val="Hyperlink"/>
          </w:rPr>
          <w:t>ethical principles</w:t>
        </w:r>
      </w:hyperlink>
      <w:r>
        <w:t xml:space="preserve"> </w:t>
      </w:r>
      <w:r w:rsidRPr="28851705">
        <w:t xml:space="preserve">we have identified </w:t>
      </w:r>
      <w:r>
        <w:t xml:space="preserve">are applicable to the operation of businesses in a pandemic, as the </w:t>
      </w:r>
      <w:r w:rsidRPr="00681D95">
        <w:rPr>
          <w:i/>
          <w:iCs/>
        </w:rPr>
        <w:t>Harvard Business Review</w:t>
      </w:r>
      <w:r>
        <w:t xml:space="preserve"> noted in response to </w:t>
      </w:r>
      <w:r w:rsidR="00F44B1F">
        <w:t>COVID</w:t>
      </w:r>
      <w:r w:rsidR="00F44B1F">
        <w:noBreakHyphen/>
        <w:t>19</w:t>
      </w:r>
      <w:r>
        <w:t xml:space="preserve">: </w:t>
      </w:r>
      <w:r w:rsidR="00B425F7">
        <w:t>‘</w:t>
      </w:r>
      <w:r w:rsidRPr="00F01A00">
        <w:t>Be aware that consumers will remember how you reacted during the crisis</w:t>
      </w:r>
      <w:r w:rsidR="00B425F7">
        <w:t>’</w:t>
      </w:r>
      <w:r>
        <w:t>.</w:t>
      </w:r>
      <w:r w:rsidRPr="004D144D">
        <w:rPr>
          <w:rStyle w:val="EndnoteReference"/>
          <w:rFonts w:asciiTheme="minorHAnsi" w:eastAsiaTheme="minorEastAsia" w:hAnsiTheme="minorHAnsi" w:cstheme="minorBidi"/>
        </w:rPr>
        <w:endnoteReference w:id="167"/>
      </w:r>
      <w:r w:rsidRPr="28851705">
        <w:t xml:space="preserve"> As individuals</w:t>
      </w:r>
      <w:r>
        <w:t>,</w:t>
      </w:r>
      <w:r w:rsidRPr="28851705">
        <w:t xml:space="preserve"> we can </w:t>
      </w:r>
      <w:r>
        <w:t>act on these</w:t>
      </w:r>
      <w:r w:rsidRPr="28851705">
        <w:t xml:space="preserve"> principles to</w:t>
      </w:r>
      <w:r>
        <w:t>o when we interact with</w:t>
      </w:r>
      <w:r w:rsidRPr="28851705">
        <w:t xml:space="preserve"> businesses: for example, by offering manaakitanga to small businesses by going out of our way (where financially possible) to buy local and support industries </w:t>
      </w:r>
      <w:r>
        <w:t>that</w:t>
      </w:r>
      <w:r w:rsidRPr="28851705">
        <w:t xml:space="preserve"> may </w:t>
      </w:r>
      <w:r>
        <w:t>have to</w:t>
      </w:r>
      <w:r w:rsidRPr="28851705">
        <w:t xml:space="preserve"> limit or change their operations in a pandemic. We can protect the health and wellbeing of businesses and their staff by engaging in such a way that we lower the risk of any transmission. We may also choose to show kotahitanga by using social media to show support for businesses </w:t>
      </w:r>
      <w:r>
        <w:t>that</w:t>
      </w:r>
      <w:r w:rsidRPr="28851705">
        <w:t xml:space="preserve"> have undertaken ethical and meaningful actions in their communities.</w:t>
      </w:r>
    </w:p>
    <w:p w14:paraId="68F97C62" w14:textId="77777777" w:rsidR="00B425F7" w:rsidRDefault="002B6833" w:rsidP="00B810FA">
      <w:r>
        <w:t xml:space="preserve">Businesses also have important roles in supporting the overall </w:t>
      </w:r>
      <w:hyperlink w:anchor="_Section_3:_Response" w:history="1">
        <w:r w:rsidRPr="00BF04E7">
          <w:rPr>
            <w:rStyle w:val="Hyperlink"/>
          </w:rPr>
          <w:t>response</w:t>
        </w:r>
      </w:hyperlink>
      <w:r>
        <w:t xml:space="preserve"> to a pandemic. While businesses such as supermarkets and in-home care services are clearly critical for maintaining health and wellbeing, medical and technology-based businesses also have a strong role to play. For example, they enable access to and training in digital technology or medical research to track and reduce the transmission or impact of a pandemic in Aotearoa New Zealand. Multi-disciplinary businesses or researchers may be highly effective at capturing complexities in social inequalities and human behaviour to enable a rapid response through early detection.</w:t>
      </w:r>
    </w:p>
    <w:p w14:paraId="2F32BB87" w14:textId="77777777" w:rsidR="00B425F7" w:rsidRDefault="002B6833" w:rsidP="00B810FA">
      <w:r>
        <w:t>Aotearoa New Zealand businesses may also form part of an international web of local and international expertise and knowledge, available in the public health and animal, plant, and environmental health (such as climate change) domains of pandemic management.</w:t>
      </w:r>
    </w:p>
    <w:p w14:paraId="3EAD85A8" w14:textId="4625B237" w:rsidR="002B6833" w:rsidRDefault="002B6833" w:rsidP="00B810FA">
      <w:pPr>
        <w:pStyle w:val="Heading4"/>
      </w:pPr>
      <w:r>
        <w:t>Collectives</w:t>
      </w:r>
    </w:p>
    <w:p w14:paraId="21ED5BD8" w14:textId="77777777" w:rsidR="002B6833" w:rsidRPr="003071C1" w:rsidRDefault="002B6833" w:rsidP="00B810FA">
      <w:pPr>
        <w:pStyle w:val="Heading5"/>
        <w:spacing w:before="240"/>
      </w:pPr>
      <w:bookmarkStart w:id="83" w:name="_Community_groups"/>
      <w:bookmarkEnd w:id="83"/>
      <w:r>
        <w:t>Communities</w:t>
      </w:r>
    </w:p>
    <w:p w14:paraId="645A05F0" w14:textId="09C348A1" w:rsidR="00B425F7" w:rsidRDefault="002B6833" w:rsidP="00B810FA">
      <w:r>
        <w:t>Community groups can be</w:t>
      </w:r>
      <w:r w:rsidRPr="002469B3">
        <w:t xml:space="preserve"> well</w:t>
      </w:r>
      <w:r>
        <w:t xml:space="preserve"> </w:t>
      </w:r>
      <w:r w:rsidRPr="002469B3">
        <w:t xml:space="preserve">placed to raise awareness, </w:t>
      </w:r>
      <w:r>
        <w:t xml:space="preserve">share accurate </w:t>
      </w:r>
      <w:r w:rsidRPr="002469B3">
        <w:t xml:space="preserve">information, provide, </w:t>
      </w:r>
      <w:r>
        <w:t xml:space="preserve">or facilitate potentially </w:t>
      </w:r>
      <w:r w:rsidRPr="002469B3">
        <w:t xml:space="preserve">needed </w:t>
      </w:r>
      <w:r w:rsidRPr="005B0D26">
        <w:t>services</w:t>
      </w:r>
      <w:r w:rsidRPr="002469B3">
        <w:t xml:space="preserve"> and liaise </w:t>
      </w:r>
      <w:r>
        <w:t xml:space="preserve">directly </w:t>
      </w:r>
      <w:r w:rsidRPr="002469B3">
        <w:t>with the government during a</w:t>
      </w:r>
      <w:r>
        <w:t xml:space="preserve"> pandemic</w:t>
      </w:r>
      <w:r w:rsidRPr="002469B3">
        <w:t xml:space="preserve">. </w:t>
      </w:r>
      <w:r>
        <w:t xml:space="preserve">For this reason, it is important for community </w:t>
      </w:r>
      <w:r w:rsidRPr="002469B3">
        <w:t xml:space="preserve">groups </w:t>
      </w:r>
      <w:r>
        <w:t>to know</w:t>
      </w:r>
      <w:r w:rsidRPr="002469B3">
        <w:t xml:space="preserve"> their strengths and potential roles a</w:t>
      </w:r>
      <w:r>
        <w:t>head of the next pandemic. Understanding the limits of their role and what roles would be inappropriate for them to take on are also fundamentally important. The need for government to be aware of and support community-led readiness is particularly meaningful for marginalised communities</w:t>
      </w:r>
      <w:r w:rsidRPr="0053646E">
        <w:t xml:space="preserve">, </w:t>
      </w:r>
      <w:r>
        <w:t>including</w:t>
      </w:r>
      <w:r w:rsidRPr="0053646E">
        <w:t xml:space="preserve"> </w:t>
      </w:r>
      <w:r>
        <w:t>l</w:t>
      </w:r>
      <w:r w:rsidRPr="00A77FB8">
        <w:t xml:space="preserve">esbian, </w:t>
      </w:r>
      <w:r>
        <w:t>g</w:t>
      </w:r>
      <w:r w:rsidRPr="00A77FB8">
        <w:t xml:space="preserve">ay, </w:t>
      </w:r>
      <w:r>
        <w:t>b</w:t>
      </w:r>
      <w:r w:rsidRPr="00A77FB8">
        <w:t xml:space="preserve">isexual, </w:t>
      </w:r>
      <w:r>
        <w:t>t</w:t>
      </w:r>
      <w:r w:rsidRPr="00A77FB8">
        <w:t xml:space="preserve">ransgender, </w:t>
      </w:r>
      <w:r>
        <w:t>i</w:t>
      </w:r>
      <w:r w:rsidRPr="00A77FB8">
        <w:t xml:space="preserve">ntersex, </w:t>
      </w:r>
      <w:r>
        <w:t>q</w:t>
      </w:r>
      <w:r w:rsidRPr="00A77FB8">
        <w:t xml:space="preserve">ueer and/or </w:t>
      </w:r>
      <w:r w:rsidR="00B425F7">
        <w:t>‘</w:t>
      </w:r>
      <w:r>
        <w:t>q</w:t>
      </w:r>
      <w:r w:rsidRPr="00A77FB8">
        <w:t>uestioning</w:t>
      </w:r>
      <w:r w:rsidR="00B425F7">
        <w:t>’</w:t>
      </w:r>
      <w:r w:rsidRPr="00A77FB8">
        <w:t xml:space="preserve">, </w:t>
      </w:r>
      <w:r>
        <w:t>or</w:t>
      </w:r>
      <w:r w:rsidRPr="00A77FB8">
        <w:t xml:space="preserve"> </w:t>
      </w:r>
      <w:r>
        <w:t>a</w:t>
      </w:r>
      <w:r w:rsidRPr="00A77FB8">
        <w:t>sexual</w:t>
      </w:r>
      <w:r w:rsidRPr="0053646E">
        <w:t xml:space="preserve"> (LGBTQ</w:t>
      </w:r>
      <w:r>
        <w:t>IA</w:t>
      </w:r>
      <w:r w:rsidRPr="0053646E">
        <w:t xml:space="preserve">+) </w:t>
      </w:r>
      <w:r>
        <w:t>individuals. For younger LGBTQIA+ individuals, being in Aotearoa New Zealand</w:t>
      </w:r>
      <w:r w:rsidR="00B425F7">
        <w:t>’</w:t>
      </w:r>
      <w:r>
        <w:t xml:space="preserve">s </w:t>
      </w:r>
      <w:r w:rsidR="00F44B1F">
        <w:t>COVID</w:t>
      </w:r>
      <w:r w:rsidR="00F44B1F">
        <w:noBreakHyphen/>
        <w:t>19</w:t>
      </w:r>
      <w:r>
        <w:t xml:space="preserve"> lockdown often meant staying with family. But not all family situations are safe and supportive.</w:t>
      </w:r>
      <w:r>
        <w:rPr>
          <w:rStyle w:val="EndnoteReference"/>
        </w:rPr>
        <w:endnoteReference w:id="168"/>
      </w:r>
      <w:r>
        <w:t xml:space="preserve"> In a restricted, lockdown environment, family members may abuse, shame or add barriers to accessing community support networks that offer protective services and information.</w:t>
      </w:r>
      <w:r>
        <w:rPr>
          <w:rStyle w:val="EndnoteReference"/>
        </w:rPr>
        <w:endnoteReference w:id="169"/>
      </w:r>
      <w:r>
        <w:t xml:space="preserve"> LGBTQIA+ populations over all demographics have well-documented health disparities, often arising from inequitable </w:t>
      </w:r>
      <w:r>
        <w:lastRenderedPageBreak/>
        <w:t>treatment and historical (and sometimes ongoing) marginalisation, discrimination and mistreatment.</w:t>
      </w:r>
      <w:r>
        <w:rPr>
          <w:rStyle w:val="EndnoteReference"/>
        </w:rPr>
        <w:endnoteReference w:id="170"/>
      </w:r>
      <w:r>
        <w:t xml:space="preserve"> The</w:t>
      </w:r>
      <w:r w:rsidRPr="6C2626E4">
        <w:rPr>
          <w:sz w:val="16"/>
          <w:szCs w:val="16"/>
        </w:rPr>
        <w:t xml:space="preserve"> </w:t>
      </w:r>
      <w:r>
        <w:t xml:space="preserve">first comprehensive trans-led research project into the health and wellbeing of trans and non-binary people in Aotearoa New Zealand, </w:t>
      </w:r>
      <w:r w:rsidRPr="006E2250">
        <w:rPr>
          <w:i/>
          <w:iCs/>
        </w:rPr>
        <w:t>Counting Ourselves</w:t>
      </w:r>
      <w:r>
        <w:t>, speaks to some of these health inequities.</w:t>
      </w:r>
      <w:r>
        <w:rPr>
          <w:rStyle w:val="EndnoteReference"/>
        </w:rPr>
        <w:endnoteReference w:id="171"/>
      </w:r>
    </w:p>
    <w:p w14:paraId="3B395E26" w14:textId="0821D66B" w:rsidR="00B425F7" w:rsidRDefault="002B6833" w:rsidP="00B810FA">
      <w:r>
        <w:t xml:space="preserve">The </w:t>
      </w:r>
      <w:r w:rsidRPr="00C76451">
        <w:t>Ministry of Justice</w:t>
      </w:r>
      <w:r w:rsidR="00B425F7">
        <w:t>’</w:t>
      </w:r>
      <w:r w:rsidRPr="00C76451">
        <w:t xml:space="preserve">s </w:t>
      </w:r>
      <w:r w:rsidRPr="00C5033C">
        <w:t>New Zealand Crime and Victims Survey</w:t>
      </w:r>
      <w:r w:rsidRPr="00C76451">
        <w:t xml:space="preserve"> </w:t>
      </w:r>
      <w:r>
        <w:t xml:space="preserve">from November 2020 indicated that </w:t>
      </w:r>
      <w:r w:rsidRPr="004D144D">
        <w:t>LGBTQIA+ communities experience higher levels of crime (sexual crimes and violence)</w:t>
      </w:r>
      <w:r>
        <w:t xml:space="preserve"> on average than other population groups.</w:t>
      </w:r>
      <w:r>
        <w:rPr>
          <w:rStyle w:val="EndnoteReference"/>
        </w:rPr>
        <w:endnoteReference w:id="172"/>
      </w:r>
      <w:r>
        <w:t xml:space="preserve"> In particular, the survey found that 14 percent of bisexual people and 23 percent of lesbian and gay adults reported sexual or violence crimes to police, compared with the Aotearoa New Zealand average of 25</w:t>
      </w:r>
      <w:r w:rsidR="00B810FA">
        <w:t> </w:t>
      </w:r>
      <w:r>
        <w:t>percent.</w:t>
      </w:r>
      <w:r w:rsidRPr="004D144D">
        <w:t xml:space="preserve"> Hence, from a health perspective, these communities remain a vulnerable group that needs to be specifically supported </w:t>
      </w:r>
      <w:r>
        <w:t>to be treated</w:t>
      </w:r>
      <w:r w:rsidRPr="004D144D">
        <w:t xml:space="preserve"> equit</w:t>
      </w:r>
      <w:r>
        <w:t>ably</w:t>
      </w:r>
      <w:r w:rsidRPr="004D144D">
        <w:t>.</w:t>
      </w:r>
    </w:p>
    <w:p w14:paraId="7C0FC5B3" w14:textId="6CA2C3AB" w:rsidR="002B6833" w:rsidRPr="004D144D" w:rsidRDefault="002B6833" w:rsidP="00B810FA">
      <w:r w:rsidRPr="004D144D">
        <w:t>To continue making progress towards LGBTQIA+ inclusion</w:t>
      </w:r>
      <w:r>
        <w:t>,</w:t>
      </w:r>
      <w:r w:rsidRPr="004D144D">
        <w:t xml:space="preserve"> </w:t>
      </w:r>
      <w:r>
        <w:t>Aotearoa New Zealand</w:t>
      </w:r>
      <w:r w:rsidRPr="004D144D">
        <w:t xml:space="preserve"> need</w:t>
      </w:r>
      <w:r>
        <w:t>s</w:t>
      </w:r>
      <w:r w:rsidRPr="004D144D">
        <w:t xml:space="preserve"> polic</w:t>
      </w:r>
      <w:r>
        <w:t xml:space="preserve">ies that </w:t>
      </w:r>
      <w:r w:rsidRPr="004D144D">
        <w:t>foster a culture of equal treatment in health care, employment, and education and to better represent these populations in our national statistics.</w:t>
      </w:r>
    </w:p>
    <w:p w14:paraId="04205B64" w14:textId="38442AE4" w:rsidR="002B6833" w:rsidRDefault="002B6833" w:rsidP="00B810FA">
      <w:r>
        <w:t>Additionally, responding to a pandemic may have flow-on effects for women in domestic abuse environments. D</w:t>
      </w:r>
      <w:r w:rsidRPr="00321C0D">
        <w:t>omestic violence i</w:t>
      </w:r>
      <w:r>
        <w:t xml:space="preserve">s a key component of the inequality experienced by </w:t>
      </w:r>
      <w:r w:rsidRPr="00321C0D">
        <w:t>women</w:t>
      </w:r>
      <w:r>
        <w:t xml:space="preserve"> and</w:t>
      </w:r>
      <w:r w:rsidRPr="00321C0D">
        <w:t xml:space="preserve"> </w:t>
      </w:r>
      <w:r>
        <w:t xml:space="preserve">their </w:t>
      </w:r>
      <w:r w:rsidRPr="00321C0D">
        <w:t xml:space="preserve">health and </w:t>
      </w:r>
      <w:r>
        <w:t xml:space="preserve">death by </w:t>
      </w:r>
      <w:r w:rsidRPr="00321C0D">
        <w:t>homicide</w:t>
      </w:r>
      <w:r>
        <w:t>.</w:t>
      </w:r>
      <w:r>
        <w:rPr>
          <w:rStyle w:val="EndnoteReference"/>
        </w:rPr>
        <w:endnoteReference w:id="173"/>
      </w:r>
      <w:r>
        <w:t xml:space="preserve"> In 2015, t</w:t>
      </w:r>
      <w:r w:rsidRPr="00321C0D">
        <w:t xml:space="preserve">he United Nations referred to </w:t>
      </w:r>
      <w:r>
        <w:t xml:space="preserve">this violence </w:t>
      </w:r>
      <w:r w:rsidRPr="00321C0D">
        <w:t>as one of the most significant issues to be addressed in our time</w:t>
      </w:r>
      <w:r>
        <w:t>.</w:t>
      </w:r>
      <w:r>
        <w:rPr>
          <w:rStyle w:val="EndnoteReference"/>
        </w:rPr>
        <w:endnoteReference w:id="174"/>
      </w:r>
      <w:r w:rsidRPr="00321C0D">
        <w:t xml:space="preserve"> </w:t>
      </w:r>
      <w:r>
        <w:t>And w</w:t>
      </w:r>
      <w:r w:rsidRPr="00321C0D">
        <w:t xml:space="preserve">hen </w:t>
      </w:r>
      <w:r>
        <w:t xml:space="preserve">globally </w:t>
      </w:r>
      <w:r w:rsidR="00F44B1F">
        <w:t>COVID</w:t>
      </w:r>
      <w:r w:rsidR="00F44B1F">
        <w:noBreakHyphen/>
        <w:t>19</w:t>
      </w:r>
      <w:r w:rsidRPr="00321C0D">
        <w:t xml:space="preserve"> restrictions increas</w:t>
      </w:r>
      <w:r>
        <w:t>ed</w:t>
      </w:r>
      <w:r w:rsidRPr="00321C0D">
        <w:t xml:space="preserve"> the </w:t>
      </w:r>
      <w:r>
        <w:t>rates</w:t>
      </w:r>
      <w:r w:rsidRPr="00321C0D">
        <w:t xml:space="preserve"> of domestic violence</w:t>
      </w:r>
      <w:r>
        <w:t xml:space="preserve"> globally</w:t>
      </w:r>
      <w:r w:rsidRPr="00321C0D">
        <w:t>, the United Nations Secretary</w:t>
      </w:r>
      <w:r>
        <w:t>-General</w:t>
      </w:r>
      <w:r w:rsidRPr="00321C0D">
        <w:t xml:space="preserve"> called for governments to </w:t>
      </w:r>
      <w:r w:rsidR="00B425F7">
        <w:t>“</w:t>
      </w:r>
      <w:r>
        <w:t>m</w:t>
      </w:r>
      <w:r w:rsidRPr="00827FA2">
        <w:t>ake</w:t>
      </w:r>
      <w:r w:rsidRPr="00321C0D">
        <w:t xml:space="preserve"> the </w:t>
      </w:r>
      <w:r w:rsidRPr="00827FA2">
        <w:t>prevention and redress of violence against women a key part</w:t>
      </w:r>
      <w:r w:rsidR="00B425F7">
        <w:t>”</w:t>
      </w:r>
      <w:r>
        <w:t xml:space="preserve"> of national pandemic response plans.</w:t>
      </w:r>
      <w:r>
        <w:rPr>
          <w:rStyle w:val="EndnoteReference"/>
        </w:rPr>
        <w:endnoteReference w:id="175"/>
      </w:r>
      <w:r>
        <w:t xml:space="preserve"> However, the time for government to connect with and support the social infrastructure that exists in our communities is not during a pandemic but rather </w:t>
      </w:r>
      <w:r w:rsidRPr="007D1595">
        <w:rPr>
          <w:i/>
          <w:iCs/>
        </w:rPr>
        <w:t>before</w:t>
      </w:r>
      <w:r>
        <w:t xml:space="preserve"> a pandemic.</w:t>
      </w:r>
      <w:r>
        <w:rPr>
          <w:rStyle w:val="EndnoteReference"/>
        </w:rPr>
        <w:endnoteReference w:id="176"/>
      </w:r>
      <w:r w:rsidRPr="000D6B82">
        <w:rPr>
          <w:vertAlign w:val="superscript"/>
        </w:rPr>
        <w:t xml:space="preserve">, </w:t>
      </w:r>
      <w:r>
        <w:rPr>
          <w:rStyle w:val="EndnoteReference"/>
        </w:rPr>
        <w:endnoteReference w:id="177"/>
      </w:r>
      <w:r w:rsidRPr="00FA406D">
        <w:rPr>
          <w:vertAlign w:val="superscript"/>
        </w:rPr>
        <w:t xml:space="preserve">, </w:t>
      </w:r>
      <w:r>
        <w:rPr>
          <w:rStyle w:val="EndnoteReference"/>
        </w:rPr>
        <w:endnoteReference w:id="178"/>
      </w:r>
      <w:r>
        <w:t xml:space="preserve"> In doing so, the government is better able to facilitate a community-led response that is resilient and leads to better health and wellbeing.</w:t>
      </w:r>
      <w:r>
        <w:rPr>
          <w:rStyle w:val="EndnoteReference"/>
        </w:rPr>
        <w:endnoteReference w:id="179"/>
      </w:r>
      <w:r w:rsidR="00B810FA">
        <w:t xml:space="preserve"> F</w:t>
      </w:r>
      <w:r>
        <w:t xml:space="preserve">uture pandemics </w:t>
      </w:r>
      <w:r w:rsidRPr="00692362">
        <w:t xml:space="preserve">may affect different communities in different ways, for example over half of Māori, Pasifika, and Asians say incidents of racism in New Zealand increased following </w:t>
      </w:r>
      <w:r w:rsidR="00F44B1F">
        <w:t>COVID</w:t>
      </w:r>
      <w:r w:rsidR="00F44B1F">
        <w:noBreakHyphen/>
        <w:t>19</w:t>
      </w:r>
      <w:r w:rsidR="00B810FA">
        <w:t>.</w:t>
      </w:r>
      <w:r>
        <w:rPr>
          <w:rStyle w:val="EndnoteReference"/>
        </w:rPr>
        <w:endnoteReference w:id="180"/>
      </w:r>
    </w:p>
    <w:p w14:paraId="685ECC70" w14:textId="77777777" w:rsidR="002B6833" w:rsidRPr="005D4C9C" w:rsidRDefault="002B6833" w:rsidP="00B810FA">
      <w:pPr>
        <w:pStyle w:val="Heading5"/>
      </w:pPr>
      <w:r>
        <w:t>Former-refugee and migrant communities</w:t>
      </w:r>
    </w:p>
    <w:p w14:paraId="17D5DEF9" w14:textId="77777777" w:rsidR="002B6833" w:rsidRDefault="002B6833" w:rsidP="00B810FA">
      <w:pPr>
        <w:rPr>
          <w:rFonts w:cstheme="minorHAnsi"/>
        </w:rPr>
      </w:pPr>
      <w:r>
        <w:t xml:space="preserve">For the same reason, it is also vital that government connects with and supports former-refugee and migrant community groups </w:t>
      </w:r>
      <w:r w:rsidRPr="005D4C9C">
        <w:rPr>
          <w:i/>
          <w:iCs/>
        </w:rPr>
        <w:t>before</w:t>
      </w:r>
      <w:r>
        <w:t xml:space="preserve"> a pandemic.</w:t>
      </w:r>
      <w:r>
        <w:rPr>
          <w:rFonts w:cstheme="minorBidi"/>
        </w:rPr>
        <w:t xml:space="preserve"> </w:t>
      </w:r>
      <w:r w:rsidRPr="0D19C37F">
        <w:rPr>
          <w:rFonts w:cstheme="minorBidi"/>
        </w:rPr>
        <w:t>Even in the absence of</w:t>
      </w:r>
      <w:r>
        <w:rPr>
          <w:rFonts w:cstheme="minorBidi"/>
        </w:rPr>
        <w:t xml:space="preserve"> a</w:t>
      </w:r>
      <w:r w:rsidRPr="0D19C37F">
        <w:rPr>
          <w:rFonts w:cstheme="minorBidi"/>
        </w:rPr>
        <w:t xml:space="preserve"> pandemic, the critical challenges people from former refugee and migrant backgrounds face as they build their lives in Aotearoa </w:t>
      </w:r>
      <w:r>
        <w:rPr>
          <w:rFonts w:cstheme="minorBidi"/>
        </w:rPr>
        <w:t>include</w:t>
      </w:r>
      <w:r w:rsidRPr="0D19C37F">
        <w:rPr>
          <w:rFonts w:cstheme="minorBidi"/>
        </w:rPr>
        <w:t xml:space="preserve"> inequality, social isolation, discrimination and even exploitation</w:t>
      </w:r>
      <w:r>
        <w:rPr>
          <w:rFonts w:cstheme="minorBidi"/>
        </w:rPr>
        <w:t>.</w:t>
      </w:r>
      <w:r w:rsidRPr="0D19C37F">
        <w:rPr>
          <w:rStyle w:val="EndnoteReference"/>
          <w:rFonts w:cstheme="minorBidi"/>
        </w:rPr>
        <w:endnoteReference w:id="181"/>
      </w:r>
    </w:p>
    <w:p w14:paraId="2C9068A7" w14:textId="322A7695" w:rsidR="00B425F7" w:rsidRDefault="002B6833" w:rsidP="00B810FA">
      <w:r>
        <w:t xml:space="preserve">Former-refugee and migrant groups living in Aotearoa New Zealand have reported the impacts of </w:t>
      </w:r>
      <w:r w:rsidR="00F44B1F">
        <w:t>COVID</w:t>
      </w:r>
      <w:r w:rsidR="00F44B1F">
        <w:noBreakHyphen/>
        <w:t>19</w:t>
      </w:r>
      <w:r>
        <w:t xml:space="preserve"> as including:</w:t>
      </w:r>
      <w:r w:rsidRPr="0D19C37F">
        <w:rPr>
          <w:i/>
        </w:rPr>
        <w:t xml:space="preserve"> </w:t>
      </w:r>
      <w:r w:rsidRPr="0D19C37F">
        <w:t>financial difficulties and feelings of isolation, loneliness and anxiety due to financial status and separation from family and friends</w:t>
      </w:r>
      <w:r>
        <w:t>.</w:t>
      </w:r>
      <w:r w:rsidRPr="0D19C37F">
        <w:rPr>
          <w:rStyle w:val="EndnoteReference"/>
          <w:rFonts w:cstheme="minorBidi"/>
        </w:rPr>
        <w:endnoteReference w:id="182"/>
      </w:r>
      <w:r w:rsidRPr="0D19C37F">
        <w:t xml:space="preserve"> Lack of information and language barriers could hinder </w:t>
      </w:r>
      <w:r>
        <w:t xml:space="preserve">former refugees and </w:t>
      </w:r>
      <w:r w:rsidRPr="0D19C37F">
        <w:t xml:space="preserve">migrants from seeking and receiving </w:t>
      </w:r>
      <w:r w:rsidR="00F44B1F">
        <w:t>COVID</w:t>
      </w:r>
      <w:r w:rsidR="00F44B1F">
        <w:noBreakHyphen/>
        <w:t>19</w:t>
      </w:r>
      <w:r w:rsidRPr="0D19C37F">
        <w:t xml:space="preserve"> related support</w:t>
      </w:r>
      <w:r>
        <w:t>.</w:t>
      </w:r>
      <w:r w:rsidRPr="0D19C37F">
        <w:rPr>
          <w:rStyle w:val="EndnoteReference"/>
          <w:rFonts w:cstheme="minorBidi"/>
        </w:rPr>
        <w:endnoteReference w:id="183"/>
      </w:r>
      <w:r w:rsidRPr="0D19C37F">
        <w:t xml:space="preserve"> </w:t>
      </w:r>
      <w:r>
        <w:t>A WHO advocacy brief on the subject (</w:t>
      </w:r>
      <w:r w:rsidRPr="0D19C37F">
        <w:t>in</w:t>
      </w:r>
      <w:r>
        <w:t xml:space="preserve"> </w:t>
      </w:r>
      <w:r w:rsidRPr="0D19C37F">
        <w:t>which over 30,000 people from WHO member states were consulted</w:t>
      </w:r>
      <w:r>
        <w:t>)</w:t>
      </w:r>
      <w:r w:rsidRPr="0D19C37F">
        <w:t xml:space="preserve"> reported similar findings</w:t>
      </w:r>
      <w:r>
        <w:t>.</w:t>
      </w:r>
      <w:r w:rsidRPr="0D19C37F">
        <w:rPr>
          <w:rStyle w:val="EndnoteReference"/>
          <w:rFonts w:cstheme="minorBidi"/>
        </w:rPr>
        <w:endnoteReference w:id="184"/>
      </w:r>
    </w:p>
    <w:p w14:paraId="4552C2AE" w14:textId="1CC337E6" w:rsidR="00B425F7" w:rsidRDefault="002B6833" w:rsidP="00B810FA">
      <w:r w:rsidRPr="0D19C37F">
        <w:t xml:space="preserve">Readiness plans should </w:t>
      </w:r>
      <w:r w:rsidRPr="00B169E9">
        <w:t xml:space="preserve">attend to the decrease in connectedness that former-refugee and migrant communities (including </w:t>
      </w:r>
      <w:r w:rsidRPr="005B0D26">
        <w:t>international</w:t>
      </w:r>
      <w:r w:rsidRPr="00B169E9">
        <w:t xml:space="preserve"> students and migrant workers) face </w:t>
      </w:r>
      <w:r>
        <w:t>during</w:t>
      </w:r>
      <w:r w:rsidRPr="00B169E9">
        <w:t xml:space="preserve"> a pandemic</w:t>
      </w:r>
      <w:r>
        <w:t>. The plans should also</w:t>
      </w:r>
      <w:r w:rsidRPr="00B169E9">
        <w:t xml:space="preserve"> foster positive relationships with </w:t>
      </w:r>
      <w:r>
        <w:t>appropriate</w:t>
      </w:r>
      <w:r w:rsidRPr="00B169E9">
        <w:t xml:space="preserve"> social networks and community services. A call has been made for a </w:t>
      </w:r>
      <w:r w:rsidR="00B425F7">
        <w:t>‘</w:t>
      </w:r>
      <w:r w:rsidRPr="00B169E9">
        <w:t>whole-of-society</w:t>
      </w:r>
      <w:r>
        <w:t xml:space="preserve"> </w:t>
      </w:r>
      <w:r w:rsidRPr="00B169E9">
        <w:t>approach</w:t>
      </w:r>
      <w:r w:rsidR="00B425F7">
        <w:t>’</w:t>
      </w:r>
      <w:r w:rsidRPr="00B169E9">
        <w:rPr>
          <w:rStyle w:val="EndnoteReference"/>
          <w:rFonts w:cstheme="minorBidi"/>
        </w:rPr>
        <w:endnoteReference w:id="185"/>
      </w:r>
      <w:r w:rsidRPr="00B169E9">
        <w:t xml:space="preserve"> to address the challenges and build a better future for </w:t>
      </w:r>
      <w:r>
        <w:t xml:space="preserve">former-refugee and </w:t>
      </w:r>
      <w:r w:rsidRPr="00B169E9">
        <w:t>migrant communities. A whole-of-society-approach, in keeping with Te Whare Tapa Whā model of health, recognises the interdependency of systems and:</w:t>
      </w:r>
    </w:p>
    <w:p w14:paraId="3B8C140A" w14:textId="3B0B8DFC" w:rsidR="002B6833" w:rsidRPr="00E96F09" w:rsidRDefault="002B6833" w:rsidP="00B810FA">
      <w:pPr>
        <w:pStyle w:val="Bullet"/>
      </w:pPr>
      <w:r w:rsidRPr="00E96F09">
        <w:t>creates a platform for different sectors to come together to discuss issues and opportunities to co-create action-based solutions with communit</w:t>
      </w:r>
      <w:r>
        <w:t>ies</w:t>
      </w:r>
    </w:p>
    <w:p w14:paraId="07E989B2" w14:textId="77777777" w:rsidR="002B6833" w:rsidRDefault="002B6833" w:rsidP="00B810FA">
      <w:pPr>
        <w:pStyle w:val="Bullet"/>
      </w:pPr>
      <w:r>
        <w:t>c</w:t>
      </w:r>
      <w:r w:rsidRPr="00E96F09">
        <w:t xml:space="preserve">ommunicates community insights to </w:t>
      </w:r>
      <w:r>
        <w:t xml:space="preserve">Aotearoa </w:t>
      </w:r>
      <w:r w:rsidRPr="00E96F09">
        <w:t>New Zealand leaders, recognising the importance of engaging with policy</w:t>
      </w:r>
      <w:r>
        <w:t xml:space="preserve"> </w:t>
      </w:r>
      <w:r w:rsidRPr="00E96F09">
        <w:t>makers to activate systems change</w:t>
      </w:r>
    </w:p>
    <w:p w14:paraId="25541EC6" w14:textId="77777777" w:rsidR="002B6833" w:rsidRPr="007535AB" w:rsidRDefault="002B6833" w:rsidP="00B810FA">
      <w:pPr>
        <w:pStyle w:val="Bullet"/>
      </w:pPr>
      <w:r w:rsidRPr="007535AB">
        <w:t>cultivates relationships for accountability.</w:t>
      </w:r>
    </w:p>
    <w:p w14:paraId="272D52BF" w14:textId="77777777" w:rsidR="002B6833" w:rsidRDefault="002B6833" w:rsidP="00B810FA">
      <w:pPr>
        <w:pStyle w:val="Heading5"/>
      </w:pPr>
      <w:r>
        <w:lastRenderedPageBreak/>
        <w:t>Iwi</w:t>
      </w:r>
    </w:p>
    <w:p w14:paraId="10CC2170" w14:textId="525E82BE" w:rsidR="002B6833" w:rsidRDefault="002B6833" w:rsidP="00B810FA">
      <w:r>
        <w:t>M</w:t>
      </w:r>
      <w:r w:rsidRPr="005A69BD">
        <w:t xml:space="preserve">arae often become </w:t>
      </w:r>
      <w:r>
        <w:t>a</w:t>
      </w:r>
      <w:r w:rsidRPr="005A69BD">
        <w:t xml:space="preserve"> community hub w</w:t>
      </w:r>
      <w:r w:rsidRPr="00B169E9">
        <w:rPr>
          <w:rFonts w:eastAsiaTheme="minorEastAsia"/>
        </w:rPr>
        <w:t xml:space="preserve">hen a disaster strikes, including </w:t>
      </w:r>
      <w:r>
        <w:rPr>
          <w:rFonts w:eastAsiaTheme="minorEastAsia"/>
        </w:rPr>
        <w:t xml:space="preserve">during </w:t>
      </w:r>
      <w:r w:rsidRPr="00B169E9">
        <w:rPr>
          <w:rFonts w:eastAsiaTheme="minorEastAsia"/>
        </w:rPr>
        <w:t>pandemics</w:t>
      </w:r>
      <w:r>
        <w:rPr>
          <w:rFonts w:eastAsiaTheme="minorEastAsia"/>
        </w:rPr>
        <w:t>.</w:t>
      </w:r>
      <w:r w:rsidRPr="00B169E9">
        <w:rPr>
          <w:rStyle w:val="EndnoteReference"/>
          <w:rFonts w:asciiTheme="minorHAnsi" w:eastAsiaTheme="minorEastAsia" w:hAnsiTheme="minorHAnsi" w:cstheme="minorBidi"/>
        </w:rPr>
        <w:endnoteReference w:id="186"/>
      </w:r>
      <w:r w:rsidRPr="00B169E9">
        <w:rPr>
          <w:rFonts w:eastAsiaTheme="minorEastAsia"/>
        </w:rPr>
        <w:t xml:space="preserve"> For instance, Kōkiri Marae in Lower Hutt was one of many that provided food parcels and health and social services during </w:t>
      </w:r>
      <w:r w:rsidR="00F44B1F">
        <w:rPr>
          <w:rFonts w:eastAsiaTheme="minorEastAsia"/>
        </w:rPr>
        <w:t>COVID</w:t>
      </w:r>
      <w:r w:rsidR="00F44B1F">
        <w:rPr>
          <w:rFonts w:eastAsiaTheme="minorEastAsia"/>
        </w:rPr>
        <w:noBreakHyphen/>
        <w:t>19</w:t>
      </w:r>
      <w:r w:rsidRPr="00B169E9">
        <w:rPr>
          <w:rFonts w:eastAsiaTheme="minorEastAsia"/>
        </w:rPr>
        <w:t xml:space="preserve"> responses</w:t>
      </w:r>
      <w:r>
        <w:rPr>
          <w:rFonts w:eastAsiaTheme="minorEastAsia"/>
        </w:rPr>
        <w:t xml:space="preserve"> in 2020.</w:t>
      </w:r>
      <w:r w:rsidRPr="00B169E9">
        <w:rPr>
          <w:rStyle w:val="EndnoteReference"/>
          <w:rFonts w:asciiTheme="minorHAnsi" w:eastAsiaTheme="minorEastAsia" w:hAnsiTheme="minorHAnsi" w:cstheme="minorBidi"/>
        </w:rPr>
        <w:endnoteReference w:id="187"/>
      </w:r>
      <w:r w:rsidRPr="00B169E9">
        <w:rPr>
          <w:rFonts w:eastAsiaTheme="minorEastAsia"/>
        </w:rPr>
        <w:t xml:space="preserve"> T</w:t>
      </w:r>
      <w:r>
        <w:t xml:space="preserve">he strengths of this approach have been supported in research from </w:t>
      </w:r>
      <w:r w:rsidR="00F44B1F">
        <w:t>COVID</w:t>
      </w:r>
      <w:r w:rsidR="00F44B1F">
        <w:noBreakHyphen/>
        <w:t>19</w:t>
      </w:r>
      <w:r>
        <w:t xml:space="preserve">, including finding that a Māori led and Māori designed </w:t>
      </w:r>
      <w:r w:rsidRPr="00CB743B">
        <w:t>approac</w:t>
      </w:r>
      <w:r>
        <w:t>h is</w:t>
      </w:r>
      <w:r w:rsidRPr="00CB743B">
        <w:t xml:space="preserve"> more effective</w:t>
      </w:r>
      <w:r>
        <w:t>.</w:t>
      </w:r>
      <w:r>
        <w:rPr>
          <w:rStyle w:val="EndnoteReference"/>
        </w:rPr>
        <w:endnoteReference w:id="188"/>
      </w:r>
      <w:r>
        <w:t xml:space="preserve"> The research focused on</w:t>
      </w:r>
      <w:r w:rsidRPr="0067569B">
        <w:t xml:space="preserve"> eight iwi around Taranaki</w:t>
      </w:r>
      <w:r>
        <w:t xml:space="preserve"> and highlighted that:</w:t>
      </w:r>
    </w:p>
    <w:p w14:paraId="022B7412" w14:textId="0CF7DB89" w:rsidR="002B6833" w:rsidRPr="003E0FAF" w:rsidRDefault="002B6833" w:rsidP="00B810FA">
      <w:pPr>
        <w:pStyle w:val="Quote"/>
      </w:pPr>
      <w:r w:rsidRPr="00D834E9">
        <w:t>… an indigenous-led response to a new infectious disease threat can provide a high level of protection for people who are normally considered to suffer poor health outcomes. Taranaki iwi and Māori health providers quickly rose to the challenge and provided comprehensive and holistic services for their people in a way that mainstream services, with their one-size-fits-all approach, were unable to</w:t>
      </w:r>
      <w:r>
        <w:t xml:space="preserve"> </w:t>
      </w:r>
      <w:r w:rsidRPr="00D834E9">
        <w:t>…</w:t>
      </w:r>
      <w:r>
        <w:t xml:space="preserve"> </w:t>
      </w:r>
      <w:r w:rsidRPr="00D834E9">
        <w:t xml:space="preserve">this study reinforced the value of whakapapa and relationships as the most important parts of a successful </w:t>
      </w:r>
      <w:r w:rsidR="00F44B1F">
        <w:t>COVID</w:t>
      </w:r>
      <w:r w:rsidR="00F44B1F">
        <w:noBreakHyphen/>
        <w:t>19</w:t>
      </w:r>
      <w:r w:rsidRPr="00D834E9">
        <w:t xml:space="preserve"> response for Māori in Taranaki.</w:t>
      </w:r>
      <w:r w:rsidRPr="00D834E9">
        <w:rPr>
          <w:rStyle w:val="EndnoteReference"/>
        </w:rPr>
        <w:endnoteReference w:id="189"/>
      </w:r>
    </w:p>
    <w:p w14:paraId="58109AB9" w14:textId="77777777" w:rsidR="002B6833" w:rsidRDefault="002B6833" w:rsidP="00B810FA">
      <w:r>
        <w:t>The research also found that t</w:t>
      </w:r>
      <w:r w:rsidRPr="003D6F66">
        <w:t xml:space="preserve">he use </w:t>
      </w:r>
      <w:r>
        <w:t xml:space="preserve">of </w:t>
      </w:r>
      <w:r w:rsidRPr="003D6F66">
        <w:t>mātauranga</w:t>
      </w:r>
      <w:r>
        <w:t xml:space="preserve"> tangata whenua or </w:t>
      </w:r>
      <w:r w:rsidRPr="003D6F66">
        <w:t>indigenous knowledge</w:t>
      </w:r>
      <w:r>
        <w:t xml:space="preserve"> con</w:t>
      </w:r>
      <w:r w:rsidRPr="003D6F66">
        <w:t xml:space="preserve">tributed to </w:t>
      </w:r>
      <w:r>
        <w:t xml:space="preserve">the </w:t>
      </w:r>
      <w:r w:rsidRPr="003D6F66">
        <w:t xml:space="preserve">resilience of </w:t>
      </w:r>
      <w:r>
        <w:t xml:space="preserve">iwi </w:t>
      </w:r>
      <w:r w:rsidRPr="003D6F66">
        <w:t>throughout the lockdown period</w:t>
      </w:r>
      <w:r>
        <w:t>.</w:t>
      </w:r>
      <w:r>
        <w:rPr>
          <w:rStyle w:val="EndnoteReference"/>
        </w:rPr>
        <w:endnoteReference w:id="190"/>
      </w:r>
      <w:r>
        <w:t xml:space="preserve"> The use of tikanga Māori and </w:t>
      </w:r>
      <w:r w:rsidRPr="004238D4">
        <w:t>mātauranga</w:t>
      </w:r>
      <w:r>
        <w:t xml:space="preserve"> Māori should be considered under the principle of </w:t>
      </w:r>
      <w:hyperlink w:anchor="_Tika" w:history="1">
        <w:r w:rsidRPr="00114272">
          <w:rPr>
            <w:rStyle w:val="Hyperlink"/>
          </w:rPr>
          <w:t>tika</w:t>
        </w:r>
      </w:hyperlink>
      <w:r>
        <w:t xml:space="preserve"> in any pandemic response.</w:t>
      </w:r>
    </w:p>
    <w:p w14:paraId="100C904A" w14:textId="77777777" w:rsidR="002B6833" w:rsidRDefault="002B6833" w:rsidP="00B810FA">
      <w:r>
        <w:t>Taking a tikanga Māori and kaupapa Māori approach does not negatively impact non-Māori – the benefits are felt across the wider community.</w:t>
      </w:r>
      <w:r>
        <w:rPr>
          <w:rStyle w:val="EndnoteReference"/>
        </w:rPr>
        <w:endnoteReference w:id="191"/>
      </w:r>
      <w:r w:rsidRPr="00884A45">
        <w:rPr>
          <w:vertAlign w:val="superscript"/>
        </w:rPr>
        <w:t xml:space="preserve">, </w:t>
      </w:r>
      <w:r>
        <w:rPr>
          <w:rStyle w:val="EndnoteReference"/>
        </w:rPr>
        <w:endnoteReference w:id="192"/>
      </w:r>
      <w:r>
        <w:t xml:space="preserve"> For example, when </w:t>
      </w:r>
      <w:r w:rsidRPr="00341CAF">
        <w:t>Te Arawa Lakes Trust</w:t>
      </w:r>
      <w:r>
        <w:t xml:space="preserve"> placed a</w:t>
      </w:r>
      <w:r w:rsidRPr="007E0C93">
        <w:t xml:space="preserve"> rāhui on 14 Te Arawa lakes over Easter weekend </w:t>
      </w:r>
      <w:r>
        <w:t>in 2020, this ensured the safety and security of the wider community living around the lakes.</w:t>
      </w:r>
      <w:r>
        <w:rPr>
          <w:rStyle w:val="EndnoteReference"/>
        </w:rPr>
        <w:endnoteReference w:id="193"/>
      </w:r>
      <w:r>
        <w:t xml:space="preserve"> A</w:t>
      </w:r>
      <w:r w:rsidRPr="00155622">
        <w:t xml:space="preserve"> rāhui is a form of tapu</w:t>
      </w:r>
      <w:r>
        <w:t>,</w:t>
      </w:r>
      <w:r w:rsidRPr="00155622">
        <w:t xml:space="preserve"> restricting access to, or use of, an area or resource by the kaitiaki of the area.</w:t>
      </w:r>
    </w:p>
    <w:p w14:paraId="4D0832A3" w14:textId="77777777" w:rsidR="002B6833" w:rsidRDefault="002B6833" w:rsidP="00B810FA">
      <w:r w:rsidRPr="00B169E9">
        <w:t xml:space="preserve">The powerful role </w:t>
      </w:r>
      <w:r w:rsidRPr="6C2626E4">
        <w:t xml:space="preserve">that </w:t>
      </w:r>
      <w:r w:rsidRPr="00B169E9">
        <w:t>iwi and hap</w:t>
      </w:r>
      <w:r>
        <w:t>ū</w:t>
      </w:r>
      <w:r w:rsidRPr="00B169E9">
        <w:t xml:space="preserve"> leaders have in communicating and providing information in response to mis- or dis-information shared about a pandemic and potential treatments or vaccines, is discussed further in the </w:t>
      </w:r>
      <w:hyperlink w:anchor="_Community_groups_and" w:history="1">
        <w:r>
          <w:rPr>
            <w:rStyle w:val="Hyperlink"/>
          </w:rPr>
          <w:t>Community groups and iwi</w:t>
        </w:r>
      </w:hyperlink>
      <w:r>
        <w:t xml:space="preserve"> subsection</w:t>
      </w:r>
      <w:r w:rsidRPr="00B169E9">
        <w:t xml:space="preserve"> </w:t>
      </w:r>
      <w:r>
        <w:t xml:space="preserve">under the </w:t>
      </w:r>
      <w:hyperlink w:anchor="_Communications,_information,_engage" w:history="1">
        <w:r w:rsidRPr="00BA09D9">
          <w:rPr>
            <w:rStyle w:val="Hyperlink"/>
          </w:rPr>
          <w:t>Communications, engagement and freedom of speec</w:t>
        </w:r>
      </w:hyperlink>
      <w:r>
        <w:rPr>
          <w:rStyle w:val="Hyperlink"/>
        </w:rPr>
        <w:t>h</w:t>
      </w:r>
      <w:r>
        <w:t xml:space="preserve"> section below.</w:t>
      </w:r>
    </w:p>
    <w:p w14:paraId="4E8B6331" w14:textId="77777777" w:rsidR="002B6833" w:rsidRPr="002469B3" w:rsidRDefault="002B6833" w:rsidP="00B810FA">
      <w:pPr>
        <w:pStyle w:val="Heading4"/>
      </w:pPr>
      <w:r w:rsidRPr="002469B3">
        <w:t>Individuals and families</w:t>
      </w:r>
    </w:p>
    <w:p w14:paraId="54692FAF" w14:textId="3C289369" w:rsidR="002B6833" w:rsidRDefault="002B6833" w:rsidP="00B810FA">
      <w:r>
        <w:t>Ahead of a pandemic, there is a responsibility for individuals to take preparatory steps. For instance, ensuring they have access to</w:t>
      </w:r>
      <w:r w:rsidRPr="002469B3">
        <w:t xml:space="preserve"> food, water, and medicines</w:t>
      </w:r>
      <w:r>
        <w:t xml:space="preserve"> in their emergency preparedness kit (a guide for what to include in an emergency kit can be found from the government</w:t>
      </w:r>
      <w:r w:rsidR="00B425F7">
        <w:t>’</w:t>
      </w:r>
      <w:r>
        <w:t xml:space="preserve">s Get Ready website at </w:t>
      </w:r>
      <w:hyperlink r:id="rId43" w:history="1">
        <w:r w:rsidRPr="009539D2">
          <w:rPr>
            <w:rStyle w:val="Hyperlink"/>
          </w:rPr>
          <w:t>https://getthru.govt.nz</w:t>
        </w:r>
      </w:hyperlink>
      <w:r>
        <w:t>)</w:t>
      </w:r>
      <w:r w:rsidRPr="002469B3">
        <w:t xml:space="preserve">. </w:t>
      </w:r>
      <w:r>
        <w:t>Additionally, Te Pun</w:t>
      </w:r>
      <w:r w:rsidRPr="0D19C37F">
        <w:rPr>
          <w:rFonts w:asciiTheme="minorHAnsi" w:hAnsiTheme="minorHAnsi" w:cstheme="minorBidi"/>
          <w:color w:val="000000" w:themeColor="text1"/>
        </w:rPr>
        <w:t xml:space="preserve">i </w:t>
      </w:r>
      <w:r w:rsidRPr="0D19C37F">
        <w:rPr>
          <w:rFonts w:asciiTheme="minorHAnsi" w:hAnsiTheme="minorHAnsi" w:cstheme="minorBidi"/>
          <w:color w:val="000000" w:themeColor="text1"/>
          <w:shd w:val="clear" w:color="auto" w:fill="FFFFFF"/>
        </w:rPr>
        <w:t>Kōkiri</w:t>
      </w:r>
      <w:r w:rsidRPr="00D32478">
        <w:rPr>
          <w:color w:val="000000" w:themeColor="text1"/>
        </w:rPr>
        <w:t xml:space="preserve"> </w:t>
      </w:r>
      <w:r>
        <w:t xml:space="preserve">has published a </w:t>
      </w:r>
      <w:r w:rsidRPr="00CF2D21">
        <w:rPr>
          <w:i/>
          <w:iCs/>
        </w:rPr>
        <w:t>Civil Defence Marae Emergency Preparedness Plan</w:t>
      </w:r>
      <w:r>
        <w:rPr>
          <w:i/>
          <w:iCs/>
        </w:rPr>
        <w:t>,</w:t>
      </w:r>
      <w:r>
        <w:rPr>
          <w:rStyle w:val="EndnoteReference"/>
        </w:rPr>
        <w:endnoteReference w:id="194"/>
      </w:r>
      <w:r>
        <w:t xml:space="preserve"> which may be useful to others who can provide shelter and support in the next pandemic.</w:t>
      </w:r>
    </w:p>
    <w:p w14:paraId="62572117" w14:textId="77777777" w:rsidR="002B6833" w:rsidRDefault="002B6833" w:rsidP="00B810FA">
      <w:r w:rsidRPr="002469B3">
        <w:t xml:space="preserve">Because </w:t>
      </w:r>
      <w:r>
        <w:t>a pandemic may be</w:t>
      </w:r>
      <w:r w:rsidRPr="002469B3">
        <w:t xml:space="preserve"> transmitted from one person to another, the adoption of individual and household </w:t>
      </w:r>
      <w:r>
        <w:t xml:space="preserve">behaviours and </w:t>
      </w:r>
      <w:r w:rsidRPr="002469B3">
        <w:t>measures</w:t>
      </w:r>
      <w:r>
        <w:t xml:space="preserve"> as accepted cultural habits is likely to increase our readiness collectively as a country.</w:t>
      </w:r>
      <w:r>
        <w:rPr>
          <w:rStyle w:val="EndnoteReference"/>
        </w:rPr>
        <w:endnoteReference w:id="195"/>
      </w:r>
      <w:r>
        <w:t xml:space="preserve"> Such behaviours include</w:t>
      </w:r>
      <w:r w:rsidRPr="002469B3">
        <w:t xml:space="preserve"> covering coughs and sneezes, </w:t>
      </w:r>
      <w:r>
        <w:t xml:space="preserve">rigorous </w:t>
      </w:r>
      <w:r w:rsidRPr="002469B3">
        <w:t xml:space="preserve">hand washing and </w:t>
      </w:r>
      <w:r>
        <w:t>staying home when feeling unwell</w:t>
      </w:r>
      <w:r w:rsidRPr="002469B3">
        <w:t>.</w:t>
      </w:r>
    </w:p>
    <w:p w14:paraId="439D6B5D" w14:textId="77777777" w:rsidR="002B6833" w:rsidRDefault="002B6833" w:rsidP="00B810FA">
      <w:r w:rsidRPr="6C2626E4">
        <w:t xml:space="preserve">The role that individuals </w:t>
      </w:r>
      <w:r>
        <w:t>play</w:t>
      </w:r>
      <w:r w:rsidRPr="6C2626E4">
        <w:t xml:space="preserve"> in communicating clear and accurate information is discussed further </w:t>
      </w:r>
      <w:r>
        <w:t>under</w:t>
      </w:r>
      <w:r w:rsidRPr="6C2626E4">
        <w:t xml:space="preserve"> </w:t>
      </w:r>
      <w:hyperlink w:anchor="_Individuals_and_families" w:history="1">
        <w:r>
          <w:rPr>
            <w:rStyle w:val="Hyperlink"/>
          </w:rPr>
          <w:t>Individuals and families</w:t>
        </w:r>
      </w:hyperlink>
      <w:r w:rsidRPr="6C2626E4">
        <w:t xml:space="preserve"> </w:t>
      </w:r>
      <w:r>
        <w:t xml:space="preserve">in the section </w:t>
      </w:r>
      <w:hyperlink w:anchor="_Communications,_information,_engage" w:history="1">
        <w:r w:rsidRPr="00510B81">
          <w:rPr>
            <w:rStyle w:val="Hyperlink"/>
          </w:rPr>
          <w:t>Communications, engagement and freedom of speec</w:t>
        </w:r>
      </w:hyperlink>
      <w:r>
        <w:rPr>
          <w:rStyle w:val="Hyperlink"/>
        </w:rPr>
        <w:t>h</w:t>
      </w:r>
      <w:r>
        <w:t xml:space="preserve"> below</w:t>
      </w:r>
      <w:r w:rsidRPr="6C2626E4">
        <w:t>.</w:t>
      </w:r>
    </w:p>
    <w:p w14:paraId="092C99DE" w14:textId="77777777" w:rsidR="002B6833" w:rsidRDefault="002B6833" w:rsidP="00B810FA">
      <w:pPr>
        <w:pStyle w:val="Heading2"/>
      </w:pPr>
      <w:bookmarkStart w:id="84" w:name="_Toc88220816"/>
      <w:bookmarkStart w:id="85" w:name="_Toc100845901"/>
      <w:bookmarkStart w:id="86" w:name="_Toc108605723"/>
      <w:r>
        <w:lastRenderedPageBreak/>
        <w:t xml:space="preserve">Reduction </w:t>
      </w:r>
      <w:bookmarkEnd w:id="84"/>
      <w:r>
        <w:t>of risk</w:t>
      </w:r>
      <w:bookmarkEnd w:id="85"/>
      <w:bookmarkEnd w:id="86"/>
    </w:p>
    <w:p w14:paraId="0F178D47" w14:textId="77777777" w:rsidR="002B6833" w:rsidRDefault="002B6833" w:rsidP="00B810FA">
      <w:pPr>
        <w:keepNext/>
      </w:pPr>
      <w:r>
        <w:t>Alongside ensuring that we are ready to face the next pandemic, there are steps that Aotearoa New Zealand can take to reduce the likelihood of a pandemic beginning here or overseas.</w:t>
      </w:r>
    </w:p>
    <w:p w14:paraId="1593960B" w14:textId="77777777" w:rsidR="002B6833" w:rsidRDefault="002B6833" w:rsidP="00B810FA">
      <w:pPr>
        <w:pStyle w:val="Heading3"/>
      </w:pPr>
      <w:bookmarkStart w:id="87" w:name="_Toc88220817"/>
      <w:r>
        <w:t>Environmental risks</w:t>
      </w:r>
      <w:bookmarkEnd w:id="87"/>
    </w:p>
    <w:p w14:paraId="59EFCEC7" w14:textId="1A18E6BD" w:rsidR="002B6833" w:rsidRDefault="002B6833" w:rsidP="00B810FA">
      <w:r>
        <w:t xml:space="preserve">The </w:t>
      </w:r>
      <w:r w:rsidRPr="002F7124">
        <w:t>Intergovernmental Science-Policy Platform on Biodiversity and Ecosystem Services (IPBES)</w:t>
      </w:r>
      <w:r>
        <w:t>, a</w:t>
      </w:r>
      <w:r w:rsidRPr="001A2ED2">
        <w:t xml:space="preserve">n </w:t>
      </w:r>
      <w:r>
        <w:t>organisation affiliated with the United Nations,</w:t>
      </w:r>
      <w:r w:rsidRPr="001A2ED2">
        <w:t xml:space="preserve"> </w:t>
      </w:r>
      <w:r>
        <w:t>has published a report on the li</w:t>
      </w:r>
      <w:r w:rsidRPr="007F457D">
        <w:t>nks between pandemic</w:t>
      </w:r>
      <w:r>
        <w:t>s</w:t>
      </w:r>
      <w:r w:rsidRPr="007F457D">
        <w:t xml:space="preserve"> and </w:t>
      </w:r>
      <w:r>
        <w:t xml:space="preserve">the environment. This report estimates </w:t>
      </w:r>
      <w:r w:rsidRPr="004E4B79">
        <w:t>that there</w:t>
      </w:r>
      <w:r>
        <w:t xml:space="preserve"> are</w:t>
      </w:r>
      <w:r w:rsidRPr="004E4B79">
        <w:t xml:space="preserve"> 1.7 million </w:t>
      </w:r>
      <w:r>
        <w:t xml:space="preserve">as yet </w:t>
      </w:r>
      <w:r w:rsidR="00B425F7">
        <w:t>‘</w:t>
      </w:r>
      <w:r w:rsidRPr="004E4B79">
        <w:t>undiscovered</w:t>
      </w:r>
      <w:r w:rsidR="00B425F7">
        <w:t>’</w:t>
      </w:r>
      <w:r w:rsidRPr="004E4B79">
        <w:t xml:space="preserve"> viruses </w:t>
      </w:r>
      <w:r>
        <w:t xml:space="preserve">existing in </w:t>
      </w:r>
      <w:r w:rsidRPr="004E4B79">
        <w:t>birds and mammals</w:t>
      </w:r>
      <w:r>
        <w:t>, with at least 631,000 suspected as being able to infect humans.</w:t>
      </w:r>
      <w:r>
        <w:rPr>
          <w:rStyle w:val="EndnoteReference"/>
        </w:rPr>
        <w:endnoteReference w:id="196"/>
      </w:r>
    </w:p>
    <w:p w14:paraId="5FDC9DA1" w14:textId="77777777" w:rsidR="002B6833" w:rsidRDefault="002B6833" w:rsidP="00B810FA">
      <w:r>
        <w:t>The report outlines that the risk of pandemics is increasing rapidly, and that with at least five new diseases emerging every year in humans, there is a possibility of any one of these diseases meeting the conditions required to start a new pandemic.</w:t>
      </w:r>
      <w:r>
        <w:rPr>
          <w:rStyle w:val="EndnoteReference"/>
        </w:rPr>
        <w:endnoteReference w:id="197"/>
      </w:r>
      <w:r>
        <w:t xml:space="preserve"> Over</w:t>
      </w:r>
      <w:r w:rsidRPr="004E4B79">
        <w:t xml:space="preserve"> 70 pe</w:t>
      </w:r>
      <w:r>
        <w:t>r</w:t>
      </w:r>
      <w:r w:rsidRPr="004E4B79">
        <w:t xml:space="preserve">cent of emerging diseases </w:t>
      </w:r>
      <w:r>
        <w:t xml:space="preserve">(for example </w:t>
      </w:r>
      <w:r w:rsidRPr="004E4B79">
        <w:t>Zika</w:t>
      </w:r>
      <w:r>
        <w:t xml:space="preserve"> or</w:t>
      </w:r>
      <w:r w:rsidRPr="004E4B79">
        <w:t xml:space="preserve"> Ebola</w:t>
      </w:r>
      <w:r>
        <w:t>) and almost all pandemics (for example HIV/AIDS and influenza)</w:t>
      </w:r>
      <w:r w:rsidRPr="004E4B79">
        <w:t>, have been caused by microbes</w:t>
      </w:r>
      <w:r>
        <w:t xml:space="preserve"> usually found</w:t>
      </w:r>
      <w:r w:rsidRPr="004E4B79">
        <w:t xml:space="preserve"> </w:t>
      </w:r>
      <w:r>
        <w:t xml:space="preserve">in </w:t>
      </w:r>
      <w:r w:rsidRPr="004E4B79">
        <w:t>animals</w:t>
      </w:r>
      <w:r>
        <w:t xml:space="preserve"> but that can be transmitted to humans </w:t>
      </w:r>
      <w:r w:rsidRPr="004E4B79">
        <w:t>(scientifically known as zoonoses)</w:t>
      </w:r>
      <w:r>
        <w:t>.</w:t>
      </w:r>
      <w:r>
        <w:rPr>
          <w:rStyle w:val="EndnoteReference"/>
        </w:rPr>
        <w:endnoteReference w:id="198"/>
      </w:r>
      <w:r w:rsidRPr="000063F9">
        <w:rPr>
          <w:vertAlign w:val="superscript"/>
        </w:rPr>
        <w:t xml:space="preserve">, </w:t>
      </w:r>
      <w:r>
        <w:rPr>
          <w:rStyle w:val="EndnoteReference"/>
        </w:rPr>
        <w:endnoteReference w:id="199"/>
      </w:r>
      <w:r w:rsidRPr="004E4B79">
        <w:t xml:space="preserve"> </w:t>
      </w:r>
      <w:r>
        <w:t>This means that human behaviour that changes how we engage and relate to animals has the largest impact on the risks of developing a new pandemic.</w:t>
      </w:r>
      <w:r>
        <w:rPr>
          <w:rStyle w:val="EndnoteReference"/>
        </w:rPr>
        <w:endnoteReference w:id="200"/>
      </w:r>
      <w:r>
        <w:t xml:space="preserve"> In particular, it is estimated that </w:t>
      </w:r>
      <w:r w:rsidRPr="004E4B79">
        <w:t>30 percent of emerging infectious diseases</w:t>
      </w:r>
      <w:r>
        <w:t xml:space="preserve"> since 1960</w:t>
      </w:r>
      <w:r w:rsidRPr="004E4B79">
        <w:t xml:space="preserve"> </w:t>
      </w:r>
      <w:r>
        <w:t>have been</w:t>
      </w:r>
      <w:r w:rsidRPr="004E4B79">
        <w:t xml:space="preserve"> due to land use change</w:t>
      </w:r>
      <w:r>
        <w:t>s, particularly deforestation for farming and urbanisation.</w:t>
      </w:r>
      <w:r>
        <w:rPr>
          <w:rStyle w:val="EndnoteReference"/>
        </w:rPr>
        <w:endnoteReference w:id="201"/>
      </w:r>
      <w:r>
        <w:t xml:space="preserve"> Land use changes have driven a loss in biodiversity and this loss can lead to increased risk of emerging diseases, where species who can adapt to human landscapes are also sometimes able to harbour zoonotic pathogens.</w:t>
      </w:r>
      <w:r>
        <w:rPr>
          <w:rStyle w:val="EndnoteReference"/>
        </w:rPr>
        <w:endnoteReference w:id="202"/>
      </w:r>
    </w:p>
    <w:p w14:paraId="04AC2E5D" w14:textId="77777777" w:rsidR="00B425F7" w:rsidRDefault="002B6833" w:rsidP="00B810FA">
      <w:r>
        <w:t>In particular, most animals involved in zoonotic events are domestic (livestock, domesticated wildlife and pets), logically reflecting their contact rates with humans.</w:t>
      </w:r>
      <w:r>
        <w:rPr>
          <w:rStyle w:val="EndnoteReference"/>
        </w:rPr>
        <w:endnoteReference w:id="203"/>
      </w:r>
      <w:r>
        <w:t xml:space="preserve"> Researchers note that </w:t>
      </w:r>
      <w:r w:rsidRPr="000C4CA6">
        <w:t xml:space="preserve">eight </w:t>
      </w:r>
      <w:r>
        <w:t>v</w:t>
      </w:r>
      <w:r w:rsidRPr="000C4CA6">
        <w:t xml:space="preserve">ariants of avian flu </w:t>
      </w:r>
      <w:r>
        <w:t>already exist that</w:t>
      </w:r>
      <w:r w:rsidRPr="000C4CA6">
        <w:t xml:space="preserve"> </w:t>
      </w:r>
      <w:r>
        <w:t>can</w:t>
      </w:r>
      <w:r w:rsidRPr="000C4CA6">
        <w:t xml:space="preserve"> infect and kill humans and</w:t>
      </w:r>
      <w:r>
        <w:t xml:space="preserve"> are now regularly found in chicken</w:t>
      </w:r>
      <w:r w:rsidRPr="000C4CA6">
        <w:t xml:space="preserve"> factory farms </w:t>
      </w:r>
      <w:r>
        <w:t>globally, although not yet in Aotearoa New Zealand.</w:t>
      </w:r>
      <w:r>
        <w:rPr>
          <w:rStyle w:val="EndnoteReference"/>
        </w:rPr>
        <w:endnoteReference w:id="204"/>
      </w:r>
      <w:r>
        <w:t xml:space="preserve"> In 2013, t</w:t>
      </w:r>
      <w:r w:rsidRPr="002D1107">
        <w:t>he Food and Agriculture Organi</w:t>
      </w:r>
      <w:r>
        <w:t>z</w:t>
      </w:r>
      <w:r w:rsidRPr="002D1107">
        <w:t>ation</w:t>
      </w:r>
      <w:r>
        <w:t xml:space="preserve"> of the </w:t>
      </w:r>
      <w:r w:rsidRPr="002D1107">
        <w:t>U</w:t>
      </w:r>
      <w:r>
        <w:t xml:space="preserve">nited </w:t>
      </w:r>
      <w:r w:rsidRPr="002D1107">
        <w:t>N</w:t>
      </w:r>
      <w:r>
        <w:t>ation</w:t>
      </w:r>
      <w:r w:rsidRPr="002D1107">
        <w:t xml:space="preserve">s </w:t>
      </w:r>
      <w:r>
        <w:t>noted:</w:t>
      </w:r>
    </w:p>
    <w:p w14:paraId="3E59A171" w14:textId="130367A7" w:rsidR="002B6833" w:rsidRPr="00030B45" w:rsidRDefault="002B6833" w:rsidP="00B810FA">
      <w:pPr>
        <w:pStyle w:val="Quote"/>
      </w:pPr>
      <w:r w:rsidRPr="00E43FAF">
        <w:t>…</w:t>
      </w:r>
      <w:r w:rsidRPr="00E43FAF" w:rsidDel="00BE25A9">
        <w:t xml:space="preserve"> </w:t>
      </w:r>
      <w:r>
        <w:t>a</w:t>
      </w:r>
      <w:r w:rsidRPr="00030B45">
        <w:t xml:space="preserve"> pathogen may turn into a hyper-virulent disease agent; in </w:t>
      </w:r>
      <w:r w:rsidRPr="00AF0FBF">
        <w:rPr>
          <w:i/>
          <w:iCs/>
        </w:rPr>
        <w:t>monocultures</w:t>
      </w:r>
      <w:r w:rsidRPr="00030B45">
        <w:t xml:space="preserve"> involving mass rearing of genetically identical animals that are selected for high feed conversion, an emerging hyper-virulent pathogen will rapidly spread within a flock or herd.</w:t>
      </w:r>
      <w:r w:rsidRPr="00030B45">
        <w:rPr>
          <w:rStyle w:val="EndnoteReference"/>
        </w:rPr>
        <w:endnoteReference w:id="205"/>
      </w:r>
    </w:p>
    <w:p w14:paraId="03D9E87B" w14:textId="0851DEBD" w:rsidR="00B425F7" w:rsidRDefault="002B6833" w:rsidP="00B810FA">
      <w:r>
        <w:t>In 2020, there were close to 25 million chickens</w:t>
      </w:r>
      <w:r w:rsidRPr="00FA34A2">
        <w:t xml:space="preserve"> </w:t>
      </w:r>
      <w:r>
        <w:t>in chicken farms in Aotearoa New Zealand.</w:t>
      </w:r>
      <w:r>
        <w:rPr>
          <w:rStyle w:val="EndnoteReference"/>
        </w:rPr>
        <w:endnoteReference w:id="206"/>
      </w:r>
      <w:r>
        <w:t xml:space="preserve"> While conventional cages will be banned by 2022 (and the new colony cage environment provides 750 square centimetres per bird), nevertheless k</w:t>
      </w:r>
      <w:r w:rsidRPr="00F67732">
        <w:t xml:space="preserve">eeping animals penned </w:t>
      </w:r>
      <w:r>
        <w:t>in the same location</w:t>
      </w:r>
      <w:r w:rsidRPr="00F67732">
        <w:t xml:space="preserve"> triggers genetic changes in common bugs</w:t>
      </w:r>
      <w:r>
        <w:t>, for example,</w:t>
      </w:r>
      <w:r w:rsidRPr="00F67732">
        <w:t xml:space="preserve"> </w:t>
      </w:r>
      <w:r>
        <w:rPr>
          <w:i/>
          <w:iCs/>
        </w:rPr>
        <w:t>C</w:t>
      </w:r>
      <w:r w:rsidRPr="00890414">
        <w:rPr>
          <w:i/>
          <w:iCs/>
        </w:rPr>
        <w:t>ampylobacter</w:t>
      </w:r>
      <w:r w:rsidRPr="00F67732">
        <w:t xml:space="preserve">, which </w:t>
      </w:r>
      <w:r>
        <w:t>is</w:t>
      </w:r>
      <w:r w:rsidRPr="00F67732">
        <w:t xml:space="preserve"> </w:t>
      </w:r>
      <w:r>
        <w:t>fairly</w:t>
      </w:r>
      <w:r w:rsidRPr="00F67732">
        <w:t xml:space="preserve"> widespread in </w:t>
      </w:r>
      <w:r>
        <w:t>Aotearoa New Zealand</w:t>
      </w:r>
      <w:r w:rsidR="00B425F7">
        <w:t>’</w:t>
      </w:r>
      <w:r>
        <w:t xml:space="preserve">s </w:t>
      </w:r>
      <w:r w:rsidRPr="00F67732">
        <w:t>poultry</w:t>
      </w:r>
      <w:r>
        <w:t xml:space="preserve"> population</w:t>
      </w:r>
      <w:r w:rsidRPr="00F67732">
        <w:t>.</w:t>
      </w:r>
      <w:r>
        <w:rPr>
          <w:rStyle w:val="EndnoteReference"/>
        </w:rPr>
        <w:endnoteReference w:id="207"/>
      </w:r>
      <w:r w:rsidRPr="00890414">
        <w:rPr>
          <w:vertAlign w:val="superscript"/>
        </w:rPr>
        <w:t xml:space="preserve">, </w:t>
      </w:r>
      <w:r>
        <w:rPr>
          <w:rStyle w:val="EndnoteReference"/>
        </w:rPr>
        <w:endnoteReference w:id="208"/>
      </w:r>
      <w:r w:rsidRPr="00890414">
        <w:rPr>
          <w:vertAlign w:val="superscript"/>
        </w:rPr>
        <w:t xml:space="preserve">, </w:t>
      </w:r>
      <w:r>
        <w:rPr>
          <w:rStyle w:val="EndnoteReference"/>
        </w:rPr>
        <w:endnoteReference w:id="209"/>
      </w:r>
    </w:p>
    <w:p w14:paraId="1237FF4B" w14:textId="77777777" w:rsidR="00B425F7" w:rsidRDefault="002B6833" w:rsidP="00B810FA">
      <w:r>
        <w:t>Globally, there is an increasing demand for bovine milk and meat.</w:t>
      </w:r>
      <w:r>
        <w:rPr>
          <w:rStyle w:val="EndnoteReference"/>
        </w:rPr>
        <w:endnoteReference w:id="210"/>
      </w:r>
      <w:r>
        <w:t xml:space="preserve"> However, this demand encourages more intensive production (higher stocking rates of potentially</w:t>
      </w:r>
      <w:r w:rsidRPr="00094362">
        <w:t xml:space="preserve"> </w:t>
      </w:r>
      <w:r>
        <w:t>genetically similar stock), meaning these animals have greater contact but also may lack the genetic diversity that would resist the spread of a potential disease (this is also known as the monoculture effect).</w:t>
      </w:r>
      <w:r>
        <w:rPr>
          <w:rStyle w:val="EndnoteReference"/>
        </w:rPr>
        <w:endnoteReference w:id="211"/>
      </w:r>
      <w:r w:rsidRPr="00890414">
        <w:rPr>
          <w:vertAlign w:val="superscript"/>
        </w:rPr>
        <w:t xml:space="preserve">, </w:t>
      </w:r>
      <w:r>
        <w:rPr>
          <w:rStyle w:val="EndnoteReference"/>
        </w:rPr>
        <w:endnoteReference w:id="212"/>
      </w:r>
    </w:p>
    <w:p w14:paraId="6BC75125" w14:textId="3CF33974" w:rsidR="002B6833" w:rsidRDefault="002B6833" w:rsidP="00B810FA">
      <w:r>
        <w:t>This intensification of farming systems also results in increased fertiliser use and effluent (livestock waste). This can then foster potentially dangerous pathogens through the creation of nutrient-rich environments.</w:t>
      </w:r>
      <w:r>
        <w:rPr>
          <w:rStyle w:val="EndnoteReference"/>
        </w:rPr>
        <w:endnoteReference w:id="213"/>
      </w:r>
      <w:r>
        <w:t xml:space="preserve"> This may be of particular concern in Aotearoa New Zealand, with d</w:t>
      </w:r>
      <w:r w:rsidRPr="00EB2A4B">
        <w:t>airy cattle numbers increas</w:t>
      </w:r>
      <w:r>
        <w:t>ing nationally</w:t>
      </w:r>
      <w:r w:rsidRPr="00EB2A4B">
        <w:t xml:space="preserve"> from 3.4</w:t>
      </w:r>
      <w:r w:rsidR="00B810FA">
        <w:t> </w:t>
      </w:r>
      <w:r w:rsidRPr="00EB2A4B">
        <w:t>million to 6.3 million</w:t>
      </w:r>
      <w:r>
        <w:t xml:space="preserve"> between 1990 and 2019 (an increase of </w:t>
      </w:r>
      <w:r w:rsidRPr="007F3CA0">
        <w:t>82 percent</w:t>
      </w:r>
      <w:r>
        <w:t>).</w:t>
      </w:r>
      <w:r>
        <w:rPr>
          <w:rStyle w:val="EndnoteReference"/>
        </w:rPr>
        <w:endnoteReference w:id="214"/>
      </w:r>
    </w:p>
    <w:p w14:paraId="5880D640" w14:textId="66610ED1" w:rsidR="002B6833" w:rsidRDefault="002B6833" w:rsidP="00B810FA">
      <w:r>
        <w:t>Climate change has also been implicated in the emergence of new diseases.</w:t>
      </w:r>
      <w:r>
        <w:rPr>
          <w:rStyle w:val="EndnoteReference"/>
        </w:rPr>
        <w:endnoteReference w:id="215"/>
      </w:r>
      <w:r>
        <w:t xml:space="preserve"> For example, the tick-borne disease encephalitis (inflammation of the brain) causes around 2,500 cases a year in the European Union, with 95</w:t>
      </w:r>
      <w:r w:rsidR="00B810FA">
        <w:t> </w:t>
      </w:r>
      <w:r>
        <w:t>percent of realised</w:t>
      </w:r>
      <w:r>
        <w:rPr>
          <w:rStyle w:val="EndnoteReference"/>
        </w:rPr>
        <w:endnoteReference w:id="216"/>
      </w:r>
      <w:r>
        <w:t xml:space="preserve"> infections requiring hospitalisation and an</w:t>
      </w:r>
      <w:r w:rsidRPr="00E76D7F">
        <w:t xml:space="preserve"> overall </w:t>
      </w:r>
      <w:r>
        <w:t>patient</w:t>
      </w:r>
      <w:r w:rsidRPr="00E76D7F">
        <w:t xml:space="preserve"> fatality ratio</w:t>
      </w:r>
      <w:r>
        <w:t xml:space="preserve"> of</w:t>
      </w:r>
      <w:r w:rsidRPr="00E76D7F">
        <w:t xml:space="preserve"> 0.5</w:t>
      </w:r>
      <w:r>
        <w:t xml:space="preserve"> percent of patients.</w:t>
      </w:r>
      <w:r>
        <w:rPr>
          <w:rStyle w:val="EndnoteReference"/>
        </w:rPr>
        <w:endnoteReference w:id="217"/>
      </w:r>
      <w:r>
        <w:t xml:space="preserve"> Increasingly warm temperatures are increasing the risks of encephalitis by causing changes in the tick</w:t>
      </w:r>
      <w:r w:rsidR="00B425F7">
        <w:t>’</w:t>
      </w:r>
      <w:r>
        <w:t>s lifecycle.</w:t>
      </w:r>
      <w:r>
        <w:rPr>
          <w:rStyle w:val="EndnoteReference"/>
        </w:rPr>
        <w:endnoteReference w:id="218"/>
      </w:r>
    </w:p>
    <w:p w14:paraId="61A83EF9" w14:textId="77777777" w:rsidR="002B6833" w:rsidRDefault="002B6833" w:rsidP="00B810FA">
      <w:r>
        <w:lastRenderedPageBreak/>
        <w:t>Climate change may also cause pandemics in the future through its impact on behaviours – there may be new areas of contact between humans and animals, increased contact or otherwise disruptions of natural host/pathogen dynamics.</w:t>
      </w:r>
      <w:r>
        <w:rPr>
          <w:rStyle w:val="EndnoteReference"/>
        </w:rPr>
        <w:endnoteReference w:id="219"/>
      </w:r>
      <w:r>
        <w:t xml:space="preserve"> For example, fungi are now able to move out of the geographical zones they have previously remained within due to climate change and are learning new behaviours that allow them to move between species in new ways.</w:t>
      </w:r>
      <w:r>
        <w:rPr>
          <w:rStyle w:val="EndnoteReference"/>
        </w:rPr>
        <w:endnoteReference w:id="220"/>
      </w:r>
      <w:r>
        <w:t xml:space="preserve"> In doing so, they are becoming more successful pathogens, with the possibility of threatening human health in new ways.</w:t>
      </w:r>
      <w:r>
        <w:rPr>
          <w:rStyle w:val="EndnoteReference"/>
        </w:rPr>
        <w:endnoteReference w:id="221"/>
      </w:r>
    </w:p>
    <w:p w14:paraId="6A020BDB" w14:textId="77777777" w:rsidR="00B425F7" w:rsidRDefault="002B6833" w:rsidP="00945679">
      <w:r>
        <w:t>However, in Aotearoa New Zealand, human health considerations may not always be considered in land-use planning decisions.</w:t>
      </w:r>
    </w:p>
    <w:p w14:paraId="151E31C2" w14:textId="0949A9C1" w:rsidR="002B6833" w:rsidRDefault="002B6833" w:rsidP="00945679">
      <w:r>
        <w:t>NEAC would note that there is a strong opportunity to build the principle of health and wellbeing into the replacement legislation for the Resource Management Act 1991 (RMA). The three replacing Acts (due on or before 13 January 2024) are:</w:t>
      </w:r>
    </w:p>
    <w:p w14:paraId="42678A09" w14:textId="77777777" w:rsidR="002B6833" w:rsidRDefault="002B6833" w:rsidP="00945679">
      <w:pPr>
        <w:pStyle w:val="Bullet"/>
      </w:pPr>
      <w:r>
        <w:t>the Natural and Built Environments Act (NBA) for land use and environmental regulation (as the primary replacement for the RMA)</w:t>
      </w:r>
    </w:p>
    <w:p w14:paraId="19275BB4" w14:textId="77777777" w:rsidR="002B6833" w:rsidRDefault="002B6833" w:rsidP="00945679">
      <w:pPr>
        <w:pStyle w:val="Bullet"/>
      </w:pPr>
      <w:r>
        <w:t>the Strategic Planning Act (SPA) to integrate with other legislation relevant to development</w:t>
      </w:r>
    </w:p>
    <w:p w14:paraId="15F5D977" w14:textId="77777777" w:rsidR="002B6833" w:rsidRDefault="002B6833" w:rsidP="00945679">
      <w:pPr>
        <w:pStyle w:val="Bullet"/>
      </w:pPr>
      <w:r>
        <w:t>the Climate Change Adaptation Act (CAA) to address issues associated with managed retreat and adaptation resulting from climate change.</w:t>
      </w:r>
    </w:p>
    <w:p w14:paraId="13A4723D" w14:textId="77777777" w:rsidR="002B6833" w:rsidRDefault="002B6833" w:rsidP="00945679">
      <w:r>
        <w:t>These Acts are obvious opportunities to embed health considerations into our legislative framework around land use for health protection. As Aotearoa New Zealand makes choices around our collective response to conservation, climate change and biodiversity, there is an opportunity for our country to become a world-leader in integrating health considerations. There may also be a chance to avoid potential increased risk of pandemics.</w:t>
      </w:r>
    </w:p>
    <w:p w14:paraId="26BF56FE" w14:textId="77777777" w:rsidR="002B6833" w:rsidRDefault="002B6833" w:rsidP="00945679">
      <w:pPr>
        <w:pStyle w:val="Heading3"/>
      </w:pPr>
      <w:bookmarkStart w:id="88" w:name="_Toc88220818"/>
      <w:r>
        <w:t>Global cooperation</w:t>
      </w:r>
      <w:bookmarkEnd w:id="88"/>
    </w:p>
    <w:p w14:paraId="3724C1D4" w14:textId="77316DAA" w:rsidR="00B425F7" w:rsidRDefault="002B6833" w:rsidP="00945679">
      <w:r w:rsidRPr="000241F7">
        <w:t xml:space="preserve">Given the </w:t>
      </w:r>
      <w:r>
        <w:t xml:space="preserve">global nature </w:t>
      </w:r>
      <w:r w:rsidRPr="000241F7">
        <w:t xml:space="preserve">of </w:t>
      </w:r>
      <w:r>
        <w:t xml:space="preserve">the recent </w:t>
      </w:r>
      <w:r w:rsidR="00F44B1F">
        <w:t>COVID</w:t>
      </w:r>
      <w:r w:rsidR="00F44B1F">
        <w:noBreakHyphen/>
        <w:t>19</w:t>
      </w:r>
      <w:r>
        <w:t xml:space="preserve"> </w:t>
      </w:r>
      <w:r w:rsidRPr="000241F7">
        <w:t>pandemic</w:t>
      </w:r>
      <w:r>
        <w:t>, with multiple epicentres and mutations, experts agree that a broader cooperative approach is needed to reduce the likelihood and risks of future pandemics.</w:t>
      </w:r>
    </w:p>
    <w:p w14:paraId="61754FB1" w14:textId="6B8DB9FB" w:rsidR="002B6833" w:rsidRDefault="002B6833" w:rsidP="00945679">
      <w:r>
        <w:t>As the G20 High Level Independent Panel on Financing the Global Commons for Pandemic Preparedness and Response (HLIP) outlined in July 2021:</w:t>
      </w:r>
    </w:p>
    <w:p w14:paraId="6C7F2592" w14:textId="1443DAE0" w:rsidR="002B6833" w:rsidRPr="00C810B1" w:rsidRDefault="002B6833" w:rsidP="00945679">
      <w:pPr>
        <w:pStyle w:val="Quote"/>
      </w:pPr>
      <w:r w:rsidRPr="00C810B1">
        <w:t xml:space="preserve">The world does not lack the capacity to limit pandemic risks and to respond much more effectively than it has responded to </w:t>
      </w:r>
      <w:r w:rsidR="00F44B1F">
        <w:t>COVID</w:t>
      </w:r>
      <w:r w:rsidR="00F44B1F">
        <w:noBreakHyphen/>
        <w:t>19</w:t>
      </w:r>
      <w:r w:rsidRPr="00C810B1">
        <w:t>. We have the ideas, the scientific and technological resources, the corporate and civil society capabilities, and the finances needed.</w:t>
      </w:r>
    </w:p>
    <w:p w14:paraId="64D13DEF" w14:textId="77777777" w:rsidR="002B6833" w:rsidRPr="00945679" w:rsidRDefault="002B6833" w:rsidP="00945679">
      <w:pPr>
        <w:pStyle w:val="Quote"/>
      </w:pPr>
      <w:r w:rsidRPr="00C810B1">
        <w:t>Our collective task must be to better mobilize and deploy these resources to sharply reduce the risk of future pandemics, and the human and economic damage they bring. This will require whole-of-government and whole-of society responsibilities, not only those of health authorities and medical scientists</w:t>
      </w:r>
      <w:r w:rsidRPr="0045352D">
        <w:rPr>
          <w:i/>
          <w:iCs/>
        </w:rPr>
        <w:t>.</w:t>
      </w:r>
      <w:r>
        <w:rPr>
          <w:rStyle w:val="EndnoteReference"/>
          <w:iCs/>
        </w:rPr>
        <w:endnoteReference w:id="222"/>
      </w:r>
    </w:p>
    <w:p w14:paraId="4A41E93E" w14:textId="5685176D" w:rsidR="002B6833" w:rsidRDefault="002B6833" w:rsidP="00945679">
      <w:r>
        <w:t>This type of multi-country agreement could lead to an opportunity for Aotearoa New Zealand to contribute to</w:t>
      </w:r>
      <w:r w:rsidRPr="00A644CC">
        <w:t xml:space="preserve"> mutually agreed goals or targets for the environment</w:t>
      </w:r>
      <w:r>
        <w:t>,</w:t>
      </w:r>
      <w:r w:rsidRPr="00A644CC">
        <w:t xml:space="preserve"> </w:t>
      </w:r>
      <w:r>
        <w:t>focused on human health</w:t>
      </w:r>
      <w:r w:rsidRPr="00A644CC">
        <w:t xml:space="preserve">. The </w:t>
      </w:r>
      <w:r>
        <w:t xml:space="preserve">report from the </w:t>
      </w:r>
      <w:r w:rsidRPr="002F7124">
        <w:t>IPBES</w:t>
      </w:r>
      <w:r w:rsidRPr="00A644CC">
        <w:t xml:space="preserve"> </w:t>
      </w:r>
      <w:r>
        <w:t>promoted a similar approach alongside an opportunity for</w:t>
      </w:r>
      <w:r w:rsidRPr="00A644CC">
        <w:t xml:space="preserve"> intergovernmental </w:t>
      </w:r>
      <w:r w:rsidR="00B425F7">
        <w:t>‘</w:t>
      </w:r>
      <w:r w:rsidRPr="00A644CC">
        <w:t>health and trade</w:t>
      </w:r>
      <w:r w:rsidR="00B425F7">
        <w:t>’</w:t>
      </w:r>
      <w:r w:rsidRPr="00A644CC">
        <w:t xml:space="preserve"> partnerships </w:t>
      </w:r>
      <w:r>
        <w:t>designed</w:t>
      </w:r>
      <w:r w:rsidRPr="00A644CC">
        <w:t xml:space="preserve"> to reduce </w:t>
      </w:r>
      <w:r>
        <w:t xml:space="preserve">risks of </w:t>
      </w:r>
      <w:r w:rsidRPr="00A644CC">
        <w:t>zoonotic disease</w:t>
      </w:r>
      <w:r>
        <w:t>s</w:t>
      </w:r>
      <w:r w:rsidRPr="00A644CC">
        <w:t xml:space="preserve"> </w:t>
      </w:r>
      <w:r>
        <w:t>from the</w:t>
      </w:r>
      <w:r w:rsidRPr="00A644CC">
        <w:t xml:space="preserve"> international</w:t>
      </w:r>
      <w:r>
        <w:t xml:space="preserve"> trade of </w:t>
      </w:r>
      <w:r w:rsidRPr="00A644CC">
        <w:t>wildlife.</w:t>
      </w:r>
    </w:p>
    <w:p w14:paraId="5D9DCD2F" w14:textId="6B1D3C07" w:rsidR="002B6833" w:rsidRDefault="002B6833" w:rsidP="00945679">
      <w:r>
        <w:t>The World Economic Forum has</w:t>
      </w:r>
      <w:r w:rsidRPr="00F768BC">
        <w:t xml:space="preserve"> call</w:t>
      </w:r>
      <w:r>
        <w:t>ed</w:t>
      </w:r>
      <w:r w:rsidRPr="00F768BC">
        <w:t xml:space="preserve"> for the United Nations, WHO and </w:t>
      </w:r>
      <w:r>
        <w:t>in</w:t>
      </w:r>
      <w:r w:rsidRPr="00F768BC">
        <w:t xml:space="preserve">ternational </w:t>
      </w:r>
      <w:r>
        <w:t>f</w:t>
      </w:r>
      <w:r w:rsidRPr="00F768BC">
        <w:t xml:space="preserve">inancing </w:t>
      </w:r>
      <w:r>
        <w:t>i</w:t>
      </w:r>
      <w:r w:rsidRPr="00F768BC">
        <w:t>nstitutions to develop a mechanism to sustainably finance global health security. This would recogni</w:t>
      </w:r>
      <w:r>
        <w:t>s</w:t>
      </w:r>
      <w:r w:rsidRPr="00F768BC">
        <w:t xml:space="preserve">e preparedness as a </w:t>
      </w:r>
      <w:r w:rsidR="00B425F7">
        <w:t>‘</w:t>
      </w:r>
      <w:r w:rsidRPr="00F768BC">
        <w:t>global common good</w:t>
      </w:r>
      <w:r w:rsidR="00B425F7">
        <w:t>’</w:t>
      </w:r>
      <w:r>
        <w:t xml:space="preserve"> outside the normal </w:t>
      </w:r>
      <w:r w:rsidRPr="00F768BC">
        <w:t>political and economic cycles</w:t>
      </w:r>
      <w:r>
        <w:t>.</w:t>
      </w:r>
      <w:r>
        <w:rPr>
          <w:rStyle w:val="EndnoteReference"/>
        </w:rPr>
        <w:endnoteReference w:id="223"/>
      </w:r>
    </w:p>
    <w:p w14:paraId="59CB6851" w14:textId="11CD74C5" w:rsidR="002B6833" w:rsidRDefault="002B6833" w:rsidP="00945679">
      <w:pPr>
        <w:pStyle w:val="Heading1"/>
      </w:pPr>
      <w:bookmarkStart w:id="89" w:name="_Section_3:_Response"/>
      <w:bookmarkStart w:id="90" w:name="_Toc74839694"/>
      <w:bookmarkStart w:id="91" w:name="_Toc88220819"/>
      <w:bookmarkStart w:id="92" w:name="_Toc100845902"/>
      <w:bookmarkStart w:id="93" w:name="_Toc108605724"/>
      <w:bookmarkEnd w:id="89"/>
      <w:r>
        <w:lastRenderedPageBreak/>
        <w:t>Chapter 4: Response</w:t>
      </w:r>
      <w:bookmarkEnd w:id="90"/>
      <w:bookmarkEnd w:id="91"/>
      <w:bookmarkEnd w:id="92"/>
      <w:bookmarkEnd w:id="93"/>
    </w:p>
    <w:p w14:paraId="052A2983" w14:textId="7ED98B8C" w:rsidR="00B425F7" w:rsidRDefault="002B6833" w:rsidP="00F44B1F">
      <w:bookmarkStart w:id="94" w:name="_Toc74839698"/>
      <w:r>
        <w:t xml:space="preserve">Aotearoa New Zealand can get through a pandemic when we work together. The </w:t>
      </w:r>
      <w:r w:rsidR="00F44B1F">
        <w:t>COVID</w:t>
      </w:r>
      <w:r w:rsidR="00F44B1F">
        <w:noBreakHyphen/>
        <w:t>19</w:t>
      </w:r>
      <w:r>
        <w:t xml:space="preserve"> pandemic of 2020/21 showed us that, as a nation, we can make personal, social and economic sacrifices for the good of others.</w:t>
      </w:r>
    </w:p>
    <w:p w14:paraId="09A89A62" w14:textId="7338A396" w:rsidR="00B425F7" w:rsidRDefault="002B6833" w:rsidP="00F44B1F">
      <w:r>
        <w:t>However, while this chapter on Aotearoa New Zealand</w:t>
      </w:r>
      <w:r w:rsidR="00B425F7">
        <w:t>’</w:t>
      </w:r>
      <w:r>
        <w:t xml:space="preserve">s response to pandemics emphasises a national approach, this does not mean that every response should be the same across the country. There may be differences in how New Zealanders are asked to unite and respond based on a number of factors including, for example, age or region. </w:t>
      </w:r>
      <w:r w:rsidRPr="00604FF3">
        <w:t>As we understand more about the nature of any future pandemic (for example</w:t>
      </w:r>
      <w:r>
        <w:t>,</w:t>
      </w:r>
      <w:r w:rsidRPr="00604FF3">
        <w:t xml:space="preserve"> mutations in a water-borne virus or infection rates in a fungi-based pathogen</w:t>
      </w:r>
      <w:r>
        <w:t>,</w:t>
      </w:r>
      <w:r w:rsidRPr="00604FF3">
        <w:t xml:space="preserve"> etc)</w:t>
      </w:r>
      <w:r>
        <w:t>,</w:t>
      </w:r>
      <w:r w:rsidRPr="00604FF3">
        <w:t xml:space="preserve"> the national and regional approach to </w:t>
      </w:r>
      <w:r>
        <w:t>that</w:t>
      </w:r>
      <w:r w:rsidRPr="00604FF3">
        <w:t xml:space="preserve"> pandemic will change. This may include </w:t>
      </w:r>
      <w:r>
        <w:t xml:space="preserve">taking </w:t>
      </w:r>
      <w:r w:rsidRPr="00604FF3">
        <w:t xml:space="preserve">a flexible, multi-level approach </w:t>
      </w:r>
      <w:r>
        <w:t>that</w:t>
      </w:r>
      <w:r w:rsidRPr="00604FF3">
        <w:t xml:space="preserve"> can allow for the pandemic response to be tailored according to epidemiological evidence across varying contexts in real</w:t>
      </w:r>
      <w:r>
        <w:t xml:space="preserve"> </w:t>
      </w:r>
      <w:r w:rsidRPr="00604FF3">
        <w:t>time.</w:t>
      </w:r>
    </w:p>
    <w:p w14:paraId="4EE5007B" w14:textId="3D874681" w:rsidR="002B6833" w:rsidRDefault="002B6833" w:rsidP="00F44B1F">
      <w:r>
        <w:t>This section is divided into an ethical review of:</w:t>
      </w:r>
    </w:p>
    <w:p w14:paraId="42504A05" w14:textId="77777777" w:rsidR="002B6833" w:rsidRDefault="002B6833" w:rsidP="00F44B1F">
      <w:pPr>
        <w:pStyle w:val="Bullet"/>
      </w:pPr>
      <w:r>
        <w:t>interventions to improve a pandemic situation</w:t>
      </w:r>
    </w:p>
    <w:p w14:paraId="1D348BC4" w14:textId="77777777" w:rsidR="002B6833" w:rsidRDefault="002B6833" w:rsidP="00F44B1F">
      <w:pPr>
        <w:pStyle w:val="Bullet"/>
      </w:pPr>
      <w:r>
        <w:t>communications and engagement during a pandemic</w:t>
      </w:r>
    </w:p>
    <w:p w14:paraId="03E2B1E7" w14:textId="77777777" w:rsidR="002B6833" w:rsidRDefault="002B6833" w:rsidP="00F44B1F">
      <w:pPr>
        <w:pStyle w:val="Bullet"/>
      </w:pPr>
      <w:r>
        <w:t>data, privacy, and digital technologies in a pandemic.</w:t>
      </w:r>
    </w:p>
    <w:p w14:paraId="2ACF9A46" w14:textId="77777777" w:rsidR="002B6833" w:rsidRPr="005B4185" w:rsidRDefault="002B6833" w:rsidP="00F44B1F">
      <w:pPr>
        <w:pStyle w:val="Heading2"/>
      </w:pPr>
      <w:bookmarkStart w:id="95" w:name="_Interventions"/>
      <w:bookmarkStart w:id="96" w:name="_Interventions_to_improve"/>
      <w:bookmarkStart w:id="97" w:name="_Toc88220820"/>
      <w:bookmarkStart w:id="98" w:name="_Toc100845903"/>
      <w:bookmarkStart w:id="99" w:name="_Toc108605725"/>
      <w:bookmarkEnd w:id="95"/>
      <w:bookmarkEnd w:id="96"/>
      <w:r>
        <w:t>Interventions</w:t>
      </w:r>
      <w:bookmarkEnd w:id="97"/>
      <w:r>
        <w:t xml:space="preserve"> to improve a pandemic situation</w:t>
      </w:r>
      <w:bookmarkEnd w:id="98"/>
      <w:bookmarkEnd w:id="99"/>
    </w:p>
    <w:p w14:paraId="7AADA797" w14:textId="77777777" w:rsidR="00B425F7" w:rsidRPr="00B425F7" w:rsidRDefault="002B6833" w:rsidP="00F44B1F">
      <w:r>
        <w:t xml:space="preserve">A range of </w:t>
      </w:r>
      <w:r w:rsidRPr="00B425F7">
        <w:t>interventions may be used to slow or stop the spread of a pandemic. These include personal hygiene measures, the use of PPE, social distancing, contact tracing, testing, lockdown, quarantine, and vaccinations.</w:t>
      </w:r>
    </w:p>
    <w:p w14:paraId="5D0E9549" w14:textId="77777777" w:rsidR="00B425F7" w:rsidRPr="00B425F7" w:rsidRDefault="002B6833" w:rsidP="00F44B1F">
      <w:r w:rsidRPr="00B425F7">
        <w:t>Each of these interventions includes, to varying extents, a potential restriction upon individual rights, such as the freedom of movement or protest. Protecting such individual rights must be balanced against protecting collective rights, for example, the right to good health.</w:t>
      </w:r>
    </w:p>
    <w:p w14:paraId="73D40091" w14:textId="730334D4" w:rsidR="002B6833" w:rsidRPr="00B425F7" w:rsidRDefault="002B6833" w:rsidP="00F44B1F">
      <w:pPr>
        <w:pStyle w:val="Heading3"/>
      </w:pPr>
      <w:bookmarkStart w:id="100" w:name="_Toc88220821"/>
      <w:r w:rsidRPr="00B425F7">
        <w:t>Justification for interventions</w:t>
      </w:r>
      <w:bookmarkEnd w:id="100"/>
    </w:p>
    <w:p w14:paraId="7CE69ACB" w14:textId="77777777" w:rsidR="00B425F7" w:rsidRPr="00B425F7" w:rsidRDefault="002B6833" w:rsidP="00F44B1F">
      <w:r w:rsidRPr="00B425F7">
        <w:t>Interventions designed to slow or eliminate the spread of a pandemic should align with the national ethical principles. They must also reflect the following considerations.</w:t>
      </w:r>
    </w:p>
    <w:p w14:paraId="141E3897" w14:textId="1381FD7F" w:rsidR="002B6833" w:rsidRDefault="002B6833" w:rsidP="00F44B1F">
      <w:pPr>
        <w:pStyle w:val="Number"/>
        <w:numPr>
          <w:ilvl w:val="0"/>
          <w:numId w:val="18"/>
        </w:numPr>
      </w:pPr>
      <w:r w:rsidRPr="00DE0C46">
        <w:t xml:space="preserve">When possible and appropriate, restrictions should be </w:t>
      </w:r>
      <w:r>
        <w:t>agreed</w:t>
      </w:r>
      <w:r w:rsidRPr="00DE0C46">
        <w:t xml:space="preserve"> rather than</w:t>
      </w:r>
      <w:r>
        <w:t xml:space="preserve"> imposed</w:t>
      </w:r>
      <w:r w:rsidRPr="00DE0C46">
        <w:t>.</w:t>
      </w:r>
      <w:r>
        <w:t xml:space="preserve"> </w:t>
      </w:r>
      <w:r w:rsidRPr="00DE0C46">
        <w:t xml:space="preserve">Measures that </w:t>
      </w:r>
      <w:r>
        <w:t>have been agreed to</w:t>
      </w:r>
      <w:r w:rsidRPr="00DE0C46">
        <w:t xml:space="preserve"> will</w:t>
      </w:r>
      <w:r>
        <w:t>ingly are, all other things being equal, better ethically</w:t>
      </w:r>
      <w:r w:rsidRPr="00DE0C46">
        <w:t>.</w:t>
      </w:r>
    </w:p>
    <w:p w14:paraId="666DA7C2" w14:textId="77777777" w:rsidR="002B6833" w:rsidRPr="00D07ABD" w:rsidRDefault="002B6833" w:rsidP="00F44B1F">
      <w:pPr>
        <w:pStyle w:val="Number"/>
        <w:numPr>
          <w:ilvl w:val="0"/>
          <w:numId w:val="18"/>
        </w:numPr>
      </w:pPr>
      <w:r w:rsidRPr="00D07ABD">
        <w:t>Restrictions should aim to minimise any limitation of human rights and carefully describe the justification for that limitation. Special attention may be needed for people who are subject to restrictions (for example, to their freedom of movement) to ensure their other rights are protected.</w:t>
      </w:r>
    </w:p>
    <w:p w14:paraId="17C9B271" w14:textId="77777777" w:rsidR="002B6833" w:rsidRDefault="002B6833" w:rsidP="00F44B1F">
      <w:pPr>
        <w:pStyle w:val="Number"/>
        <w:numPr>
          <w:ilvl w:val="0"/>
          <w:numId w:val="18"/>
        </w:numPr>
      </w:pPr>
      <w:r w:rsidRPr="00DE0C46">
        <w:t>Reciprocal support may be appropriate for people who, in order to protect</w:t>
      </w:r>
      <w:r>
        <w:t xml:space="preserve"> </w:t>
      </w:r>
      <w:r w:rsidRPr="00DE0C46">
        <w:t xml:space="preserve">others, </w:t>
      </w:r>
      <w:r>
        <w:t xml:space="preserve">have </w:t>
      </w:r>
      <w:r w:rsidRPr="00DE0C46">
        <w:t>restricti</w:t>
      </w:r>
      <w:r>
        <w:t>ons imposed upon them</w:t>
      </w:r>
      <w:r w:rsidRPr="00DE0C46">
        <w:t>.</w:t>
      </w:r>
    </w:p>
    <w:p w14:paraId="2FCF6148" w14:textId="77777777" w:rsidR="002B6833" w:rsidRDefault="002B6833" w:rsidP="00F44B1F">
      <w:pPr>
        <w:pStyle w:val="Number"/>
        <w:numPr>
          <w:ilvl w:val="0"/>
          <w:numId w:val="18"/>
        </w:numPr>
      </w:pPr>
      <w:r w:rsidRPr="00DE0C46">
        <w:t>Restrictive measures can be justified only when all the narrowly defined</w:t>
      </w:r>
      <w:r>
        <w:t xml:space="preserve"> </w:t>
      </w:r>
      <w:r w:rsidRPr="00DE0C46">
        <w:t>circumstances set out in human rig</w:t>
      </w:r>
      <w:r>
        <w:t>h</w:t>
      </w:r>
      <w:r w:rsidRPr="00DE0C46">
        <w:t>ts law, known as the Siracusa Principles</w:t>
      </w:r>
      <w:r>
        <w:t xml:space="preserve"> (discussed below)</w:t>
      </w:r>
      <w:r w:rsidRPr="00DE0C46">
        <w:t>,</w:t>
      </w:r>
      <w:r>
        <w:t xml:space="preserve"> </w:t>
      </w:r>
      <w:r w:rsidRPr="00DE0C46">
        <w:t>are met</w:t>
      </w:r>
      <w:r>
        <w:t>.</w:t>
      </w:r>
      <w:r>
        <w:rPr>
          <w:rStyle w:val="EndnoteReference"/>
        </w:rPr>
        <w:endnoteReference w:id="224"/>
      </w:r>
    </w:p>
    <w:p w14:paraId="41D3E4E4" w14:textId="77777777" w:rsidR="002B6833" w:rsidRDefault="002B6833" w:rsidP="00F44B1F">
      <w:pPr>
        <w:pStyle w:val="Heading4"/>
      </w:pPr>
      <w:r>
        <w:lastRenderedPageBreak/>
        <w:t>Siracusa Principles</w:t>
      </w:r>
    </w:p>
    <w:p w14:paraId="7900E195" w14:textId="77777777" w:rsidR="002B6833" w:rsidRPr="00143DA3" w:rsidRDefault="002B6833" w:rsidP="00F44B1F">
      <w:r w:rsidRPr="00923ACC">
        <w:t xml:space="preserve">The Siracusa Principles </w:t>
      </w:r>
      <w:r>
        <w:t xml:space="preserve">on the Limitation and Derogation of Provisions in the International Covenant on Civil and Political Rights (the Siracusa Principles) </w:t>
      </w:r>
      <w:r w:rsidRPr="00923ACC">
        <w:t xml:space="preserve">set out narrowly defined circumstances in international law </w:t>
      </w:r>
      <w:r>
        <w:t>where</w:t>
      </w:r>
      <w:r w:rsidRPr="00923ACC">
        <w:t xml:space="preserve"> human rights may be restricted in the interests of public health. </w:t>
      </w:r>
      <w:r w:rsidRPr="006F409D">
        <w:t xml:space="preserve">These principles, </w:t>
      </w:r>
      <w:r w:rsidRPr="002577C7">
        <w:t>agreed by th</w:t>
      </w:r>
      <w:r w:rsidRPr="00143DA3">
        <w:t>e U</w:t>
      </w:r>
      <w:r>
        <w:t xml:space="preserve">nited </w:t>
      </w:r>
      <w:r w:rsidRPr="00143DA3">
        <w:t>N</w:t>
      </w:r>
      <w:r>
        <w:t>ations</w:t>
      </w:r>
      <w:r w:rsidRPr="00143DA3">
        <w:t xml:space="preserve"> Commission on Human Rights in 1984, provide a useful guide when restricting individual freedoms in the public interest during a pandemic. The Siracusa Principles</w:t>
      </w:r>
      <w:r>
        <w:t xml:space="preserve"> can be</w:t>
      </w:r>
      <w:r w:rsidRPr="00143DA3">
        <w:t xml:space="preserve"> summarised as follows</w:t>
      </w:r>
      <w:r>
        <w:t>.</w:t>
      </w:r>
    </w:p>
    <w:p w14:paraId="31DAFA68" w14:textId="77777777" w:rsidR="002B6833" w:rsidRPr="002577C7" w:rsidRDefault="002B6833" w:rsidP="00F44B1F">
      <w:pPr>
        <w:pStyle w:val="Letter"/>
      </w:pPr>
      <w:r w:rsidRPr="7E637C04">
        <w:t>The restriction is provided for and carried out in accordance with the law</w:t>
      </w:r>
      <w:r>
        <w:t>.</w:t>
      </w:r>
    </w:p>
    <w:p w14:paraId="38C52333" w14:textId="77777777" w:rsidR="002B6833" w:rsidRPr="002577C7" w:rsidRDefault="002B6833" w:rsidP="00F44B1F">
      <w:pPr>
        <w:pStyle w:val="Letter"/>
        <w:rPr>
          <w:rFonts w:cstheme="minorHAnsi"/>
        </w:rPr>
      </w:pPr>
      <w:r w:rsidRPr="002577C7">
        <w:rPr>
          <w:rFonts w:cstheme="minorHAnsi"/>
        </w:rPr>
        <w:t>The restriction is in the interest of a legitimate objective of general interest</w:t>
      </w:r>
      <w:r>
        <w:rPr>
          <w:rFonts w:cstheme="minorHAnsi"/>
        </w:rPr>
        <w:t>.</w:t>
      </w:r>
    </w:p>
    <w:p w14:paraId="7DE436F0" w14:textId="77777777" w:rsidR="002B6833" w:rsidRPr="002577C7" w:rsidRDefault="002B6833" w:rsidP="00F44B1F">
      <w:pPr>
        <w:pStyle w:val="Letter"/>
        <w:rPr>
          <w:rFonts w:cstheme="minorHAnsi"/>
        </w:rPr>
      </w:pPr>
      <w:r w:rsidRPr="002577C7">
        <w:rPr>
          <w:rFonts w:cstheme="minorHAnsi"/>
        </w:rPr>
        <w:t>The restriction is strictly necessary in a democratic society to achieve the objective</w:t>
      </w:r>
      <w:r>
        <w:rPr>
          <w:rFonts w:cstheme="minorHAnsi"/>
        </w:rPr>
        <w:t>.</w:t>
      </w:r>
    </w:p>
    <w:p w14:paraId="371C861B" w14:textId="77777777" w:rsidR="002B6833" w:rsidRPr="002577C7" w:rsidRDefault="002B6833" w:rsidP="00F44B1F">
      <w:pPr>
        <w:pStyle w:val="Letter"/>
        <w:rPr>
          <w:rFonts w:cstheme="minorHAnsi"/>
        </w:rPr>
      </w:pPr>
      <w:r w:rsidRPr="002577C7">
        <w:rPr>
          <w:rFonts w:cstheme="minorHAnsi"/>
        </w:rPr>
        <w:t>There are no less intrusive and restrictive means available to reach the same objective</w:t>
      </w:r>
      <w:r>
        <w:rPr>
          <w:rFonts w:cstheme="minorHAnsi"/>
        </w:rPr>
        <w:t>.</w:t>
      </w:r>
    </w:p>
    <w:p w14:paraId="5C518975" w14:textId="77777777" w:rsidR="002B6833" w:rsidRPr="002577C7" w:rsidRDefault="002B6833" w:rsidP="00F44B1F">
      <w:pPr>
        <w:pStyle w:val="Letter"/>
        <w:rPr>
          <w:rFonts w:cstheme="minorHAnsi"/>
        </w:rPr>
      </w:pPr>
      <w:r w:rsidRPr="002577C7">
        <w:rPr>
          <w:rFonts w:cstheme="minorHAnsi"/>
        </w:rPr>
        <w:t>The restriction is not drafted or imposed arbitrarily, that is, in an unreasonable or otherwise discriminatory manner</w:t>
      </w:r>
      <w:r>
        <w:rPr>
          <w:rFonts w:cstheme="minorHAnsi"/>
        </w:rPr>
        <w:t>.</w:t>
      </w:r>
    </w:p>
    <w:p w14:paraId="3F132A91" w14:textId="77777777" w:rsidR="002B6833" w:rsidRPr="00F16EC4" w:rsidRDefault="002B6833" w:rsidP="00F44B1F">
      <w:pPr>
        <w:pStyle w:val="Letter"/>
        <w:rPr>
          <w:rFonts w:cstheme="minorHAnsi"/>
        </w:rPr>
      </w:pPr>
      <w:r w:rsidRPr="00EF6DB8">
        <w:t xml:space="preserve">The restriction </w:t>
      </w:r>
      <w:r w:rsidRPr="00143DA3">
        <w:t>is based on scientific evidence</w:t>
      </w:r>
      <w:r>
        <w:t>.</w:t>
      </w:r>
    </w:p>
    <w:p w14:paraId="5D54C714" w14:textId="77777777" w:rsidR="002B6833" w:rsidRPr="00F16EC4" w:rsidRDefault="002B6833" w:rsidP="00F44B1F">
      <w:pPr>
        <w:pStyle w:val="Letter"/>
        <w:rPr>
          <w:rFonts w:cstheme="minorHAnsi"/>
        </w:rPr>
      </w:pPr>
      <w:r w:rsidRPr="00143DA3">
        <w:t>The restriction is of limited duration</w:t>
      </w:r>
      <w:r>
        <w:t>.</w:t>
      </w:r>
    </w:p>
    <w:p w14:paraId="18663245" w14:textId="77777777" w:rsidR="002B6833" w:rsidRPr="00F16EC4" w:rsidRDefault="002B6833" w:rsidP="00F44B1F">
      <w:pPr>
        <w:pStyle w:val="Letter"/>
        <w:rPr>
          <w:rFonts w:cstheme="minorHAnsi"/>
        </w:rPr>
      </w:pPr>
      <w:r w:rsidRPr="00143DA3">
        <w:t>The restriction is respectful of human dignity</w:t>
      </w:r>
      <w:r>
        <w:t>.</w:t>
      </w:r>
    </w:p>
    <w:p w14:paraId="23A3390A" w14:textId="77777777" w:rsidR="002B6833" w:rsidRPr="006F409D" w:rsidRDefault="002B6833" w:rsidP="00F44B1F">
      <w:pPr>
        <w:pStyle w:val="Letter"/>
      </w:pPr>
      <w:r w:rsidRPr="00143DA3">
        <w:t>The restriction is subject to review.</w:t>
      </w:r>
      <w:r w:rsidRPr="006F409D">
        <w:rPr>
          <w:rStyle w:val="EndnoteReference"/>
        </w:rPr>
        <w:endnoteReference w:id="225"/>
      </w:r>
    </w:p>
    <w:p w14:paraId="228E858B" w14:textId="77777777" w:rsidR="00B425F7" w:rsidRDefault="002B6833" w:rsidP="00F44B1F">
      <w:r>
        <w:t xml:space="preserve">Although it is important that restrictions on human rights are in accordance with the law, adherence to this Siracusa principle is not necessarily enough to ensure that a human rights restriction is ethical. Therefore, these principles </w:t>
      </w:r>
      <w:r w:rsidRPr="6C2626E4">
        <w:rPr>
          <w:i/>
          <w:iCs/>
        </w:rPr>
        <w:t xml:space="preserve">must </w:t>
      </w:r>
      <w:r>
        <w:t>be taken in conjunction with one another. Laws may need to be adapted, or we may need to have new laws passed in order to be able to ethically respond to a pandemic.</w:t>
      </w:r>
    </w:p>
    <w:p w14:paraId="11F93E74" w14:textId="35CD5DA6" w:rsidR="002B6833" w:rsidRPr="00EF0C90" w:rsidRDefault="002B6833" w:rsidP="00F44B1F">
      <w:pPr>
        <w:pStyle w:val="Heading3"/>
      </w:pPr>
      <w:bookmarkStart w:id="101" w:name="_Toc88220822"/>
      <w:r>
        <w:t>Government intervention</w:t>
      </w:r>
      <w:bookmarkEnd w:id="101"/>
    </w:p>
    <w:p w14:paraId="21DDA67C" w14:textId="4334E398" w:rsidR="002B6833" w:rsidRPr="006A058F" w:rsidRDefault="002B6833" w:rsidP="00F44B1F">
      <w:r w:rsidRPr="006F409D">
        <w:t>The Nuffield Council o</w:t>
      </w:r>
      <w:r>
        <w:t>n</w:t>
      </w:r>
      <w:r w:rsidRPr="006F409D">
        <w:t xml:space="preserve"> Bioethics</w:t>
      </w:r>
      <w:r w:rsidR="00B425F7">
        <w:t>’</w:t>
      </w:r>
      <w:r w:rsidRPr="006F409D">
        <w:t xml:space="preserve"> intervention ladder (</w:t>
      </w:r>
      <w:r>
        <w:t>which NEAC has adapted below for relevance to a pandemic</w:t>
      </w:r>
      <w:r w:rsidRPr="002577C7">
        <w:t>) highlights the general s</w:t>
      </w:r>
      <w:r w:rsidRPr="00143DA3">
        <w:t>trategies, across increasing levels of coerciveness, available to decision</w:t>
      </w:r>
      <w:r>
        <w:t>-</w:t>
      </w:r>
      <w:r w:rsidRPr="00143DA3">
        <w:t>makers when intervening for public health.</w:t>
      </w:r>
      <w:r>
        <w:rPr>
          <w:rStyle w:val="EndnoteReference"/>
        </w:rPr>
        <w:endnoteReference w:id="226"/>
      </w:r>
      <w:r w:rsidRPr="00143DA3">
        <w:t xml:space="preserve"> </w:t>
      </w:r>
      <w:r>
        <w:t>The ability of governments to use all elements of the ladder rests on social licence or the population</w:t>
      </w:r>
      <w:r w:rsidR="00B425F7">
        <w:t>’</w:t>
      </w:r>
      <w:r>
        <w:t>s acceptance of the government</w:t>
      </w:r>
      <w:r w:rsidR="00B425F7">
        <w:t>’</w:t>
      </w:r>
      <w:r>
        <w:t xml:space="preserve">s governance. </w:t>
      </w:r>
      <w:r w:rsidRPr="00143DA3">
        <w:t>The ladder provides guidance for how cooperation can be informed, encouraged,</w:t>
      </w:r>
      <w:r>
        <w:t xml:space="preserve"> </w:t>
      </w:r>
      <w:r w:rsidRPr="00143DA3">
        <w:t>and enabled in order to achieve the intervention objective voluntarily</w:t>
      </w:r>
      <w:r>
        <w:t xml:space="preserve"> where possible</w:t>
      </w:r>
      <w:r w:rsidRPr="00143DA3">
        <w:t xml:space="preserve">, without the need for mandatory restrictions on individual rights. </w:t>
      </w:r>
      <w:r>
        <w:t>This ladder is useful not just for government decision-makers but also for wider community decision-makers, such as doctors and business owners.</w:t>
      </w:r>
    </w:p>
    <w:p w14:paraId="4F489B51" w14:textId="77777777" w:rsidR="002B6833" w:rsidRDefault="002B6833" w:rsidP="00F44B1F">
      <w:pPr>
        <w:pStyle w:val="Heading5"/>
      </w:pPr>
      <w:r>
        <w:lastRenderedPageBreak/>
        <w:t>The intervention ladder</w:t>
      </w:r>
    </w:p>
    <w:p w14:paraId="2F7B5C13" w14:textId="77777777" w:rsidR="002B6833" w:rsidRDefault="002B6833" w:rsidP="00F44B1F">
      <w:pPr>
        <w:spacing w:before="120"/>
      </w:pPr>
      <w:r>
        <w:rPr>
          <w:noProof/>
          <w:lang w:eastAsia="en-NZ"/>
        </w:rPr>
        <w:drawing>
          <wp:inline distT="0" distB="0" distL="0" distR="0" wp14:anchorId="466C99BB" wp14:editId="05C0EBF9">
            <wp:extent cx="5765171" cy="4282289"/>
            <wp:effectExtent l="38100" t="0" r="26035" b="0"/>
            <wp:docPr id="34471" name="Diagram 34471" descr="Do nothing; Provide information; Enable choice; Guide choice through changing default policy; Guide choice through incentives; Guide choice through disincentives; Restrict choice; Eliminate choi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A882317" w14:textId="77777777" w:rsidR="002B6833" w:rsidRDefault="002B6833" w:rsidP="00F44B1F">
      <w:pPr>
        <w:pStyle w:val="Heading4"/>
      </w:pPr>
      <w:r>
        <w:t>Justification for restricting choice</w:t>
      </w:r>
    </w:p>
    <w:p w14:paraId="08F4126E" w14:textId="5FBAE07C" w:rsidR="00B425F7" w:rsidRDefault="002B6833" w:rsidP="00F44B1F">
      <w:r w:rsidRPr="002577C7">
        <w:t>The intervention ladder shows that the</w:t>
      </w:r>
      <w:r>
        <w:t xml:space="preserve"> non-voluntary</w:t>
      </w:r>
      <w:r w:rsidRPr="002577C7">
        <w:t xml:space="preserve"> versus voluntary nature of interventions </w:t>
      </w:r>
      <w:r>
        <w:t>is often</w:t>
      </w:r>
      <w:r w:rsidRPr="002577C7">
        <w:t xml:space="preserve"> not clear cut. For example, an intervention may be presented as </w:t>
      </w:r>
      <w:r w:rsidR="00B425F7">
        <w:t>‘</w:t>
      </w:r>
      <w:r w:rsidRPr="002577C7">
        <w:t>voluntary</w:t>
      </w:r>
      <w:r w:rsidR="00B425F7">
        <w:t>’</w:t>
      </w:r>
      <w:r w:rsidRPr="002577C7">
        <w:t xml:space="preserve"> wh</w:t>
      </w:r>
      <w:r w:rsidRPr="00143DA3">
        <w:t xml:space="preserve">ere in fact, due to the severity of disincentives </w:t>
      </w:r>
      <w:r>
        <w:t>or restrictions</w:t>
      </w:r>
      <w:r w:rsidRPr="00143DA3">
        <w:t xml:space="preserve">, it could more accurately be described as </w:t>
      </w:r>
      <w:r w:rsidR="00B425F7">
        <w:t>‘</w:t>
      </w:r>
      <w:r w:rsidRPr="00143DA3">
        <w:t xml:space="preserve">de-facto </w:t>
      </w:r>
      <w:r>
        <w:t>non-voluntary</w:t>
      </w:r>
      <w:r w:rsidR="00B425F7">
        <w:t>’</w:t>
      </w:r>
      <w:r w:rsidRPr="00143DA3">
        <w:t>.</w:t>
      </w:r>
    </w:p>
    <w:p w14:paraId="70AC2EB6" w14:textId="77777777" w:rsidR="00B425F7" w:rsidRDefault="002B6833" w:rsidP="00F44B1F">
      <w:r>
        <w:t>A</w:t>
      </w:r>
      <w:r w:rsidRPr="006F409D">
        <w:t>ll else</w:t>
      </w:r>
      <w:r w:rsidRPr="002577C7">
        <w:t xml:space="preserve"> </w:t>
      </w:r>
      <w:r>
        <w:t>being</w:t>
      </w:r>
      <w:r w:rsidRPr="002577C7">
        <w:t xml:space="preserve"> equal, voluntary measures are preferable to </w:t>
      </w:r>
      <w:r>
        <w:t>non-voluntary</w:t>
      </w:r>
      <w:r w:rsidRPr="002577C7">
        <w:t xml:space="preserve"> interventions.</w:t>
      </w:r>
      <w:r w:rsidRPr="00EF6DB8">
        <w:t xml:space="preserve"> </w:t>
      </w:r>
      <w:r>
        <w:t>Non-voluntary</w:t>
      </w:r>
      <w:r w:rsidRPr="00143DA3">
        <w:t xml:space="preserve"> interventions threaten individual rights, </w:t>
      </w:r>
      <w:r>
        <w:t>and</w:t>
      </w:r>
      <w:r w:rsidRPr="00143DA3">
        <w:t xml:space="preserve"> they can also undermine public trust and cooperation</w:t>
      </w:r>
      <w:r w:rsidRPr="006F409D">
        <w:t xml:space="preserve">, which are crucial in getting through a pandemic. </w:t>
      </w:r>
      <w:r>
        <w:t>A</w:t>
      </w:r>
      <w:r w:rsidRPr="002577C7">
        <w:t>llowing groups and individuals to maintain choice and control from the beginning of a pandemic</w:t>
      </w:r>
      <w:r w:rsidRPr="00143DA3">
        <w:t xml:space="preserve"> may encourage cooperation throughout.</w:t>
      </w:r>
    </w:p>
    <w:p w14:paraId="571CEBF3" w14:textId="77777777" w:rsidR="00B425F7" w:rsidRDefault="002B6833" w:rsidP="00F44B1F">
      <w:r w:rsidRPr="001A4C86">
        <w:t xml:space="preserve">However, voluntary measures are not always preferable over </w:t>
      </w:r>
      <w:r>
        <w:t>non-voluntary</w:t>
      </w:r>
      <w:r w:rsidRPr="001A4C86">
        <w:t xml:space="preserve"> measures, when factoring in the nuanced context of a pandemic. </w:t>
      </w:r>
      <w:r>
        <w:t>Some examples to illustrate this are provided below.</w:t>
      </w:r>
    </w:p>
    <w:p w14:paraId="63590401" w14:textId="61D3C2F4" w:rsidR="00B425F7" w:rsidRDefault="002B6833" w:rsidP="00F44B1F">
      <w:pPr>
        <w:pStyle w:val="Number"/>
        <w:numPr>
          <w:ilvl w:val="0"/>
          <w:numId w:val="19"/>
        </w:numPr>
      </w:pPr>
      <w:r>
        <w:t>Non-voluntary</w:t>
      </w:r>
      <w:r w:rsidRPr="001A4C86">
        <w:t xml:space="preserve"> interventions have the advantage of ensuring that the intervention is widely utilised, thereby better ensuring that the benefits of the intervention are obtained</w:t>
      </w:r>
      <w:r>
        <w:t>. For example, if a rest home encouraged visitors not to visit their elderly relatives during a pandemic (to prevent the pandemic from spreading within the home), a single individual who chooses to not cooperate could undermine the cooperation of the majority. The cooperating majority would have made considerable sacrifice to ensure the safety of friends and loved ones but would also have to bear the burden of the uncooperative individual</w:t>
      </w:r>
      <w:r w:rsidR="00B425F7">
        <w:t>’</w:t>
      </w:r>
      <w:r>
        <w:t xml:space="preserve">s behaviour. This behaviour would undermine the ethical principles of </w:t>
      </w:r>
      <w:hyperlink w:anchor="_Health_and_Wellbeing" w:history="1">
        <w:r w:rsidRPr="0093653C">
          <w:rPr>
            <w:rStyle w:val="Hyperlink"/>
          </w:rPr>
          <w:t>health and wellbeing</w:t>
        </w:r>
      </w:hyperlink>
      <w:r>
        <w:t xml:space="preserve"> and </w:t>
      </w:r>
      <w:hyperlink w:anchor="_Manaakitanga" w:history="1">
        <w:r w:rsidRPr="0093653C">
          <w:rPr>
            <w:rStyle w:val="Hyperlink"/>
          </w:rPr>
          <w:t>manaakitanga</w:t>
        </w:r>
      </w:hyperlink>
      <w:r>
        <w:t>.</w:t>
      </w:r>
    </w:p>
    <w:p w14:paraId="143802F3" w14:textId="77777777" w:rsidR="00B425F7" w:rsidRDefault="002B6833" w:rsidP="00F44B1F">
      <w:pPr>
        <w:pStyle w:val="Number"/>
        <w:keepNext/>
        <w:keepLines/>
      </w:pPr>
      <w:r>
        <w:lastRenderedPageBreak/>
        <w:t xml:space="preserve">Non-voluntary interventions, such as mandatory mask wearing or using contact tracing apps, may also be preferable if they prevent the need for more restrictive interventions, such as lockdown, later. Such minor restrictions ultimately help promote the ethical principle of </w:t>
      </w:r>
      <w:hyperlink w:anchor="_Liberty_(herekorenga)" w:history="1">
        <w:r w:rsidRPr="0093653C">
          <w:rPr>
            <w:rStyle w:val="Hyperlink"/>
          </w:rPr>
          <w:t>liberty</w:t>
        </w:r>
      </w:hyperlink>
      <w:r>
        <w:t>.</w:t>
      </w:r>
    </w:p>
    <w:p w14:paraId="7FFEDF0C" w14:textId="77777777" w:rsidR="00B425F7" w:rsidRPr="00B425F7" w:rsidRDefault="002B6833" w:rsidP="00F44B1F">
      <w:pPr>
        <w:pStyle w:val="Number"/>
      </w:pPr>
      <w:r w:rsidRPr="00B425F7">
        <w:t xml:space="preserve">Most importantly, strong interventions can protect those who are most at risk of being disproportionately affected by the pandemic due to pre-existing inequities. This promotes the ethical principle of </w:t>
      </w:r>
      <w:hyperlink w:anchor="_Equity" w:history="1">
        <w:r w:rsidRPr="00B425F7">
          <w:rPr>
            <w:rStyle w:val="Hyperlink"/>
          </w:rPr>
          <w:t>equity</w:t>
        </w:r>
      </w:hyperlink>
      <w:r w:rsidRPr="00B425F7">
        <w:t>.</w:t>
      </w:r>
    </w:p>
    <w:p w14:paraId="2A4E92B9" w14:textId="77777777" w:rsidR="00B425F7" w:rsidRPr="00B425F7" w:rsidRDefault="00077A83" w:rsidP="00F44B1F">
      <w:hyperlink w:anchor="_Tika" w:history="1">
        <w:r w:rsidR="002B6833" w:rsidRPr="00B425F7">
          <w:rPr>
            <w:rStyle w:val="Hyperlink"/>
          </w:rPr>
          <w:t>Tika</w:t>
        </w:r>
      </w:hyperlink>
      <w:r w:rsidR="002B6833" w:rsidRPr="00B425F7">
        <w:t xml:space="preserve">, </w:t>
      </w:r>
      <w:hyperlink w:anchor="_Health_and_Wellbeing" w:history="1">
        <w:r w:rsidR="002B6833" w:rsidRPr="00B425F7">
          <w:rPr>
            <w:rStyle w:val="Hyperlink"/>
          </w:rPr>
          <w:t>health and wellbeing</w:t>
        </w:r>
      </w:hyperlink>
      <w:r w:rsidR="002B6833" w:rsidRPr="00B425F7">
        <w:t xml:space="preserve">, and </w:t>
      </w:r>
      <w:hyperlink w:anchor="_Kotahitanga" w:history="1">
        <w:r w:rsidR="002B6833" w:rsidRPr="00B425F7">
          <w:rPr>
            <w:rStyle w:val="Hyperlink"/>
          </w:rPr>
          <w:t>kotahitanga</w:t>
        </w:r>
      </w:hyperlink>
      <w:r w:rsidR="002B6833" w:rsidRPr="00B425F7">
        <w:t xml:space="preserve"> should also be kept in mind when being asked to comply with government interventions or restrictions in a pandemic. Although restrictions may involve some level of personal sacrifice, what is good and right for the health and wellbeing of the collective must not be overlooked in personal decision-making.</w:t>
      </w:r>
    </w:p>
    <w:p w14:paraId="227550EF" w14:textId="77777777" w:rsidR="00B425F7" w:rsidRPr="00B425F7" w:rsidRDefault="00077A83" w:rsidP="00F44B1F">
      <w:hyperlink w:anchor="_Manaakitanga" w:history="1">
        <w:r w:rsidR="002B6833" w:rsidRPr="00EC43B0">
          <w:rPr>
            <w:rStyle w:val="Hyperlink"/>
          </w:rPr>
          <w:t>Manaakitanga</w:t>
        </w:r>
      </w:hyperlink>
      <w:r w:rsidR="002B6833">
        <w:t xml:space="preserve"> is an appropriate response for those people who, in order to protect others, are subject to restrictive measures. </w:t>
      </w:r>
      <w:r w:rsidR="002B6833" w:rsidRPr="00B425F7">
        <w:t>For example, social distancing, lockdown, and quarantine measures can have strong negative impacts on mental health by elevating levels of stress, loneliness, boredom or fear.</w:t>
      </w:r>
      <w:r w:rsidR="002B6833" w:rsidRPr="00B425F7">
        <w:rPr>
          <w:rStyle w:val="EndnoteReference"/>
        </w:rPr>
        <w:endnoteReference w:id="227"/>
      </w:r>
      <w:r w:rsidR="002B6833" w:rsidRPr="00B425F7">
        <w:t xml:space="preserve"> However, these impacts can be reduced by keeping interventions as short as possible, providing adequate supplies and ensuring that quality information is clearly communicated regularly.</w:t>
      </w:r>
      <w:r w:rsidR="002B6833" w:rsidRPr="00B425F7">
        <w:rPr>
          <w:rStyle w:val="EndnoteReference"/>
        </w:rPr>
        <w:endnoteReference w:id="228"/>
      </w:r>
    </w:p>
    <w:p w14:paraId="0E0B2B24" w14:textId="77777777" w:rsidR="00B425F7" w:rsidRPr="00B425F7" w:rsidRDefault="002B6833" w:rsidP="00F44B1F">
      <w:r>
        <w:t xml:space="preserve">The justification for interventions is likely to depend on factors such as base levels of social licence and the context of the pandemic. </w:t>
      </w:r>
      <w:r w:rsidRPr="00766B4E">
        <w:t xml:space="preserve">A disease with high morbidity and mortality rates may better justify the use of compulsory </w:t>
      </w:r>
      <w:r>
        <w:t>interventions</w:t>
      </w:r>
      <w:r w:rsidRPr="00766B4E">
        <w:t xml:space="preserve"> than a disease with low morbidity and mortality rates.</w:t>
      </w:r>
      <w:r>
        <w:t xml:space="preserve"> </w:t>
      </w:r>
      <w:r w:rsidRPr="00B425F7">
        <w:t>Taking these factors into consideration requires a careful weighting of values, restrictions, and levels of coerciveness. Whatever balance is arrived at must be transparent and clearly explainable to the groups and individuals that the decision affects. Special care must be taken to prevent rights from being unduly restricted.</w:t>
      </w:r>
    </w:p>
    <w:p w14:paraId="332FB65E" w14:textId="09AEB2B9" w:rsidR="002B6833" w:rsidRPr="008B54FB" w:rsidRDefault="002B6833" w:rsidP="00F44B1F">
      <w:pPr>
        <w:pStyle w:val="Heading5"/>
      </w:pPr>
      <w:r>
        <w:t>Restriction of rights</w:t>
      </w:r>
      <w:r w:rsidRPr="008B54FB">
        <w:t xml:space="preserve"> in a pandemic</w:t>
      </w:r>
    </w:p>
    <w:p w14:paraId="4873F509" w14:textId="07F6DEFE" w:rsidR="002B6833" w:rsidRDefault="002B6833" w:rsidP="00F44B1F">
      <w:r>
        <w:t xml:space="preserve">Article 29 of the </w:t>
      </w:r>
      <w:hyperlink r:id="rId49" w:history="1">
        <w:r w:rsidRPr="00157B27">
          <w:rPr>
            <w:rStyle w:val="Hyperlink"/>
          </w:rPr>
          <w:t>Universal Declaration of Human Rights</w:t>
        </w:r>
      </w:hyperlink>
      <w:r>
        <w:t xml:space="preserve"> states that:</w:t>
      </w:r>
    </w:p>
    <w:p w14:paraId="355DA43E" w14:textId="57D23C84" w:rsidR="00F44B1F" w:rsidRDefault="002B6833" w:rsidP="00F44B1F">
      <w:pPr>
        <w:pStyle w:val="Quote"/>
        <w:ind w:left="851" w:hanging="284"/>
      </w:pPr>
      <w:r>
        <w:t>1.</w:t>
      </w:r>
      <w:r w:rsidR="00F44B1F">
        <w:tab/>
      </w:r>
      <w:r>
        <w:t>E</w:t>
      </w:r>
      <w:r w:rsidRPr="00D427E2">
        <w:t xml:space="preserve">veryone has duties to the community in which alone the free and full development of </w:t>
      </w:r>
      <w:r>
        <w:t>[</w:t>
      </w:r>
      <w:r w:rsidRPr="00D427E2">
        <w:t>their</w:t>
      </w:r>
      <w:r>
        <w:t>]</w:t>
      </w:r>
      <w:r w:rsidRPr="00D427E2">
        <w:t xml:space="preserve"> personality is possible.</w:t>
      </w:r>
    </w:p>
    <w:p w14:paraId="238C3FA6" w14:textId="3EE3B86A" w:rsidR="002B6833" w:rsidRPr="00D427E2" w:rsidRDefault="002B6833" w:rsidP="00F44B1F">
      <w:pPr>
        <w:pStyle w:val="Quote"/>
        <w:spacing w:before="120"/>
        <w:ind w:left="851" w:hanging="284"/>
      </w:pPr>
      <w:r>
        <w:t>2.</w:t>
      </w:r>
      <w:r w:rsidR="00F44B1F">
        <w:tab/>
      </w:r>
      <w:r w:rsidRPr="00D427E2">
        <w:t xml:space="preserve">In the exercise of </w:t>
      </w:r>
      <w:r>
        <w:t>[</w:t>
      </w:r>
      <w:r w:rsidRPr="00D427E2">
        <w:t>their</w:t>
      </w:r>
      <w:r>
        <w:t>]</w:t>
      </w:r>
      <w:r w:rsidRPr="00D427E2">
        <w:t xml:space="preserve">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sidRPr="00D427E2">
        <w:rPr>
          <w:rStyle w:val="EndnoteReference"/>
        </w:rPr>
        <w:endnoteReference w:id="229"/>
      </w:r>
    </w:p>
    <w:p w14:paraId="7CF07B6C" w14:textId="77777777" w:rsidR="00B425F7" w:rsidRDefault="002B6833" w:rsidP="00F44B1F">
      <w:pPr>
        <w:rPr>
          <w:bCs/>
        </w:rPr>
      </w:pPr>
      <w:r w:rsidRPr="004C02A3">
        <w:rPr>
          <w:bCs/>
        </w:rPr>
        <w:t xml:space="preserve">This means that in a pandemic, some rights will need to be restricted in order to protect and promote other rights. </w:t>
      </w:r>
      <w:r w:rsidRPr="004C02A3">
        <w:t xml:space="preserve">For example, the right to refuse to undergo any medical treatment may be limited in order </w:t>
      </w:r>
      <w:r w:rsidRPr="001731F9">
        <w:t xml:space="preserve">to </w:t>
      </w:r>
      <w:r w:rsidRPr="00C25B6C">
        <w:t xml:space="preserve">protect </w:t>
      </w:r>
      <w:r w:rsidRPr="00ED6A57">
        <w:t>the health and wellbeing of the comm</w:t>
      </w:r>
      <w:r w:rsidRPr="00B32942">
        <w:t>unity</w:t>
      </w:r>
      <w:r w:rsidRPr="00F87BAB">
        <w:t xml:space="preserve">. However, the justifications for an intervention, given </w:t>
      </w:r>
      <w:r>
        <w:t>at the start of this chapter</w:t>
      </w:r>
      <w:r w:rsidRPr="00F87BAB">
        <w:t>, must be met.</w:t>
      </w:r>
      <w:r w:rsidRPr="004C02A3">
        <w:rPr>
          <w:bCs/>
        </w:rPr>
        <w:t xml:space="preserve"> Special attention may be needed for people who are subject to restrictions to ensure their other rights are protected.</w:t>
      </w:r>
    </w:p>
    <w:p w14:paraId="04A1D606" w14:textId="5D82C5F0" w:rsidR="002B6833" w:rsidRDefault="002B6833" w:rsidP="00F44B1F">
      <w:pPr>
        <w:pStyle w:val="Heading3"/>
      </w:pPr>
      <w:r>
        <w:t>Local government</w:t>
      </w:r>
    </w:p>
    <w:p w14:paraId="4F9C5F5F" w14:textId="77777777" w:rsidR="002B6833" w:rsidRDefault="002B6833" w:rsidP="00F44B1F">
      <w:r w:rsidRPr="39C7DC77">
        <w:t xml:space="preserve">During a </w:t>
      </w:r>
      <w:r>
        <w:t>p</w:t>
      </w:r>
      <w:r w:rsidRPr="39C7DC77">
        <w:t>andemic response and recovery</w:t>
      </w:r>
      <w:r>
        <w:t>,</w:t>
      </w:r>
      <w:r w:rsidRPr="39C7DC77">
        <w:t xml:space="preserve"> </w:t>
      </w:r>
      <w:r>
        <w:t xml:space="preserve">local-level </w:t>
      </w:r>
      <w:r w:rsidRPr="39C7DC77">
        <w:t xml:space="preserve">efforts are often most critical. Local government decisions are at the forefront of slowing </w:t>
      </w:r>
      <w:r>
        <w:t xml:space="preserve">the </w:t>
      </w:r>
      <w:r w:rsidRPr="39C7DC77">
        <w:t>spread and impact of a pandemic</w:t>
      </w:r>
      <w:r>
        <w:t>. Local councils</w:t>
      </w:r>
      <w:r w:rsidRPr="39C7DC77">
        <w:t xml:space="preserve"> play a critical role in ensuring the safety and wellbeing of local communities throughout </w:t>
      </w:r>
      <w:r>
        <w:t xml:space="preserve">Aotearoa </w:t>
      </w:r>
      <w:r w:rsidRPr="39C7DC77">
        <w:t>New Zealand. It is therefore important that central government links in</w:t>
      </w:r>
      <w:r>
        <w:t>,</w:t>
      </w:r>
      <w:r w:rsidRPr="39C7DC77">
        <w:t xml:space="preserve"> and works together</w:t>
      </w:r>
      <w:r>
        <w:t>,</w:t>
      </w:r>
      <w:r w:rsidRPr="39C7DC77">
        <w:t xml:space="preserve"> with local government</w:t>
      </w:r>
      <w:r>
        <w:t>. This is particularly important</w:t>
      </w:r>
      <w:r w:rsidRPr="39C7DC77">
        <w:t xml:space="preserve"> to enable </w:t>
      </w:r>
      <w:r>
        <w:t xml:space="preserve">people to continue to access </w:t>
      </w:r>
      <w:r w:rsidRPr="39C7DC77">
        <w:t>essential services such as drinking and wastewater, public transport and crematoriums and cemeteries</w:t>
      </w:r>
      <w:r>
        <w:t>.</w:t>
      </w:r>
    </w:p>
    <w:p w14:paraId="3D03AC62" w14:textId="77777777" w:rsidR="002B6833" w:rsidRDefault="002B6833" w:rsidP="00F44B1F">
      <w:pPr>
        <w:pStyle w:val="Heading3"/>
      </w:pPr>
      <w:r>
        <w:lastRenderedPageBreak/>
        <w:t>Community support</w:t>
      </w:r>
    </w:p>
    <w:p w14:paraId="3467E861" w14:textId="6A3373B3" w:rsidR="00B425F7" w:rsidRDefault="002B6833" w:rsidP="00F44B1F">
      <w:r>
        <w:t>Any government intervention in a pandemic needs to involve the community and community-based systems and processes that already exist. For example, in mid-2021</w:t>
      </w:r>
      <w:r w:rsidRPr="00986D04">
        <w:t xml:space="preserve"> </w:t>
      </w:r>
      <w:r>
        <w:t xml:space="preserve">medical professionals in Aotearoa New Zealand expressed concern that the bureaucracy of creating a new approach to </w:t>
      </w:r>
      <w:r w:rsidR="00F44B1F">
        <w:t>COVID</w:t>
      </w:r>
      <w:r w:rsidR="00F44B1F">
        <w:noBreakHyphen/>
        <w:t>19</w:t>
      </w:r>
      <w:r>
        <w:t xml:space="preserve"> vaccination fundamentally delayed this life-saving intervention. O</w:t>
      </w:r>
      <w:r w:rsidRPr="004472EF">
        <w:t>nly 143 of 500 vaccination-capable pharmacies and appr</w:t>
      </w:r>
      <w:r>
        <w:t>o</w:t>
      </w:r>
      <w:r w:rsidRPr="004472EF">
        <w:t>ximately 300 of 1,000 GP practices were providing vaccination services by late August 2021</w:t>
      </w:r>
      <w:r>
        <w:t>.</w:t>
      </w:r>
      <w:r>
        <w:rPr>
          <w:rStyle w:val="EndnoteReference"/>
        </w:rPr>
        <w:endnoteReference w:id="230"/>
      </w:r>
    </w:p>
    <w:p w14:paraId="7BE276C3" w14:textId="6CCDAA3E" w:rsidR="002B6833" w:rsidRPr="003562D0" w:rsidRDefault="002B6833" w:rsidP="00F44B1F">
      <w:r>
        <w:t>A community infrastructure-based approach to health and wellbeing has been proven to be cost effective, both in Aotearoa New Zealand and overseas. In the United States, research suggests that investing USD10 per person per year in community-based health programmes (for example, to increase physical activity or prevent smoking) could save the country more than USD16</w:t>
      </w:r>
      <w:r w:rsidR="00F44B1F">
        <w:t> </w:t>
      </w:r>
      <w:r>
        <w:t>billion annually within five years.</w:t>
      </w:r>
      <w:r>
        <w:rPr>
          <w:rStyle w:val="EndnoteReference"/>
        </w:rPr>
        <w:endnoteReference w:id="231"/>
      </w:r>
      <w:r>
        <w:t xml:space="preserve"> While in Aotearoa New Zealand, a 2021 re</w:t>
      </w:r>
      <w:r w:rsidRPr="00981180">
        <w:t xml:space="preserve">port found </w:t>
      </w:r>
      <w:r>
        <w:t xml:space="preserve">that since 2003, </w:t>
      </w:r>
      <w:r w:rsidRPr="00981180">
        <w:t>Māori health</w:t>
      </w:r>
      <w:r>
        <w:t xml:space="preserve"> </w:t>
      </w:r>
      <w:r w:rsidRPr="00981180">
        <w:t>care</w:t>
      </w:r>
      <w:r>
        <w:t xml:space="preserve"> has been</w:t>
      </w:r>
      <w:r w:rsidRPr="00981180">
        <w:t xml:space="preserve"> underfunded by up to </w:t>
      </w:r>
      <w:r>
        <w:t>NZD</w:t>
      </w:r>
      <w:r w:rsidRPr="00981180">
        <w:t>531</w:t>
      </w:r>
      <w:r w:rsidR="00F44B1F">
        <w:t> </w:t>
      </w:r>
      <w:r w:rsidRPr="00981180">
        <w:t>million</w:t>
      </w:r>
      <w:r>
        <w:t>.</w:t>
      </w:r>
      <w:r>
        <w:rPr>
          <w:rStyle w:val="EndnoteReference"/>
        </w:rPr>
        <w:endnoteReference w:id="232"/>
      </w:r>
      <w:r w:rsidRPr="00981180">
        <w:t xml:space="preserve"> </w:t>
      </w:r>
      <w:r>
        <w:t>This report also suggested that an NZD</w:t>
      </w:r>
      <w:r w:rsidRPr="00981180">
        <w:t>1</w:t>
      </w:r>
      <w:r w:rsidR="00F44B1F">
        <w:t> </w:t>
      </w:r>
      <w:r w:rsidRPr="00981180">
        <w:t xml:space="preserve">billion </w:t>
      </w:r>
      <w:r>
        <w:t>a year of</w:t>
      </w:r>
      <w:r w:rsidRPr="00981180">
        <w:t xml:space="preserve"> extra investment </w:t>
      </w:r>
      <w:r>
        <w:t xml:space="preserve">in </w:t>
      </w:r>
      <w:r w:rsidRPr="00981180">
        <w:t>Māori health</w:t>
      </w:r>
      <w:r>
        <w:t xml:space="preserve"> </w:t>
      </w:r>
      <w:r w:rsidRPr="00981180">
        <w:t xml:space="preserve">care would </w:t>
      </w:r>
      <w:r>
        <w:t xml:space="preserve">annually </w:t>
      </w:r>
      <w:r w:rsidRPr="00981180">
        <w:t xml:space="preserve">save the country </w:t>
      </w:r>
      <w:r>
        <w:t>NZD</w:t>
      </w:r>
      <w:r w:rsidRPr="00981180">
        <w:t>5</w:t>
      </w:r>
      <w:r w:rsidR="00F44B1F">
        <w:t> </w:t>
      </w:r>
      <w:r>
        <w:t>billion</w:t>
      </w:r>
      <w:r w:rsidRPr="00981180">
        <w:t xml:space="preserve"> in health-related costs.</w:t>
      </w:r>
    </w:p>
    <w:p w14:paraId="39F31DDD" w14:textId="77777777" w:rsidR="002B6833" w:rsidRDefault="002B6833" w:rsidP="00F44B1F">
      <w:pPr>
        <w:pStyle w:val="Heading3"/>
      </w:pPr>
      <w:bookmarkStart w:id="102" w:name="_Toc88220824"/>
      <w:r>
        <w:t>Effects of interventions</w:t>
      </w:r>
      <w:bookmarkEnd w:id="102"/>
    </w:p>
    <w:p w14:paraId="79A8C364" w14:textId="77777777" w:rsidR="00B425F7" w:rsidRDefault="002B6833" w:rsidP="00F44B1F">
      <w:r>
        <w:t>Interventions deployed in an emergency may have unforeseen or unintended consequences and may remain with us for a long time.</w:t>
      </w:r>
      <w:r w:rsidRPr="62092CB6">
        <w:rPr>
          <w:rStyle w:val="EndnoteReference"/>
        </w:rPr>
        <w:endnoteReference w:id="233"/>
      </w:r>
    </w:p>
    <w:p w14:paraId="68F7274D" w14:textId="114AB259" w:rsidR="002B6833" w:rsidRPr="008A4860" w:rsidRDefault="002B6833" w:rsidP="00F44B1F">
      <w:pPr>
        <w:pStyle w:val="Quote"/>
      </w:pPr>
      <w:r w:rsidRPr="008A4860">
        <w:t>Many short-term emergency measures will become a fixture of life. That is the nature of emergencies. They fast-forward historical processes. Decisions that in normal times could take years of deliberation are passed in a matter of hours. Immature and even dangerous technologies are pressed into service, because the risks of doing nothing are bigger.</w:t>
      </w:r>
      <w:r w:rsidRPr="008A4860">
        <w:rPr>
          <w:b/>
          <w:bCs/>
          <w:vertAlign w:val="superscript"/>
        </w:rPr>
        <w:endnoteReference w:id="234"/>
      </w:r>
    </w:p>
    <w:p w14:paraId="33B096CF" w14:textId="77777777" w:rsidR="00B425F7" w:rsidRDefault="002B6833" w:rsidP="00F44B1F">
      <w:r>
        <w:t>It is therefore important to strike a balance between the need to roll out interventions to stop the spread of disease in a timely manner with the need for equity and foresight for the unintended future consequences of these measures.</w:t>
      </w:r>
    </w:p>
    <w:p w14:paraId="0EB4BAAA" w14:textId="5A5CC2F8" w:rsidR="002B6833" w:rsidRPr="008A4860" w:rsidRDefault="002B6833" w:rsidP="00F44B1F">
      <w:pPr>
        <w:pStyle w:val="Quote"/>
      </w:pPr>
      <w:r w:rsidRPr="008A4860">
        <w:t>When choosing between alternatives, we should ask ourselves not only how to overcome the immediate threat, but also what kind of world we will inhabit once the storm passes.</w:t>
      </w:r>
      <w:r w:rsidRPr="008A4860">
        <w:rPr>
          <w:rStyle w:val="EndnoteReference"/>
        </w:rPr>
        <w:endnoteReference w:id="235"/>
      </w:r>
    </w:p>
    <w:p w14:paraId="5C03343A" w14:textId="5879CD13" w:rsidR="00B425F7" w:rsidRDefault="002B6833" w:rsidP="00F44B1F">
      <w:r>
        <w:t>This context of uncertainty surrounding efficacy and outcomes of interventions highlights the need for transparency in design and implementation, monitoring (by an independent agency or research body, with the results published</w:t>
      </w:r>
      <w:r w:rsidR="00F44B1F">
        <w:t>)</w:t>
      </w:r>
      <w:r w:rsidRPr="003FDF5F">
        <w:rPr>
          <w:rStyle w:val="EndnoteReference"/>
        </w:rPr>
        <w:endnoteReference w:id="236"/>
      </w:r>
      <w:r>
        <w:t xml:space="preserve"> and clear mechanisms for accountability. Findings from the monitoring process should be made publicly available.</w:t>
      </w:r>
    </w:p>
    <w:p w14:paraId="0C0D9654" w14:textId="77777777" w:rsidR="00B425F7" w:rsidRDefault="002B6833" w:rsidP="00F44B1F">
      <w:r>
        <w:t>It is also important that development of public health interventions not be left to specialists alone. The design and monitoring processes should involve input from individuals, community groups and iwi.</w:t>
      </w:r>
    </w:p>
    <w:p w14:paraId="0C396E9F" w14:textId="01F76C97" w:rsidR="002B6833" w:rsidRPr="00214218" w:rsidRDefault="002B6833" w:rsidP="00F44B1F">
      <w:r>
        <w:t xml:space="preserve">And lastly, to ensure health and wellbeing, these interventions should be treated as </w:t>
      </w:r>
      <w:r w:rsidRPr="5774715C">
        <w:rPr>
          <w:i/>
          <w:iCs/>
        </w:rPr>
        <w:t>experimental</w:t>
      </w:r>
      <w:r>
        <w:t xml:space="preserve"> solutions, with the ability to redesign or withdraw them from the public arena.</w:t>
      </w:r>
    </w:p>
    <w:p w14:paraId="125593CB" w14:textId="77777777" w:rsidR="002B6833" w:rsidRDefault="002B6833" w:rsidP="00F44B1F">
      <w:pPr>
        <w:pStyle w:val="Heading4"/>
      </w:pPr>
      <w:r>
        <w:t>Immigration and border settings</w:t>
      </w:r>
    </w:p>
    <w:p w14:paraId="1E75CEDC" w14:textId="0A293DC5" w:rsidR="00B425F7" w:rsidRDefault="002B6833" w:rsidP="00F44B1F">
      <w:r>
        <w:t xml:space="preserve">In 2020, before </w:t>
      </w:r>
      <w:r w:rsidR="00F44B1F">
        <w:t>COVID</w:t>
      </w:r>
      <w:r w:rsidR="00F44B1F">
        <w:noBreakHyphen/>
        <w:t>19</w:t>
      </w:r>
      <w:r>
        <w:t>, o</w:t>
      </w:r>
      <w:r w:rsidRPr="00D4550B">
        <w:t>ver 1</w:t>
      </w:r>
      <w:r>
        <w:t>,</w:t>
      </w:r>
      <w:r w:rsidRPr="00D4550B">
        <w:t xml:space="preserve">000 people </w:t>
      </w:r>
      <w:r>
        <w:t>were expected</w:t>
      </w:r>
      <w:r w:rsidRPr="00D4550B">
        <w:t xml:space="preserve"> to</w:t>
      </w:r>
      <w:r>
        <w:t xml:space="preserve"> arrive in</w:t>
      </w:r>
      <w:r w:rsidRPr="00D4550B">
        <w:t xml:space="preserve"> </w:t>
      </w:r>
      <w:r>
        <w:t xml:space="preserve">Aotearoa </w:t>
      </w:r>
      <w:r w:rsidRPr="00D4550B">
        <w:t xml:space="preserve">New Zealand </w:t>
      </w:r>
      <w:r>
        <w:t>annually</w:t>
      </w:r>
      <w:r w:rsidRPr="00D4550B">
        <w:t xml:space="preserve"> as refugees</w:t>
      </w:r>
      <w:r>
        <w:t>.</w:t>
      </w:r>
      <w:r>
        <w:rPr>
          <w:rStyle w:val="EndnoteReference"/>
        </w:rPr>
        <w:endnoteReference w:id="237"/>
      </w:r>
    </w:p>
    <w:p w14:paraId="22B76BDC" w14:textId="004CD436" w:rsidR="002B6833" w:rsidRDefault="002B6833" w:rsidP="00F44B1F">
      <w:pPr>
        <w:pStyle w:val="Heading5"/>
      </w:pPr>
      <w:r>
        <w:lastRenderedPageBreak/>
        <w:t>Refugees arriving in Aotearoa New Zealand</w:t>
      </w:r>
    </w:p>
    <w:p w14:paraId="71B1A2F9" w14:textId="77777777" w:rsidR="002B6833" w:rsidRDefault="002B6833" w:rsidP="00F44B1F">
      <w:pPr>
        <w:keepNext/>
      </w:pPr>
      <w:r>
        <w:t>Refugees arrive in Aotearoa New Zealand in three ways:</w:t>
      </w:r>
    </w:p>
    <w:p w14:paraId="46C6124F" w14:textId="77777777" w:rsidR="002B6833" w:rsidRDefault="002B6833" w:rsidP="00F44B1F">
      <w:pPr>
        <w:pStyle w:val="Bullet"/>
        <w:keepNext/>
      </w:pPr>
      <w:r>
        <w:t>through the United Nations Refugee Agency (UNHCR) resettlement programme</w:t>
      </w:r>
    </w:p>
    <w:p w14:paraId="37B9313F" w14:textId="33CABF84" w:rsidR="002B6833" w:rsidRDefault="002B6833" w:rsidP="00F44B1F">
      <w:pPr>
        <w:pStyle w:val="Bullet"/>
      </w:pPr>
      <w:r>
        <w:t xml:space="preserve">as </w:t>
      </w:r>
      <w:r w:rsidR="00B425F7">
        <w:t>‘</w:t>
      </w:r>
      <w:r>
        <w:t>convention</w:t>
      </w:r>
      <w:r w:rsidR="00B425F7">
        <w:t>’</w:t>
      </w:r>
      <w:r>
        <w:t xml:space="preserve"> refugees (who have fled from their own country because they fear persecution or harm)</w:t>
      </w:r>
    </w:p>
    <w:p w14:paraId="56A321D7" w14:textId="77777777" w:rsidR="002B6833" w:rsidRDefault="002B6833" w:rsidP="00F44B1F">
      <w:pPr>
        <w:pStyle w:val="Bullet"/>
      </w:pPr>
      <w:r>
        <w:t>as family members of former refugees who are already living in Aotearoa New Zealand.</w:t>
      </w:r>
      <w:r>
        <w:rPr>
          <w:rStyle w:val="EndnoteReference"/>
        </w:rPr>
        <w:endnoteReference w:id="238"/>
      </w:r>
    </w:p>
    <w:p w14:paraId="5C84E22A" w14:textId="77777777" w:rsidR="00B425F7" w:rsidRDefault="002B6833" w:rsidP="00F44B1F">
      <w:r>
        <w:t>When refugees arrive in Aotearoa New Zealand, they stay at the Mangere Refugee Resettlement Centre for six weeks. During this time, they are provided with support to learn English, improve their health, progress their education and find work, and become permanent residents of Aotearoa New Zealand.</w:t>
      </w:r>
    </w:p>
    <w:p w14:paraId="2A936B87" w14:textId="261F0871" w:rsidR="00B425F7" w:rsidRDefault="002B6833" w:rsidP="00F44B1F">
      <w:r>
        <w:t>B</w:t>
      </w:r>
      <w:r w:rsidRPr="00A20FC6">
        <w:t xml:space="preserve">order controls </w:t>
      </w:r>
      <w:r>
        <w:t>in were introduced in Aotearoa New Zealand</w:t>
      </w:r>
      <w:r w:rsidR="00B425F7">
        <w:t>’</w:t>
      </w:r>
      <w:r>
        <w:t xml:space="preserve">s 2020 COVID response to </w:t>
      </w:r>
      <w:r w:rsidRPr="00A20FC6">
        <w:t>protect public health</w:t>
      </w:r>
      <w:r>
        <w:t>. However, these controls</w:t>
      </w:r>
      <w:r w:rsidRPr="0025779B">
        <w:t xml:space="preserve"> </w:t>
      </w:r>
      <w:r>
        <w:t>had a large</w:t>
      </w:r>
      <w:r w:rsidRPr="0025779B">
        <w:t xml:space="preserve"> impact </w:t>
      </w:r>
      <w:r>
        <w:t>on both New Zealanders, our neighbours,</w:t>
      </w:r>
      <w:r w:rsidRPr="0025779B">
        <w:t xml:space="preserve"> and </w:t>
      </w:r>
      <w:r>
        <w:t>our mutual economies</w:t>
      </w:r>
      <w:r w:rsidRPr="0025779B">
        <w:t xml:space="preserve">. </w:t>
      </w:r>
      <w:r>
        <w:t>In some instances, New Zealanders were unable to return,</w:t>
      </w:r>
      <w:r w:rsidRPr="0025779B">
        <w:t xml:space="preserve"> migrants </w:t>
      </w:r>
      <w:r>
        <w:t>wer</w:t>
      </w:r>
      <w:r w:rsidRPr="0025779B">
        <w:t>e separated from their families</w:t>
      </w:r>
      <w:r>
        <w:t xml:space="preserve"> and there were supply chain issues and </w:t>
      </w:r>
      <w:r w:rsidRPr="0025779B">
        <w:t>skills shortage</w:t>
      </w:r>
      <w:r>
        <w:t>s</w:t>
      </w:r>
      <w:r w:rsidRPr="0025779B">
        <w:t xml:space="preserve"> due to</w:t>
      </w:r>
      <w:r>
        <w:t xml:space="preserve"> the limits on </w:t>
      </w:r>
      <w:r w:rsidRPr="0025779B">
        <w:t>migration</w:t>
      </w:r>
      <w:r>
        <w:t>.</w:t>
      </w:r>
      <w:r>
        <w:rPr>
          <w:rStyle w:val="EndnoteReference"/>
        </w:rPr>
        <w:endnoteReference w:id="239"/>
      </w:r>
      <w:r w:rsidRPr="009E6D7A">
        <w:rPr>
          <w:vertAlign w:val="superscript"/>
        </w:rPr>
        <w:t xml:space="preserve">, </w:t>
      </w:r>
      <w:r>
        <w:rPr>
          <w:rStyle w:val="EndnoteReference"/>
        </w:rPr>
        <w:endnoteReference w:id="240"/>
      </w:r>
    </w:p>
    <w:p w14:paraId="7376A9FC" w14:textId="6DDC06B2" w:rsidR="00B425F7" w:rsidRDefault="002B6833" w:rsidP="00F44B1F">
      <w:r>
        <w:t>Following the announcement of</w:t>
      </w:r>
      <w:r w:rsidRPr="00CD3D30">
        <w:t xml:space="preserve"> </w:t>
      </w:r>
      <w:r>
        <w:t>Aotearoa New Zealand</w:t>
      </w:r>
      <w:r w:rsidR="00B425F7">
        <w:t>’</w:t>
      </w:r>
      <w:r>
        <w:t xml:space="preserve">s border closure in March 2020, no refugees entered the country until February 2021. The </w:t>
      </w:r>
      <w:r w:rsidRPr="005D5592">
        <w:t>UNHCR</w:t>
      </w:r>
      <w:r w:rsidRPr="0062734B">
        <w:t xml:space="preserve"> estimated </w:t>
      </w:r>
      <w:r>
        <w:t xml:space="preserve">that, at the peak of </w:t>
      </w:r>
      <w:r w:rsidR="00F44B1F">
        <w:t>COVID</w:t>
      </w:r>
      <w:r w:rsidR="00F44B1F">
        <w:noBreakHyphen/>
        <w:t>19</w:t>
      </w:r>
      <w:r>
        <w:t>, 168 countries fully or partially closed their borders, with close to 100 of those countries making no exception for individuals seeking asylum (including initially Aotearoa New Zealand).</w:t>
      </w:r>
      <w:r>
        <w:rPr>
          <w:rStyle w:val="EndnoteReference"/>
        </w:rPr>
        <w:endnoteReference w:id="241"/>
      </w:r>
      <w:r>
        <w:t xml:space="preserve"> There has been criticism that this approach to border closures in relation to </w:t>
      </w:r>
      <w:r w:rsidR="00F44B1F">
        <w:t>COVID</w:t>
      </w:r>
      <w:r w:rsidR="00F44B1F">
        <w:noBreakHyphen/>
        <w:t>19</w:t>
      </w:r>
      <w:r>
        <w:t xml:space="preserve"> violated international laws and the rights of migrants and refugees.</w:t>
      </w:r>
      <w:r>
        <w:rPr>
          <w:rStyle w:val="EndnoteReference"/>
        </w:rPr>
        <w:endnoteReference w:id="242"/>
      </w:r>
      <w:r w:rsidRPr="00750A8D">
        <w:rPr>
          <w:vertAlign w:val="superscript"/>
        </w:rPr>
        <w:t xml:space="preserve">, </w:t>
      </w:r>
      <w:r>
        <w:rPr>
          <w:rStyle w:val="EndnoteReference"/>
        </w:rPr>
        <w:endnoteReference w:id="243"/>
      </w:r>
    </w:p>
    <w:p w14:paraId="5CCA3E89" w14:textId="48E48538" w:rsidR="00B425F7" w:rsidRDefault="002B6833" w:rsidP="00F44B1F">
      <w:r>
        <w:t xml:space="preserve">It is clear that border closures have negatively impacted the lives of the 26.4 million refugees identified by the UNHCR during 2020 and the </w:t>
      </w:r>
      <w:r w:rsidR="00F44B1F">
        <w:t>COVID</w:t>
      </w:r>
      <w:r w:rsidR="00F44B1F">
        <w:noBreakHyphen/>
        <w:t>19</w:t>
      </w:r>
      <w:r>
        <w:t xml:space="preserve"> pandemic. However, it is also clear that the global border closures undertaken in response to </w:t>
      </w:r>
      <w:r w:rsidR="00F44B1F">
        <w:t>COVID</w:t>
      </w:r>
      <w:r w:rsidR="00F44B1F">
        <w:noBreakHyphen/>
        <w:t>19</w:t>
      </w:r>
      <w:r>
        <w:t xml:space="preserve"> are not the only approach to balancing citizen safety with the needs of refugees. For example, Portugal </w:t>
      </w:r>
      <w:r w:rsidRPr="00781A95">
        <w:t xml:space="preserve">automatically </w:t>
      </w:r>
      <w:r>
        <w:t xml:space="preserve">provided full </w:t>
      </w:r>
      <w:r w:rsidRPr="00781A95">
        <w:t>residency rights to migrants and asylum-seekers</w:t>
      </w:r>
      <w:r>
        <w:t xml:space="preserve"> at the start of the </w:t>
      </w:r>
      <w:r w:rsidR="00F44B1F">
        <w:t>COVID</w:t>
      </w:r>
      <w:r w:rsidR="00F44B1F">
        <w:noBreakHyphen/>
        <w:t>19</w:t>
      </w:r>
      <w:r>
        <w:t xml:space="preserve"> pandemic.</w:t>
      </w:r>
      <w:r>
        <w:rPr>
          <w:rStyle w:val="EndnoteReference"/>
        </w:rPr>
        <w:endnoteReference w:id="244"/>
      </w:r>
      <w:r>
        <w:t xml:space="preserve"> And the success of refugee resettlement in Aotearoa New Zealand while border controls were in place in 2021 suggests that it is possible to retain border safety during a pandemic while offering </w:t>
      </w:r>
      <w:hyperlink w:anchor="_Manaakitanga" w:history="1">
        <w:r w:rsidRPr="006A40AD">
          <w:rPr>
            <w:rStyle w:val="Hyperlink"/>
          </w:rPr>
          <w:t>manaakitanga</w:t>
        </w:r>
      </w:hyperlink>
      <w:r>
        <w:t xml:space="preserve"> and </w:t>
      </w:r>
      <w:hyperlink w:anchor="_Kotahitanga" w:history="1">
        <w:r w:rsidRPr="006A40AD">
          <w:rPr>
            <w:rStyle w:val="Hyperlink"/>
          </w:rPr>
          <w:t>kotahitanga</w:t>
        </w:r>
      </w:hyperlink>
      <w:r>
        <w:t xml:space="preserve"> to refugees. For, as </w:t>
      </w:r>
      <w:r w:rsidRPr="004F666F">
        <w:t xml:space="preserve">the director of the </w:t>
      </w:r>
      <w:r>
        <w:t xml:space="preserve">WHO explained, in a pandemic, </w:t>
      </w:r>
      <w:r w:rsidR="00B425F7">
        <w:t>‘</w:t>
      </w:r>
      <w:r w:rsidRPr="004F666F">
        <w:t>no one is safe until everyone is safe</w:t>
      </w:r>
      <w:r w:rsidR="00B425F7">
        <w:t>’</w:t>
      </w:r>
      <w:r>
        <w:t>.</w:t>
      </w:r>
      <w:r>
        <w:rPr>
          <w:rStyle w:val="EndnoteReference"/>
        </w:rPr>
        <w:endnoteReference w:id="245"/>
      </w:r>
    </w:p>
    <w:p w14:paraId="601ECCB8" w14:textId="2A6416C5" w:rsidR="002B6833" w:rsidRDefault="002B6833" w:rsidP="00F44B1F">
      <w:pPr>
        <w:pStyle w:val="Heading4"/>
      </w:pPr>
      <w:r>
        <w:t>Interventions and incarcerated populations</w:t>
      </w:r>
    </w:p>
    <w:p w14:paraId="18A08E01" w14:textId="180CEE7D" w:rsidR="002B6833" w:rsidRDefault="002B6833" w:rsidP="002B6833">
      <w:pPr>
        <w:ind w:right="95"/>
      </w:pPr>
      <w:r>
        <w:t xml:space="preserve">Ensuring the safety of our incarcerated population is also an important consideration. During the </w:t>
      </w:r>
      <w:r w:rsidR="00F44B1F">
        <w:t>COVID</w:t>
      </w:r>
      <w:r w:rsidR="00F44B1F">
        <w:noBreakHyphen/>
        <w:t>19</w:t>
      </w:r>
      <w:r>
        <w:t xml:space="preserve"> pandemic</w:t>
      </w:r>
      <w:r w:rsidRPr="005D7FA9">
        <w:t xml:space="preserve">, </w:t>
      </w:r>
      <w:r>
        <w:t xml:space="preserve">internationally </w:t>
      </w:r>
      <w:r w:rsidRPr="005D7FA9">
        <w:t xml:space="preserve">prisons </w:t>
      </w:r>
      <w:r>
        <w:t>were major sources of outbreaks d</w:t>
      </w:r>
      <w:r w:rsidRPr="005D7FA9">
        <w:t>ue to factors such as overcrowding, difficulty implementing social distancing procedures and poor access to quality health care</w:t>
      </w:r>
      <w:bookmarkStart w:id="103" w:name="_Ref80615303"/>
      <w:r>
        <w:t>.</w:t>
      </w:r>
      <w:r w:rsidRPr="005D7FA9">
        <w:rPr>
          <w:vertAlign w:val="superscript"/>
        </w:rPr>
        <w:endnoteReference w:id="246"/>
      </w:r>
      <w:bookmarkEnd w:id="103"/>
      <w:r w:rsidRPr="005D7FA9">
        <w:t xml:space="preserve"> Due to the difficulty </w:t>
      </w:r>
      <w:r>
        <w:t>of ensuring</w:t>
      </w:r>
      <w:r w:rsidRPr="005D7FA9">
        <w:t xml:space="preserve"> </w:t>
      </w:r>
      <w:r>
        <w:t xml:space="preserve">physical </w:t>
      </w:r>
      <w:r w:rsidRPr="005D7FA9">
        <w:t xml:space="preserve">distancing and appropriate PPE use, </w:t>
      </w:r>
      <w:r>
        <w:t xml:space="preserve">the </w:t>
      </w:r>
      <w:r w:rsidRPr="005D7FA9">
        <w:t xml:space="preserve">use of solitary confinement increased, resulting in higher rates of social isolation within prisons, </w:t>
      </w:r>
      <w:r>
        <w:t>and</w:t>
      </w:r>
      <w:r w:rsidRPr="005D7FA9">
        <w:t xml:space="preserve"> negative impacts on </w:t>
      </w:r>
      <w:r>
        <w:t>inmate</w:t>
      </w:r>
      <w:r w:rsidRPr="005D7FA9">
        <w:t xml:space="preserve"> wellbeing</w:t>
      </w:r>
      <w:r>
        <w:t>.</w:t>
      </w:r>
      <w:r w:rsidRPr="005D7FA9">
        <w:rPr>
          <w:vertAlign w:val="superscript"/>
        </w:rPr>
        <w:endnoteReference w:id="247"/>
      </w:r>
      <w:r w:rsidRPr="005D7FA9">
        <w:t xml:space="preserve"> </w:t>
      </w:r>
      <w:r>
        <w:t xml:space="preserve">In the United States, it was found that those in incarceration had </w:t>
      </w:r>
      <w:r w:rsidRPr="009B61B2">
        <w:t xml:space="preserve">a </w:t>
      </w:r>
      <w:r>
        <w:t>five</w:t>
      </w:r>
      <w:r w:rsidRPr="009B61B2">
        <w:t>-</w:t>
      </w:r>
      <w:r>
        <w:t>times</w:t>
      </w:r>
      <w:r w:rsidRPr="009B61B2">
        <w:t xml:space="preserve"> greater likelihood of infection and </w:t>
      </w:r>
      <w:r>
        <w:t>three</w:t>
      </w:r>
      <w:r w:rsidRPr="009B61B2">
        <w:t>-</w:t>
      </w:r>
      <w:r>
        <w:t>times</w:t>
      </w:r>
      <w:r w:rsidRPr="009B61B2">
        <w:t xml:space="preserve"> greater likelihood of death from </w:t>
      </w:r>
      <w:r w:rsidR="00F44B1F">
        <w:t>COVID</w:t>
      </w:r>
      <w:r w:rsidR="00F44B1F">
        <w:noBreakHyphen/>
        <w:t>19</w:t>
      </w:r>
      <w:r>
        <w:t>.</w:t>
      </w:r>
      <w:r>
        <w:rPr>
          <w:rStyle w:val="EndnoteReference"/>
        </w:rPr>
        <w:endnoteReference w:id="248"/>
      </w:r>
      <w:r w:rsidR="00F44B1F">
        <w:t xml:space="preserve"> G</w:t>
      </w:r>
      <w:r>
        <w:t>iven the strong vulnerabilities of this population in a pandemic, prioritising interventions (like a vaccine) for them has been identified as best practice.</w:t>
      </w:r>
      <w:r>
        <w:rPr>
          <w:rStyle w:val="EndnoteReference"/>
        </w:rPr>
        <w:endnoteReference w:id="249"/>
      </w:r>
      <w:r w:rsidRPr="00B1030E">
        <w:rPr>
          <w:vertAlign w:val="superscript"/>
        </w:rPr>
        <w:t xml:space="preserve">, </w:t>
      </w:r>
      <w:r>
        <w:rPr>
          <w:rStyle w:val="EndnoteReference"/>
        </w:rPr>
        <w:endnoteReference w:id="250"/>
      </w:r>
      <w:r w:rsidRPr="00B1030E">
        <w:rPr>
          <w:vertAlign w:val="superscript"/>
        </w:rPr>
        <w:t xml:space="preserve">, </w:t>
      </w:r>
      <w:r>
        <w:rPr>
          <w:rStyle w:val="EndnoteReference"/>
        </w:rPr>
        <w:endnoteReference w:id="251"/>
      </w:r>
    </w:p>
    <w:p w14:paraId="56F34093" w14:textId="6C9E77AA" w:rsidR="00B425F7" w:rsidRDefault="002B6833" w:rsidP="00F44B1F">
      <w:r w:rsidRPr="005D7FA9">
        <w:t xml:space="preserve">While </w:t>
      </w:r>
      <w:r w:rsidR="00F44B1F">
        <w:t>COVID</w:t>
      </w:r>
      <w:r w:rsidR="00F44B1F">
        <w:noBreakHyphen/>
        <w:t>19</w:t>
      </w:r>
      <w:r w:rsidRPr="005D7FA9">
        <w:t xml:space="preserve"> had detrimental effects on those imprisoned and working in the prisons, </w:t>
      </w:r>
      <w:r>
        <w:t xml:space="preserve">the </w:t>
      </w:r>
      <w:r w:rsidRPr="005D7FA9">
        <w:t>impact d</w:t>
      </w:r>
      <w:r>
        <w:t>id</w:t>
      </w:r>
      <w:r w:rsidRPr="005D7FA9">
        <w:t xml:space="preserve"> not stop at prison gates</w:t>
      </w:r>
      <w:r>
        <w:t xml:space="preserve">, with </w:t>
      </w:r>
      <w:r w:rsidRPr="005D7FA9">
        <w:t xml:space="preserve">families of inmates </w:t>
      </w:r>
      <w:r>
        <w:t>reporting</w:t>
      </w:r>
      <w:r w:rsidRPr="005D7FA9">
        <w:t xml:space="preserve"> negative psychosocial effects due to lack of communication and contact</w:t>
      </w:r>
      <w:r>
        <w:t>.</w:t>
      </w:r>
      <w:r w:rsidRPr="005D7FA9">
        <w:rPr>
          <w:vertAlign w:val="superscript"/>
        </w:rPr>
        <w:endnoteReference w:id="252"/>
      </w:r>
    </w:p>
    <w:p w14:paraId="2BE16F84" w14:textId="23BB9CBF" w:rsidR="002B6833" w:rsidRDefault="002B6833" w:rsidP="00F44B1F">
      <w:r w:rsidRPr="005D7FA9">
        <w:t>Evidence suggests that</w:t>
      </w:r>
      <w:r>
        <w:t xml:space="preserve"> where safe,</w:t>
      </w:r>
      <w:r w:rsidRPr="005D7FA9">
        <w:t xml:space="preserve"> decarceration has </w:t>
      </w:r>
      <w:r>
        <w:t>had a positive</w:t>
      </w:r>
      <w:r w:rsidRPr="005D7FA9">
        <w:t xml:space="preserve"> impact on both reducing </w:t>
      </w:r>
      <w:r w:rsidR="00F44B1F">
        <w:t>COVID</w:t>
      </w:r>
      <w:r w:rsidR="00F44B1F">
        <w:noBreakHyphen/>
        <w:t>19</w:t>
      </w:r>
      <w:r w:rsidRPr="005D7FA9">
        <w:t xml:space="preserve"> spread and improving health equity</w:t>
      </w:r>
      <w:r>
        <w:t>.</w:t>
      </w:r>
      <w:r w:rsidRPr="005D7FA9">
        <w:rPr>
          <w:vertAlign w:val="superscript"/>
        </w:rPr>
        <w:endnoteReference w:id="253"/>
      </w:r>
      <w:r w:rsidRPr="005D7FA9">
        <w:t xml:space="preserve"> Decarceration involves releasing inmates, be it on early </w:t>
      </w:r>
      <w:r>
        <w:t xml:space="preserve">or </w:t>
      </w:r>
      <w:r w:rsidRPr="005D7FA9">
        <w:t>compassionate release or pre-trial detentions and reducing</w:t>
      </w:r>
      <w:r>
        <w:t xml:space="preserve"> the</w:t>
      </w:r>
      <w:r w:rsidRPr="005D7FA9">
        <w:t xml:space="preserve"> number of new arrests. This helps to reduce prison population</w:t>
      </w:r>
      <w:r>
        <w:t>s and</w:t>
      </w:r>
      <w:r w:rsidRPr="005D7FA9">
        <w:t xml:space="preserve"> allows inmates to access communities and community resources, as well as reuniting families</w:t>
      </w:r>
      <w:r>
        <w:t>;</w:t>
      </w:r>
      <w:r w:rsidRPr="005D7FA9">
        <w:t xml:space="preserve"> thus, reducing social isolation throughout lockdowns and stay-at-home orders. </w:t>
      </w:r>
      <w:r>
        <w:t>Where decarceration has occurred for different reasons, n</w:t>
      </w:r>
      <w:r w:rsidRPr="005D7FA9">
        <w:t>o notable increase in violent crime has been found as a result</w:t>
      </w:r>
      <w:r>
        <w:t xml:space="preserve"> in both Russia and the United States.</w:t>
      </w:r>
      <w:r>
        <w:rPr>
          <w:rStyle w:val="EndnoteReference"/>
        </w:rPr>
        <w:endnoteReference w:id="254"/>
      </w:r>
      <w:r w:rsidRPr="008649E4">
        <w:rPr>
          <w:vertAlign w:val="superscript"/>
        </w:rPr>
        <w:t>,</w:t>
      </w:r>
      <w:r w:rsidR="00F44B1F">
        <w:rPr>
          <w:vertAlign w:val="superscript"/>
        </w:rPr>
        <w:t> </w:t>
      </w:r>
      <w:r>
        <w:rPr>
          <w:rStyle w:val="EndnoteReference"/>
        </w:rPr>
        <w:endnoteReference w:id="255"/>
      </w:r>
      <w:r w:rsidRPr="005D7FA9">
        <w:t xml:space="preserve"> </w:t>
      </w:r>
      <w:r>
        <w:t xml:space="preserve">However, further research is required to confirm if such an approach would work in </w:t>
      </w:r>
      <w:r>
        <w:lastRenderedPageBreak/>
        <w:t xml:space="preserve">Aotearoa New Zealand and in a pandemic (particularly with regard to domestic violence). This is discussed further under </w:t>
      </w:r>
      <w:hyperlink w:anchor="_Disability" w:history="1">
        <w:r>
          <w:rPr>
            <w:rStyle w:val="Hyperlink"/>
          </w:rPr>
          <w:t>Chapter 6: Disability</w:t>
        </w:r>
      </w:hyperlink>
      <w:r>
        <w:t xml:space="preserve"> below.</w:t>
      </w:r>
    </w:p>
    <w:p w14:paraId="4344CC94" w14:textId="77777777" w:rsidR="00B425F7" w:rsidRDefault="002B6833" w:rsidP="00F44B1F">
      <w:r w:rsidRPr="005D7FA9">
        <w:t>Further evidence is necessary</w:t>
      </w:r>
      <w:r>
        <w:t xml:space="preserve"> to assess whether </w:t>
      </w:r>
      <w:r w:rsidRPr="005D7FA9">
        <w:t xml:space="preserve">decarceration is a viable policy solution to mitigate </w:t>
      </w:r>
      <w:r>
        <w:t>the risks of a pandemic</w:t>
      </w:r>
      <w:r w:rsidRPr="005D7FA9">
        <w:t xml:space="preserve"> and improve health and healthy equity outcomes, especially for marginalised groups.</w:t>
      </w:r>
    </w:p>
    <w:p w14:paraId="7E5E09C4" w14:textId="4D013B17" w:rsidR="002B6833" w:rsidRDefault="002B6833" w:rsidP="00F44B1F">
      <w:pPr>
        <w:pStyle w:val="Heading4"/>
      </w:pPr>
      <w:r>
        <w:t>Treatment and elective surgeries</w:t>
      </w:r>
    </w:p>
    <w:p w14:paraId="78A9915F" w14:textId="4F62FA60" w:rsidR="002B6833" w:rsidRDefault="002B6833" w:rsidP="00F44B1F">
      <w:r>
        <w:t xml:space="preserve">In response to a pandemic, wider elements of safety may need to be considered. For example, in the level 4 </w:t>
      </w:r>
      <w:r w:rsidR="00F44B1F">
        <w:t>COVID</w:t>
      </w:r>
      <w:r w:rsidR="00F44B1F">
        <w:noBreakHyphen/>
        <w:t>19</w:t>
      </w:r>
      <w:r>
        <w:t xml:space="preserve"> response, many elective surgeries were cancelled or postponed in order to preserve resources and PPE, free up space in hospitals and prevent the possible spread of infection.</w:t>
      </w:r>
      <w:r w:rsidR="00B425F7">
        <w:t xml:space="preserve"> </w:t>
      </w:r>
      <w:r>
        <w:t xml:space="preserve">Throughout the </w:t>
      </w:r>
      <w:r w:rsidR="00B425F7">
        <w:t>‘</w:t>
      </w:r>
      <w:r>
        <w:t>first wave</w:t>
      </w:r>
      <w:r w:rsidR="00B425F7">
        <w:t>’</w:t>
      </w:r>
      <w:r>
        <w:t xml:space="preserve"> of </w:t>
      </w:r>
      <w:r w:rsidR="00F44B1F">
        <w:t>COVID</w:t>
      </w:r>
      <w:r w:rsidR="00F44B1F">
        <w:noBreakHyphen/>
        <w:t>19</w:t>
      </w:r>
      <w:r>
        <w:t xml:space="preserve"> and lockdowns in March and April 2020, elective surgery incidence was down globally and wait times were increased compared with in previous years.</w:t>
      </w:r>
      <w:r>
        <w:rPr>
          <w:rStyle w:val="EndnoteReference"/>
        </w:rPr>
        <w:endnoteReference w:id="256"/>
      </w:r>
      <w:r w:rsidRPr="008649E4">
        <w:rPr>
          <w:vertAlign w:val="superscript"/>
        </w:rPr>
        <w:t xml:space="preserve">, </w:t>
      </w:r>
      <w:r>
        <w:rPr>
          <w:rStyle w:val="EndnoteReference"/>
        </w:rPr>
        <w:endnoteReference w:id="257"/>
      </w:r>
      <w:r w:rsidRPr="008649E4">
        <w:rPr>
          <w:vertAlign w:val="superscript"/>
        </w:rPr>
        <w:t xml:space="preserve">, </w:t>
      </w:r>
      <w:r>
        <w:rPr>
          <w:rStyle w:val="EndnoteReference"/>
        </w:rPr>
        <w:endnoteReference w:id="258"/>
      </w:r>
    </w:p>
    <w:p w14:paraId="791D67C3" w14:textId="77777777" w:rsidR="00B425F7" w:rsidRDefault="002B6833" w:rsidP="00F44B1F">
      <w:r>
        <w:t>As part of a wider response to a pandemic, specialist appointments may also be deferred, potentially resulting in delayed diagnosis, investigation, and management of a huge number of disabling, painful and potentially life-threatening conditions, such as cancers, vascular disease, heart disease, dementia, inflammatory and neurodegenerative conditions, amongst numerous others. The inability to access specialist services and their associated multidisciplinary teams would also have an impact on recovery and rehabilitation as well as the ability for families to continue to manage the illnesses of their loved ones in their own homes. The delay or deferral of screening services could cause downstream morbidity and reductions in life expectancy for these patients.</w:t>
      </w:r>
    </w:p>
    <w:p w14:paraId="1C94D2AD" w14:textId="6E28DE09" w:rsidR="002B6833" w:rsidRDefault="002B6833" w:rsidP="00F44B1F">
      <w:r>
        <w:t>In Aotearoa New Zealand during the national lockdown in March and April 2020, there was a significant drop in cancer diagnoses.</w:t>
      </w:r>
      <w:r>
        <w:rPr>
          <w:rStyle w:val="EndnoteReference"/>
        </w:rPr>
        <w:endnoteReference w:id="259"/>
      </w:r>
      <w:r>
        <w:t xml:space="preserve"> Although this returned to previous levels over subsequent months, there are ongoing impacts, for example, </w:t>
      </w:r>
      <w:r w:rsidRPr="006864FA">
        <w:t xml:space="preserve">existing inequalities around access to health care services for Māori with lung cancer were exacerbated by the disruptions caused by </w:t>
      </w:r>
      <w:r w:rsidR="00F44B1F">
        <w:t>COVID</w:t>
      </w:r>
      <w:r w:rsidR="00F44B1F">
        <w:noBreakHyphen/>
        <w:t>19</w:t>
      </w:r>
      <w:r>
        <w:t>.</w:t>
      </w:r>
      <w:r>
        <w:rPr>
          <w:rStyle w:val="EndnoteReference"/>
        </w:rPr>
        <w:endnoteReference w:id="260"/>
      </w:r>
    </w:p>
    <w:p w14:paraId="1462FA70" w14:textId="6F7909B9" w:rsidR="002B6833" w:rsidRDefault="002B6833" w:rsidP="00F44B1F">
      <w:r>
        <w:t>It is also clear that pandemics have ramifications for other significant communicable diseases. For example, globally t</w:t>
      </w:r>
      <w:r w:rsidRPr="00A36244">
        <w:t xml:space="preserve">he number of deaths from tuberculosis rose </w:t>
      </w:r>
      <w:r>
        <w:t>in 2020</w:t>
      </w:r>
      <w:r w:rsidRPr="00A36244">
        <w:t xml:space="preserve"> for the first time in more than a decade, according to the </w:t>
      </w:r>
      <w:r>
        <w:t>WHO.</w:t>
      </w:r>
      <w:r>
        <w:rPr>
          <w:rStyle w:val="EndnoteReference"/>
        </w:rPr>
        <w:endnoteReference w:id="261"/>
      </w:r>
      <w:r w:rsidRPr="00A36244">
        <w:t xml:space="preserve"> Approximately 1.5 million people died globally from tuberculosis in 2020, a slight increase from the number of deaths in 2019, when 1.4 million people died</w:t>
      </w:r>
      <w:r>
        <w:t>.</w:t>
      </w:r>
      <w:r>
        <w:rPr>
          <w:rStyle w:val="EndnoteReference"/>
        </w:rPr>
        <w:endnoteReference w:id="262"/>
      </w:r>
      <w:r w:rsidRPr="00A36244">
        <w:t xml:space="preserve"> Th</w:t>
      </w:r>
      <w:r>
        <w:t>is increase</w:t>
      </w:r>
      <w:r w:rsidRPr="00A36244">
        <w:t xml:space="preserve"> was largely driven by fewer people getting tested and treated for the disease due to the focus on </w:t>
      </w:r>
      <w:r w:rsidR="00F44B1F">
        <w:t>COVID</w:t>
      </w:r>
      <w:r w:rsidR="00F44B1F">
        <w:noBreakHyphen/>
        <w:t>19</w:t>
      </w:r>
      <w:r>
        <w:t>.</w:t>
      </w:r>
      <w:r>
        <w:rPr>
          <w:rStyle w:val="EndnoteReference"/>
        </w:rPr>
        <w:endnoteReference w:id="263"/>
      </w:r>
    </w:p>
    <w:p w14:paraId="342E4805" w14:textId="1BA4A96D" w:rsidR="002B6833" w:rsidRDefault="002B6833" w:rsidP="00F44B1F">
      <w:r>
        <w:t xml:space="preserve">In Aotearoa New Zealand, </w:t>
      </w:r>
      <w:r w:rsidRPr="00D506B2">
        <w:t xml:space="preserve">district health boards </w:t>
      </w:r>
      <w:r>
        <w:t xml:space="preserve">(DHBs) </w:t>
      </w:r>
      <w:r w:rsidRPr="00D506B2">
        <w:t xml:space="preserve">were directed to </w:t>
      </w:r>
      <w:r>
        <w:t xml:space="preserve">reduce their emphasis on the </w:t>
      </w:r>
      <w:r w:rsidRPr="00D506B2">
        <w:t>measles</w:t>
      </w:r>
      <w:r>
        <w:t xml:space="preserve"> vaccination campaign, despite th</w:t>
      </w:r>
      <w:r w:rsidRPr="00D506B2">
        <w:t>e</w:t>
      </w:r>
      <w:r>
        <w:t xml:space="preserve"> </w:t>
      </w:r>
      <w:r w:rsidR="00F44B1F">
        <w:t>COVID</w:t>
      </w:r>
      <w:r w:rsidR="00F44B1F">
        <w:noBreakHyphen/>
        <w:t>19</w:t>
      </w:r>
      <w:r w:rsidRPr="00D506B2">
        <w:t xml:space="preserve"> lockdown</w:t>
      </w:r>
      <w:r>
        <w:t>s</w:t>
      </w:r>
      <w:r w:rsidRPr="00D506B2">
        <w:t xml:space="preserve"> </w:t>
      </w:r>
      <w:r>
        <w:t xml:space="preserve">already </w:t>
      </w:r>
      <w:r w:rsidRPr="00D506B2">
        <w:t>contribut</w:t>
      </w:r>
      <w:r>
        <w:t>ing</w:t>
      </w:r>
      <w:r w:rsidRPr="00D506B2">
        <w:t xml:space="preserve"> </w:t>
      </w:r>
      <w:r>
        <w:t xml:space="preserve">to a delay in vaccinating </w:t>
      </w:r>
      <w:r w:rsidRPr="00D506B2">
        <w:t>children</w:t>
      </w:r>
      <w:r>
        <w:t xml:space="preserve"> for measles and other diseases.</w:t>
      </w:r>
      <w:r>
        <w:rPr>
          <w:rStyle w:val="EndnoteReference"/>
        </w:rPr>
        <w:endnoteReference w:id="264"/>
      </w:r>
      <w:r w:rsidRPr="00640F4B">
        <w:rPr>
          <w:vertAlign w:val="superscript"/>
        </w:rPr>
        <w:t xml:space="preserve">, </w:t>
      </w:r>
      <w:r>
        <w:rPr>
          <w:rStyle w:val="EndnoteReference"/>
        </w:rPr>
        <w:endnoteReference w:id="265"/>
      </w:r>
      <w:r w:rsidRPr="00640F4B">
        <w:rPr>
          <w:vertAlign w:val="superscript"/>
        </w:rPr>
        <w:t xml:space="preserve">, </w:t>
      </w:r>
      <w:r>
        <w:rPr>
          <w:rStyle w:val="EndnoteReference"/>
        </w:rPr>
        <w:endnoteReference w:id="266"/>
      </w:r>
      <w:r>
        <w:t xml:space="preserve"> In this country, the immunisation levels for measles dropped </w:t>
      </w:r>
      <w:r w:rsidRPr="0037455E">
        <w:t>below the 95 percent herd-immunity point that prevents outbreak</w:t>
      </w:r>
      <w:r>
        <w:t>s.</w:t>
      </w:r>
      <w:r>
        <w:rPr>
          <w:rStyle w:val="EndnoteReference"/>
        </w:rPr>
        <w:endnoteReference w:id="267"/>
      </w:r>
      <w:r>
        <w:t xml:space="preserve"> There were some community-based steps to rectify this deficit, for example, in September 2021, MidCentral DHB</w:t>
      </w:r>
      <w:r w:rsidR="00B425F7">
        <w:t>’</w:t>
      </w:r>
      <w:r>
        <w:t>s primary health organisation Think Hauora organised drop-in clinics and Saturday morning appointments in Palmerston North to make it easier to catch up on measles vaccinations.</w:t>
      </w:r>
      <w:r>
        <w:rPr>
          <w:rStyle w:val="EndnoteReference"/>
        </w:rPr>
        <w:endnoteReference w:id="268"/>
      </w:r>
      <w:r>
        <w:t xml:space="preserve"> Nonetheless, </w:t>
      </w:r>
      <w:r w:rsidRPr="0037455E">
        <w:t>Associate Professor</w:t>
      </w:r>
      <w:r>
        <w:t xml:space="preserve"> </w:t>
      </w:r>
      <w:r w:rsidRPr="0037455E">
        <w:t>Helen Petousis-Harris</w:t>
      </w:r>
      <w:r>
        <w:t xml:space="preserve">, from the Department of General Practice and Primary Health Care in the Faculty of Medical and Health Sciences at The University of Auckland and a former advisor to the WHO on vaccinations, suggested that </w:t>
      </w:r>
      <w:r w:rsidR="00B425F7">
        <w:t>‘</w:t>
      </w:r>
      <w:r w:rsidRPr="0037455E">
        <w:t>New Zealand is facing a measles epidemic in the making</w:t>
      </w:r>
      <w:r w:rsidR="00B425F7">
        <w:t>’</w:t>
      </w:r>
      <w:r>
        <w:t>.</w:t>
      </w:r>
      <w:r>
        <w:rPr>
          <w:rStyle w:val="EndnoteReference"/>
        </w:rPr>
        <w:endnoteReference w:id="269"/>
      </w:r>
    </w:p>
    <w:p w14:paraId="6E8DBD88" w14:textId="77777777" w:rsidR="002B6833" w:rsidRDefault="002B6833" w:rsidP="00F44B1F">
      <w:r>
        <w:t>Alongside physical impacts there are psychological impacts for both those waiting for surgeries and first specialist appointments and their carers and families. Many of those waiting for their surgeries reported higher levels of stress, anxiety and/or depression the longer they waited for surgery.</w:t>
      </w:r>
      <w:r>
        <w:rPr>
          <w:rStyle w:val="EndnoteReference"/>
        </w:rPr>
        <w:endnoteReference w:id="270"/>
      </w:r>
    </w:p>
    <w:p w14:paraId="63C56E20" w14:textId="77777777" w:rsidR="00B425F7" w:rsidRDefault="002B6833" w:rsidP="00F44B1F">
      <w:r>
        <w:t>This predominantly affected women, younger people, new immigrants, and those of low socioeconomic status as these groups generally rely on public health services that already have long wait times.</w:t>
      </w:r>
      <w:r>
        <w:rPr>
          <w:rStyle w:val="EndnoteReference"/>
        </w:rPr>
        <w:endnoteReference w:id="271"/>
      </w:r>
      <w:r>
        <w:t xml:space="preserve"> These patients reported a need for acknowledgement of their situation and greater communication regarding wait times.</w:t>
      </w:r>
    </w:p>
    <w:p w14:paraId="396CF3D5" w14:textId="77777777" w:rsidR="00B425F7" w:rsidRDefault="002B6833" w:rsidP="00F44B1F">
      <w:pPr>
        <w:pStyle w:val="Heading2"/>
      </w:pPr>
      <w:bookmarkStart w:id="104" w:name="_Communications,_information,_engage"/>
      <w:bookmarkStart w:id="105" w:name="_Communications,_engagement_and"/>
      <w:bookmarkStart w:id="106" w:name="_Toc100845904"/>
      <w:bookmarkStart w:id="107" w:name="_Toc88220825"/>
      <w:bookmarkStart w:id="108" w:name="_Toc108605726"/>
      <w:bookmarkEnd w:id="104"/>
      <w:bookmarkEnd w:id="105"/>
      <w:r>
        <w:lastRenderedPageBreak/>
        <w:t>Communications and engagement</w:t>
      </w:r>
      <w:bookmarkEnd w:id="106"/>
      <w:bookmarkEnd w:id="107"/>
      <w:bookmarkEnd w:id="108"/>
    </w:p>
    <w:p w14:paraId="7415402A" w14:textId="77777777" w:rsidR="00B425F7" w:rsidRDefault="002B6833" w:rsidP="00F44B1F">
      <w:r w:rsidRPr="001A4C86">
        <w:t>Access to high-quality information</w:t>
      </w:r>
      <w:r>
        <w:t xml:space="preserve"> </w:t>
      </w:r>
      <w:r w:rsidRPr="001A4C86">
        <w:t xml:space="preserve">is crucial </w:t>
      </w:r>
      <w:r>
        <w:t>for</w:t>
      </w:r>
      <w:r w:rsidRPr="001A4C86">
        <w:t xml:space="preserve"> getting through a pandemic</w:t>
      </w:r>
      <w:r>
        <w:t xml:space="preserve">. High-quality information needs to be accurate, clear, consistent, effective, timely, engaging, and trustworthy. In a pandemic, this ensures that everyone knows what to do and where they can find more information and support. Not only does quality communication inform, but it also encourages people to engage with key public health measures. It can help to build transparency, trust, and cooperation and, in doing so, </w:t>
      </w:r>
      <w:r w:rsidRPr="00F16EC4">
        <w:t xml:space="preserve">facilitate a coordinated national response. It </w:t>
      </w:r>
      <w:r w:rsidRPr="004A2B99">
        <w:t xml:space="preserve">can also reduce panic and give people confidence about how to respond in a time of great uncertainty. </w:t>
      </w:r>
      <w:r>
        <w:t xml:space="preserve">Without high-quality information, it is difficult for </w:t>
      </w:r>
      <w:hyperlink w:anchor="_Kotahitanga" w:history="1">
        <w:r w:rsidRPr="00315C8A">
          <w:rPr>
            <w:rStyle w:val="Hyperlink"/>
          </w:rPr>
          <w:t>kotahitanga</w:t>
        </w:r>
      </w:hyperlink>
      <w:r>
        <w:t xml:space="preserve"> to flourish in a pandemic.</w:t>
      </w:r>
    </w:p>
    <w:p w14:paraId="35B22573" w14:textId="23D3168F" w:rsidR="002B6833" w:rsidRDefault="002B6833" w:rsidP="00F44B1F">
      <w:r>
        <w:t>Access to high-quality information is therefore of high significance in a pandemic. Key information may fail to effectively reach communities and individuals due to differing needs across audiences, including:</w:t>
      </w:r>
    </w:p>
    <w:p w14:paraId="0E538DE3" w14:textId="77777777" w:rsidR="002B6833" w:rsidRDefault="002B6833" w:rsidP="00F44B1F">
      <w:pPr>
        <w:pStyle w:val="Bullet"/>
      </w:pPr>
      <w:r>
        <w:t>access to internet and appropriate digital technologies</w:t>
      </w:r>
    </w:p>
    <w:p w14:paraId="36770087" w14:textId="77777777" w:rsidR="002B6833" w:rsidRDefault="002B6833" w:rsidP="00F44B1F">
      <w:pPr>
        <w:pStyle w:val="Bullet"/>
      </w:pPr>
      <w:r>
        <w:t>cultural and language diversities</w:t>
      </w:r>
    </w:p>
    <w:p w14:paraId="0E5C0454" w14:textId="77777777" w:rsidR="002B6833" w:rsidRDefault="002B6833" w:rsidP="00F44B1F">
      <w:pPr>
        <w:pStyle w:val="Bullet"/>
      </w:pPr>
      <w:r>
        <w:t>disabilities.</w:t>
      </w:r>
    </w:p>
    <w:p w14:paraId="642374C0" w14:textId="77777777" w:rsidR="00B425F7" w:rsidRDefault="002B6833" w:rsidP="00F44B1F">
      <w:r>
        <w:t>Lack of effective access to information across all audiences has the potential to compound pre-existing inequities. Accounting for these differences in audiences may mean:</w:t>
      </w:r>
    </w:p>
    <w:p w14:paraId="6360627B" w14:textId="6E4B91C0" w:rsidR="002B6833" w:rsidRPr="00761DC2" w:rsidRDefault="002B6833" w:rsidP="00F44B1F">
      <w:pPr>
        <w:pStyle w:val="Bullet"/>
        <w:rPr>
          <w:spacing w:val="-2"/>
        </w:rPr>
      </w:pPr>
      <w:r w:rsidRPr="00761DC2">
        <w:rPr>
          <w:spacing w:val="-2"/>
        </w:rPr>
        <w:t>making online webpages more user-friendly and available in different formats, including audio dictations</w:t>
      </w:r>
    </w:p>
    <w:p w14:paraId="03AEF735" w14:textId="77777777" w:rsidR="002B6833" w:rsidRDefault="002B6833" w:rsidP="00F44B1F">
      <w:pPr>
        <w:pStyle w:val="Bullet"/>
      </w:pPr>
      <w:r>
        <w:t>distributing information across a variety of sources, including televised press conferences, hui, billboards, radio, advertisements, emergency mobile alerts, pamphlets, and newspapers</w:t>
      </w:r>
    </w:p>
    <w:p w14:paraId="6A4E5CA8" w14:textId="77777777" w:rsidR="002B6833" w:rsidRDefault="002B6833" w:rsidP="00F44B1F">
      <w:pPr>
        <w:pStyle w:val="Bullet"/>
        <w:rPr>
          <w:rFonts w:asciiTheme="minorHAnsi" w:eastAsiaTheme="minorEastAsia" w:hAnsiTheme="minorHAnsi" w:cstheme="minorBidi"/>
        </w:rPr>
      </w:pPr>
      <w:r>
        <w:t>sharing information through open conversations</w:t>
      </w:r>
    </w:p>
    <w:p w14:paraId="5B457FE8" w14:textId="77777777" w:rsidR="002B6833" w:rsidRDefault="002B6833" w:rsidP="00F44B1F">
      <w:pPr>
        <w:pStyle w:val="Bullet"/>
      </w:pPr>
      <w:r>
        <w:t xml:space="preserve">translating information across the different languages used in Aotearoa New Zealand, especially te reo </w:t>
      </w:r>
      <w:r w:rsidRPr="00F94BD7">
        <w:t>Māori</w:t>
      </w:r>
      <w:r>
        <w:t xml:space="preserve"> and New Zealand Sign Language (NZSL)</w:t>
      </w:r>
    </w:p>
    <w:p w14:paraId="1448D02F" w14:textId="77777777" w:rsidR="002B6833" w:rsidRDefault="002B6833" w:rsidP="00F44B1F">
      <w:pPr>
        <w:pStyle w:val="Bullet"/>
        <w:rPr>
          <w:rFonts w:asciiTheme="minorHAnsi" w:eastAsiaTheme="minorEastAsia" w:hAnsiTheme="minorHAnsi" w:cstheme="minorBidi"/>
        </w:rPr>
      </w:pPr>
      <w:r>
        <w:t>engaging with community leaders who can share and discuss information within their communities from a trusted position.</w:t>
      </w:r>
    </w:p>
    <w:p w14:paraId="0030BFB4" w14:textId="77777777" w:rsidR="00B425F7" w:rsidRDefault="002B6833" w:rsidP="00761DC2">
      <w:r>
        <w:t xml:space="preserve">The </w:t>
      </w:r>
      <w:hyperlink w:anchor="_Data,_Privacy_and" w:history="1">
        <w:r>
          <w:rPr>
            <w:rStyle w:val="Hyperlink"/>
          </w:rPr>
          <w:t>data, privacy, and digital technologies in a pandemic</w:t>
        </w:r>
      </w:hyperlink>
      <w:r w:rsidRPr="003562D0">
        <w:t xml:space="preserve"> </w:t>
      </w:r>
      <w:r>
        <w:t>section below discusses more about the digital divide.</w:t>
      </w:r>
    </w:p>
    <w:p w14:paraId="7F65D4F5" w14:textId="77777777" w:rsidR="00B425F7" w:rsidRDefault="00077A83" w:rsidP="00761DC2">
      <w:hyperlink w:anchor="_Section_6:_Disability">
        <w:r w:rsidR="002B6833">
          <w:rPr>
            <w:rStyle w:val="Hyperlink"/>
          </w:rPr>
          <w:t>Chapter 6: Disability</w:t>
        </w:r>
      </w:hyperlink>
      <w:r w:rsidR="002B6833">
        <w:t xml:space="preserve"> discusses inclusive ways of communication for disabled people.</w:t>
      </w:r>
    </w:p>
    <w:p w14:paraId="49F131F6" w14:textId="6937091F" w:rsidR="002B6833" w:rsidRDefault="002B6833" w:rsidP="00761DC2">
      <w:r>
        <w:t>Not only does a lack of access to high-quality information further entrench inequities, it can also mean that people come to rely on misinformation or disinformation instead. Misinformation is i</w:t>
      </w:r>
      <w:r w:rsidRPr="00020488">
        <w:t>nformation that is false but not created with the intention of causing harm</w:t>
      </w:r>
      <w:r>
        <w:t>, while disinformation is i</w:t>
      </w:r>
      <w:r w:rsidRPr="00621DAB">
        <w:t>nformation that is false and deliberately created to harm a person, social group, organisation, or country</w:t>
      </w:r>
      <w:r>
        <w:t>.</w:t>
      </w:r>
    </w:p>
    <w:p w14:paraId="3DF3AFEF" w14:textId="77777777" w:rsidR="00B425F7" w:rsidRDefault="002B6833" w:rsidP="00761DC2">
      <w:r>
        <w:t>Misinformation and disinformation have played a part in wider societal</w:t>
      </w:r>
      <w:r w:rsidRPr="00D832BD">
        <w:t xml:space="preserve"> themes centred around mistrust of government, </w:t>
      </w:r>
      <w:r>
        <w:t>experts and institutional structures</w:t>
      </w:r>
      <w:r w:rsidRPr="00D832BD">
        <w:t xml:space="preserve"> </w:t>
      </w:r>
      <w:r>
        <w:t>and have led to</w:t>
      </w:r>
      <w:r w:rsidRPr="00D832BD">
        <w:t xml:space="preserve"> concerns about side effects, medical safety and long-term effects of the vaccine</w:t>
      </w:r>
      <w:r>
        <w:t xml:space="preserve">. </w:t>
      </w:r>
      <w:r w:rsidRPr="00BE675F">
        <w:t xml:space="preserve">False information is a direct threat to a successful public health response </w:t>
      </w:r>
      <w:r>
        <w:t>that must be</w:t>
      </w:r>
      <w:r w:rsidRPr="00BE675F">
        <w:t xml:space="preserve"> addressed proactively to ensure that everyone has access to reliable information and is able to discern between reliable and unreliable information</w:t>
      </w:r>
      <w:r>
        <w:t>.</w:t>
      </w:r>
    </w:p>
    <w:p w14:paraId="4F6FC43C" w14:textId="77777777" w:rsidR="00B425F7" w:rsidRDefault="002B6833" w:rsidP="00761DC2">
      <w:r>
        <w:t>This requires s</w:t>
      </w:r>
      <w:r w:rsidRPr="001A4C86">
        <w:t>trategies to counter false information</w:t>
      </w:r>
      <w:r>
        <w:t>, while also</w:t>
      </w:r>
      <w:r w:rsidRPr="001A4C86">
        <w:t xml:space="preserve"> uphold</w:t>
      </w:r>
      <w:r>
        <w:t>ing</w:t>
      </w:r>
      <w:r w:rsidRPr="001A4C86">
        <w:t xml:space="preserve"> the right to freedom of speech in Aotearoa</w:t>
      </w:r>
      <w:r>
        <w:t xml:space="preserve"> New Zealand</w:t>
      </w:r>
      <w:r w:rsidRPr="00F16EC4">
        <w:t>,</w:t>
      </w:r>
      <w:r>
        <w:t xml:space="preserve"> as a vital component of a robust democracy. Countering false information requires a</w:t>
      </w:r>
      <w:r w:rsidRPr="00414149">
        <w:t xml:space="preserve"> whole</w:t>
      </w:r>
      <w:r>
        <w:t>-</w:t>
      </w:r>
      <w:r w:rsidRPr="00414149">
        <w:t>of</w:t>
      </w:r>
      <w:r>
        <w:t>-</w:t>
      </w:r>
      <w:r w:rsidRPr="00414149">
        <w:t xml:space="preserve">society approach to build awareness about false information and strengthen resilience to it. </w:t>
      </w:r>
      <w:r>
        <w:t>This</w:t>
      </w:r>
      <w:r w:rsidRPr="00D34ACD">
        <w:t xml:space="preserve"> means government, civil society, tech</w:t>
      </w:r>
      <w:r>
        <w:t>nology-focused</w:t>
      </w:r>
      <w:r w:rsidRPr="00D34ACD">
        <w:t xml:space="preserve"> companies, media, academia, </w:t>
      </w:r>
      <w:r>
        <w:t>community figures</w:t>
      </w:r>
      <w:r w:rsidRPr="00D34ACD">
        <w:t xml:space="preserve"> and the public all have a role to play</w:t>
      </w:r>
      <w:r>
        <w:t xml:space="preserve"> in developing and preserving public safety</w:t>
      </w:r>
      <w:r w:rsidRPr="00D34ACD">
        <w:t>, from education to communication.</w:t>
      </w:r>
      <w:r>
        <w:t xml:space="preserve"> This includes p</w:t>
      </w:r>
      <w:r w:rsidRPr="001D477B">
        <w:t>repar</w:t>
      </w:r>
      <w:r>
        <w:t>ing</w:t>
      </w:r>
      <w:r w:rsidRPr="001D477B">
        <w:t xml:space="preserve"> the public </w:t>
      </w:r>
      <w:r>
        <w:t xml:space="preserve">to understand </w:t>
      </w:r>
      <w:r w:rsidRPr="001D477B">
        <w:t xml:space="preserve">that false information will be widely circulated </w:t>
      </w:r>
      <w:r>
        <w:t xml:space="preserve">and providing </w:t>
      </w:r>
      <w:r w:rsidRPr="003A625A">
        <w:t>advi</w:t>
      </w:r>
      <w:r>
        <w:t>c</w:t>
      </w:r>
      <w:r w:rsidRPr="003A625A">
        <w:t xml:space="preserve">e on how to </w:t>
      </w:r>
      <w:r>
        <w:t>identify</w:t>
      </w:r>
      <w:r w:rsidRPr="003A625A">
        <w:t xml:space="preserve"> accurate information</w:t>
      </w:r>
      <w:r>
        <w:t>.</w:t>
      </w:r>
      <w:r w:rsidRPr="00E45B99">
        <w:t xml:space="preserve"> </w:t>
      </w:r>
      <w:r>
        <w:t>The most effective responses have focused on rapidly intervening to fill an information gap or providing a response to false narratives, without naming or repeating the false information.</w:t>
      </w:r>
    </w:p>
    <w:p w14:paraId="703CF351" w14:textId="48B1289C" w:rsidR="002B6833" w:rsidRDefault="002B6833" w:rsidP="00761DC2">
      <w:pPr>
        <w:pStyle w:val="Heading3"/>
      </w:pPr>
      <w:bookmarkStart w:id="109" w:name="_Toc88220826"/>
      <w:r>
        <w:lastRenderedPageBreak/>
        <w:t>Government</w:t>
      </w:r>
      <w:bookmarkEnd w:id="109"/>
    </w:p>
    <w:p w14:paraId="4E3F8037" w14:textId="23105D45" w:rsidR="00B425F7" w:rsidRDefault="002B6833" w:rsidP="00761DC2">
      <w:r>
        <w:t xml:space="preserve">In a pandemic, the government should provide a unified voice, offering factual information and practical guidance for the population, as well as positive reinforcement of collective actions to be taken in responding to the pandemic. In </w:t>
      </w:r>
      <w:r w:rsidR="00F44B1F">
        <w:t>COVID</w:t>
      </w:r>
      <w:r w:rsidR="00F44B1F">
        <w:noBreakHyphen/>
        <w:t>19</w:t>
      </w:r>
      <w:r>
        <w:t>, this took the form of key messaging, such as:</w:t>
      </w:r>
    </w:p>
    <w:p w14:paraId="1875CE5D" w14:textId="614CC153" w:rsidR="002B6833" w:rsidRDefault="00B425F7" w:rsidP="00761DC2">
      <w:pPr>
        <w:pStyle w:val="Bullet"/>
      </w:pPr>
      <w:r>
        <w:t>‘</w:t>
      </w:r>
      <w:r w:rsidR="002B6833">
        <w:t xml:space="preserve">unite against </w:t>
      </w:r>
      <w:r w:rsidR="00F44B1F">
        <w:t>COVID</w:t>
      </w:r>
      <w:r w:rsidR="00F44B1F">
        <w:noBreakHyphen/>
        <w:t>19</w:t>
      </w:r>
      <w:r>
        <w:t>’</w:t>
      </w:r>
    </w:p>
    <w:p w14:paraId="7A7A7450" w14:textId="79D2F0A8" w:rsidR="002B6833" w:rsidRDefault="00B425F7" w:rsidP="00761DC2">
      <w:pPr>
        <w:pStyle w:val="Bullet"/>
      </w:pPr>
      <w:r>
        <w:t>‘</w:t>
      </w:r>
      <w:r w:rsidR="002B6833">
        <w:t>wash your hands, wear a face mask</w:t>
      </w:r>
      <w:r>
        <w:t>’</w:t>
      </w:r>
    </w:p>
    <w:p w14:paraId="46CD198C" w14:textId="55ED87FC" w:rsidR="002B6833" w:rsidRDefault="00B425F7" w:rsidP="00761DC2">
      <w:pPr>
        <w:pStyle w:val="Bullet"/>
      </w:pPr>
      <w:r>
        <w:t>‘</w:t>
      </w:r>
      <w:r w:rsidR="002B6833">
        <w:t>team of five million</w:t>
      </w:r>
      <w:r>
        <w:t>’</w:t>
      </w:r>
    </w:p>
    <w:p w14:paraId="4559ECB2" w14:textId="7C18AE9A" w:rsidR="002B6833" w:rsidRDefault="00B425F7" w:rsidP="00761DC2">
      <w:pPr>
        <w:pStyle w:val="Bullet"/>
      </w:pPr>
      <w:r>
        <w:t>‘</w:t>
      </w:r>
      <w:r w:rsidR="002B6833">
        <w:t>stay home, save lives</w:t>
      </w:r>
      <w:r>
        <w:t>’</w:t>
      </w:r>
    </w:p>
    <w:p w14:paraId="25DA4487" w14:textId="46432A0E" w:rsidR="002B6833" w:rsidRDefault="00B425F7" w:rsidP="00761DC2">
      <w:pPr>
        <w:pStyle w:val="Bullet"/>
      </w:pPr>
      <w:r>
        <w:t>‘</w:t>
      </w:r>
      <w:r w:rsidR="002B6833">
        <w:t xml:space="preserve">protect yourself and others from </w:t>
      </w:r>
      <w:r w:rsidR="00F44B1F">
        <w:t>COVID</w:t>
      </w:r>
      <w:r w:rsidR="00F44B1F">
        <w:noBreakHyphen/>
        <w:t>19</w:t>
      </w:r>
      <w:r>
        <w:t>’</w:t>
      </w:r>
    </w:p>
    <w:p w14:paraId="64282A22" w14:textId="56487197" w:rsidR="00B425F7" w:rsidRDefault="00B425F7" w:rsidP="00761DC2">
      <w:pPr>
        <w:pStyle w:val="Bullet"/>
      </w:pPr>
      <w:r>
        <w:t>‘</w:t>
      </w:r>
      <w:r w:rsidR="002B6833">
        <w:t>Super Shot Saturday</w:t>
      </w:r>
      <w:r>
        <w:t>’</w:t>
      </w:r>
      <w:r w:rsidR="002B6833">
        <w:t>.</w:t>
      </w:r>
    </w:p>
    <w:p w14:paraId="75F82C34" w14:textId="752694D2" w:rsidR="002B6833" w:rsidRDefault="002B6833" w:rsidP="00761DC2">
      <w:r>
        <w:t>The government can build trust in official sources of information by working in partnership with iwi organisations and channelling information through localised, tailored, community focused pathways that build on existing trust foundations.</w:t>
      </w:r>
    </w:p>
    <w:p w14:paraId="4CC4C598" w14:textId="77777777" w:rsidR="002B6833" w:rsidRDefault="002B6833" w:rsidP="00761DC2">
      <w:bookmarkStart w:id="110" w:name="_Toc88220827"/>
      <w:r>
        <w:t>Such campaigns, designed to engender cooperation and collective action, are ethically justifiable insofar as they are not used to mislead or conceal potential risks associated with cooperation. Communications ought to be both informative and encouraging. Sources of further information, including current data and scientific evidence, ought to be provided alongside value-laden information. For example, TV advertisements may encourage people to get vaccinated on the basis of collective responsibility as well as scientific evidence.</w:t>
      </w:r>
      <w:bookmarkEnd w:id="110"/>
    </w:p>
    <w:p w14:paraId="33DD380E" w14:textId="77777777" w:rsidR="002B6833" w:rsidRPr="00F16EC4" w:rsidRDefault="002B6833" w:rsidP="00761DC2">
      <w:pPr>
        <w:pStyle w:val="Heading3"/>
      </w:pPr>
      <w:bookmarkStart w:id="111" w:name="_Toc88220828"/>
      <w:r>
        <w:t>Media</w:t>
      </w:r>
      <w:bookmarkEnd w:id="111"/>
    </w:p>
    <w:p w14:paraId="3CB97A55" w14:textId="489EF95B" w:rsidR="00B425F7" w:rsidRDefault="002B6833" w:rsidP="00761DC2">
      <w:pPr>
        <w:rPr>
          <w:color w:val="000000" w:themeColor="text1"/>
        </w:rPr>
      </w:pPr>
      <w:r w:rsidRPr="001A4C86">
        <w:t>The media</w:t>
      </w:r>
      <w:r>
        <w:t xml:space="preserve"> also have a role to play in preventing the spread of false information. This entails providing accurate, timely reports of relevant information, as well as </w:t>
      </w:r>
      <w:r w:rsidRPr="002153CB">
        <w:t>question</w:t>
      </w:r>
      <w:r>
        <w:t>ing</w:t>
      </w:r>
      <w:r w:rsidRPr="002153CB">
        <w:t xml:space="preserve"> the </w:t>
      </w:r>
      <w:r>
        <w:t>government</w:t>
      </w:r>
      <w:r w:rsidR="00B425F7">
        <w:t>’</w:t>
      </w:r>
      <w:r>
        <w:t xml:space="preserve">s </w:t>
      </w:r>
      <w:r w:rsidRPr="002153CB">
        <w:t>response in order to keep the government to acc</w:t>
      </w:r>
      <w:r w:rsidRPr="00844013">
        <w:rPr>
          <w:color w:val="000000" w:themeColor="text1"/>
        </w:rPr>
        <w:t>ount.</w:t>
      </w:r>
    </w:p>
    <w:p w14:paraId="62F4A64E" w14:textId="77777777" w:rsidR="00B425F7" w:rsidRDefault="002B6833" w:rsidP="00761DC2">
      <w:r w:rsidRPr="00844013">
        <w:t xml:space="preserve">In doing so, </w:t>
      </w:r>
      <w:r>
        <w:t xml:space="preserve">the media needs to </w:t>
      </w:r>
      <w:r w:rsidRPr="00844013">
        <w:t xml:space="preserve">respect the fragile balance of trust and cooperation that is crucial in getting through a pandemic, avoiding undermining a united front for the sake of being controversial. Social media companies can help to counter </w:t>
      </w:r>
      <w:r>
        <w:t xml:space="preserve">the dissemination of </w:t>
      </w:r>
      <w:r w:rsidRPr="00844013">
        <w:t xml:space="preserve">false information </w:t>
      </w:r>
      <w:r>
        <w:t>by</w:t>
      </w:r>
      <w:r w:rsidRPr="00844013">
        <w:t xml:space="preserve"> enabling features on their platforms that flag information that is known to be false and directing users to reliable sources of information. This enables members of the public to fact-check before forming </w:t>
      </w:r>
      <w:r>
        <w:t>their own independent</w:t>
      </w:r>
      <w:r w:rsidRPr="00844013">
        <w:t xml:space="preserve"> opinion</w:t>
      </w:r>
      <w:r>
        <w:t>s</w:t>
      </w:r>
      <w:r w:rsidRPr="00844013">
        <w:t>. Social media companies can also utilise data analytics to reveal where sources of false information are being derived</w:t>
      </w:r>
      <w:r>
        <w:t xml:space="preserve"> from</w:t>
      </w:r>
      <w:r w:rsidRPr="00844013">
        <w:t xml:space="preserve">, which can inform </w:t>
      </w:r>
      <w:r>
        <w:t>counterstrategies.</w:t>
      </w:r>
    </w:p>
    <w:p w14:paraId="26D0FE1E" w14:textId="3296EC51" w:rsidR="002B6833" w:rsidRDefault="002B6833" w:rsidP="00761DC2">
      <w:pPr>
        <w:pStyle w:val="Heading3"/>
      </w:pPr>
      <w:bookmarkStart w:id="112" w:name="_Community_groups_and"/>
      <w:bookmarkStart w:id="113" w:name="_Toc88220829"/>
      <w:bookmarkEnd w:id="112"/>
      <w:r>
        <w:t>Community groups and iwi</w:t>
      </w:r>
      <w:bookmarkEnd w:id="113"/>
    </w:p>
    <w:p w14:paraId="3AB18377" w14:textId="3B7C79F9" w:rsidR="002B6833" w:rsidRDefault="002B6833" w:rsidP="00761DC2">
      <w:r>
        <w:t xml:space="preserve">Communication during </w:t>
      </w:r>
      <w:r w:rsidR="00F44B1F">
        <w:t>COVID</w:t>
      </w:r>
      <w:r w:rsidR="00F44B1F">
        <w:noBreakHyphen/>
        <w:t>19</w:t>
      </w:r>
      <w:r>
        <w:t xml:space="preserve"> lockdowns showcased the importance of community groups and iwi in communicating the right message. Sometimes, what</w:t>
      </w:r>
      <w:r w:rsidR="00B425F7">
        <w:t>’</w:t>
      </w:r>
      <w:r>
        <w:t xml:space="preserve">s convincing is not the facts and figures behind the information but who is saying it (the </w:t>
      </w:r>
      <w:r w:rsidR="00B425F7">
        <w:t>‘</w:t>
      </w:r>
      <w:r>
        <w:t>medium is the message</w:t>
      </w:r>
      <w:r w:rsidR="00B425F7">
        <w:t>’</w:t>
      </w:r>
      <w:r>
        <w:t>).</w:t>
      </w:r>
      <w:r>
        <w:rPr>
          <w:rStyle w:val="EndnoteReference"/>
        </w:rPr>
        <w:endnoteReference w:id="272"/>
      </w:r>
      <w:r>
        <w:t xml:space="preserve"> Respected figures in our communities play a vital role in providing clear and truthful information and need to be incorporated into the government</w:t>
      </w:r>
      <w:r w:rsidR="00B425F7">
        <w:t>’</w:t>
      </w:r>
      <w:r>
        <w:t>s approach to communicating during a pandemic.</w:t>
      </w:r>
      <w:r>
        <w:rPr>
          <w:rStyle w:val="EndnoteReference"/>
        </w:rPr>
        <w:endnoteReference w:id="273"/>
      </w:r>
    </w:p>
    <w:p w14:paraId="470D3968" w14:textId="717BCE7B" w:rsidR="002B6833" w:rsidRDefault="002B6833" w:rsidP="00761DC2">
      <w:r>
        <w:t>Ministry of Health officials noted that the success of the government</w:t>
      </w:r>
      <w:r w:rsidR="00B425F7">
        <w:t>’</w:t>
      </w:r>
      <w:r>
        <w:t xml:space="preserve">s </w:t>
      </w:r>
      <w:r w:rsidR="00B425F7">
        <w:t>‘</w:t>
      </w:r>
      <w:r>
        <w:t>Super Saturday</w:t>
      </w:r>
      <w:r w:rsidR="00B425F7">
        <w:t>’</w:t>
      </w:r>
      <w:r>
        <w:t xml:space="preserve"> vaccination drive in October 2021 with Māori was largely due to the trusted communication between Māori leaders encouraging participation of youth and peer communication between youth. Officials reflected on the success of this approach over previous, government-led communications.</w:t>
      </w:r>
    </w:p>
    <w:p w14:paraId="61602811" w14:textId="77777777" w:rsidR="002B6833" w:rsidRPr="004B30FF" w:rsidRDefault="002B6833" w:rsidP="00761DC2">
      <w:pPr>
        <w:pStyle w:val="Quote"/>
        <w:keepNext/>
      </w:pPr>
      <w:r w:rsidRPr="004B30FF">
        <w:lastRenderedPageBreak/>
        <w:t>…</w:t>
      </w:r>
      <w:r>
        <w:t xml:space="preserve"> </w:t>
      </w:r>
      <w:r w:rsidRPr="001A1A08">
        <w:t xml:space="preserve">what we needed to do was have rangatahi talk to rangatahi about coming out, cause they came out in their thousands </w:t>
      </w:r>
      <w:r>
        <w:t>[</w:t>
      </w:r>
      <w:r w:rsidRPr="001A1A08">
        <w:t>to be vaccinated on Super Saturday</w:t>
      </w:r>
      <w:r>
        <w:t xml:space="preserve">] </w:t>
      </w:r>
      <w:r w:rsidRPr="001A1A08">
        <w:t>…</w:t>
      </w:r>
      <w:r w:rsidRPr="004B30FF">
        <w:rPr>
          <w:rStyle w:val="EndnoteReference"/>
        </w:rPr>
        <w:endnoteReference w:id="274"/>
      </w:r>
    </w:p>
    <w:p w14:paraId="40EDF37C" w14:textId="77777777" w:rsidR="002B6833" w:rsidRDefault="002B6833" w:rsidP="00761DC2">
      <w:pPr>
        <w:pStyle w:val="Heading3"/>
      </w:pPr>
      <w:bookmarkStart w:id="114" w:name="_Individuals_and_families"/>
      <w:bookmarkStart w:id="115" w:name="_Toc88220830"/>
      <w:bookmarkEnd w:id="114"/>
      <w:r>
        <w:t>Individuals and families</w:t>
      </w:r>
      <w:bookmarkEnd w:id="115"/>
    </w:p>
    <w:p w14:paraId="03A2B7B0" w14:textId="77777777" w:rsidR="002B6833" w:rsidRDefault="002B6833" w:rsidP="00761DC2">
      <w:r>
        <w:t xml:space="preserve">Members of the public also have a responsibility to fact-check the information they receive and share. This may include investigating the reliability of the source, doing further research to verify unjustified claims, and reporting false information. Individuals can also have a powerful say in educating their </w:t>
      </w:r>
      <w:r w:rsidRPr="22413E56">
        <w:t>whānau</w:t>
      </w:r>
      <w:r>
        <w:t xml:space="preserve"> and communities.</w:t>
      </w:r>
      <w:r>
        <w:rPr>
          <w:rStyle w:val="EndnoteReference"/>
        </w:rPr>
        <w:endnoteReference w:id="275"/>
      </w:r>
    </w:p>
    <w:p w14:paraId="146D9409" w14:textId="50D725A1" w:rsidR="002B6833" w:rsidRDefault="002B6833" w:rsidP="00761DC2">
      <w:r>
        <w:t>In a pandemic, ensuring access to high-quality information is truly everybody</w:t>
      </w:r>
      <w:r w:rsidR="00B425F7">
        <w:t>’</w:t>
      </w:r>
      <w:r>
        <w:t>s responsibility. Without this type of information, Aotearoa New Zealand will struggle to unify and save lives.</w:t>
      </w:r>
    </w:p>
    <w:p w14:paraId="4AD4E07B" w14:textId="77777777" w:rsidR="002B6833" w:rsidRPr="00761DC2" w:rsidRDefault="002B6833" w:rsidP="00761DC2">
      <w:pPr>
        <w:pStyle w:val="Heading2"/>
      </w:pPr>
      <w:bookmarkStart w:id="116" w:name="_Data,_Privacy_and"/>
      <w:bookmarkStart w:id="117" w:name="_Toc88220831"/>
      <w:bookmarkStart w:id="118" w:name="_Toc100845905"/>
      <w:bookmarkStart w:id="119" w:name="_Toc108605727"/>
      <w:bookmarkEnd w:id="116"/>
      <w:r w:rsidRPr="009B44E3">
        <w:t>Data, privacy</w:t>
      </w:r>
      <w:r>
        <w:t>,</w:t>
      </w:r>
      <w:r w:rsidRPr="009B44E3">
        <w:t xml:space="preserve"> and </w:t>
      </w:r>
      <w:r>
        <w:t>digital technologies in a pandemic</w:t>
      </w:r>
      <w:bookmarkEnd w:id="117"/>
      <w:bookmarkEnd w:id="118"/>
      <w:bookmarkEnd w:id="119"/>
    </w:p>
    <w:p w14:paraId="46E690ED" w14:textId="77777777" w:rsidR="00B425F7" w:rsidRDefault="002B6833" w:rsidP="00761DC2">
      <w:r>
        <w:t>Medical and location data</w:t>
      </w:r>
      <w:r w:rsidRPr="00787711">
        <w:t xml:space="preserve"> </w:t>
      </w:r>
      <w:r>
        <w:t>(via health records and contact tracing) is</w:t>
      </w:r>
      <w:r w:rsidRPr="00787711">
        <w:t xml:space="preserve"> likely to be </w:t>
      </w:r>
      <w:r>
        <w:t>drawn upon as part of any pandemic response</w:t>
      </w:r>
      <w:r w:rsidRPr="00787711">
        <w:t>.</w:t>
      </w:r>
      <w:r>
        <w:t xml:space="preserve"> The collection, sharing, access, storage and use of such data in a pandemic raises important ethical concerns, particularly as the right to privacy comes into tension with the right to health.</w:t>
      </w:r>
    </w:p>
    <w:p w14:paraId="244D52E1" w14:textId="5E9CF818" w:rsidR="002B6833" w:rsidRPr="0056108C" w:rsidRDefault="002B6833" w:rsidP="00761DC2">
      <w:pPr>
        <w:pStyle w:val="Heading3"/>
        <w:rPr>
          <w:iCs/>
        </w:rPr>
      </w:pPr>
      <w:bookmarkStart w:id="120" w:name="_Toc88220832"/>
      <w:r>
        <w:t>Privacy</w:t>
      </w:r>
      <w:bookmarkEnd w:id="120"/>
    </w:p>
    <w:p w14:paraId="7E3512DB" w14:textId="77777777" w:rsidR="00B425F7" w:rsidRDefault="002B6833" w:rsidP="00761DC2">
      <w:r w:rsidRPr="00222871">
        <w:t>The right to privacy in Aotearoa New Zealand is established in the Privacy Act 2020 and the Health Information Privacy Code 2020. It is further protected in international law under the 1948 Universal Declaration of Human Rights and the 1966 International Covenant on Civil and Political Rights. Protecting privacy is important for society and individuals</w:t>
      </w:r>
      <w:r w:rsidRPr="00222871">
        <w:rPr>
          <w:b/>
          <w:bCs/>
        </w:rPr>
        <w:t xml:space="preserve"> </w:t>
      </w:r>
      <w:r w:rsidRPr="00222871">
        <w:t>because personal information is a taonga (a treasure)</w:t>
      </w:r>
      <w:r>
        <w:t>.</w:t>
      </w:r>
      <w:r w:rsidRPr="00222871">
        <w:rPr>
          <w:vertAlign w:val="superscript"/>
        </w:rPr>
        <w:endnoteReference w:id="276"/>
      </w:r>
      <w:r>
        <w:t xml:space="preserve"> This means that data should not be shared with those who do not have consent to access that data.</w:t>
      </w:r>
    </w:p>
    <w:p w14:paraId="791278E1" w14:textId="203ACD01" w:rsidR="00B425F7" w:rsidRDefault="002B6833" w:rsidP="00761DC2">
      <w:r w:rsidRPr="00222871">
        <w:t xml:space="preserve">One of the harms of a data privacy breach </w:t>
      </w:r>
      <w:r>
        <w:t xml:space="preserve">is </w:t>
      </w:r>
      <w:r w:rsidRPr="00222871">
        <w:t xml:space="preserve">that individuals, communities, or groups of people </w:t>
      </w:r>
      <w:r>
        <w:t>may</w:t>
      </w:r>
      <w:r w:rsidRPr="00222871">
        <w:t xml:space="preserve"> face </w:t>
      </w:r>
      <w:r>
        <w:t xml:space="preserve">stigma, </w:t>
      </w:r>
      <w:r w:rsidRPr="00222871">
        <w:t xml:space="preserve">discrimination, </w:t>
      </w:r>
      <w:r>
        <w:t xml:space="preserve">or persecution </w:t>
      </w:r>
      <w:r w:rsidRPr="00222871">
        <w:t>if findings from the data are not communicated sensitively. Even where individual privacy is upheld</w:t>
      </w:r>
      <w:bookmarkStart w:id="121" w:name="_Hlk99712298"/>
      <w:r w:rsidRPr="00222871">
        <w:t>, identifying a loca</w:t>
      </w:r>
      <w:r>
        <w:t>tion</w:t>
      </w:r>
      <w:r w:rsidRPr="00222871">
        <w:t xml:space="preserve"> where a</w:t>
      </w:r>
      <w:r>
        <w:t>n</w:t>
      </w:r>
      <w:r w:rsidRPr="00222871">
        <w:t xml:space="preserve"> outbreak has occurred could stigma</w:t>
      </w:r>
      <w:r>
        <w:t>tise</w:t>
      </w:r>
      <w:r w:rsidRPr="00222871">
        <w:t xml:space="preserve"> </w:t>
      </w:r>
      <w:r>
        <w:t>a</w:t>
      </w:r>
      <w:r w:rsidRPr="00222871">
        <w:t xml:space="preserve"> group of people</w:t>
      </w:r>
      <w:r>
        <w:t xml:space="preserve"> who are</w:t>
      </w:r>
      <w:r w:rsidRPr="00222871">
        <w:t xml:space="preserve"> blamed for being sources of infection</w:t>
      </w:r>
      <w:bookmarkEnd w:id="121"/>
      <w:r w:rsidRPr="00614653">
        <w:t>.</w:t>
      </w:r>
      <w:r w:rsidRPr="00F07536">
        <w:rPr>
          <w:vertAlign w:val="superscript"/>
        </w:rPr>
        <w:endnoteReference w:id="277"/>
      </w:r>
      <w:r w:rsidR="00761DC2" w:rsidRPr="00761DC2">
        <w:rPr>
          <w:vertAlign w:val="superscript"/>
        </w:rPr>
        <w:t>,</w:t>
      </w:r>
      <w:r w:rsidRPr="00F07536">
        <w:rPr>
          <w:vertAlign w:val="superscript"/>
        </w:rPr>
        <w:t xml:space="preserve"> </w:t>
      </w:r>
      <w:r w:rsidRPr="00F07536">
        <w:rPr>
          <w:vertAlign w:val="superscript"/>
        </w:rPr>
        <w:endnoteReference w:id="278"/>
      </w:r>
      <w:r w:rsidR="00761DC2">
        <w:rPr>
          <w:vertAlign w:val="superscript"/>
        </w:rPr>
        <w:t>,</w:t>
      </w:r>
      <w:r w:rsidRPr="00F07536">
        <w:rPr>
          <w:vertAlign w:val="superscript"/>
        </w:rPr>
        <w:t xml:space="preserve"> </w:t>
      </w:r>
      <w:r w:rsidRPr="00F07536">
        <w:rPr>
          <w:vertAlign w:val="superscript"/>
        </w:rPr>
        <w:endnoteReference w:id="279"/>
      </w:r>
      <w:r>
        <w:t xml:space="preserve"> </w:t>
      </w:r>
      <w:r w:rsidRPr="00B64B49">
        <w:t xml:space="preserve">It is important to note that the advancement of artificial intelligence </w:t>
      </w:r>
      <w:r>
        <w:t xml:space="preserve">(AI) </w:t>
      </w:r>
      <w:r w:rsidRPr="00B64B49">
        <w:t>and machine learning techniques pose</w:t>
      </w:r>
      <w:r>
        <w:t>s</w:t>
      </w:r>
      <w:r w:rsidRPr="00B64B49">
        <w:t xml:space="preserve"> a risk to both individual and collective privacy </w:t>
      </w:r>
      <w:r>
        <w:t>from</w:t>
      </w:r>
      <w:r w:rsidRPr="00B64B49">
        <w:t xml:space="preserve"> </w:t>
      </w:r>
      <w:r>
        <w:t>supposedly</w:t>
      </w:r>
      <w:r w:rsidRPr="00B64B49">
        <w:t xml:space="preserve"> anonymised data</w:t>
      </w:r>
      <w:r w:rsidRPr="0001092A">
        <w:t xml:space="preserve"> </w:t>
      </w:r>
      <w:r>
        <w:t xml:space="preserve">being </w:t>
      </w:r>
      <w:r w:rsidRPr="00B64B49">
        <w:t>re-identifi</w:t>
      </w:r>
      <w:r>
        <w:t xml:space="preserve">ed, and </w:t>
      </w:r>
      <w:r w:rsidRPr="00B64B49">
        <w:t xml:space="preserve">aggregated datasets </w:t>
      </w:r>
      <w:r>
        <w:t>being linked.</w:t>
      </w:r>
      <w:r>
        <w:rPr>
          <w:rStyle w:val="EndnoteReference"/>
        </w:rPr>
        <w:endnoteReference w:id="280"/>
      </w:r>
    </w:p>
    <w:p w14:paraId="32625C2F" w14:textId="2DFD1D1C" w:rsidR="002B6833" w:rsidRDefault="002B6833" w:rsidP="00761DC2">
      <w:r w:rsidRPr="00233637">
        <w:t xml:space="preserve">Data security, protection and oversight can be achieved and the risk to privacy minimised through various safeguards </w:t>
      </w:r>
      <w:r>
        <w:t>around</w:t>
      </w:r>
      <w:r w:rsidRPr="00233637">
        <w:t xml:space="preserve"> the collection, use, management, governance, storage, and destruction of data.</w:t>
      </w:r>
      <w:r>
        <w:t xml:space="preserve"> T</w:t>
      </w:r>
      <w:r w:rsidRPr="00500482">
        <w:t>ools to manage these risks are provided by Stats NZ. For example</w:t>
      </w:r>
      <w:r>
        <w:t xml:space="preserve">, </w:t>
      </w:r>
      <w:hyperlink r:id="rId50" w:history="1">
        <w:r>
          <w:rPr>
            <w:rStyle w:val="Hyperlink"/>
          </w:rPr>
          <w:t>Ngā Tikanga Paihere framework</w:t>
        </w:r>
      </w:hyperlink>
      <w:r w:rsidRPr="00500482">
        <w:t xml:space="preserve"> </w:t>
      </w:r>
      <w:r>
        <w:t>(</w:t>
      </w:r>
      <w:hyperlink r:id="rId51" w:history="1">
        <w:r w:rsidRPr="00DC5F77">
          <w:rPr>
            <w:rStyle w:val="Hyperlink"/>
          </w:rPr>
          <w:t>www.data.govt.nz/toolkit/data-ethics/nga-tikanga-paihere/</w:t>
        </w:r>
      </w:hyperlink>
      <w:r>
        <w:t xml:space="preserve">), which </w:t>
      </w:r>
      <w:r w:rsidRPr="00500482">
        <w:t xml:space="preserve">draws on 10 tikanga to help establish appropriate goals, boundaries and principles to guide and inform strong data practices. The Government Chief Data Steward and </w:t>
      </w:r>
      <w:r>
        <w:t xml:space="preserve">the </w:t>
      </w:r>
      <w:r w:rsidRPr="00500482">
        <w:t xml:space="preserve">Privacy Commissioner have also jointly developed </w:t>
      </w:r>
      <w:hyperlink r:id="rId52" w:history="1">
        <w:r w:rsidRPr="00500482">
          <w:rPr>
            <w:rStyle w:val="Hyperlink"/>
          </w:rPr>
          <w:t>six key principles</w:t>
        </w:r>
      </w:hyperlink>
      <w:r w:rsidRPr="00500482">
        <w:t xml:space="preserve"> to support safe and effective </w:t>
      </w:r>
      <w:r>
        <w:t xml:space="preserve">use of </w:t>
      </w:r>
      <w:r w:rsidRPr="00500482">
        <w:t xml:space="preserve">data </w:t>
      </w:r>
      <w:r>
        <w:t xml:space="preserve">and </w:t>
      </w:r>
      <w:r w:rsidRPr="00500482">
        <w:t>analytics, including algorithmic decision-making, in Aotearoa New Zealand.</w:t>
      </w:r>
      <w:r>
        <w:t xml:space="preserve"> </w:t>
      </w:r>
      <w:r w:rsidRPr="00500482">
        <w:t>This</w:t>
      </w:r>
      <w:r>
        <w:t xml:space="preserve"> and</w:t>
      </w:r>
      <w:r w:rsidRPr="00500482">
        <w:t xml:space="preserve"> the Ministry of Social Development</w:t>
      </w:r>
      <w:r w:rsidR="00B425F7">
        <w:t>’</w:t>
      </w:r>
      <w:r w:rsidRPr="00500482">
        <w:t xml:space="preserve">s </w:t>
      </w:r>
      <w:hyperlink r:id="rId53" w:history="1">
        <w:r w:rsidRPr="00500482">
          <w:rPr>
            <w:rStyle w:val="Hyperlink"/>
          </w:rPr>
          <w:t>Privacy Human Rights and Ethics (PHRaE) Framework</w:t>
        </w:r>
      </w:hyperlink>
      <w:r w:rsidRPr="00500482">
        <w:t xml:space="preserve"> (</w:t>
      </w:r>
      <w:hyperlink r:id="rId54" w:history="1">
        <w:r w:rsidRPr="000472B5">
          <w:rPr>
            <w:rStyle w:val="Hyperlink"/>
          </w:rPr>
          <w:t>www.msd.govt.nz/about-msd-and-our-work/work-programmes/initiatives/phrae/index.html</w:t>
        </w:r>
      </w:hyperlink>
      <w:r w:rsidRPr="00500482">
        <w:t>) are examples of tool</w:t>
      </w:r>
      <w:r>
        <w:t>s</w:t>
      </w:r>
      <w:r w:rsidRPr="00500482">
        <w:t xml:space="preserve"> that can be used to encourage safe and responsible data practices </w:t>
      </w:r>
      <w:r>
        <w:t>during</w:t>
      </w:r>
      <w:r w:rsidRPr="00500482">
        <w:t xml:space="preserve"> a pandemic.</w:t>
      </w:r>
    </w:p>
    <w:p w14:paraId="02773B57" w14:textId="77777777" w:rsidR="002B6833" w:rsidRPr="0056108C" w:rsidRDefault="002B6833" w:rsidP="00761DC2">
      <w:pPr>
        <w:pStyle w:val="Heading3"/>
        <w:rPr>
          <w:iCs/>
        </w:rPr>
      </w:pPr>
      <w:bookmarkStart w:id="122" w:name="_Toc88220833"/>
      <w:r>
        <w:lastRenderedPageBreak/>
        <w:t>Access to medical data</w:t>
      </w:r>
      <w:bookmarkEnd w:id="122"/>
    </w:p>
    <w:p w14:paraId="255FF73B" w14:textId="4E1969BD" w:rsidR="00B425F7" w:rsidRDefault="002B6833" w:rsidP="00761DC2">
      <w:pPr>
        <w:keepNext/>
        <w:keepLines/>
      </w:pPr>
      <w:r>
        <w:t xml:space="preserve">The </w:t>
      </w:r>
      <w:r w:rsidR="00F44B1F">
        <w:t>COVID</w:t>
      </w:r>
      <w:r w:rsidR="00F44B1F">
        <w:noBreakHyphen/>
        <w:t>19</w:t>
      </w:r>
      <w:r>
        <w:t xml:space="preserve"> outbreak exacerbated and highlighted (anecdotally) the pre-existing issue of health care professionals</w:t>
      </w:r>
      <w:r w:rsidR="00B425F7">
        <w:t>’</w:t>
      </w:r>
      <w:r>
        <w:t xml:space="preserve"> lack of universal access to patient medical data within Aotearoa New Zealand</w:t>
      </w:r>
      <w:r w:rsidR="00B425F7">
        <w:t>’</w:t>
      </w:r>
      <w:r>
        <w:t>s health care system – for example, when patients needed to be seen by someone other than their regular clinician or managed isolation and quarantine (MIQ) nurses were unable to access a patient</w:t>
      </w:r>
      <w:r w:rsidR="00B425F7">
        <w:t>’</w:t>
      </w:r>
      <w:r>
        <w:t>s medical record and notes to see, for example, if they had any comorbidities or underlying respiratory illnesses. Although patient privacy must be protected, this right should not unnecessarily interfere with the patient</w:t>
      </w:r>
      <w:r w:rsidR="00B425F7">
        <w:t>’</w:t>
      </w:r>
      <w:r>
        <w:t>s right to adequate health care in an emergency.</w:t>
      </w:r>
    </w:p>
    <w:p w14:paraId="2420B48B" w14:textId="03E6ECB7" w:rsidR="00B425F7" w:rsidRDefault="002B6833" w:rsidP="00761DC2">
      <w:r>
        <w:t xml:space="preserve">Part of a pandemic response plan may therefore include ensuring that health care professionals have emergency access, through a centralised database, to the medical data of the patients that they are treating. This occurred in the </w:t>
      </w:r>
      <w:r w:rsidR="00F44B1F">
        <w:t>COVID</w:t>
      </w:r>
      <w:r w:rsidR="00F44B1F">
        <w:noBreakHyphen/>
        <w:t>19</w:t>
      </w:r>
      <w:r>
        <w:t xml:space="preserve"> pandemic with the integration of the secure electronic patient-file-sharing platform HealthOne into South Island MIQ facilities. HealthOne </w:t>
      </w:r>
      <w:r w:rsidR="00B425F7">
        <w:t>‘</w:t>
      </w:r>
      <w:r w:rsidRPr="00B6429B">
        <w:t>collects and holds a summary record for every patient in the South Island, including information such as prescribed and dispensed medications, allergies, and alerts, adverse reactions, and observations</w:t>
      </w:r>
      <w:r w:rsidR="00B425F7">
        <w:t>’</w:t>
      </w:r>
      <w:r>
        <w:t>.</w:t>
      </w:r>
      <w:r>
        <w:rPr>
          <w:rStyle w:val="EndnoteReference"/>
        </w:rPr>
        <w:endnoteReference w:id="281"/>
      </w:r>
      <w:r>
        <w:t xml:space="preserve"> The integration of this server into MIQ facilities enabled clinicians to provide better, safer care to unwell guests.</w:t>
      </w:r>
      <w:r>
        <w:rPr>
          <w:rStyle w:val="EndnoteReference"/>
        </w:rPr>
        <w:endnoteReference w:id="282"/>
      </w:r>
    </w:p>
    <w:p w14:paraId="43C40A09" w14:textId="562464EC" w:rsidR="00B425F7" w:rsidRDefault="002B6833" w:rsidP="00761DC2">
      <w:pPr>
        <w:rPr>
          <w:color w:val="000000" w:themeColor="text1"/>
        </w:rPr>
      </w:pPr>
      <w:r>
        <w:t xml:space="preserve">Collection, access, storage and use of data in a centralised database in a pandemic must meet the privacy requirements set out in the </w:t>
      </w:r>
      <w:hyperlink r:id="rId55" w:history="1">
        <w:r w:rsidRPr="00F639EC">
          <w:rPr>
            <w:rStyle w:val="Hyperlink"/>
          </w:rPr>
          <w:t>Health Information Privacy Code 2020</w:t>
        </w:r>
      </w:hyperlink>
      <w:r>
        <w:t xml:space="preserve"> (HIPC) and the </w:t>
      </w:r>
      <w:hyperlink r:id="rId56" w:history="1">
        <w:r w:rsidRPr="00341F58">
          <w:rPr>
            <w:rStyle w:val="Hyperlink"/>
          </w:rPr>
          <w:t>Privacy Act 2020</w:t>
        </w:r>
      </w:hyperlink>
      <w:r>
        <w:rPr>
          <w:color w:val="000000" w:themeColor="text1"/>
        </w:rPr>
        <w:t>. A new data system implemented mid-pandemic, granting emergency access to data, should be reviewed post-pandemic to ensure that access to this data is still justifiable.</w:t>
      </w:r>
    </w:p>
    <w:p w14:paraId="7266D5D7" w14:textId="00E838CD" w:rsidR="00B425F7" w:rsidRDefault="002B6833" w:rsidP="00761DC2">
      <w:r w:rsidRPr="10C07554">
        <w:rPr>
          <w:color w:val="000000" w:themeColor="text1"/>
        </w:rPr>
        <w:t xml:space="preserve">Ethical access to data in a pandemic also raises the question of whether </w:t>
      </w:r>
      <w:r>
        <w:t>health care professionals have the right to be informed if a patient in their care has either tested positive for the virus or received a vaccine. In this instance, it is the health care professional</w:t>
      </w:r>
      <w:r w:rsidR="00B425F7">
        <w:t>’</w:t>
      </w:r>
      <w:r>
        <w:t>s right to health that conflicts with the patient</w:t>
      </w:r>
      <w:r w:rsidR="00B425F7">
        <w:t>’</w:t>
      </w:r>
      <w:r>
        <w:t>s right to privacy. Knowledge of vaccination or positive test status can help inform health care professionals</w:t>
      </w:r>
      <w:r w:rsidR="00B425F7">
        <w:t>’</w:t>
      </w:r>
      <w:r>
        <w:t xml:space="preserve"> practices regarding use of PPE, especially in situations where there is limited supply of PPE. It is also important for protecting the health and wellbeing of other patients within the health care professional</w:t>
      </w:r>
      <w:r w:rsidR="00B425F7">
        <w:t>’</w:t>
      </w:r>
      <w:r>
        <w:t>s care.</w:t>
      </w:r>
    </w:p>
    <w:p w14:paraId="79AF6D03" w14:textId="5A922DE1" w:rsidR="002B6833" w:rsidRDefault="002B6833" w:rsidP="00761DC2">
      <w:r>
        <w:t>Furthermore, if someone returns a positive test result for a pandemic disease, the principle of health and wellbeing justifies that this data be shared with the government to aid in the government</w:t>
      </w:r>
      <w:r w:rsidR="00B425F7">
        <w:t>’</w:t>
      </w:r>
      <w:r>
        <w:t>s response plan. The government has a duty to protect the privacy of this data, for instance, by not publicly sharing the information in an identifiable form. The right to privacy surrounding a positive test result or vaccination status is especially important considering the risk of stigma that this information bears.</w:t>
      </w:r>
    </w:p>
    <w:p w14:paraId="59F610DD" w14:textId="77777777" w:rsidR="002B6833" w:rsidRPr="00EB730B" w:rsidRDefault="002B6833" w:rsidP="00761DC2">
      <w:pPr>
        <w:pStyle w:val="Heading3"/>
        <w:rPr>
          <w:iCs/>
        </w:rPr>
      </w:pPr>
      <w:bookmarkStart w:id="123" w:name="_Toc88220834"/>
      <w:bookmarkStart w:id="124" w:name="_Hlk86664197"/>
      <w:r w:rsidRPr="00C055BB">
        <w:t>Digital</w:t>
      </w:r>
      <w:r w:rsidRPr="00EB730B">
        <w:t xml:space="preserve"> </w:t>
      </w:r>
      <w:r>
        <w:t>i</w:t>
      </w:r>
      <w:r w:rsidRPr="00EB730B">
        <w:t>nclusion</w:t>
      </w:r>
      <w:bookmarkEnd w:id="123"/>
    </w:p>
    <w:p w14:paraId="571C9CBE" w14:textId="77777777" w:rsidR="00B425F7" w:rsidRDefault="002B6833" w:rsidP="00761DC2">
      <w:pPr>
        <w:rPr>
          <w:bCs/>
        </w:rPr>
      </w:pPr>
      <w:r w:rsidRPr="22413E56">
        <w:t>Pandemic responses that rely on digital technology can exacerbate inequit</w:t>
      </w:r>
      <w:r>
        <w:t>ies</w:t>
      </w:r>
      <w:r w:rsidRPr="22413E56">
        <w:t xml:space="preserve"> due to the digital divide in Aotearoa New Zealand. Research has shown that Māori and </w:t>
      </w:r>
      <w:r>
        <w:t>Pacific peoples</w:t>
      </w:r>
      <w:r w:rsidRPr="22413E56">
        <w:t xml:space="preserve">, </w:t>
      </w:r>
      <w:r>
        <w:t>older adults</w:t>
      </w:r>
      <w:r w:rsidRPr="22413E56">
        <w:t xml:space="preserve">, people on low incomes, </w:t>
      </w:r>
      <w:r>
        <w:t>disabled people</w:t>
      </w:r>
      <w:r w:rsidRPr="22413E56">
        <w:t>, people with lower levels of education and people living in rural areas and social housing are less likely to have access to the internet</w:t>
      </w:r>
      <w:r>
        <w:t xml:space="preserve"> and</w:t>
      </w:r>
      <w:r w:rsidRPr="22413E56">
        <w:t xml:space="preserve"> digital technolog</w:t>
      </w:r>
      <w:r>
        <w:t>ies</w:t>
      </w:r>
      <w:r w:rsidRPr="22413E56">
        <w:t xml:space="preserve"> and the skills required to effectively use them.</w:t>
      </w:r>
      <w:r w:rsidRPr="00DB74D8">
        <w:rPr>
          <w:rStyle w:val="EndnoteReference"/>
        </w:rPr>
        <w:endnoteReference w:id="283"/>
      </w:r>
      <w:r w:rsidRPr="00B03857">
        <w:rPr>
          <w:vertAlign w:val="superscript"/>
        </w:rPr>
        <w:t>,</w:t>
      </w:r>
      <w:r w:rsidRPr="00B03857">
        <w:rPr>
          <w:bCs/>
          <w:vertAlign w:val="superscript"/>
        </w:rPr>
        <w:t xml:space="preserve"> </w:t>
      </w:r>
      <w:r w:rsidRPr="00DB74D8">
        <w:rPr>
          <w:rStyle w:val="EndnoteReference"/>
        </w:rPr>
        <w:endnoteReference w:id="284"/>
      </w:r>
      <w:r w:rsidRPr="00B03857">
        <w:rPr>
          <w:bCs/>
          <w:vertAlign w:val="superscript"/>
        </w:rPr>
        <w:t xml:space="preserve">, </w:t>
      </w:r>
      <w:r w:rsidRPr="22413E56">
        <w:rPr>
          <w:rStyle w:val="EndnoteReference"/>
        </w:rPr>
        <w:endnoteReference w:id="285"/>
      </w:r>
    </w:p>
    <w:p w14:paraId="04F66AD7" w14:textId="77777777" w:rsidR="00B425F7" w:rsidRDefault="002B6833" w:rsidP="00761DC2">
      <w:r>
        <w:t>In a pandemic, access to the internet and digital capabilities and technologies is crucial for many aspects of the response, potentially including:</w:t>
      </w:r>
    </w:p>
    <w:p w14:paraId="40962D6F" w14:textId="7FB6054D" w:rsidR="002B6833" w:rsidRDefault="002B6833" w:rsidP="00761DC2">
      <w:pPr>
        <w:pStyle w:val="Bullet"/>
      </w:pPr>
      <w:r>
        <w:t>staying informed</w:t>
      </w:r>
    </w:p>
    <w:p w14:paraId="5C59D670" w14:textId="77777777" w:rsidR="002B6833" w:rsidRDefault="002B6833" w:rsidP="00761DC2">
      <w:pPr>
        <w:pStyle w:val="Bullet"/>
      </w:pPr>
      <w:r>
        <w:t>engaging in pandemic responses, such as contact tracing</w:t>
      </w:r>
    </w:p>
    <w:p w14:paraId="7D845BBA" w14:textId="77777777" w:rsidR="002B6833" w:rsidRDefault="002B6833" w:rsidP="00761DC2">
      <w:pPr>
        <w:pStyle w:val="Bullet"/>
      </w:pPr>
      <w:r>
        <w:t>accessing government services</w:t>
      </w:r>
    </w:p>
    <w:p w14:paraId="59BFF4FE" w14:textId="77777777" w:rsidR="002B6833" w:rsidRDefault="002B6833" w:rsidP="00761DC2">
      <w:pPr>
        <w:pStyle w:val="Bullet"/>
      </w:pPr>
      <w:r>
        <w:t>ordering groceries</w:t>
      </w:r>
    </w:p>
    <w:p w14:paraId="34268905" w14:textId="77777777" w:rsidR="002B6833" w:rsidRDefault="002B6833" w:rsidP="00761DC2">
      <w:pPr>
        <w:pStyle w:val="Bullet"/>
      </w:pPr>
      <w:r>
        <w:t>receiving medical care</w:t>
      </w:r>
    </w:p>
    <w:p w14:paraId="45634900" w14:textId="77777777" w:rsidR="002B6833" w:rsidRDefault="002B6833" w:rsidP="00761DC2">
      <w:pPr>
        <w:pStyle w:val="Bullet"/>
        <w:keepNext/>
      </w:pPr>
      <w:r>
        <w:lastRenderedPageBreak/>
        <w:t>working, running a business, or receiving education from home</w:t>
      </w:r>
    </w:p>
    <w:p w14:paraId="0CF46A15" w14:textId="77777777" w:rsidR="002B6833" w:rsidRDefault="002B6833" w:rsidP="00761DC2">
      <w:pPr>
        <w:pStyle w:val="Bullet"/>
      </w:pPr>
      <w:r>
        <w:t>booking treatment or a vaccine</w:t>
      </w:r>
    </w:p>
    <w:p w14:paraId="0BA1CF5C" w14:textId="77777777" w:rsidR="00B425F7" w:rsidRDefault="002B6833" w:rsidP="00761DC2">
      <w:pPr>
        <w:pStyle w:val="Bullet"/>
      </w:pPr>
      <w:r>
        <w:t>maintaining social and community interactions whilst in lockdown.</w:t>
      </w:r>
    </w:p>
    <w:p w14:paraId="69996D4C" w14:textId="77777777" w:rsidR="00B425F7" w:rsidRDefault="002B6833" w:rsidP="00761DC2">
      <w:r>
        <w:t xml:space="preserve">As noted in </w:t>
      </w:r>
      <w:hyperlink w:anchor="_Section_3:_Readiness" w:history="1">
        <w:r>
          <w:rPr>
            <w:rStyle w:val="Hyperlink"/>
          </w:rPr>
          <w:t>Chapter 3: Readiness and reduction</w:t>
        </w:r>
      </w:hyperlink>
      <w:r>
        <w:t>, p</w:t>
      </w:r>
      <w:r w:rsidRPr="003E257E">
        <w:t xml:space="preserve">reparing </w:t>
      </w:r>
      <w:r>
        <w:t>for a pandemic must therefore include reducing the digital divide.</w:t>
      </w:r>
    </w:p>
    <w:p w14:paraId="569C6EB9" w14:textId="599CA601" w:rsidR="002B6833" w:rsidRDefault="002B6833" w:rsidP="00761DC2">
      <w:r>
        <w:t>Responding to the digital divide in a pandemic could include providing internet connection and devices to those who cannot afford them and digital skills support to the newly connected.</w:t>
      </w:r>
    </w:p>
    <w:p w14:paraId="0EE10055" w14:textId="77777777" w:rsidR="00B425F7" w:rsidRDefault="002B6833" w:rsidP="00761DC2">
      <w:r>
        <w:t>Spaces such as public libraries could leave their free Wi-Fi services available, while encouraging social distancing and hygiene measures to allow library visitors to use the internet.</w:t>
      </w:r>
      <w:r>
        <w:rPr>
          <w:rStyle w:val="EndnoteReference"/>
        </w:rPr>
        <w:endnoteReference w:id="286"/>
      </w:r>
    </w:p>
    <w:p w14:paraId="0431354A" w14:textId="77777777" w:rsidR="00B425F7" w:rsidRDefault="002B6833" w:rsidP="00761DC2">
      <w:r>
        <w:t>Additionally, meaningful alternatives to digital services should also be provided in a way that upholds the dignity of New Zealanders. This might include ensuring that physical access to supermarkets and in-person medical consultations are maintained and newspapers are still delivered.</w:t>
      </w:r>
    </w:p>
    <w:p w14:paraId="22FD6B6D" w14:textId="77777777" w:rsidR="00B425F7" w:rsidRDefault="002B6833" w:rsidP="00761DC2">
      <w:r>
        <w:t>Appropriate privacy and health safety measures should be taken to reduce the risk for those who rely on in-person rather than digital services.</w:t>
      </w:r>
    </w:p>
    <w:p w14:paraId="2C1D593A" w14:textId="77777777" w:rsidR="00B425F7" w:rsidRDefault="002B6833" w:rsidP="00761DC2">
      <w:r>
        <w:t xml:space="preserve">More information about responding to the digital divide is provided under the </w:t>
      </w:r>
      <w:hyperlink w:anchor="_Communications,_information,_engage" w:history="1">
        <w:r>
          <w:rPr>
            <w:rStyle w:val="Hyperlink"/>
          </w:rPr>
          <w:t>Communications, engagement and freedom of speech during a pandemic</w:t>
        </w:r>
      </w:hyperlink>
      <w:r>
        <w:t xml:space="preserve"> section above.</w:t>
      </w:r>
    </w:p>
    <w:p w14:paraId="58E2C374" w14:textId="77777777" w:rsidR="00B425F7" w:rsidRDefault="002B6833" w:rsidP="00761DC2">
      <w:pPr>
        <w:pStyle w:val="Heading3"/>
      </w:pPr>
      <w:bookmarkStart w:id="125" w:name="_Toc88220835"/>
      <w:bookmarkEnd w:id="124"/>
      <w:r>
        <w:t>Contact tracing</w:t>
      </w:r>
      <w:bookmarkEnd w:id="125"/>
    </w:p>
    <w:p w14:paraId="256A5C68" w14:textId="77777777" w:rsidR="00B425F7" w:rsidRDefault="002B6833" w:rsidP="00761DC2">
      <w:pPr>
        <w:rPr>
          <w:bCs/>
        </w:rPr>
      </w:pPr>
      <w:r w:rsidRPr="22413E56">
        <w:t>Contact tracing is a key data-based tool in a pandemic for interrupting chains of transmission within the community</w:t>
      </w:r>
      <w:r>
        <w:t>.</w:t>
      </w:r>
      <w:r w:rsidRPr="39C7DC77">
        <w:rPr>
          <w:vertAlign w:val="superscript"/>
        </w:rPr>
        <w:endnoteReference w:id="287"/>
      </w:r>
      <w:r>
        <w:t xml:space="preserve"> </w:t>
      </w:r>
      <w:r w:rsidRPr="39C7DC77">
        <w:t>This is done through the collection, storage and access of location or proximity data. Backward contact tracing refers to tracking an outbreak back to the original source of infection</w:t>
      </w:r>
      <w:r>
        <w:t>.</w:t>
      </w:r>
      <w:r w:rsidRPr="00AF41F1">
        <w:rPr>
          <w:vertAlign w:val="superscript"/>
        </w:rPr>
        <w:endnoteReference w:id="288"/>
      </w:r>
      <w:r w:rsidRPr="00A47ACC">
        <w:rPr>
          <w:vertAlign w:val="superscript"/>
        </w:rPr>
        <w:t xml:space="preserve">, </w:t>
      </w:r>
      <w:r w:rsidRPr="00AF41F1">
        <w:rPr>
          <w:vertAlign w:val="superscript"/>
        </w:rPr>
        <w:endnoteReference w:id="289"/>
      </w:r>
    </w:p>
    <w:p w14:paraId="33AC9F1D" w14:textId="70367742" w:rsidR="00B425F7" w:rsidRPr="00761DC2" w:rsidRDefault="002B6833" w:rsidP="00761DC2">
      <w:pPr>
        <w:rPr>
          <w:spacing w:val="-2"/>
        </w:rPr>
      </w:pPr>
      <w:r w:rsidRPr="00761DC2">
        <w:rPr>
          <w:spacing w:val="-2"/>
        </w:rPr>
        <w:t>Digital contact tracing tends to take the form of downloadable apps that track the user</w:t>
      </w:r>
      <w:r w:rsidR="00B425F7" w:rsidRPr="00761DC2">
        <w:rPr>
          <w:spacing w:val="-2"/>
        </w:rPr>
        <w:t>’</w:t>
      </w:r>
      <w:r w:rsidRPr="00761DC2">
        <w:rPr>
          <w:spacing w:val="-2"/>
        </w:rPr>
        <w:t xml:space="preserve">s activity, for instance, physical locations they have recently visited. In the </w:t>
      </w:r>
      <w:r w:rsidR="00F44B1F" w:rsidRPr="00761DC2">
        <w:rPr>
          <w:spacing w:val="-2"/>
        </w:rPr>
        <w:t>COVID</w:t>
      </w:r>
      <w:r w:rsidR="00F44B1F" w:rsidRPr="00761DC2">
        <w:rPr>
          <w:spacing w:val="-2"/>
        </w:rPr>
        <w:noBreakHyphen/>
        <w:t>19</w:t>
      </w:r>
      <w:r w:rsidRPr="00761DC2">
        <w:rPr>
          <w:spacing w:val="-2"/>
        </w:rPr>
        <w:t xml:space="preserve"> pandemic, Aotearoa New Zealand</w:t>
      </w:r>
      <w:r w:rsidR="00B425F7" w:rsidRPr="00761DC2">
        <w:rPr>
          <w:spacing w:val="-2"/>
        </w:rPr>
        <w:t>’</w:t>
      </w:r>
      <w:r w:rsidRPr="00761DC2">
        <w:rPr>
          <w:spacing w:val="-2"/>
        </w:rPr>
        <w:t xml:space="preserve">s digital response incorporated a contact tracing application (the NZ COVID Tracer app) that people could download on a device to track their movements as a </w:t>
      </w:r>
      <w:r w:rsidR="00B425F7" w:rsidRPr="00761DC2">
        <w:rPr>
          <w:spacing w:val="-2"/>
        </w:rPr>
        <w:t>‘</w:t>
      </w:r>
      <w:r w:rsidRPr="00761DC2">
        <w:rPr>
          <w:spacing w:val="-2"/>
        </w:rPr>
        <w:t>digital diary</w:t>
      </w:r>
      <w:r w:rsidR="00B425F7" w:rsidRPr="00761DC2">
        <w:rPr>
          <w:spacing w:val="-2"/>
        </w:rPr>
        <w:t>’</w:t>
      </w:r>
      <w:r w:rsidRPr="00761DC2">
        <w:rPr>
          <w:spacing w:val="-2"/>
        </w:rPr>
        <w:t xml:space="preserve"> by scanning QR codes or manually logging places they visit.</w:t>
      </w:r>
      <w:r w:rsidRPr="00761DC2">
        <w:rPr>
          <w:spacing w:val="-2"/>
          <w:vertAlign w:val="superscript"/>
        </w:rPr>
        <w:endnoteReference w:id="290"/>
      </w:r>
      <w:r w:rsidRPr="00761DC2">
        <w:rPr>
          <w:spacing w:val="-2"/>
          <w:vertAlign w:val="superscript"/>
        </w:rPr>
        <w:t xml:space="preserve">, </w:t>
      </w:r>
      <w:r w:rsidRPr="00761DC2">
        <w:rPr>
          <w:spacing w:val="-2"/>
          <w:vertAlign w:val="superscript"/>
        </w:rPr>
        <w:endnoteReference w:id="291"/>
      </w:r>
      <w:r w:rsidRPr="00761DC2">
        <w:rPr>
          <w:bCs/>
          <w:spacing w:val="-2"/>
        </w:rPr>
        <w:t xml:space="preserve"> </w:t>
      </w:r>
      <w:r w:rsidRPr="00761DC2">
        <w:rPr>
          <w:spacing w:val="-2"/>
        </w:rPr>
        <w:t>The NZ</w:t>
      </w:r>
      <w:r w:rsidR="00761DC2">
        <w:rPr>
          <w:spacing w:val="-2"/>
        </w:rPr>
        <w:t> </w:t>
      </w:r>
      <w:r w:rsidRPr="00761DC2">
        <w:rPr>
          <w:spacing w:val="-2"/>
        </w:rPr>
        <w:t>COVID Tracer</w:t>
      </w:r>
      <w:r w:rsidRPr="00761DC2">
        <w:rPr>
          <w:i/>
          <w:iCs/>
          <w:spacing w:val="-2"/>
        </w:rPr>
        <w:t xml:space="preserve"> </w:t>
      </w:r>
      <w:r w:rsidRPr="00761DC2">
        <w:rPr>
          <w:spacing w:val="-2"/>
        </w:rPr>
        <w:t xml:space="preserve">app uses a strategy of alerting people when they have visited the same place around the same time as a person who tested positive for </w:t>
      </w:r>
      <w:r w:rsidR="00F44B1F" w:rsidRPr="00761DC2">
        <w:rPr>
          <w:spacing w:val="-2"/>
        </w:rPr>
        <w:t>COVID</w:t>
      </w:r>
      <w:r w:rsidR="00F44B1F" w:rsidRPr="00761DC2">
        <w:rPr>
          <w:spacing w:val="-2"/>
        </w:rPr>
        <w:noBreakHyphen/>
        <w:t>19</w:t>
      </w:r>
      <w:r w:rsidRPr="00761DC2">
        <w:rPr>
          <w:spacing w:val="-2"/>
        </w:rPr>
        <w:t>.</w:t>
      </w:r>
      <w:r w:rsidRPr="00761DC2">
        <w:rPr>
          <w:rStyle w:val="EndnoteReference"/>
          <w:spacing w:val="-2"/>
        </w:rPr>
        <w:endnoteReference w:id="292"/>
      </w:r>
      <w:r w:rsidRPr="00761DC2">
        <w:rPr>
          <w:spacing w:val="-2"/>
        </w:rPr>
        <w:t xml:space="preserve"> A later modification of the app added optional Bluetooth functionality, allowing notification to occur from contact in a space without a QR code. It is important that there is ongoing review and improvement of contact tracing as the technology continues to evolve.</w:t>
      </w:r>
    </w:p>
    <w:p w14:paraId="706B41E2" w14:textId="7C67C2E4" w:rsidR="002B6833" w:rsidRPr="00EB730B" w:rsidRDefault="002B6833" w:rsidP="00761DC2">
      <w:pPr>
        <w:pStyle w:val="Heading4"/>
      </w:pPr>
      <w:r w:rsidRPr="00EB730B">
        <w:t xml:space="preserve">Choosing between a centralised </w:t>
      </w:r>
      <w:r>
        <w:t>or</w:t>
      </w:r>
      <w:r w:rsidRPr="00EB730B">
        <w:t xml:space="preserve"> decentralised approach </w:t>
      </w:r>
      <w:r>
        <w:t>to contact tracing</w:t>
      </w:r>
    </w:p>
    <w:p w14:paraId="1F765ACC" w14:textId="2D51370A" w:rsidR="00B425F7" w:rsidRDefault="002B6833" w:rsidP="00761DC2">
      <w:pPr>
        <w:rPr>
          <w:bCs/>
        </w:rPr>
      </w:pPr>
      <w:r w:rsidRPr="22413E56">
        <w:t>Digital contact tracing can follow a centralised or decentralised model. In the centralised model, data is sent from the user</w:t>
      </w:r>
      <w:r w:rsidR="00B425F7">
        <w:t>’</w:t>
      </w:r>
      <w:r w:rsidRPr="22413E56">
        <w:t>s phone to a central database, where contacts are matched, for instance, by a government health agency. The government agency can then identify individuals and request they self-isolate or quarantine. In a decentralised approach, contacts are matched on the user</w:t>
      </w:r>
      <w:r w:rsidR="00B425F7">
        <w:t>’</w:t>
      </w:r>
      <w:r w:rsidRPr="22413E56">
        <w:t>s phone</w:t>
      </w:r>
      <w:r>
        <w:t>.</w:t>
      </w:r>
      <w:r w:rsidRPr="22413E56">
        <w:rPr>
          <w:vertAlign w:val="superscript"/>
        </w:rPr>
        <w:endnoteReference w:id="293"/>
      </w:r>
      <w:r w:rsidRPr="22413E56">
        <w:t xml:space="preserve"> This protects users</w:t>
      </w:r>
      <w:r w:rsidR="00B425F7">
        <w:t>’</w:t>
      </w:r>
      <w:r w:rsidRPr="22413E56">
        <w:t xml:space="preserve"> anonymity from a centralised agency</w:t>
      </w:r>
      <w:r w:rsidRPr="00921873">
        <w:rPr>
          <w:bCs/>
        </w:rPr>
        <w:t>.</w:t>
      </w:r>
      <w:r w:rsidRPr="22413E56">
        <w:t xml:space="preserve"> It has been suggested that a decentralised approach better protects user privacy, whilst a centralised approach may increase the utility, effectiveness, and efficiency of the contact tracing app.</w:t>
      </w:r>
      <w:r w:rsidRPr="22413E56">
        <w:rPr>
          <w:rStyle w:val="EndnoteReference"/>
        </w:rPr>
        <w:endnoteReference w:id="294"/>
      </w:r>
      <w:r w:rsidRPr="00132827">
        <w:rPr>
          <w:vertAlign w:val="superscript"/>
        </w:rPr>
        <w:t xml:space="preserve">, </w:t>
      </w:r>
      <w:r w:rsidRPr="22413E56">
        <w:rPr>
          <w:rStyle w:val="EndnoteReference"/>
        </w:rPr>
        <w:endnoteReference w:id="295"/>
      </w:r>
      <w:r w:rsidRPr="00132827">
        <w:rPr>
          <w:vertAlign w:val="superscript"/>
        </w:rPr>
        <w:t xml:space="preserve">, </w:t>
      </w:r>
      <w:r w:rsidRPr="22413E56">
        <w:rPr>
          <w:rStyle w:val="EndnoteReference"/>
        </w:rPr>
        <w:endnoteReference w:id="296"/>
      </w:r>
      <w:r w:rsidRPr="00132827">
        <w:rPr>
          <w:vertAlign w:val="superscript"/>
        </w:rPr>
        <w:t xml:space="preserve">, </w:t>
      </w:r>
      <w:r w:rsidRPr="22413E56">
        <w:rPr>
          <w:rStyle w:val="EndnoteReference"/>
        </w:rPr>
        <w:endnoteReference w:id="297"/>
      </w:r>
      <w:r w:rsidRPr="00132827">
        <w:rPr>
          <w:vertAlign w:val="superscript"/>
        </w:rPr>
        <w:t xml:space="preserve">, </w:t>
      </w:r>
      <w:r w:rsidRPr="22413E56">
        <w:rPr>
          <w:rStyle w:val="EndnoteReference"/>
        </w:rPr>
        <w:endnoteReference w:id="298"/>
      </w:r>
    </w:p>
    <w:p w14:paraId="748A0C5E" w14:textId="6F0979D7" w:rsidR="00761DC2" w:rsidRDefault="002B6833" w:rsidP="00761DC2">
      <w:r>
        <w:t>This is partly because a central authority could use contact tracing data for purposes beyond contact tracing. For example, the data could also be used for research, such as cr</w:t>
      </w:r>
      <w:r w:rsidRPr="00850025">
        <w:t>eati</w:t>
      </w:r>
      <w:r>
        <w:t>ng</w:t>
      </w:r>
      <w:r w:rsidRPr="00850025">
        <w:t xml:space="preserve"> social graphs </w:t>
      </w:r>
      <w:r>
        <w:t>that</w:t>
      </w:r>
      <w:r w:rsidRPr="00850025">
        <w:t xml:space="preserve"> reveal how people interact with each other</w:t>
      </w:r>
      <w:r>
        <w:t>. This could help epidemiologists to understand how the disease spreads and the impact of various interventions.</w:t>
      </w:r>
    </w:p>
    <w:p w14:paraId="5455C4D5" w14:textId="30FDFF9C" w:rsidR="00B425F7" w:rsidRDefault="002B6833" w:rsidP="00761DC2">
      <w:r w:rsidRPr="22413E56">
        <w:lastRenderedPageBreak/>
        <w:t>However, this data should not be used for purposes beyond protecting public health in a pandemic, such as for enforcement or sharing with the private sector for marketing. Singapore</w:t>
      </w:r>
      <w:r w:rsidR="00B425F7">
        <w:t>’</w:t>
      </w:r>
      <w:r w:rsidRPr="22413E56">
        <w:t xml:space="preserve">s government sparked an outcry during the </w:t>
      </w:r>
      <w:r w:rsidR="00F44B1F">
        <w:t>COVID</w:t>
      </w:r>
      <w:r w:rsidR="00F44B1F">
        <w:noBreakHyphen/>
        <w:t>19</w:t>
      </w:r>
      <w:r w:rsidRPr="22413E56">
        <w:t xml:space="preserve"> pandemic when it passed laws allowing its police to access data from its TraceTogether </w:t>
      </w:r>
      <w:r>
        <w:t xml:space="preserve">mobile </w:t>
      </w:r>
      <w:r w:rsidRPr="22413E56">
        <w:t xml:space="preserve">app </w:t>
      </w:r>
      <w:r>
        <w:t>to help them track</w:t>
      </w:r>
      <w:r w:rsidRPr="22413E56">
        <w:t xml:space="preserve"> serious crimes like murder, rape, and drug</w:t>
      </w:r>
      <w:r>
        <w:t xml:space="preserve"> </w:t>
      </w:r>
      <w:r w:rsidRPr="22413E56">
        <w:t>trafficking after having previously assured its population that data would only be used for contact tracing purposes.</w:t>
      </w:r>
      <w:r w:rsidRPr="22413E56">
        <w:rPr>
          <w:rStyle w:val="EndnoteReference"/>
        </w:rPr>
        <w:endnoteReference w:id="299"/>
      </w:r>
      <w:r w:rsidRPr="22413E56">
        <w:t xml:space="preserve"> To maintain social licence, data should not be used for purposes beyond what it was specifically consented for upon the point of collection. Data should be deleted post-pandemic unless specific consent for retention and future use has been obtained. This could include an opt-in consent. An </w:t>
      </w:r>
      <w:r w:rsidR="00B425F7">
        <w:t>‘</w:t>
      </w:r>
      <w:r w:rsidRPr="22413E56">
        <w:t>opt-in</w:t>
      </w:r>
      <w:r w:rsidR="00B425F7">
        <w:t>’</w:t>
      </w:r>
      <w:r w:rsidRPr="22413E56">
        <w:t xml:space="preserve"> model of consent in this scenario means that users could choose whether their data is retained by government. A centralised app may also be more effective in a pandemic to the extent that users are more likely to respond to stay-at-home orders and other public health measures from a centralised authority than from a notification on their phone.</w:t>
      </w:r>
    </w:p>
    <w:p w14:paraId="649BEB46" w14:textId="77777777" w:rsidR="00B425F7" w:rsidRDefault="002B6833" w:rsidP="00761DC2">
      <w:r w:rsidRPr="22413E56">
        <w:t>Decentralised apps also contain inherent privacy limitations.</w:t>
      </w:r>
      <w:r w:rsidRPr="22413E56">
        <w:rPr>
          <w:rStyle w:val="EndnoteReference"/>
        </w:rPr>
        <w:endnoteReference w:id="300"/>
      </w:r>
      <w:r w:rsidRPr="22413E56">
        <w:t xml:space="preserve"> Ultimately, the degree of privacy afforded will depend on the unique configuration of the app. Again, privacy concerns will need to be weighed against protecting public health. Both centralised and decentralised approaches to contact tracing will require additional prevention measures to minimise the risk of a privacy or security breach.</w:t>
      </w:r>
    </w:p>
    <w:p w14:paraId="3CF5E8A7" w14:textId="796CF911" w:rsidR="002B6833" w:rsidRDefault="002B6833" w:rsidP="00761DC2">
      <w:r>
        <w:t>Amidst privacy concerns in a pandemic, New Zealand academics have suggested that ethical contact tracing:</w:t>
      </w:r>
    </w:p>
    <w:p w14:paraId="40EB12C7" w14:textId="77777777" w:rsidR="002B6833" w:rsidRDefault="002B6833" w:rsidP="00761DC2">
      <w:pPr>
        <w:pStyle w:val="Bullet"/>
      </w:pPr>
      <w:r>
        <w:t xml:space="preserve">provides </w:t>
      </w:r>
      <w:r w:rsidRPr="002E2FB0">
        <w:t>adequate evidence of benefit</w:t>
      </w:r>
    </w:p>
    <w:p w14:paraId="153C3A68" w14:textId="77777777" w:rsidR="002B6833" w:rsidRDefault="002B6833" w:rsidP="00761DC2">
      <w:pPr>
        <w:pStyle w:val="Bullet"/>
      </w:pPr>
      <w:r>
        <w:t>has proportional</w:t>
      </w:r>
      <w:r w:rsidRPr="002E2FB0">
        <w:t xml:space="preserve"> benefits </w:t>
      </w:r>
      <w:r>
        <w:t xml:space="preserve">in relation </w:t>
      </w:r>
      <w:r w:rsidRPr="002E2FB0">
        <w:t>to the risks</w:t>
      </w:r>
    </w:p>
    <w:p w14:paraId="429960A7" w14:textId="77777777" w:rsidR="002B6833" w:rsidRDefault="002B6833" w:rsidP="00761DC2">
      <w:pPr>
        <w:pStyle w:val="Bullet"/>
      </w:pPr>
      <w:r>
        <w:t xml:space="preserve">ensures </w:t>
      </w:r>
      <w:r w:rsidRPr="002E2FB0">
        <w:t>security and confidentiality of data</w:t>
      </w:r>
    </w:p>
    <w:p w14:paraId="111DBB57" w14:textId="77777777" w:rsidR="002B6833" w:rsidRDefault="002B6833" w:rsidP="00761DC2">
      <w:pPr>
        <w:pStyle w:val="Bullet"/>
      </w:pPr>
      <w:r>
        <w:t xml:space="preserve">is </w:t>
      </w:r>
      <w:r w:rsidRPr="002E2FB0">
        <w:t>subject to independent monitoring</w:t>
      </w:r>
    </w:p>
    <w:p w14:paraId="5A913949" w14:textId="77777777" w:rsidR="00B425F7" w:rsidRDefault="002B6833" w:rsidP="00761DC2">
      <w:pPr>
        <w:pStyle w:val="Bullet"/>
      </w:pPr>
      <w:r w:rsidRPr="002E2FB0">
        <w:t>limit</w:t>
      </w:r>
      <w:r>
        <w:t>s</w:t>
      </w:r>
      <w:r w:rsidRPr="002E2FB0">
        <w:t xml:space="preserve"> data use to contact tracing</w:t>
      </w:r>
    </w:p>
    <w:p w14:paraId="2F54227D" w14:textId="4C9DBE10" w:rsidR="002B6833" w:rsidRDefault="002B6833" w:rsidP="00761DC2">
      <w:pPr>
        <w:pStyle w:val="Bullet"/>
      </w:pPr>
      <w:r>
        <w:t xml:space="preserve">is </w:t>
      </w:r>
      <w:r w:rsidRPr="002E2FB0">
        <w:t>transparen</w:t>
      </w:r>
      <w:r>
        <w:t>t</w:t>
      </w:r>
      <w:r w:rsidRPr="002E2FB0">
        <w:t xml:space="preserve"> on how the app works, who has access to data and how data use is governed</w:t>
      </w:r>
    </w:p>
    <w:p w14:paraId="49BBF026" w14:textId="59942B82" w:rsidR="002B6833" w:rsidRPr="009657A1" w:rsidRDefault="002B6833" w:rsidP="00761DC2">
      <w:pPr>
        <w:pStyle w:val="Bullet"/>
      </w:pPr>
      <w:r>
        <w:t xml:space="preserve">provides </w:t>
      </w:r>
      <w:r w:rsidRPr="002E2FB0">
        <w:t>equitable access to benefits</w:t>
      </w:r>
      <w:r>
        <w:t xml:space="preserve"> of contact tracing.</w:t>
      </w:r>
      <w:r>
        <w:rPr>
          <w:rStyle w:val="EndnoteReference"/>
        </w:rPr>
        <w:endnoteReference w:id="301"/>
      </w:r>
    </w:p>
    <w:p w14:paraId="49F8BA5F" w14:textId="77777777" w:rsidR="002B6833" w:rsidRDefault="002B6833" w:rsidP="00761DC2">
      <w:pPr>
        <w:pStyle w:val="Heading4"/>
      </w:pPr>
      <w:r>
        <w:t>Alternatives to app-based contact tracing</w:t>
      </w:r>
    </w:p>
    <w:p w14:paraId="59874809" w14:textId="77777777" w:rsidR="00B425F7" w:rsidRDefault="002B6833" w:rsidP="00761DC2">
      <w:r w:rsidRPr="22413E56">
        <w:t xml:space="preserve">Due to the digital divide, not all people will be able to use contact tracing measures if </w:t>
      </w:r>
      <w:r>
        <w:t>such measures</w:t>
      </w:r>
      <w:r w:rsidRPr="22413E56">
        <w:t xml:space="preserve"> rel</w:t>
      </w:r>
      <w:r>
        <w:t>y</w:t>
      </w:r>
      <w:r w:rsidRPr="22413E56">
        <w:t xml:space="preserve"> on </w:t>
      </w:r>
      <w:r>
        <w:t xml:space="preserve">the person having </w:t>
      </w:r>
      <w:r w:rsidRPr="22413E56">
        <w:t xml:space="preserve">access to a smartphone. Not only is this an equity issue, as discussed above, but </w:t>
      </w:r>
      <w:r>
        <w:t>it</w:t>
      </w:r>
      <w:r w:rsidRPr="22413E56">
        <w:t xml:space="preserve"> also risks undermining the efficacy of a contact tracing intervention. This is because if there is not enough uptake, there will be insufficient data to track the spread of the disease</w:t>
      </w:r>
      <w:r>
        <w:t>.</w:t>
      </w:r>
      <w:r>
        <w:rPr>
          <w:rStyle w:val="EndnoteReference"/>
        </w:rPr>
        <w:endnoteReference w:id="302"/>
      </w:r>
      <w:r>
        <w:t xml:space="preserve"> Paper-based contact tracing and contact tracing wearables are two alternatives.</w:t>
      </w:r>
    </w:p>
    <w:p w14:paraId="6EA98D27" w14:textId="77777777" w:rsidR="00B425F7" w:rsidRDefault="002B6833" w:rsidP="00761DC2">
      <w:r>
        <w:t>Paper-based contact tracing entails people physically signing in, using hard-copy paper forms, at the entrances to buildings. This method is slower, inherently less hygienic and bears a greater privacy risk (as identifying details can be easily accessed by building staff and potentially by other members of the public). This places a greater burden on individuals who do not have access to a smartphone and can therefore be seen as further intrenching inequities during a pandemic.</w:t>
      </w:r>
    </w:p>
    <w:p w14:paraId="478F7A60" w14:textId="132E97F1" w:rsidR="002B6833" w:rsidRDefault="002B6833" w:rsidP="00761DC2">
      <w:r>
        <w:t xml:space="preserve">During the initial stages of the </w:t>
      </w:r>
      <w:r w:rsidR="00F44B1F">
        <w:t>COVID</w:t>
      </w:r>
      <w:r w:rsidR="00F44B1F">
        <w:noBreakHyphen/>
        <w:t>19</w:t>
      </w:r>
      <w:r>
        <w:t xml:space="preserve"> outbreak, Singapore introduced portable contact tracing wearable tokens (wearables), with the same functionality as a contact tracing app, to address this issue. </w:t>
      </w:r>
      <w:r w:rsidRPr="00F07CFD">
        <w:t xml:space="preserve">This relied upon the centralised model and was freely distributed amongst </w:t>
      </w:r>
      <w:r>
        <w:t>the Singaporean</w:t>
      </w:r>
      <w:r w:rsidRPr="00F07CFD">
        <w:t xml:space="preserve"> population.</w:t>
      </w:r>
      <w:r>
        <w:t xml:space="preserve"> The wearables were made available via the post or in vending machines at malls and community centres and contained a battery life of 4–6 months.</w:t>
      </w:r>
      <w:r>
        <w:rPr>
          <w:rStyle w:val="EndnoteReference"/>
        </w:rPr>
        <w:endnoteReference w:id="303"/>
      </w:r>
      <w:r>
        <w:t xml:space="preserve"> </w:t>
      </w:r>
      <w:r w:rsidRPr="00702282">
        <w:t xml:space="preserve">It has been argued that wearables </w:t>
      </w:r>
      <w:r>
        <w:t>offer</w:t>
      </w:r>
      <w:r w:rsidRPr="00702282">
        <w:t xml:space="preserve"> the same or </w:t>
      </w:r>
      <w:r>
        <w:t>possibly</w:t>
      </w:r>
      <w:r w:rsidRPr="00702282">
        <w:t xml:space="preserve"> less threat to privacy compared </w:t>
      </w:r>
      <w:r>
        <w:t>with</w:t>
      </w:r>
      <w:r w:rsidRPr="00702282">
        <w:t xml:space="preserve"> centralised contact tracing apps. </w:t>
      </w:r>
      <w:r>
        <w:t>Furthermore, they can increase uptake of contact tracing among those who do not have access to a smartphone, reducing inequities and increasing the effectiveness of contact tracing as an intervention.</w:t>
      </w:r>
      <w:r>
        <w:rPr>
          <w:rStyle w:val="EndnoteReference"/>
        </w:rPr>
        <w:endnoteReference w:id="304"/>
      </w:r>
      <w:r>
        <w:t xml:space="preserve"> As with contact tracing apps, the efficacy of wearables will ultimately depend on the unique configuration and functionality of the device used.</w:t>
      </w:r>
    </w:p>
    <w:p w14:paraId="66569634" w14:textId="77777777" w:rsidR="002B6833" w:rsidRPr="00121535" w:rsidRDefault="002B6833" w:rsidP="00761DC2">
      <w:pPr>
        <w:pStyle w:val="Heading3"/>
        <w:rPr>
          <w:iCs/>
        </w:rPr>
      </w:pPr>
      <w:bookmarkStart w:id="127" w:name="_Toc88220836"/>
      <w:r>
        <w:lastRenderedPageBreak/>
        <w:t>M</w:t>
      </w:r>
      <w:r w:rsidRPr="00347F1D">
        <w:rPr>
          <w:rFonts w:cstheme="minorHAnsi"/>
          <w:bCs/>
          <w:iCs/>
          <w:szCs w:val="24"/>
        </w:rPr>
        <w:t>ā</w:t>
      </w:r>
      <w:r>
        <w:t>ori d</w:t>
      </w:r>
      <w:r w:rsidRPr="00347F1D">
        <w:t>a</w:t>
      </w:r>
      <w:r>
        <w:t>ta</w:t>
      </w:r>
      <w:bookmarkEnd w:id="127"/>
    </w:p>
    <w:p w14:paraId="22CD4739" w14:textId="77777777" w:rsidR="002B6833" w:rsidRPr="00761DC2" w:rsidRDefault="002B6833" w:rsidP="00761DC2">
      <w:r w:rsidRPr="7E637C04">
        <w:t xml:space="preserve">Māori data sovereignty must be protected and enhanced </w:t>
      </w:r>
      <w:r>
        <w:t>during</w:t>
      </w:r>
      <w:r w:rsidRPr="7E637C04">
        <w:t xml:space="preserve"> a pandemic. Māori control of Māori data is the primary goal for Māori data sovereignty</w:t>
      </w:r>
      <w:r>
        <w:t>,</w:t>
      </w:r>
      <w:r w:rsidRPr="7E637C04">
        <w:t xml:space="preserve"> improving iwi access to data for governance decision-making and ensuring iwi involvement in governance of data</w:t>
      </w:r>
      <w:r>
        <w:t>.</w:t>
      </w:r>
      <w:r w:rsidRPr="7E637C04">
        <w:rPr>
          <w:vertAlign w:val="superscript"/>
        </w:rPr>
        <w:endnoteReference w:id="305"/>
      </w:r>
    </w:p>
    <w:p w14:paraId="383212A0" w14:textId="77777777" w:rsidR="002B6833" w:rsidRPr="00761DC2" w:rsidRDefault="002B6833" w:rsidP="00761DC2">
      <w:r w:rsidRPr="7E637C04">
        <w:t>Ensuring Māori have access to high-quality ethnicity data is crucial in enabling Māori to make and enact sovereign decisions</w:t>
      </w:r>
      <w:r>
        <w:t>.</w:t>
      </w:r>
      <w:r w:rsidRPr="7E637C04">
        <w:rPr>
          <w:vertAlign w:val="superscript"/>
        </w:rPr>
        <w:endnoteReference w:id="306"/>
      </w:r>
      <w:r w:rsidRPr="7E637C04">
        <w:t xml:space="preserve"> High-quality ethnicity data can provide evidence of ethnicity-based health inequities and can be used to inform and improve the pandemic response and health system in general. </w:t>
      </w:r>
      <w:r>
        <w:t>NEAC acknowledges that Māori are still likely falling between the cracks of data collection in our healthcare system and therefore may not be represented in the data that we have – for example, for those that do not have access to a GP or do not consent to their data being shared.</w:t>
      </w:r>
    </w:p>
    <w:p w14:paraId="7BFDAC24" w14:textId="7557C0D6" w:rsidR="00B425F7" w:rsidRDefault="002B6833" w:rsidP="00761DC2">
      <w:r w:rsidRPr="00EB730B">
        <w:t>This necessitates Māori involvement in decisions about the primary collection, sharing, analysis and interpretation of Māori data. Further information and guidance about the treatment of data relating to Māori, including definitions, can be found in NEAC</w:t>
      </w:r>
      <w:r w:rsidR="00B425F7">
        <w:t>’</w:t>
      </w:r>
      <w:r w:rsidRPr="00EB730B">
        <w:t xml:space="preserve">s </w:t>
      </w:r>
      <w:hyperlink r:id="rId57" w:history="1">
        <w:r w:rsidRPr="00EB730B">
          <w:rPr>
            <w:rStyle w:val="Hyperlink"/>
            <w:rFonts w:cstheme="minorHAnsi"/>
          </w:rPr>
          <w:t>National Ethical Standards</w:t>
        </w:r>
      </w:hyperlink>
      <w:r>
        <w:rPr>
          <w:rStyle w:val="Hyperlink"/>
          <w:rFonts w:cstheme="minorHAnsi"/>
        </w:rPr>
        <w:t xml:space="preserve"> 2019</w:t>
      </w:r>
      <w:r w:rsidRPr="00EB730B">
        <w:t xml:space="preserve"> (</w:t>
      </w:r>
      <w:hyperlink r:id="rId58" w:history="1">
        <w:r w:rsidRPr="00DC5F77">
          <w:rPr>
            <w:rStyle w:val="Hyperlink"/>
            <w:rFonts w:cstheme="minorHAnsi"/>
          </w:rPr>
          <w:t>www.neac.health.govt.nz/national-ethical-standards/</w:t>
        </w:r>
      </w:hyperlink>
      <w:r w:rsidRPr="00EB730B">
        <w:t xml:space="preserve">) and </w:t>
      </w:r>
      <w:hyperlink r:id="rId59" w:history="1">
        <w:r w:rsidRPr="00EB730B">
          <w:rPr>
            <w:rStyle w:val="Hyperlink"/>
            <w:rFonts w:cstheme="minorHAnsi"/>
          </w:rPr>
          <w:t>Ngā Tikanga Paihere</w:t>
        </w:r>
      </w:hyperlink>
      <w:r>
        <w:rPr>
          <w:rStyle w:val="Hyperlink"/>
          <w:rFonts w:cstheme="minorHAnsi"/>
        </w:rPr>
        <w:t xml:space="preserve"> </w:t>
      </w:r>
      <w:r w:rsidRPr="00EB730B">
        <w:t>(</w:t>
      </w:r>
      <w:hyperlink r:id="rId60" w:history="1">
        <w:r w:rsidRPr="00DC5F77">
          <w:rPr>
            <w:rStyle w:val="Hyperlink"/>
            <w:rFonts w:cstheme="minorHAnsi"/>
          </w:rPr>
          <w:t>www.data.govt.nz/toolkit/data-ethics/nga-tikanga-paihere/</w:t>
        </w:r>
      </w:hyperlink>
      <w:r w:rsidRPr="00EB730B">
        <w:t>). The Health Information Standards Organisation (HISO) requirements for health providers and their industry partners regarding personal records and data is available from the</w:t>
      </w:r>
      <w:r>
        <w:t xml:space="preserve"> </w:t>
      </w:r>
      <w:hyperlink r:id="rId61" w:history="1">
        <w:r w:rsidRPr="003E7B33">
          <w:rPr>
            <w:rStyle w:val="Hyperlink"/>
            <w:rFonts w:cstheme="minorHAnsi"/>
          </w:rPr>
          <w:t>Approved standards</w:t>
        </w:r>
      </w:hyperlink>
      <w:r w:rsidRPr="00EB730B">
        <w:t xml:space="preserve"> </w:t>
      </w:r>
      <w:r>
        <w:t xml:space="preserve">webpage on the </w:t>
      </w:r>
      <w:r w:rsidRPr="00EB730B">
        <w:t>Ministry of Health website</w:t>
      </w:r>
      <w:r>
        <w:t xml:space="preserve"> </w:t>
      </w:r>
      <w:r w:rsidRPr="00EB730B">
        <w:t>(</w:t>
      </w:r>
      <w:hyperlink r:id="rId62" w:history="1">
        <w:r w:rsidRPr="00995709">
          <w:rPr>
            <w:rStyle w:val="Hyperlink"/>
            <w:rFonts w:cstheme="minorHAnsi"/>
          </w:rPr>
          <w:t>www.health.govt.nz/our-work/digital-health/digital-health-sector-architecture-standards-and-governance/health-information-standards-0/approved-standards</w:t>
        </w:r>
      </w:hyperlink>
      <w:r w:rsidRPr="00EB730B">
        <w:t>).</w:t>
      </w:r>
    </w:p>
    <w:p w14:paraId="719E93FF" w14:textId="55C1C267" w:rsidR="002B6833" w:rsidRPr="00761DC2" w:rsidRDefault="002B6833" w:rsidP="00761DC2">
      <w:r>
        <w:t xml:space="preserve">On 30 October 2019, </w:t>
      </w:r>
      <w:r w:rsidRPr="00EB730B">
        <w:t>Stats NZ</w:t>
      </w:r>
      <w:r>
        <w:t xml:space="preserve"> </w:t>
      </w:r>
      <w:r w:rsidRPr="00EB730B">
        <w:t>signed a Mana Ōrite Relationship Agreement with the Data Iwi Leaders Group</w:t>
      </w:r>
      <w:r>
        <w:t xml:space="preserve"> (Data ILG)</w:t>
      </w:r>
      <w:r w:rsidRPr="00EB730B">
        <w:t xml:space="preserve"> of the National Iwi Chairs Forum</w:t>
      </w:r>
      <w:r>
        <w:t>.</w:t>
      </w:r>
      <w:r>
        <w:rPr>
          <w:rStyle w:val="EndnoteReference"/>
          <w:rFonts w:cstheme="minorHAnsi"/>
          <w:i/>
        </w:rPr>
        <w:endnoteReference w:id="307"/>
      </w:r>
      <w:r w:rsidRPr="00EB730B">
        <w:t xml:space="preserve"> The purpose of this agreement is </w:t>
      </w:r>
      <w:r>
        <w:t>to encourage Stats NZ and the Data ILG</w:t>
      </w:r>
      <w:r>
        <w:rPr>
          <w:lang w:val="mi-NZ"/>
        </w:rPr>
        <w:t xml:space="preserve"> </w:t>
      </w:r>
      <w:r w:rsidRPr="00EB730B">
        <w:t>to work together to realise data</w:t>
      </w:r>
      <w:r w:rsidR="00B425F7">
        <w:t>’</w:t>
      </w:r>
      <w:r>
        <w:t>s</w:t>
      </w:r>
      <w:r w:rsidRPr="00EB730B">
        <w:t xml:space="preserve"> potential in making a sustainable, positive difference to outcomes for iwi, hapū and whānau. This may provide an approach for others to use to ensure Māori data is used safely and effectively.</w:t>
      </w:r>
    </w:p>
    <w:p w14:paraId="6BA09B24" w14:textId="77777777" w:rsidR="002B6833" w:rsidRPr="00EB730B" w:rsidRDefault="002B6833" w:rsidP="00761DC2">
      <w:pPr>
        <w:pStyle w:val="Heading3"/>
      </w:pPr>
      <w:bookmarkStart w:id="128" w:name="_Toc88220837"/>
      <w:r w:rsidRPr="00EB730B">
        <w:t>Further considerations</w:t>
      </w:r>
      <w:bookmarkEnd w:id="128"/>
    </w:p>
    <w:p w14:paraId="0B6C9783" w14:textId="77777777" w:rsidR="002B6833" w:rsidRPr="00EB730B" w:rsidRDefault="002B6833" w:rsidP="00761DC2">
      <w:pPr>
        <w:pStyle w:val="Heading4"/>
      </w:pPr>
      <w:r w:rsidRPr="00EB730B">
        <w:t>Data collection is not a panacea</w:t>
      </w:r>
    </w:p>
    <w:p w14:paraId="20A4A7A6" w14:textId="77777777" w:rsidR="00B425F7" w:rsidRDefault="002B6833" w:rsidP="00761DC2">
      <w:r w:rsidRPr="7E637C04">
        <w:t>Data collection and use in a pandemic must be viewed as one tool amongst many to combat the spread of a disease.</w:t>
      </w:r>
      <w:r w:rsidRPr="7E637C04">
        <w:rPr>
          <w:b/>
          <w:bCs/>
        </w:rPr>
        <w:t xml:space="preserve"> </w:t>
      </w:r>
      <w:r w:rsidRPr="7E637C04">
        <w:t>Contact tracing can minimise the need for other more intrusive or restrictive interventions</w:t>
      </w:r>
      <w:r>
        <w:t>,</w:t>
      </w:r>
      <w:r w:rsidRPr="7E637C04">
        <w:t xml:space="preserve"> such as testing, lockdown or quarantine.</w:t>
      </w:r>
      <w:r w:rsidRPr="7E637C04">
        <w:rPr>
          <w:vertAlign w:val="superscript"/>
        </w:rPr>
        <w:endnoteReference w:id="308"/>
      </w:r>
      <w:r>
        <w:rPr>
          <w:vertAlign w:val="superscript"/>
        </w:rPr>
        <w:t>,</w:t>
      </w:r>
      <w:r w:rsidRPr="7E637C04">
        <w:rPr>
          <w:vertAlign w:val="superscript"/>
        </w:rPr>
        <w:t xml:space="preserve"> </w:t>
      </w:r>
      <w:r w:rsidRPr="7E637C04">
        <w:rPr>
          <w:vertAlign w:val="superscript"/>
        </w:rPr>
        <w:endnoteReference w:id="309"/>
      </w:r>
      <w:r w:rsidRPr="7E637C04">
        <w:t xml:space="preserve"> However, in order for this benefit to be realised, effective contact</w:t>
      </w:r>
      <w:r>
        <w:t xml:space="preserve"> </w:t>
      </w:r>
      <w:r w:rsidRPr="7E637C04">
        <w:t xml:space="preserve">tracing requires there </w:t>
      </w:r>
      <w:r>
        <w:t>to be</w:t>
      </w:r>
      <w:r w:rsidRPr="7E637C04">
        <w:t xml:space="preserve"> adequate supplies of tests for anyone who thinks they have been infected by the </w:t>
      </w:r>
      <w:r>
        <w:t>contagion.</w:t>
      </w:r>
      <w:r w:rsidRPr="7E637C04">
        <w:rPr>
          <w:vertAlign w:val="superscript"/>
        </w:rPr>
        <w:endnoteReference w:id="310"/>
      </w:r>
      <w:r w:rsidRPr="7E637C04">
        <w:t xml:space="preserve"> Lack of quick, reliable testing will render the collection of data redundant. It is therefore important that the benefits of contact tracing not </w:t>
      </w:r>
      <w:r>
        <w:t xml:space="preserve">be </w:t>
      </w:r>
      <w:r w:rsidRPr="7E637C04">
        <w:t>oversold or viewed in isolation from other pandemic interventions. Even with adequate testing and high user</w:t>
      </w:r>
      <w:r>
        <w:t xml:space="preserve"> </w:t>
      </w:r>
      <w:r w:rsidRPr="7E637C04">
        <w:t xml:space="preserve">uptake, there is </w:t>
      </w:r>
      <w:r>
        <w:t>a</w:t>
      </w:r>
      <w:r w:rsidRPr="7E637C04">
        <w:t xml:space="preserve"> risk that a data</w:t>
      </w:r>
      <w:r>
        <w:t>-</w:t>
      </w:r>
      <w:r w:rsidRPr="7E637C04">
        <w:t xml:space="preserve"> or digital</w:t>
      </w:r>
      <w:r>
        <w:t>-</w:t>
      </w:r>
      <w:r w:rsidRPr="7E637C04">
        <w:t xml:space="preserve">based intervention </w:t>
      </w:r>
      <w:r>
        <w:t>will</w:t>
      </w:r>
      <w:r w:rsidRPr="7E637C04">
        <w:t xml:space="preserve"> fail for technical reasons. This is especially concerning in the pandemic context as the efficacy of digital apps may not have been extensively trialled before deployment. If there is low confidence or uncertainty that a data-based intervention will achieve its proposed benefit, this must be clearly communicated so that informed consent is not undermined. To mitigate the risk of ineffective data collection and use, data-based interventions ought to be based on scientific evidence and must be subject to review, as discussed </w:t>
      </w:r>
      <w:r>
        <w:t>under the section</w:t>
      </w:r>
      <w:r w:rsidRPr="7E637C04">
        <w:t xml:space="preserve"> </w:t>
      </w:r>
      <w:hyperlink w:anchor="_Interventions" w:history="1">
        <w:r>
          <w:rPr>
            <w:rStyle w:val="Hyperlink"/>
          </w:rPr>
          <w:t>Interventions to improve a pandemic situation</w:t>
        </w:r>
      </w:hyperlink>
      <w:r w:rsidRPr="7E637C04">
        <w:t xml:space="preserve"> </w:t>
      </w:r>
      <w:r>
        <w:t>above</w:t>
      </w:r>
      <w:r w:rsidRPr="7E637C04">
        <w:t>.</w:t>
      </w:r>
    </w:p>
    <w:p w14:paraId="579994C8" w14:textId="77777777" w:rsidR="00B425F7" w:rsidRDefault="002B6833" w:rsidP="00761DC2">
      <w:pPr>
        <w:pStyle w:val="Heading4"/>
      </w:pPr>
      <w:r w:rsidRPr="00EB730B">
        <w:lastRenderedPageBreak/>
        <w:t>The importance of consent</w:t>
      </w:r>
    </w:p>
    <w:p w14:paraId="6F4B1D08" w14:textId="67C04EBD" w:rsidR="002B6833" w:rsidRDefault="002B6833" w:rsidP="00761DC2">
      <w:pPr>
        <w:keepNext/>
        <w:keepLines/>
      </w:pPr>
      <w:r>
        <w:t>The practice of obtaining informed, voluntary consent enables individuals to maintain a degree of freedom and control over their data. Consent is informed when there is transparency about the associated risks and benefits of data sharing.</w:t>
      </w:r>
      <w:r w:rsidRPr="00EC6CDA">
        <w:rPr>
          <w:rStyle w:val="EndnoteReference"/>
        </w:rPr>
        <w:endnoteReference w:id="311"/>
      </w:r>
      <w:r w:rsidRPr="00D72189">
        <w:rPr>
          <w:vertAlign w:val="superscript"/>
        </w:rPr>
        <w:t xml:space="preserve">, </w:t>
      </w:r>
      <w:r w:rsidRPr="00EC6CDA">
        <w:rPr>
          <w:rStyle w:val="EndnoteReference"/>
        </w:rPr>
        <w:endnoteReference w:id="312"/>
      </w:r>
      <w:r>
        <w:t xml:space="preserve"> Consent is voluntary when a real option to </w:t>
      </w:r>
      <w:r w:rsidRPr="00A500B5">
        <w:t>give or decline consent is available. This includes the decisions to carry a smartphone</w:t>
      </w:r>
      <w:r>
        <w:t xml:space="preserve"> or tracking device</w:t>
      </w:r>
      <w:r w:rsidRPr="00A500B5">
        <w:t>, collect data and share data if necessary</w:t>
      </w:r>
      <w:r>
        <w:t>.</w:t>
      </w:r>
      <w:r w:rsidRPr="00A500B5">
        <w:rPr>
          <w:vertAlign w:val="superscript"/>
        </w:rPr>
        <w:endnoteReference w:id="313"/>
      </w:r>
      <w:r>
        <w:t xml:space="preserve"> </w:t>
      </w:r>
      <w:r w:rsidRPr="00F42408">
        <w:t>While focused on informed consent in health research</w:t>
      </w:r>
      <w:r>
        <w:t xml:space="preserve"> </w:t>
      </w:r>
      <w:r w:rsidRPr="00F42408">
        <w:t xml:space="preserve">the </w:t>
      </w:r>
      <w:hyperlink r:id="rId63" w:history="1">
        <w:r w:rsidRPr="00A43FA2">
          <w:rPr>
            <w:rStyle w:val="Hyperlink"/>
          </w:rPr>
          <w:t>Informed consent section</w:t>
        </w:r>
      </w:hyperlink>
      <w:r w:rsidRPr="00A43FA2">
        <w:t xml:space="preserve"> </w:t>
      </w:r>
      <w:r>
        <w:t>of the National Ethical Standards 2019 (</w:t>
      </w:r>
      <w:hyperlink r:id="rId64" w:history="1">
        <w:r w:rsidRPr="0042208F">
          <w:rPr>
            <w:rStyle w:val="Hyperlink"/>
          </w:rPr>
          <w:t>www.neac.health.govt.nz/national-ethical-standards/part-two/7-informed-consent/</w:t>
        </w:r>
      </w:hyperlink>
      <w:r w:rsidRPr="00F42408">
        <w:t>)</w:t>
      </w:r>
      <w:r>
        <w:t xml:space="preserve"> </w:t>
      </w:r>
      <w:r w:rsidRPr="00F42408">
        <w:t>provide</w:t>
      </w:r>
      <w:r>
        <w:t>s</w:t>
      </w:r>
      <w:r w:rsidRPr="00F42408">
        <w:t xml:space="preserve"> guidance on </w:t>
      </w:r>
      <w:r>
        <w:t>how to ensure</w:t>
      </w:r>
      <w:r w:rsidRPr="00F42408">
        <w:t xml:space="preserve"> that consent is clearly and ethically obtained.</w:t>
      </w:r>
    </w:p>
    <w:p w14:paraId="6B5170B1" w14:textId="77777777" w:rsidR="00B425F7" w:rsidRDefault="002B6833" w:rsidP="00761DC2">
      <w:r w:rsidRPr="00AB1953">
        <w:t xml:space="preserve">An important element of consent is to ensure the principle of </w:t>
      </w:r>
      <w:hyperlink w:anchor="_Tika" w:history="1">
        <w:r w:rsidRPr="001B63BA">
          <w:rPr>
            <w:rStyle w:val="Hyperlink"/>
          </w:rPr>
          <w:t>tika</w:t>
        </w:r>
      </w:hyperlink>
      <w:r w:rsidRPr="00AB1953">
        <w:t xml:space="preserve"> can be enacted through openness and reasonableness. This approach requires that language barriers and lack of comprehension be accounted for</w:t>
      </w:r>
      <w:r>
        <w:t>.</w:t>
      </w:r>
      <w:r w:rsidRPr="00AB1953">
        <w:rPr>
          <w:vertAlign w:val="superscript"/>
        </w:rPr>
        <w:endnoteReference w:id="314"/>
      </w:r>
      <w:r>
        <w:t xml:space="preserve"> The </w:t>
      </w:r>
      <w:r w:rsidRPr="00C055BB">
        <w:t>section</w:t>
      </w:r>
      <w:r>
        <w:t xml:space="preserve"> </w:t>
      </w:r>
      <w:hyperlink w:anchor="_Communications,_information,_engage" w:history="1">
        <w:r>
          <w:rPr>
            <w:rStyle w:val="Hyperlink"/>
          </w:rPr>
          <w:t>Communications, engagement and freedom of speech</w:t>
        </w:r>
      </w:hyperlink>
      <w:r w:rsidRPr="00C055BB">
        <w:t xml:space="preserve"> </w:t>
      </w:r>
      <w:r>
        <w:t xml:space="preserve">above </w:t>
      </w:r>
      <w:r w:rsidRPr="22413E56">
        <w:t>includes more information about equitable communication.</w:t>
      </w:r>
    </w:p>
    <w:p w14:paraId="49769F3C" w14:textId="77777777" w:rsidR="00B425F7" w:rsidRDefault="002B6833" w:rsidP="00761DC2">
      <w:r>
        <w:t xml:space="preserve">The intervention ladder in the section </w:t>
      </w:r>
      <w:bookmarkStart w:id="129" w:name="_Hlk86343718"/>
      <w:r>
        <w:fldChar w:fldCharType="begin"/>
      </w:r>
      <w:r>
        <w:instrText>HYPERLINK  \l "_Interventions"</w:instrText>
      </w:r>
      <w:r>
        <w:fldChar w:fldCharType="separate"/>
      </w:r>
      <w:r>
        <w:rPr>
          <w:rStyle w:val="Hyperlink"/>
        </w:rPr>
        <w:t>Interventions to improve a pandemic situation</w:t>
      </w:r>
      <w:r>
        <w:fldChar w:fldCharType="end"/>
      </w:r>
      <w:bookmarkEnd w:id="129"/>
      <w:r w:rsidRPr="00C055BB">
        <w:t xml:space="preserve"> </w:t>
      </w:r>
      <w:r>
        <w:t>above provides further discussion on how cooperation in a pandemic can be achieved voluntarily rather than through coercion.</w:t>
      </w:r>
    </w:p>
    <w:p w14:paraId="4E992ADF" w14:textId="2E5D3994" w:rsidR="002B6833" w:rsidRPr="00EB730B" w:rsidRDefault="002B6833" w:rsidP="00761DC2">
      <w:pPr>
        <w:pStyle w:val="Heading4"/>
      </w:pPr>
      <w:r w:rsidRPr="00EB730B">
        <w:t>Role of private</w:t>
      </w:r>
      <w:r>
        <w:t>-</w:t>
      </w:r>
      <w:r w:rsidRPr="00EB730B">
        <w:t>sector technology companies</w:t>
      </w:r>
    </w:p>
    <w:p w14:paraId="101FEC70" w14:textId="77777777" w:rsidR="00B425F7" w:rsidRDefault="002B6833" w:rsidP="00761DC2">
      <w:r>
        <w:t>Private-</w:t>
      </w:r>
      <w:r w:rsidRPr="00B4016D">
        <w:t>sector companies may</w:t>
      </w:r>
      <w:r>
        <w:t xml:space="preserve"> also</w:t>
      </w:r>
      <w:r w:rsidRPr="00B4016D">
        <w:t xml:space="preserve"> be involved in data collection</w:t>
      </w:r>
      <w:r>
        <w:t xml:space="preserve">, </w:t>
      </w:r>
      <w:r w:rsidRPr="00B4016D">
        <w:t>surveillance</w:t>
      </w:r>
      <w:r>
        <w:t xml:space="preserve"> and use in a pandemic, for instance, in the development and implementation of a contact tracing app</w:t>
      </w:r>
      <w:r w:rsidRPr="00B4016D">
        <w:t>. Whilst the use of these private sector technologies may be justified in a time of crisis and</w:t>
      </w:r>
      <w:r>
        <w:t>,</w:t>
      </w:r>
      <w:r w:rsidRPr="00B4016D">
        <w:t xml:space="preserve"> in particular</w:t>
      </w:r>
      <w:r>
        <w:t>,</w:t>
      </w:r>
      <w:r w:rsidRPr="00B4016D">
        <w:t xml:space="preserve"> where there is </w:t>
      </w:r>
      <w:r>
        <w:t>limited</w:t>
      </w:r>
      <w:r w:rsidRPr="00B4016D">
        <w:t xml:space="preserve"> social licence for governments to collect such data, there are</w:t>
      </w:r>
      <w:r>
        <w:t xml:space="preserve"> large</w:t>
      </w:r>
      <w:r w:rsidRPr="00B4016D">
        <w:t xml:space="preserve"> risks associated with this approach.</w:t>
      </w:r>
    </w:p>
    <w:p w14:paraId="22BCDD99" w14:textId="77777777" w:rsidR="00B425F7" w:rsidRDefault="002B6833" w:rsidP="00761DC2">
      <w:r>
        <w:t xml:space="preserve">A risk of using private-sector companies, in particular, international firms such as Alphabet (Google), Amazon, Apple, Meta (Facebook) and Microsoft, is the inherent loss of data sovereignty. Data may be stored overseas and may breach </w:t>
      </w:r>
      <w:r w:rsidRPr="22413E56">
        <w:t xml:space="preserve">Māori </w:t>
      </w:r>
      <w:r>
        <w:t xml:space="preserve">data protocols. Handing over Aotearoa New Zealand data to global data corporations in a crisis context carries inherent risk and compromise, especially when, </w:t>
      </w:r>
      <w:r w:rsidRPr="00D63360">
        <w:t>historically</w:t>
      </w:r>
      <w:r>
        <w:t>,</w:t>
      </w:r>
      <w:r>
        <w:rPr>
          <w:b/>
          <w:bCs/>
        </w:rPr>
        <w:t xml:space="preserve"> </w:t>
      </w:r>
      <w:r>
        <w:t xml:space="preserve">these companies </w:t>
      </w:r>
      <w:r w:rsidRPr="00D63360">
        <w:t xml:space="preserve">have failed </w:t>
      </w:r>
      <w:r>
        <w:t>to protect individual and collective privacy.</w:t>
      </w:r>
      <w:r>
        <w:rPr>
          <w:rStyle w:val="EndnoteReference"/>
        </w:rPr>
        <w:endnoteReference w:id="315"/>
      </w:r>
      <w:r>
        <w:t xml:space="preserve"> This risk is exacerbated in the context of increasingly powerful AI and algorithms with the ability to re-identify and extract patterns from supposedly anonymised, aggregated datasets.</w:t>
      </w:r>
    </w:p>
    <w:p w14:paraId="5A6A26D5" w14:textId="77777777" w:rsidR="00B425F7" w:rsidRDefault="002B6833" w:rsidP="00761DC2">
      <w:r>
        <w:t>There is also risk surrounding how private companies will use and store data about the Aotearoa New Zealand population. Governments have a responsibility to protect citizen privacy in a pandemic by ensuring that private contracts include limits on the purposes for which private companies may access personal or aggregated population data. Namely, access should be specifically limited to protecting public health in the pandemic, with a plan for destruction once the data is no longer required to protect public health. Data should not be used or retained for research, product development or marketing by private companies.</w:t>
      </w:r>
    </w:p>
    <w:p w14:paraId="597D4928" w14:textId="77777777" w:rsidR="00B425F7" w:rsidRDefault="002B6833" w:rsidP="00761DC2">
      <w:r>
        <w:t>Another concern is the creation of an overdependency on private companies that are already powerful in other domains. By outsourcing the development of contact tracing apps to private tech companies, the government risks allowing the private sector to take over the function of public sector actors in the provision of public services.</w:t>
      </w:r>
      <w:r w:rsidRPr="000A1BE7">
        <w:rPr>
          <w:rStyle w:val="EndnoteReference"/>
        </w:rPr>
        <w:endnoteReference w:id="316"/>
      </w:r>
    </w:p>
    <w:p w14:paraId="5139F8CD" w14:textId="3560B144" w:rsidR="002B6833" w:rsidRDefault="002B6833" w:rsidP="00761DC2">
      <w:r w:rsidRPr="00B4016D">
        <w:t>Awareness of the short- and long-term risks involved, resulting in a cautio</w:t>
      </w:r>
      <w:r>
        <w:t>us approach</w:t>
      </w:r>
      <w:r w:rsidRPr="00B4016D">
        <w:t xml:space="preserve"> and strong regulation, must remain at the forefront of public decision-making and debate.</w:t>
      </w:r>
    </w:p>
    <w:p w14:paraId="0F033068" w14:textId="77777777" w:rsidR="002B6833" w:rsidRDefault="002B6833" w:rsidP="00761DC2">
      <w:pPr>
        <w:pStyle w:val="Heading1"/>
      </w:pPr>
      <w:bookmarkStart w:id="130" w:name="_Toc88220838"/>
      <w:bookmarkStart w:id="131" w:name="_Toc100845906"/>
      <w:bookmarkStart w:id="132" w:name="_Toc108605728"/>
      <w:bookmarkEnd w:id="94"/>
      <w:r>
        <w:lastRenderedPageBreak/>
        <w:t>Chapter 5: Recovery</w:t>
      </w:r>
      <w:bookmarkEnd w:id="130"/>
      <w:bookmarkEnd w:id="131"/>
      <w:bookmarkEnd w:id="132"/>
    </w:p>
    <w:p w14:paraId="75C57D00" w14:textId="464C6F9F" w:rsidR="00B425F7" w:rsidRDefault="002B6833" w:rsidP="00761DC2">
      <w:r>
        <w:t>Recovery is about charting a path forward, while unravelling what was put in place during a pandemic response, in a safe manner. Aotearoa New Zealand</w:t>
      </w:r>
      <w:r w:rsidR="00B425F7">
        <w:t>’</w:t>
      </w:r>
      <w:r>
        <w:t>s domestic recovery may be impeded or enhanced by the international landscape of recovery and other geopolitical events.</w:t>
      </w:r>
    </w:p>
    <w:p w14:paraId="1BE761DB" w14:textId="366C5A00" w:rsidR="002B6833" w:rsidRDefault="002B6833" w:rsidP="00761DC2">
      <w:r>
        <w:t>While Aotearoa New Zealand is an island nation, with the ability to oversee border controls, we nevertheless are not a metaphorical island. Our health, economic and social recovery is likely to depend on the recovery of other countries.</w:t>
      </w:r>
    </w:p>
    <w:p w14:paraId="16A1DC43" w14:textId="5F930E21" w:rsidR="002B6833" w:rsidRDefault="002B6833" w:rsidP="00761DC2">
      <w:r>
        <w:t xml:space="preserve">There is also the likelihood of </w:t>
      </w:r>
      <w:r w:rsidR="00B425F7">
        <w:t>‘</w:t>
      </w:r>
      <w:r>
        <w:t>reactivity</w:t>
      </w:r>
      <w:r w:rsidR="00B425F7">
        <w:t>’</w:t>
      </w:r>
      <w:r>
        <w:t xml:space="preserve"> or the need to return from recovery to response as we experience mutations or reinfections coming through our borders once more. It is critically important to reassess the ethical position of our response and interventions to pandemics against scientific and community-based insights rather than, by default, returning to the same interventions to combat returning contagions.</w:t>
      </w:r>
    </w:p>
    <w:p w14:paraId="5A8BB7AD" w14:textId="77777777" w:rsidR="002B6833" w:rsidRDefault="002B6833" w:rsidP="00761DC2">
      <w:pPr>
        <w:pStyle w:val="Heading2"/>
      </w:pPr>
      <w:bookmarkStart w:id="133" w:name="_Toc88220839"/>
      <w:bookmarkStart w:id="134" w:name="_Toc100845907"/>
      <w:bookmarkStart w:id="135" w:name="_Toc108605729"/>
      <w:r>
        <w:t>Vaccine development and use</w:t>
      </w:r>
      <w:bookmarkEnd w:id="133"/>
      <w:bookmarkEnd w:id="134"/>
      <w:bookmarkEnd w:id="135"/>
    </w:p>
    <w:p w14:paraId="3D1250AC" w14:textId="77777777" w:rsidR="002B6833" w:rsidRPr="005638B7" w:rsidRDefault="002B6833" w:rsidP="00761DC2">
      <w:pPr>
        <w:pStyle w:val="Heading3"/>
      </w:pPr>
      <w:bookmarkStart w:id="136" w:name="_Toc88220840"/>
      <w:r>
        <w:t>Justification for use</w:t>
      </w:r>
      <w:bookmarkEnd w:id="136"/>
    </w:p>
    <w:p w14:paraId="64202D54" w14:textId="0C9AE43D" w:rsidR="00B425F7" w:rsidRPr="00B425F7" w:rsidRDefault="002B6833" w:rsidP="00761DC2">
      <w:r>
        <w:t>Vaccine-development is a likely approach to enabling the recovery from future pandemics.</w:t>
      </w:r>
      <w:r>
        <w:rPr>
          <w:rStyle w:val="EndnoteReference"/>
        </w:rPr>
        <w:endnoteReference w:id="317"/>
      </w:r>
      <w:r w:rsidRPr="00F647CD">
        <w:rPr>
          <w:vertAlign w:val="superscript"/>
        </w:rPr>
        <w:t xml:space="preserve">, </w:t>
      </w:r>
      <w:r>
        <w:rPr>
          <w:rStyle w:val="EndnoteReference"/>
        </w:rPr>
        <w:endnoteReference w:id="318"/>
      </w:r>
      <w:r w:rsidRPr="00F647CD">
        <w:rPr>
          <w:vertAlign w:val="superscript"/>
        </w:rPr>
        <w:t xml:space="preserve">, </w:t>
      </w:r>
      <w:r>
        <w:rPr>
          <w:rStyle w:val="EndnoteReference"/>
        </w:rPr>
        <w:endnoteReference w:id="319"/>
      </w:r>
      <w:r>
        <w:t xml:space="preserve"> As well as protecting individual health, vaccines can</w:t>
      </w:r>
      <w:r w:rsidRPr="005718AA">
        <w:t xml:space="preserve"> be used to </w:t>
      </w:r>
      <w:r>
        <w:t>eliminate</w:t>
      </w:r>
      <w:r w:rsidRPr="005718AA">
        <w:t xml:space="preserve"> pandemic</w:t>
      </w:r>
      <w:r>
        <w:t>s</w:t>
      </w:r>
      <w:r w:rsidRPr="005718AA">
        <w:t xml:space="preserve">, </w:t>
      </w:r>
      <w:r>
        <w:t xml:space="preserve">manage </w:t>
      </w:r>
      <w:r w:rsidR="00B425F7">
        <w:t>‘</w:t>
      </w:r>
      <w:r w:rsidRPr="005718AA">
        <w:t>flare-ups</w:t>
      </w:r>
      <w:r w:rsidR="00B425F7">
        <w:t>’</w:t>
      </w:r>
      <w:r w:rsidRPr="005718AA">
        <w:t xml:space="preserve"> and</w:t>
      </w:r>
      <w:r>
        <w:t xml:space="preserve"> </w:t>
      </w:r>
      <w:r w:rsidRPr="005718AA">
        <w:t>act as an insurance</w:t>
      </w:r>
      <w:r>
        <w:t xml:space="preserve"> </w:t>
      </w:r>
      <w:r w:rsidRPr="005718AA">
        <w:t xml:space="preserve">policy </w:t>
      </w:r>
      <w:r>
        <w:t>against</w:t>
      </w:r>
      <w:r w:rsidRPr="005718AA">
        <w:t xml:space="preserve"> future</w:t>
      </w:r>
      <w:r>
        <w:t xml:space="preserve"> </w:t>
      </w:r>
      <w:r w:rsidRPr="005718AA">
        <w:t>outbreaks</w:t>
      </w:r>
      <w:r w:rsidR="00761DC2">
        <w:t>.</w:t>
      </w:r>
      <w:r>
        <w:rPr>
          <w:rStyle w:val="EndnoteReference"/>
        </w:rPr>
        <w:endnoteReference w:id="320"/>
      </w:r>
      <w:r>
        <w:t xml:space="preserve"> </w:t>
      </w:r>
      <w:r w:rsidRPr="00B425F7">
        <w:t>In some pandemics, vaccines are likely to be the critical enabler: allowing us to emerge from confinement, regain our right to freedom of movement and engage in economic, cultural and social activity, while keeping the risk to individual lives at a manageable level.</w:t>
      </w:r>
      <w:r w:rsidRPr="00B425F7">
        <w:rPr>
          <w:rStyle w:val="EndnoteReference"/>
        </w:rPr>
        <w:endnoteReference w:id="321"/>
      </w:r>
    </w:p>
    <w:p w14:paraId="2FD8672A" w14:textId="54841279" w:rsidR="00B425F7" w:rsidRDefault="002B6833" w:rsidP="00761DC2">
      <w:r>
        <w:t>V</w:t>
      </w:r>
      <w:r w:rsidRPr="00933F94">
        <w:t>accinati</w:t>
      </w:r>
      <w:r>
        <w:t xml:space="preserve">ons may achieve recovery </w:t>
      </w:r>
      <w:r w:rsidRPr="00933F94">
        <w:t xml:space="preserve">through the establishment of </w:t>
      </w:r>
      <w:r w:rsidR="00B425F7">
        <w:t>‘</w:t>
      </w:r>
      <w:r w:rsidRPr="00933F94">
        <w:t>herd immunity</w:t>
      </w:r>
      <w:r w:rsidR="00B425F7">
        <w:t>’</w:t>
      </w:r>
      <w:r w:rsidRPr="00933F94">
        <w:t xml:space="preserve">. Herd immunity refers to </w:t>
      </w:r>
      <w:r>
        <w:t xml:space="preserve">a degree of </w:t>
      </w:r>
      <w:r w:rsidRPr="00933F94">
        <w:t xml:space="preserve">protection </w:t>
      </w:r>
      <w:r>
        <w:t>afforded to</w:t>
      </w:r>
      <w:r w:rsidRPr="00933F94">
        <w:t xml:space="preserve"> non-vaccinated individuals caused by a </w:t>
      </w:r>
      <w:r w:rsidRPr="007F1A5B">
        <w:t>large proportion</w:t>
      </w:r>
      <w:r w:rsidRPr="00933F94">
        <w:t xml:space="preserve"> of vaccinated</w:t>
      </w:r>
      <w:r>
        <w:t xml:space="preserve"> (or otherwise immune)</w:t>
      </w:r>
      <w:r w:rsidRPr="00933F94">
        <w:t xml:space="preserve"> individuals disrupting the disease</w:t>
      </w:r>
      <w:r w:rsidR="00B425F7">
        <w:t>’</w:t>
      </w:r>
      <w:r w:rsidRPr="00933F94">
        <w:t>s chain of transmission</w:t>
      </w:r>
      <w:r>
        <w:t>.</w:t>
      </w:r>
      <w:r w:rsidRPr="00933F94">
        <w:rPr>
          <w:rStyle w:val="EndnoteReference"/>
        </w:rPr>
        <w:endnoteReference w:id="322"/>
      </w:r>
      <w:r w:rsidRPr="00933F94">
        <w:t xml:space="preserve"> If enough of the eligible population volunteers to receive the vaccine, </w:t>
      </w:r>
      <w:r>
        <w:t xml:space="preserve">some degree of </w:t>
      </w:r>
      <w:r w:rsidRPr="00933F94">
        <w:t>herd</w:t>
      </w:r>
      <w:r>
        <w:t xml:space="preserve"> </w:t>
      </w:r>
      <w:r w:rsidRPr="00933F94">
        <w:t>immunity can be established.</w:t>
      </w:r>
      <w:r w:rsidRPr="7E637C04">
        <w:rPr>
          <w:i/>
          <w:iCs/>
        </w:rPr>
        <w:t xml:space="preserve"> </w:t>
      </w:r>
      <w:r>
        <w:t>However, this approach is pandemic dependent. For example,</w:t>
      </w:r>
      <w:r w:rsidRPr="00CC0DF7">
        <w:t xml:space="preserve"> Israel</w:t>
      </w:r>
      <w:r w:rsidR="00B425F7">
        <w:t>’</w:t>
      </w:r>
      <w:r w:rsidRPr="00CC0DF7">
        <w:t>s</w:t>
      </w:r>
      <w:r>
        <w:t xml:space="preserve"> </w:t>
      </w:r>
      <w:r w:rsidRPr="00CC0DF7">
        <w:t xml:space="preserve">experience </w:t>
      </w:r>
      <w:r>
        <w:t xml:space="preserve">of </w:t>
      </w:r>
      <w:r w:rsidR="00F44B1F">
        <w:t>COVID</w:t>
      </w:r>
      <w:r w:rsidR="00F44B1F">
        <w:noBreakHyphen/>
        <w:t>19</w:t>
      </w:r>
      <w:r>
        <w:t xml:space="preserve"> </w:t>
      </w:r>
      <w:r w:rsidRPr="00CC0DF7">
        <w:t xml:space="preserve">suggests that even highly vaccinated populations </w:t>
      </w:r>
      <w:r>
        <w:t>can remain at risk from mutations</w:t>
      </w:r>
      <w:r w:rsidRPr="00CC0DF7">
        <w:t>. Israel ha</w:t>
      </w:r>
      <w:r>
        <w:t>d</w:t>
      </w:r>
      <w:r w:rsidRPr="00CC0DF7">
        <w:t xml:space="preserve"> one of the world</w:t>
      </w:r>
      <w:r w:rsidR="00B425F7">
        <w:t>’</w:t>
      </w:r>
      <w:r w:rsidRPr="00CC0DF7">
        <w:t xml:space="preserve">s highest levels of </w:t>
      </w:r>
      <w:r w:rsidR="00F44B1F">
        <w:t>COVID</w:t>
      </w:r>
      <w:r w:rsidR="00F44B1F">
        <w:noBreakHyphen/>
        <w:t>19</w:t>
      </w:r>
      <w:r w:rsidRPr="00CC0DF7">
        <w:t xml:space="preserve"> vaccination </w:t>
      </w:r>
      <w:r>
        <w:t>–</w:t>
      </w:r>
      <w:r w:rsidRPr="00CC0DF7">
        <w:t xml:space="preserve"> </w:t>
      </w:r>
      <w:r>
        <w:t xml:space="preserve">with over </w:t>
      </w:r>
      <w:r w:rsidRPr="00CC0DF7">
        <w:t xml:space="preserve">78 percent of those </w:t>
      </w:r>
      <w:r>
        <w:t xml:space="preserve">age </w:t>
      </w:r>
      <w:r w:rsidRPr="00CC0DF7">
        <w:t xml:space="preserve">12 </w:t>
      </w:r>
      <w:r>
        <w:t xml:space="preserve">years </w:t>
      </w:r>
      <w:r w:rsidRPr="00CC0DF7">
        <w:t>or olde</w:t>
      </w:r>
      <w:r>
        <w:t>r</w:t>
      </w:r>
      <w:r w:rsidRPr="00CC0DF7">
        <w:t xml:space="preserve"> fully vaccinated. Despite this, </w:t>
      </w:r>
      <w:r>
        <w:t>in August 2021,</w:t>
      </w:r>
      <w:r w:rsidRPr="00CC0DF7">
        <w:t xml:space="preserve"> </w:t>
      </w:r>
      <w:r>
        <w:t xml:space="preserve">Israel </w:t>
      </w:r>
      <w:r w:rsidRPr="00CC0DF7">
        <w:t>experienc</w:t>
      </w:r>
      <w:r>
        <w:t>ed</w:t>
      </w:r>
      <w:r w:rsidRPr="00CC0DF7">
        <w:t xml:space="preserve"> one of the world</w:t>
      </w:r>
      <w:r w:rsidR="00B425F7">
        <w:t>’</w:t>
      </w:r>
      <w:r w:rsidRPr="00CC0DF7">
        <w:t>s highest infection rates, with nearly 650 new cases daily per million people</w:t>
      </w:r>
      <w:r>
        <w:t>.</w:t>
      </w:r>
      <w:r>
        <w:rPr>
          <w:rStyle w:val="EndnoteReference"/>
        </w:rPr>
        <w:endnoteReference w:id="323"/>
      </w:r>
      <w:r w:rsidRPr="00CC0DF7">
        <w:t xml:space="preserve"> More than half of th</w:t>
      </w:r>
      <w:r>
        <w:t>ese</w:t>
      </w:r>
      <w:r w:rsidRPr="00CC0DF7">
        <w:t xml:space="preserve"> cases involve</w:t>
      </w:r>
      <w:r>
        <w:t>d</w:t>
      </w:r>
      <w:r w:rsidRPr="00CC0DF7">
        <w:t xml:space="preserve"> fully vaccinated people, underscoring the transmissibility of the Delta variant</w:t>
      </w:r>
      <w:r>
        <w:t xml:space="preserve"> or mutation of </w:t>
      </w:r>
      <w:r w:rsidR="00F44B1F">
        <w:t>COVID</w:t>
      </w:r>
      <w:r w:rsidR="00F44B1F">
        <w:noBreakHyphen/>
        <w:t>19</w:t>
      </w:r>
      <w:r w:rsidRPr="00CC0DF7">
        <w:t xml:space="preserve"> and raising concerns </w:t>
      </w:r>
      <w:r>
        <w:t>about the effectiveness of</w:t>
      </w:r>
      <w:r w:rsidRPr="00CC0DF7">
        <w:t xml:space="preserve"> vaccination </w:t>
      </w:r>
      <w:r>
        <w:t>to facilitate recovery</w:t>
      </w:r>
      <w:r w:rsidRPr="00CC0DF7">
        <w:t>.</w:t>
      </w:r>
    </w:p>
    <w:p w14:paraId="4288AC98" w14:textId="3B362D24" w:rsidR="002B6833" w:rsidRDefault="002B6833" w:rsidP="00761DC2">
      <w:r>
        <w:t>B</w:t>
      </w:r>
      <w:r w:rsidRPr="00D60146">
        <w:t xml:space="preserve">efore </w:t>
      </w:r>
      <w:r>
        <w:t xml:space="preserve">the </w:t>
      </w:r>
      <w:r w:rsidRPr="00D60146">
        <w:t>infection rates start to decline</w:t>
      </w:r>
      <w:r>
        <w:t xml:space="preserve">, </w:t>
      </w:r>
      <w:r w:rsidRPr="008553CD">
        <w:t>usually 50</w:t>
      </w:r>
      <w:r>
        <w:t xml:space="preserve"> percent</w:t>
      </w:r>
      <w:r w:rsidRPr="008553CD">
        <w:t xml:space="preserve"> to 90</w:t>
      </w:r>
      <w:r>
        <w:t xml:space="preserve"> percent</w:t>
      </w:r>
      <w:r w:rsidRPr="008553CD">
        <w:t xml:space="preserve"> of a population needs immunity</w:t>
      </w:r>
      <w:r>
        <w:t>.</w:t>
      </w:r>
      <w:r>
        <w:rPr>
          <w:rStyle w:val="EndnoteReference"/>
        </w:rPr>
        <w:endnoteReference w:id="324"/>
      </w:r>
      <w:r>
        <w:t xml:space="preserve"> However, as Israel</w:t>
      </w:r>
      <w:r w:rsidR="00B425F7">
        <w:t>’</w:t>
      </w:r>
      <w:r>
        <w:t xml:space="preserve">s experience shows, there is no </w:t>
      </w:r>
      <w:r w:rsidR="00B425F7">
        <w:t>‘</w:t>
      </w:r>
      <w:r>
        <w:t>magic number</w:t>
      </w:r>
      <w:r w:rsidR="00B425F7">
        <w:t>’</w:t>
      </w:r>
      <w:r>
        <w:t xml:space="preserve"> for achieving herd immunity across all cases. Different pandemics will respond differently. Rather, herd immunity ought to be viewed as a spectrum in which the more people are vaccinated, the greater the community as a whole is protected.</w:t>
      </w:r>
      <w:r w:rsidRPr="005D54BB">
        <w:rPr>
          <w:vertAlign w:val="superscript"/>
        </w:rPr>
        <w:endnoteReference w:id="325"/>
      </w:r>
    </w:p>
    <w:p w14:paraId="7662C1A8" w14:textId="4C672C5E" w:rsidR="00B425F7" w:rsidRDefault="002B6833" w:rsidP="00761DC2">
      <w:r>
        <w:t xml:space="preserve">The </w:t>
      </w:r>
      <w:r w:rsidRPr="00933F94">
        <w:t>roll</w:t>
      </w:r>
      <w:r>
        <w:t>-</w:t>
      </w:r>
      <w:r w:rsidRPr="00933F94">
        <w:t xml:space="preserve">out of a vaccine in a pandemic must be justified against the considerations laid out in the </w:t>
      </w:r>
      <w:r w:rsidR="00B425F7">
        <w:t>‘</w:t>
      </w:r>
      <w:r>
        <w:t>framework</w:t>
      </w:r>
      <w:r w:rsidR="00B425F7">
        <w:t>’</w:t>
      </w:r>
      <w:r>
        <w:t xml:space="preserve"> and in the section </w:t>
      </w:r>
      <w:hyperlink w:anchor="_Interventions" w:history="1">
        <w:r>
          <w:rPr>
            <w:rStyle w:val="Hyperlink"/>
          </w:rPr>
          <w:t>Interventions to improve a pandemic situation</w:t>
        </w:r>
      </w:hyperlink>
      <w:r w:rsidRPr="00933F94">
        <w:t xml:space="preserve"> </w:t>
      </w:r>
      <w:r>
        <w:t>above</w:t>
      </w:r>
      <w:r w:rsidRPr="00933F94">
        <w:t>.</w:t>
      </w:r>
    </w:p>
    <w:p w14:paraId="3876C287" w14:textId="1BFA8F93" w:rsidR="002B6833" w:rsidRDefault="002B6833" w:rsidP="00761DC2">
      <w:r>
        <w:t>If these justifications are met</w:t>
      </w:r>
      <w:r w:rsidRPr="00933F94">
        <w:t xml:space="preserve">, </w:t>
      </w:r>
      <w:r>
        <w:t xml:space="preserve">the principle of </w:t>
      </w:r>
      <w:hyperlink w:anchor="_Kotahitanga" w:history="1">
        <w:r w:rsidRPr="00244BD5">
          <w:rPr>
            <w:rStyle w:val="Hyperlink"/>
          </w:rPr>
          <w:t>kotahitanga</w:t>
        </w:r>
      </w:hyperlink>
      <w:r>
        <w:t xml:space="preserve"> encourages all those who are eligible to receive the vaccine</w:t>
      </w:r>
      <w:r w:rsidRPr="00933F94">
        <w:t xml:space="preserve"> in order to </w:t>
      </w:r>
      <w:r>
        <w:t>protect</w:t>
      </w:r>
      <w:r w:rsidRPr="00933F94">
        <w:t xml:space="preserve"> those who cannot </w:t>
      </w:r>
      <w:r w:rsidRPr="001764D2">
        <w:t>safely receive the vaccine themselves.</w:t>
      </w:r>
      <w:r>
        <w:t xml:space="preserve"> For example, there may be age-related restrictions placed on a vaccine while trials are undertaken. This may have ongoing impacts for those excluded, including feelings of vulnerability and exclusion.</w:t>
      </w:r>
    </w:p>
    <w:p w14:paraId="3F118DC2" w14:textId="77777777" w:rsidR="002B6833" w:rsidRPr="002E35F5" w:rsidRDefault="002B6833" w:rsidP="00761DC2">
      <w:pPr>
        <w:pStyle w:val="Heading3"/>
      </w:pPr>
      <w:r w:rsidRPr="002E35F5">
        <w:lastRenderedPageBreak/>
        <w:t>Equity</w:t>
      </w:r>
    </w:p>
    <w:p w14:paraId="7C2A62D1" w14:textId="77777777" w:rsidR="00B425F7" w:rsidRDefault="002B6833" w:rsidP="00761DC2">
      <w:r>
        <w:t>In the interest of equity, priority access to vaccines should be afforded to those most vulnerable to the pandemic, for example, essential workers, older people, and people with illnesses or other pre-existing health inequities caused by the social determinants of health. Vaccinations and the medical appointments required to receive those vaccinations should be free of charge and should not require lengthy or costly travel or the need to take leave from work.</w:t>
      </w:r>
    </w:p>
    <w:p w14:paraId="5F9861F5" w14:textId="5C98F307" w:rsidR="002B6833" w:rsidRDefault="002B6833" w:rsidP="00761DC2">
      <w:r>
        <w:t xml:space="preserve">In the </w:t>
      </w:r>
      <w:r w:rsidR="00F44B1F">
        <w:t>COVID</w:t>
      </w:r>
      <w:r w:rsidR="00F44B1F">
        <w:noBreakHyphen/>
        <w:t>19</w:t>
      </w:r>
      <w:r>
        <w:t xml:space="preserve"> pandemic, lower initial vaccination uptake rates amongst the Māori population revealed inequitable access to vaccines for Māori communities, compared with Pākehā communities. This was due to long travelling distances to reach a vaccination clinic in rural areas with high Māori populations,</w:t>
      </w:r>
      <w:r w:rsidRPr="300B20B5">
        <w:rPr>
          <w:rStyle w:val="EndnoteReference"/>
        </w:rPr>
        <w:endnoteReference w:id="326"/>
      </w:r>
      <w:r>
        <w:t xml:space="preserve"> as well as age restrictions that limited initial prioritisation of vaccines to people aged 65 years and older. This was in spite of the fact that the Māori population is, on average, younger than the Pākehā population</w:t>
      </w:r>
      <w:r w:rsidRPr="4C73AF95">
        <w:rPr>
          <w:rStyle w:val="EndnoteReference"/>
        </w:rPr>
        <w:endnoteReference w:id="327"/>
      </w:r>
      <w:r w:rsidRPr="00EA0C71">
        <w:rPr>
          <w:vertAlign w:val="superscript"/>
        </w:rPr>
        <w:t>,</w:t>
      </w:r>
      <w:r w:rsidRPr="00761DC2">
        <w:rPr>
          <w:vertAlign w:val="superscript"/>
        </w:rPr>
        <w:t xml:space="preserve"> </w:t>
      </w:r>
      <w:r w:rsidRPr="009665D3">
        <w:rPr>
          <w:rStyle w:val="EndnoteReference"/>
        </w:rPr>
        <w:endnoteReference w:id="328"/>
      </w:r>
      <w:r>
        <w:t xml:space="preserve"> and is prone to disease at a younger age.</w:t>
      </w:r>
      <w:r w:rsidRPr="009665D3">
        <w:rPr>
          <w:rStyle w:val="EndnoteReference"/>
        </w:rPr>
        <w:endnoteReference w:id="329"/>
      </w:r>
      <w:r w:rsidRPr="00EA0C71">
        <w:rPr>
          <w:vertAlign w:val="superscript"/>
        </w:rPr>
        <w:t xml:space="preserve">, </w:t>
      </w:r>
      <w:r w:rsidRPr="009665D3">
        <w:rPr>
          <w:rStyle w:val="EndnoteReference"/>
        </w:rPr>
        <w:endnoteReference w:id="330"/>
      </w:r>
      <w:r w:rsidRPr="00EA0C71">
        <w:rPr>
          <w:vertAlign w:val="superscript"/>
        </w:rPr>
        <w:t xml:space="preserve">, </w:t>
      </w:r>
      <w:r w:rsidRPr="009665D3">
        <w:rPr>
          <w:rStyle w:val="EndnoteReference"/>
        </w:rPr>
        <w:endnoteReference w:id="331"/>
      </w:r>
    </w:p>
    <w:p w14:paraId="73F2E2F8" w14:textId="77777777" w:rsidR="002B6833" w:rsidRPr="002E35F5" w:rsidRDefault="002B6833" w:rsidP="00761DC2">
      <w:pPr>
        <w:pStyle w:val="Heading3"/>
      </w:pPr>
      <w:bookmarkStart w:id="137" w:name="_Ref98858549"/>
      <w:r w:rsidRPr="002E35F5">
        <w:t>Levels of coerciveness</w:t>
      </w:r>
      <w:bookmarkEnd w:id="137"/>
    </w:p>
    <w:p w14:paraId="71E4B7BC" w14:textId="77777777" w:rsidR="00B425F7" w:rsidRDefault="002B6833" w:rsidP="00761DC2">
      <w:r>
        <w:t>W</w:t>
      </w:r>
      <w:r w:rsidRPr="00933F94">
        <w:t xml:space="preserve">here possible and appropriate, </w:t>
      </w:r>
      <w:r>
        <w:t>vaccination</w:t>
      </w:r>
      <w:r w:rsidRPr="00933F94">
        <w:t xml:space="preserve"> should be voluntary rather than </w:t>
      </w:r>
      <w:r>
        <w:t>non-voluntary.</w:t>
      </w:r>
      <w:r w:rsidRPr="001764D2">
        <w:t xml:space="preserve"> However, </w:t>
      </w:r>
      <w:r>
        <w:t xml:space="preserve">the justifications for restricting choice, discussed in the section </w:t>
      </w:r>
      <w:hyperlink w:anchor="_Interventions">
        <w:r>
          <w:rPr>
            <w:rStyle w:val="Hyperlink"/>
          </w:rPr>
          <w:t>Interventions to improve a pandemic situation</w:t>
        </w:r>
      </w:hyperlink>
      <w:r>
        <w:t xml:space="preserve"> above, would apply. There are a variety of strategies from across the intervention ladder to encourage and incentivise vaccination. At the least coercive end of the ladder, this may involve education campaigns to reassure the population of the safety and necessity of receiving the vaccine and ensuring that it is free and easy to access. Further down the ladder are incentives and disincentives, as well as restrictions on choice.</w:t>
      </w:r>
    </w:p>
    <w:p w14:paraId="61D68A0D" w14:textId="77777777" w:rsidR="00B425F7" w:rsidRDefault="002B6833" w:rsidP="00761DC2">
      <w:r w:rsidRPr="00173079">
        <w:t xml:space="preserve">The introduction of vaccine </w:t>
      </w:r>
      <w:r>
        <w:t>certificates</w:t>
      </w:r>
      <w:r w:rsidRPr="00173079">
        <w:t xml:space="preserve"> is a means through which vaccines may be incentivised</w:t>
      </w:r>
      <w:r>
        <w:t xml:space="preserve"> and will likely be a necessary mechanism for easing restrictions, returning to public spaces, and reopening the border and the economy.</w:t>
      </w:r>
    </w:p>
    <w:p w14:paraId="35D45A00" w14:textId="6E6989C0" w:rsidR="002B6833" w:rsidRPr="00ED1239" w:rsidRDefault="002B6833" w:rsidP="00761DC2">
      <w:pPr>
        <w:pStyle w:val="Heading3"/>
      </w:pPr>
      <w:bookmarkStart w:id="138" w:name="_Toc88220841"/>
      <w:r>
        <w:t>Vaccine certificates</w:t>
      </w:r>
      <w:bookmarkEnd w:id="138"/>
    </w:p>
    <w:p w14:paraId="2E8D821A" w14:textId="77777777" w:rsidR="002B6833" w:rsidRPr="00761DC2" w:rsidRDefault="002B6833" w:rsidP="00761DC2">
      <w:pPr>
        <w:rPr>
          <w:spacing w:val="-2"/>
        </w:rPr>
      </w:pPr>
      <w:r w:rsidRPr="00761DC2">
        <w:rPr>
          <w:spacing w:val="-2"/>
        </w:rPr>
        <w:t>Vaccine certificates (or passes) provide evidence that an individual has received a vaccination. In the reopening phase of a pandemic, the government or private businesses may require such certification as a condition for domestic and international travel, access to workspaces and schools and public spaces, and attending events.</w:t>
      </w:r>
      <w:r w:rsidRPr="00761DC2">
        <w:rPr>
          <w:rStyle w:val="EndnoteReference"/>
          <w:spacing w:val="-2"/>
        </w:rPr>
        <w:endnoteReference w:id="332"/>
      </w:r>
      <w:r w:rsidRPr="00761DC2">
        <w:rPr>
          <w:spacing w:val="-2"/>
        </w:rPr>
        <w:t xml:space="preserve"> However, vaccine certificates raise a variety of ethical risks. These are outlined further in the sections below.</w:t>
      </w:r>
    </w:p>
    <w:p w14:paraId="05C4D998" w14:textId="77777777" w:rsidR="002B6833" w:rsidRPr="002D77C7" w:rsidRDefault="002B6833" w:rsidP="00761DC2">
      <w:pPr>
        <w:pStyle w:val="Heading4"/>
      </w:pPr>
      <w:r>
        <w:t>Efficacy</w:t>
      </w:r>
    </w:p>
    <w:p w14:paraId="509FB3A2" w14:textId="77777777" w:rsidR="00B425F7" w:rsidRDefault="002B6833" w:rsidP="00761DC2">
      <w:r>
        <w:t xml:space="preserve">As per the criteria for justifying an intervention given in the section </w:t>
      </w:r>
      <w:hyperlink w:anchor="_Interventions" w:history="1">
        <w:r>
          <w:rPr>
            <w:rStyle w:val="Hyperlink"/>
          </w:rPr>
          <w:t>Interventions to improve a pandemic situation</w:t>
        </w:r>
      </w:hyperlink>
      <w:r>
        <w:t xml:space="preserve"> above, vaccine certificates must be based on scientific evidence that supports that they will be effective at achieving their stated outcome. To discuss efficacy requires a distinction to be made between vaccine certificates and immunity certificates</w:t>
      </w:r>
      <w:r w:rsidRPr="002873E3">
        <w:t>.</w:t>
      </w:r>
    </w:p>
    <w:p w14:paraId="3EABE36B" w14:textId="1F0028F0" w:rsidR="00B425F7" w:rsidRDefault="002B6833" w:rsidP="00761DC2">
      <w:r w:rsidRPr="002873E3">
        <w:t xml:space="preserve">Immunity </w:t>
      </w:r>
      <w:r>
        <w:t>certificates provide evidence of</w:t>
      </w:r>
      <w:r w:rsidRPr="002873E3">
        <w:t xml:space="preserve"> immunity acquired through infection of the disease </w:t>
      </w:r>
      <w:r>
        <w:t>(</w:t>
      </w:r>
      <w:r w:rsidRPr="002873E3">
        <w:t>likely to be determined by serological testing</w:t>
      </w:r>
      <w:r>
        <w:t>) or providing evidence of a positive and then negative test.</w:t>
      </w:r>
      <w:r w:rsidRPr="002873E3">
        <w:rPr>
          <w:rStyle w:val="EndnoteReference"/>
        </w:rPr>
        <w:endnoteReference w:id="333"/>
      </w:r>
      <w:r w:rsidRPr="008F4E1B">
        <w:rPr>
          <w:vertAlign w:val="superscript"/>
        </w:rPr>
        <w:t>,</w:t>
      </w:r>
      <w:r w:rsidR="00761DC2">
        <w:rPr>
          <w:vertAlign w:val="superscript"/>
        </w:rPr>
        <w:t> </w:t>
      </w:r>
      <w:r>
        <w:rPr>
          <w:rStyle w:val="EndnoteReference"/>
        </w:rPr>
        <w:endnoteReference w:id="334"/>
      </w:r>
      <w:r w:rsidRPr="008F4E1B">
        <w:rPr>
          <w:vertAlign w:val="superscript"/>
        </w:rPr>
        <w:t>,</w:t>
      </w:r>
      <w:r w:rsidR="00761DC2">
        <w:rPr>
          <w:vertAlign w:val="superscript"/>
        </w:rPr>
        <w:t> </w:t>
      </w:r>
      <w:r w:rsidRPr="00CF34CC">
        <w:rPr>
          <w:rStyle w:val="EndnoteReference"/>
        </w:rPr>
        <w:endnoteReference w:id="335"/>
      </w:r>
      <w:r>
        <w:t xml:space="preserve"> However, this assumes that someone who has had the disease has developed antibodies and is therefore immune from getting ill again.</w:t>
      </w:r>
      <w:r w:rsidRPr="005666D0">
        <w:rPr>
          <w:rStyle w:val="EndnoteReference"/>
        </w:rPr>
        <w:endnoteReference w:id="336"/>
      </w:r>
      <w:r w:rsidRPr="008F4E1B">
        <w:rPr>
          <w:vertAlign w:val="superscript"/>
        </w:rPr>
        <w:t>,</w:t>
      </w:r>
      <w:r w:rsidRPr="0060044E">
        <w:rPr>
          <w:rStyle w:val="EndnoteReference"/>
        </w:rPr>
        <w:t xml:space="preserve"> </w:t>
      </w:r>
      <w:r>
        <w:rPr>
          <w:rStyle w:val="EndnoteReference"/>
        </w:rPr>
        <w:endnoteReference w:id="337"/>
      </w:r>
      <w:r>
        <w:t xml:space="preserve"> Yet, </w:t>
      </w:r>
      <w:r w:rsidRPr="001F0D74">
        <w:t>variability in each individual</w:t>
      </w:r>
      <w:r w:rsidR="00B425F7">
        <w:t>’</w:t>
      </w:r>
      <w:r w:rsidRPr="001F0D74">
        <w:t xml:space="preserve">s immune response to </w:t>
      </w:r>
      <w:r>
        <w:t>a</w:t>
      </w:r>
      <w:r w:rsidRPr="001F0D74">
        <w:t xml:space="preserve"> pandemic</w:t>
      </w:r>
      <w:r>
        <w:t xml:space="preserve"> </w:t>
      </w:r>
      <w:r w:rsidRPr="001F0D74">
        <w:t xml:space="preserve">means that </w:t>
      </w:r>
      <w:r>
        <w:t>contracting</w:t>
      </w:r>
      <w:r w:rsidRPr="001F0D74">
        <w:t xml:space="preserve"> and </w:t>
      </w:r>
      <w:r>
        <w:t xml:space="preserve">then </w:t>
      </w:r>
      <w:r w:rsidRPr="001F0D74">
        <w:t>recover</w:t>
      </w:r>
      <w:r>
        <w:t>ing</w:t>
      </w:r>
      <w:r w:rsidRPr="001F0D74">
        <w:t xml:space="preserve"> from </w:t>
      </w:r>
      <w:r>
        <w:t>a</w:t>
      </w:r>
      <w:r w:rsidRPr="001F0D74">
        <w:t xml:space="preserve"> disease </w:t>
      </w:r>
      <w:r>
        <w:t>does</w:t>
      </w:r>
      <w:r w:rsidRPr="001F0D74">
        <w:t xml:space="preserve"> not</w:t>
      </w:r>
      <w:r>
        <w:t xml:space="preserve"> always</w:t>
      </w:r>
      <w:r w:rsidRPr="001F0D74">
        <w:t xml:space="preserve"> guarantee immunity</w:t>
      </w:r>
      <w:r>
        <w:t xml:space="preserve"> to a reoccurrence</w:t>
      </w:r>
      <w:r w:rsidRPr="001F0D74">
        <w:t>.</w:t>
      </w:r>
      <w:r w:rsidRPr="001F0D74">
        <w:rPr>
          <w:rStyle w:val="EndnoteReference"/>
        </w:rPr>
        <w:endnoteReference w:id="338"/>
      </w:r>
      <w:r w:rsidRPr="001F0D74">
        <w:t xml:space="preserve"> Furthermore, there is a risk that testing may </w:t>
      </w:r>
      <w:r>
        <w:t xml:space="preserve">not always </w:t>
      </w:r>
      <w:r w:rsidRPr="001F0D74">
        <w:t xml:space="preserve">produce </w:t>
      </w:r>
      <w:r>
        <w:t>accurate</w:t>
      </w:r>
      <w:r w:rsidRPr="001F0D74">
        <w:t xml:space="preserve"> results</w:t>
      </w:r>
      <w:r>
        <w:t xml:space="preserve"> as tests can produce false positives or false negatives</w:t>
      </w:r>
      <w:r w:rsidRPr="001F0D74">
        <w:t>.</w:t>
      </w:r>
      <w:r w:rsidRPr="001F0D74">
        <w:rPr>
          <w:rStyle w:val="EndnoteReference"/>
        </w:rPr>
        <w:endnoteReference w:id="339"/>
      </w:r>
      <w:r w:rsidRPr="008F4E1B">
        <w:rPr>
          <w:vertAlign w:val="superscript"/>
        </w:rPr>
        <w:t xml:space="preserve">, </w:t>
      </w:r>
      <w:r w:rsidRPr="001F0D74">
        <w:rPr>
          <w:rStyle w:val="EndnoteReference"/>
        </w:rPr>
        <w:endnoteReference w:id="340"/>
      </w:r>
      <w:r w:rsidRPr="001F0D74">
        <w:t xml:space="preserve"> Immunity </w:t>
      </w:r>
      <w:r>
        <w:t>certificate</w:t>
      </w:r>
      <w:r w:rsidRPr="001F0D74">
        <w:t xml:space="preserve">s may also create a perverse incentive for individuals to seek out infection in order to </w:t>
      </w:r>
      <w:r>
        <w:t>obtain</w:t>
      </w:r>
      <w:r w:rsidRPr="001F0D74">
        <w:t xml:space="preserve"> a </w:t>
      </w:r>
      <w:r>
        <w:t>certificate.</w:t>
      </w:r>
      <w:r w:rsidRPr="001F0D74">
        <w:rPr>
          <w:rStyle w:val="EndnoteReference"/>
        </w:rPr>
        <w:endnoteReference w:id="341"/>
      </w:r>
    </w:p>
    <w:p w14:paraId="45D99C68" w14:textId="6B81FD81" w:rsidR="002B6833" w:rsidRPr="00761DC2" w:rsidRDefault="002B6833" w:rsidP="00761DC2">
      <w:r>
        <w:lastRenderedPageBreak/>
        <w:t xml:space="preserve">Following </w:t>
      </w:r>
      <w:r w:rsidR="00F44B1F">
        <w:t>COVID</w:t>
      </w:r>
      <w:r w:rsidR="00F44B1F">
        <w:noBreakHyphen/>
        <w:t>19</w:t>
      </w:r>
      <w:r>
        <w:t>, discussion was more focused on the use of va</w:t>
      </w:r>
      <w:r w:rsidRPr="002873E3">
        <w:t xml:space="preserve">ccine </w:t>
      </w:r>
      <w:r>
        <w:t>certificates, as these</w:t>
      </w:r>
      <w:r w:rsidRPr="002873E3">
        <w:t xml:space="preserve"> provide evidence of vaccination</w:t>
      </w:r>
      <w:r>
        <w:t xml:space="preserve"> and may be easier to implement than immunity certificates.</w:t>
      </w:r>
      <w:r>
        <w:rPr>
          <w:rStyle w:val="EndnoteReference"/>
        </w:rPr>
        <w:endnoteReference w:id="342"/>
      </w:r>
      <w:r>
        <w:t xml:space="preserve"> Again, however, they might</w:t>
      </w:r>
      <w:r w:rsidRPr="002873E3">
        <w:t xml:space="preserve"> not </w:t>
      </w:r>
      <w:r>
        <w:t>guarantee immunity or the prevention of transmission.</w:t>
      </w:r>
      <w:r>
        <w:rPr>
          <w:rStyle w:val="EndnoteReference"/>
        </w:rPr>
        <w:endnoteReference w:id="343"/>
      </w:r>
    </w:p>
    <w:p w14:paraId="3576BB88" w14:textId="4D6B80A6" w:rsidR="00B425F7" w:rsidRDefault="002B6833" w:rsidP="00761DC2">
      <w:r>
        <w:t xml:space="preserve">The efficacy of immunity or vaccine certificates </w:t>
      </w:r>
      <w:r w:rsidRPr="002873E3">
        <w:t>will likely depend</w:t>
      </w:r>
      <w:r>
        <w:t xml:space="preserve"> on</w:t>
      </w:r>
      <w:r w:rsidRPr="002873E3">
        <w:t xml:space="preserve"> </w:t>
      </w:r>
      <w:r>
        <w:t>our confidence that these are</w:t>
      </w:r>
      <w:r w:rsidRPr="002873E3">
        <w:t xml:space="preserve"> </w:t>
      </w:r>
      <w:r>
        <w:t>an effective means of</w:t>
      </w:r>
      <w:r w:rsidRPr="002873E3">
        <w:t xml:space="preserve"> preventing transmission </w:t>
      </w:r>
      <w:r>
        <w:t>(</w:t>
      </w:r>
      <w:r w:rsidRPr="002873E3">
        <w:t>including asymptomatic transmission</w:t>
      </w:r>
      <w:r>
        <w:t>)</w:t>
      </w:r>
      <w:r w:rsidRPr="002873E3">
        <w:t xml:space="preserve"> of </w:t>
      </w:r>
      <w:r>
        <w:t xml:space="preserve">the </w:t>
      </w:r>
      <w:r w:rsidRPr="002873E3">
        <w:t>pandemic</w:t>
      </w:r>
      <w:r>
        <w:t>.</w:t>
      </w:r>
      <w:r>
        <w:rPr>
          <w:rStyle w:val="EndnoteReference"/>
        </w:rPr>
        <w:endnoteReference w:id="344"/>
      </w:r>
      <w:r w:rsidRPr="00365136">
        <w:rPr>
          <w:vertAlign w:val="superscript"/>
        </w:rPr>
        <w:t>,</w:t>
      </w:r>
      <w:r w:rsidR="00F8053B">
        <w:rPr>
          <w:vertAlign w:val="superscript"/>
        </w:rPr>
        <w:t> </w:t>
      </w:r>
      <w:r w:rsidRPr="00E5287A">
        <w:rPr>
          <w:rStyle w:val="EndnoteReference"/>
        </w:rPr>
        <w:endnoteReference w:id="345"/>
      </w:r>
      <w:r w:rsidRPr="00365136">
        <w:rPr>
          <w:vertAlign w:val="superscript"/>
        </w:rPr>
        <w:t>,</w:t>
      </w:r>
      <w:r w:rsidR="00F8053B">
        <w:rPr>
          <w:vertAlign w:val="superscript"/>
        </w:rPr>
        <w:t> </w:t>
      </w:r>
      <w:r w:rsidRPr="00E5287A">
        <w:rPr>
          <w:rStyle w:val="EndnoteReference"/>
        </w:rPr>
        <w:endnoteReference w:id="346"/>
      </w:r>
      <w:r>
        <w:t xml:space="preserve"> The effectiveness of vaccines must be continually monitored and used to review the justification of a vaccine certificate strategy. Successful implementation will also depend on the feasibility of </w:t>
      </w:r>
      <w:r w:rsidRPr="002873E3">
        <w:t xml:space="preserve">other </w:t>
      </w:r>
      <w:r>
        <w:t>factors</w:t>
      </w:r>
      <w:r w:rsidRPr="002873E3">
        <w:t>, such as the development and distribution of a</w:t>
      </w:r>
      <w:r>
        <w:t>n appropriate</w:t>
      </w:r>
      <w:r w:rsidRPr="002873E3">
        <w:t xml:space="preserve"> vaccine and digital tools that </w:t>
      </w:r>
      <w:r>
        <w:t xml:space="preserve">reliably </w:t>
      </w:r>
      <w:r w:rsidRPr="002873E3">
        <w:t xml:space="preserve">track who has, and has not, </w:t>
      </w:r>
      <w:r>
        <w:t>received the vaccine.</w:t>
      </w:r>
    </w:p>
    <w:p w14:paraId="0FFD7FD1" w14:textId="6340512B" w:rsidR="002B6833" w:rsidRDefault="002B6833" w:rsidP="00F8053B">
      <w:pPr>
        <w:pStyle w:val="Heading4"/>
      </w:pPr>
      <w:r>
        <w:t>Supplementary effects</w:t>
      </w:r>
    </w:p>
    <w:p w14:paraId="0D8B750B" w14:textId="04700C0E" w:rsidR="00B425F7" w:rsidRPr="00F8053B" w:rsidRDefault="002B6833" w:rsidP="00F8053B">
      <w:pPr>
        <w:rPr>
          <w:spacing w:val="-2"/>
        </w:rPr>
      </w:pPr>
      <w:r w:rsidRPr="00F8053B">
        <w:rPr>
          <w:spacing w:val="-2"/>
        </w:rPr>
        <w:t xml:space="preserve">If a vaccine certificate is required to access essential goods and services, such as access to health care, food, and shelter, this could be seen as restricting choice to the extent that vaccines cannot reasonably be considered </w:t>
      </w:r>
      <w:r w:rsidR="00B425F7" w:rsidRPr="00F8053B">
        <w:rPr>
          <w:spacing w:val="-2"/>
        </w:rPr>
        <w:t>‘</w:t>
      </w:r>
      <w:r w:rsidRPr="00F8053B">
        <w:rPr>
          <w:spacing w:val="-2"/>
        </w:rPr>
        <w:t>voluntary</w:t>
      </w:r>
      <w:r w:rsidR="00B425F7" w:rsidRPr="00F8053B">
        <w:rPr>
          <w:spacing w:val="-2"/>
        </w:rPr>
        <w:t>’</w:t>
      </w:r>
      <w:r w:rsidRPr="00F8053B">
        <w:rPr>
          <w:spacing w:val="-2"/>
        </w:rPr>
        <w:t xml:space="preserve">. To determine whether this is ethical, the justifications for restricting choice, discussed in the section </w:t>
      </w:r>
      <w:hyperlink w:anchor="_Interventions">
        <w:r w:rsidRPr="00F8053B">
          <w:rPr>
            <w:rStyle w:val="Hyperlink"/>
            <w:spacing w:val="-2"/>
          </w:rPr>
          <w:t>Interventions to improve a pandemic situation</w:t>
        </w:r>
      </w:hyperlink>
      <w:r w:rsidRPr="00F8053B">
        <w:rPr>
          <w:spacing w:val="-2"/>
        </w:rPr>
        <w:t xml:space="preserve"> above, should be considered. A middle ground might entail the use of vaccine certificates for access to non-essential goods and services, such as restaurants, entertainment, and travel,</w:t>
      </w:r>
      <w:r w:rsidRPr="00F8053B">
        <w:rPr>
          <w:rStyle w:val="EndnoteReference"/>
          <w:spacing w:val="-2"/>
        </w:rPr>
        <w:endnoteReference w:id="347"/>
      </w:r>
      <w:r w:rsidRPr="00F8053B">
        <w:rPr>
          <w:spacing w:val="-2"/>
        </w:rPr>
        <w:t xml:space="preserve"> noting that businesses have a duty to safeguard their customers and employees.</w:t>
      </w:r>
      <w:r w:rsidRPr="00F8053B">
        <w:rPr>
          <w:rStyle w:val="EndnoteReference"/>
          <w:spacing w:val="-2"/>
        </w:rPr>
        <w:endnoteReference w:id="348"/>
      </w:r>
    </w:p>
    <w:p w14:paraId="7B2D6BDC" w14:textId="2705333D" w:rsidR="002B6833" w:rsidRPr="00584618" w:rsidRDefault="002B6833" w:rsidP="00F8053B">
      <w:pPr>
        <w:pStyle w:val="Heading4"/>
      </w:pPr>
      <w:r w:rsidRPr="00584618">
        <w:t>Equity</w:t>
      </w:r>
    </w:p>
    <w:p w14:paraId="73FADF29" w14:textId="77777777" w:rsidR="00B425F7" w:rsidRDefault="002B6833" w:rsidP="00F8053B">
      <w:r>
        <w:t>The implementation of vaccine certificates must also consider the potential implications upon equity.</w:t>
      </w:r>
      <w:r w:rsidRPr="00DB40D2">
        <w:rPr>
          <w:rStyle w:val="EndnoteReference"/>
        </w:rPr>
        <w:endnoteReference w:id="349"/>
      </w:r>
      <w:r w:rsidRPr="00583673">
        <w:rPr>
          <w:vertAlign w:val="superscript"/>
        </w:rPr>
        <w:t>,</w:t>
      </w:r>
      <w:r w:rsidRPr="001C1C43">
        <w:rPr>
          <w:rStyle w:val="EndnoteReference"/>
        </w:rPr>
        <w:t xml:space="preserve"> </w:t>
      </w:r>
      <w:r w:rsidRPr="001C1C43">
        <w:rPr>
          <w:rStyle w:val="EndnoteReference"/>
        </w:rPr>
        <w:endnoteReference w:id="350"/>
      </w:r>
      <w:r w:rsidRPr="00467635">
        <w:t xml:space="preserve"> </w:t>
      </w:r>
      <w:r>
        <w:t>This entails equitable access to vaccines (discussed above) and the digital technology underpinning the certificate, so that the rights and freedoms afforded to those with a certificate are not inequitably distributed on an arbitrary basis, such as by wealth or location. The digital platforms that host the certificate need to be accessible for everyone, free of charge, or secure paper-based versions must be made available.</w:t>
      </w:r>
    </w:p>
    <w:p w14:paraId="5F934B83" w14:textId="746C7630" w:rsidR="002B6833" w:rsidRDefault="002B6833" w:rsidP="00F8053B">
      <w:r>
        <w:t xml:space="preserve">The Human Rights Act 1993 prohibits discrimination on the basis of physical illness. However, despite all care taken to ensure ease and practicality of access, some people might not be able to safely receive the vaccine due to underlying health reasons such as </w:t>
      </w:r>
      <w:r w:rsidRPr="001764D2">
        <w:t>age, illness, or a compromised immune system</w:t>
      </w:r>
      <w:r>
        <w:t>. These exceptions risk creating a two-tier system based on health status, whereby those with a vaccine certificate are afforded greater rights and freedoms than those who cannot receive the vaccine.</w:t>
      </w:r>
      <w:r w:rsidRPr="0064523E">
        <w:rPr>
          <w:rStyle w:val="EndnoteReference"/>
        </w:rPr>
        <w:endnoteReference w:id="351"/>
      </w:r>
      <w:r>
        <w:t xml:space="preserve"> This risk could be mitigated by developing a </w:t>
      </w:r>
      <w:r w:rsidR="00B425F7">
        <w:t>‘</w:t>
      </w:r>
      <w:r>
        <w:t>flexible passport</w:t>
      </w:r>
      <w:r w:rsidR="00B425F7">
        <w:t>’</w:t>
      </w:r>
      <w:r>
        <w:rPr>
          <w:rStyle w:val="EndnoteReference"/>
        </w:rPr>
        <w:endnoteReference w:id="352"/>
      </w:r>
      <w:r>
        <w:t xml:space="preserve"> that allows for a health-based exemption. However, vaccine certificates and health-based exemptions should only be rolled out once everyone who can receive the vaccine has had the opportunity to do so, in order to maintain </w:t>
      </w:r>
      <w:hyperlink w:anchor="_Kotahitanga" w:history="1">
        <w:r w:rsidRPr="002E7FBA">
          <w:rPr>
            <w:rStyle w:val="Hyperlink"/>
          </w:rPr>
          <w:t>kotahitanga</w:t>
        </w:r>
      </w:hyperlink>
      <w:r>
        <w:t xml:space="preserve"> and prevent a two-tiered system from developing.</w:t>
      </w:r>
      <w:r>
        <w:rPr>
          <w:rStyle w:val="EndnoteReference"/>
        </w:rPr>
        <w:endnoteReference w:id="353"/>
      </w:r>
    </w:p>
    <w:p w14:paraId="30C4BD0D" w14:textId="77777777" w:rsidR="002B6833" w:rsidRDefault="002B6833" w:rsidP="00F8053B">
      <w:r>
        <w:t>Furthermore, care must be afforded to ensure that marginalised groups that are prone to systemic discrimination are not subject to extra scrutiny when a vaccine certificate is required, especially when monitoring and enforcement may involve the police.</w:t>
      </w:r>
      <w:r w:rsidRPr="523A4B38">
        <w:rPr>
          <w:rStyle w:val="EndnoteReference"/>
        </w:rPr>
        <w:endnoteReference w:id="354"/>
      </w:r>
      <w:r w:rsidRPr="00465899">
        <w:rPr>
          <w:vertAlign w:val="superscript"/>
        </w:rPr>
        <w:t xml:space="preserve">, </w:t>
      </w:r>
      <w:r w:rsidRPr="523A4B38">
        <w:rPr>
          <w:rStyle w:val="EndnoteReference"/>
        </w:rPr>
        <w:endnoteReference w:id="355"/>
      </w:r>
      <w:r w:rsidRPr="00465899">
        <w:rPr>
          <w:vertAlign w:val="superscript"/>
        </w:rPr>
        <w:t xml:space="preserve">, </w:t>
      </w:r>
      <w:r w:rsidRPr="523A4B38">
        <w:rPr>
          <w:rStyle w:val="EndnoteReference"/>
        </w:rPr>
        <w:endnoteReference w:id="356"/>
      </w:r>
    </w:p>
    <w:p w14:paraId="6DEBB22D" w14:textId="77777777" w:rsidR="00B425F7" w:rsidRDefault="002B6833" w:rsidP="00F8053B">
      <w:r w:rsidRPr="00BE6574">
        <w:t>Re</w:t>
      </w:r>
      <w:r>
        <w:t>sponding to vaccine hesitancy, which is most common in Aotearoa New Zealand amongst young people and those with lower educational attainment,</w:t>
      </w:r>
      <w:r w:rsidRPr="2B6E92D8">
        <w:rPr>
          <w:rStyle w:val="EndnoteReference"/>
        </w:rPr>
        <w:endnoteReference w:id="357"/>
      </w:r>
      <w:r>
        <w:t xml:space="preserve"> should involve taking efforts to educate, include and build trust. Attempting to guide choice through public shaming and unjustified restrictions on the rights and freedoms of those without a vaccine certificate may only create further disunity and does not support </w:t>
      </w:r>
      <w:hyperlink w:anchor="_Manaakitanga" w:history="1">
        <w:r w:rsidRPr="002E7FBA">
          <w:rPr>
            <w:rStyle w:val="Hyperlink"/>
          </w:rPr>
          <w:t>manaakitanga</w:t>
        </w:r>
      </w:hyperlink>
      <w:r>
        <w:t>.</w:t>
      </w:r>
    </w:p>
    <w:p w14:paraId="2FA09D6A" w14:textId="7A501968" w:rsidR="002B6833" w:rsidRPr="00746FDA" w:rsidRDefault="002B6833" w:rsidP="00F8053B">
      <w:pPr>
        <w:pStyle w:val="Heading4"/>
      </w:pPr>
      <w:r w:rsidRPr="00746FDA">
        <w:t xml:space="preserve">Data </w:t>
      </w:r>
      <w:r w:rsidRPr="00D91337">
        <w:t>privacy</w:t>
      </w:r>
    </w:p>
    <w:p w14:paraId="79886E2E" w14:textId="76E559E0" w:rsidR="00B425F7" w:rsidRDefault="002B6833" w:rsidP="00F8053B">
      <w:r w:rsidRPr="00746FDA">
        <w:t xml:space="preserve">Another ethical consideration </w:t>
      </w:r>
      <w:r>
        <w:t>for</w:t>
      </w:r>
      <w:r w:rsidRPr="00746FDA">
        <w:t xml:space="preserve"> vaccine </w:t>
      </w:r>
      <w:r>
        <w:t>certificate</w:t>
      </w:r>
      <w:r w:rsidRPr="00746FDA">
        <w:t>s is the privacy of health information. A person</w:t>
      </w:r>
      <w:r w:rsidR="00B425F7">
        <w:t>’</w:t>
      </w:r>
      <w:r w:rsidRPr="00746FDA">
        <w:t xml:space="preserve">s vaccination status is personal information and falls under the protections laid out in </w:t>
      </w:r>
      <w:r>
        <w:t xml:space="preserve">the </w:t>
      </w:r>
      <w:r w:rsidRPr="00746FDA">
        <w:t>Privacy Act 2020. Please see the</w:t>
      </w:r>
      <w:r>
        <w:t xml:space="preserve"> section</w:t>
      </w:r>
      <w:r w:rsidRPr="00746FDA">
        <w:t xml:space="preserve"> </w:t>
      </w:r>
      <w:hyperlink w:anchor="_Data,_Privacy_and" w:history="1">
        <w:r>
          <w:rPr>
            <w:rStyle w:val="Hyperlink"/>
            <w:iCs/>
          </w:rPr>
          <w:t>Data, privacy, and digital technologies in a pandemic</w:t>
        </w:r>
      </w:hyperlink>
      <w:r w:rsidRPr="00746FDA">
        <w:t xml:space="preserve"> </w:t>
      </w:r>
      <w:r>
        <w:t>above</w:t>
      </w:r>
      <w:r w:rsidRPr="00746FDA">
        <w:t xml:space="preserve"> for more information on how to address this risk.</w:t>
      </w:r>
    </w:p>
    <w:p w14:paraId="54B0366B" w14:textId="061F4AE2" w:rsidR="002B6833" w:rsidRDefault="002B6833" w:rsidP="00F8053B">
      <w:pPr>
        <w:pStyle w:val="Heading3"/>
      </w:pPr>
      <w:bookmarkStart w:id="139" w:name="_Cooperation"/>
      <w:bookmarkStart w:id="140" w:name="_Toc88220842"/>
      <w:bookmarkEnd w:id="139"/>
      <w:r>
        <w:lastRenderedPageBreak/>
        <w:t>Global cooperation</w:t>
      </w:r>
      <w:bookmarkEnd w:id="140"/>
    </w:p>
    <w:p w14:paraId="1AE9C81A" w14:textId="6467B964" w:rsidR="00B425F7" w:rsidRDefault="002B6833" w:rsidP="00F8053B">
      <w:r>
        <w:t xml:space="preserve">In response to </w:t>
      </w:r>
      <w:r w:rsidR="00F44B1F">
        <w:t>COVID</w:t>
      </w:r>
      <w:r w:rsidR="00F44B1F">
        <w:noBreakHyphen/>
        <w:t>19</w:t>
      </w:r>
      <w:r>
        <w:t>, there was strong global cooperation around the development of a vaccine:</w:t>
      </w:r>
    </w:p>
    <w:p w14:paraId="1D7EE265" w14:textId="05FF020A" w:rsidR="002B6833" w:rsidRPr="001B510A" w:rsidRDefault="002B6833" w:rsidP="00F8053B">
      <w:pPr>
        <w:pStyle w:val="Quote"/>
      </w:pPr>
      <w:r w:rsidRPr="001B510A">
        <w:rPr>
          <w:shd w:val="clear" w:color="auto" w:fill="FFFFFF"/>
        </w:rPr>
        <w:t xml:space="preserve">Even though the conventional vaccine development pipeline usually takes more than a decade, the escalating daily death rates due to </w:t>
      </w:r>
      <w:r w:rsidR="00F44B1F">
        <w:rPr>
          <w:shd w:val="clear" w:color="auto" w:fill="FFFFFF"/>
        </w:rPr>
        <w:t>COVID</w:t>
      </w:r>
      <w:r w:rsidR="00F44B1F">
        <w:rPr>
          <w:shd w:val="clear" w:color="auto" w:fill="FFFFFF"/>
        </w:rPr>
        <w:noBreakHyphen/>
        <w:t>19</w:t>
      </w:r>
      <w:r w:rsidRPr="001B510A">
        <w:rPr>
          <w:shd w:val="clear" w:color="auto" w:fill="FFFFFF"/>
        </w:rPr>
        <w:t xml:space="preserve"> infections have resulted in the development of fast-track strategies to bring in the vaccine under a year</w:t>
      </w:r>
      <w:r w:rsidR="00B425F7">
        <w:rPr>
          <w:shd w:val="clear" w:color="auto" w:fill="FFFFFF"/>
        </w:rPr>
        <w:t>’</w:t>
      </w:r>
      <w:r w:rsidRPr="001B510A">
        <w:rPr>
          <w:shd w:val="clear" w:color="auto" w:fill="FFFFFF"/>
        </w:rPr>
        <w:t>s time. Governments, companies, and universities have networked to pool resources and have come up with a number of vaccine candidates.</w:t>
      </w:r>
      <w:r w:rsidRPr="001B510A">
        <w:rPr>
          <w:rStyle w:val="EndnoteReference"/>
          <w:color w:val="000000"/>
          <w:shd w:val="clear" w:color="auto" w:fill="FFFFFF"/>
        </w:rPr>
        <w:endnoteReference w:id="358"/>
      </w:r>
    </w:p>
    <w:p w14:paraId="5B0B8EBE" w14:textId="77777777" w:rsidR="00B425F7" w:rsidRDefault="002B6833" w:rsidP="00F8053B">
      <w:r>
        <w:t>However, t</w:t>
      </w:r>
      <w:r w:rsidRPr="005874BB">
        <w:t xml:space="preserve">he lack of international cooperation </w:t>
      </w:r>
      <w:r>
        <w:t>in vaccine distribution</w:t>
      </w:r>
      <w:r w:rsidRPr="005874BB">
        <w:t xml:space="preserve"> led to increased global disparities and inequities</w:t>
      </w:r>
      <w:r>
        <w:t>.</w:t>
      </w:r>
      <w:r>
        <w:rPr>
          <w:rStyle w:val="EndnoteReference"/>
        </w:rPr>
        <w:endnoteReference w:id="359"/>
      </w:r>
    </w:p>
    <w:p w14:paraId="0E023E88" w14:textId="25E065A1" w:rsidR="002B6833" w:rsidRDefault="002B6833" w:rsidP="00F8053B">
      <w:r>
        <w:t xml:space="preserve">The WHO, alongside Gavi, the Vaccine Alliance, and the Coalition for Epidemic Preparedness Innovations (CEPI), developed a global initiative called </w:t>
      </w:r>
      <w:r w:rsidR="00F44B1F">
        <w:t>COVID</w:t>
      </w:r>
      <w:r w:rsidR="00F44B1F">
        <w:noBreakHyphen/>
        <w:t>19</w:t>
      </w:r>
      <w:r w:rsidRPr="00CE2AF5">
        <w:t xml:space="preserve"> Vaccines Global Access</w:t>
      </w:r>
      <w:r>
        <w:t xml:space="preserve"> (</w:t>
      </w:r>
      <w:r w:rsidRPr="00CE2AF5">
        <w:t>COVAX</w:t>
      </w:r>
      <w:r>
        <w:t>) to help encourage equitable access to tests and vaccines for low-to-middle-income countries.</w:t>
      </w:r>
      <w:r>
        <w:rPr>
          <w:rStyle w:val="EndnoteReference"/>
        </w:rPr>
        <w:endnoteReference w:id="360"/>
      </w:r>
      <w:r>
        <w:t xml:space="preserve"> While COVAX began distributing vaccines in February 2021, by early</w:t>
      </w:r>
      <w:r w:rsidRPr="006276CF">
        <w:t xml:space="preserve"> April 2021, of </w:t>
      </w:r>
      <w:r>
        <w:t>the over</w:t>
      </w:r>
      <w:r w:rsidRPr="006276CF">
        <w:t xml:space="preserve"> 700 million </w:t>
      </w:r>
      <w:r w:rsidR="00F44B1F">
        <w:t>COVID</w:t>
      </w:r>
      <w:r w:rsidR="00F44B1F">
        <w:noBreakHyphen/>
        <w:t>19</w:t>
      </w:r>
      <w:r w:rsidRPr="006276CF">
        <w:t xml:space="preserve"> vaccine</w:t>
      </w:r>
      <w:r>
        <w:t>s</w:t>
      </w:r>
      <w:r w:rsidRPr="006276CF">
        <w:t xml:space="preserve"> administered </w:t>
      </w:r>
      <w:r>
        <w:t>worldwide</w:t>
      </w:r>
      <w:r w:rsidRPr="006276CF">
        <w:t>, only 0.2</w:t>
      </w:r>
      <w:r>
        <w:t xml:space="preserve"> percent</w:t>
      </w:r>
      <w:r w:rsidRPr="006276CF">
        <w:t xml:space="preserve"> ha</w:t>
      </w:r>
      <w:r>
        <w:t>d</w:t>
      </w:r>
      <w:r w:rsidRPr="006276CF">
        <w:t xml:space="preserve"> gone to low-income countries</w:t>
      </w:r>
      <w:r>
        <w:t>.</w:t>
      </w:r>
      <w:r>
        <w:rPr>
          <w:rStyle w:val="EndnoteReference"/>
        </w:rPr>
        <w:endnoteReference w:id="361"/>
      </w:r>
      <w:r w:rsidRPr="00D840F7">
        <w:rPr>
          <w:vertAlign w:val="superscript"/>
        </w:rPr>
        <w:t xml:space="preserve">, </w:t>
      </w:r>
      <w:r>
        <w:rPr>
          <w:rStyle w:val="EndnoteReference"/>
        </w:rPr>
        <w:endnoteReference w:id="362"/>
      </w:r>
      <w:r>
        <w:t xml:space="preserve"> </w:t>
      </w:r>
      <w:r w:rsidRPr="006276CF">
        <w:t>COVAX</w:t>
      </w:r>
      <w:r>
        <w:t xml:space="preserve"> was undermined</w:t>
      </w:r>
      <w:r w:rsidRPr="006276CF">
        <w:t xml:space="preserve"> by </w:t>
      </w:r>
      <w:r>
        <w:t xml:space="preserve">competition from </w:t>
      </w:r>
      <w:r w:rsidRPr="006276CF">
        <w:t xml:space="preserve">governments who had greater </w:t>
      </w:r>
      <w:r>
        <w:t>resources</w:t>
      </w:r>
      <w:r w:rsidRPr="006276CF">
        <w:t xml:space="preserve"> and purchased directly from </w:t>
      </w:r>
      <w:r>
        <w:t>suppliers.</w:t>
      </w:r>
      <w:r>
        <w:rPr>
          <w:rStyle w:val="EndnoteReference"/>
        </w:rPr>
        <w:endnoteReference w:id="363"/>
      </w:r>
    </w:p>
    <w:p w14:paraId="0725A108" w14:textId="34FA82FE" w:rsidR="002B6833" w:rsidRPr="00D840F7" w:rsidRDefault="002B6833" w:rsidP="00F8053B">
      <w:pPr>
        <w:pStyle w:val="Quote"/>
      </w:pPr>
      <w:r w:rsidRPr="00D840F7">
        <w:t xml:space="preserve">Consequently, global </w:t>
      </w:r>
      <w:r w:rsidR="00F44B1F">
        <w:t>COVID</w:t>
      </w:r>
      <w:r w:rsidR="00F44B1F">
        <w:noBreakHyphen/>
        <w:t>19</w:t>
      </w:r>
      <w:r w:rsidRPr="00D840F7">
        <w:t xml:space="preserve"> vaccine supply was left to competition among countries based on their ability to pay rather than public health needs in what can be termed </w:t>
      </w:r>
      <w:r w:rsidR="00B425F7">
        <w:t>‘</w:t>
      </w:r>
      <w:r w:rsidRPr="00D840F7">
        <w:t>survival of the wealthiest</w:t>
      </w:r>
      <w:r w:rsidR="00B425F7">
        <w:t>’</w:t>
      </w:r>
      <w:r w:rsidRPr="00D840F7">
        <w:t>.</w:t>
      </w:r>
      <w:r w:rsidRPr="00D840F7">
        <w:rPr>
          <w:rStyle w:val="EndnoteReference"/>
        </w:rPr>
        <w:endnoteReference w:id="364"/>
      </w:r>
    </w:p>
    <w:p w14:paraId="11CF31C1" w14:textId="77777777" w:rsidR="00B425F7" w:rsidRDefault="002B6833" w:rsidP="00F8053B">
      <w:pPr>
        <w:rPr>
          <w:shd w:val="clear" w:color="auto" w:fill="FFFFFF"/>
        </w:rPr>
      </w:pPr>
      <w:r>
        <w:rPr>
          <w:shd w:val="clear" w:color="auto" w:fill="FFFFFF"/>
        </w:rPr>
        <w:t>These economic inequalities will have long lasting effects for countries both directly and indirectly affected. For example, slow vaccination rates could lead to a vaccine immune mutation.</w:t>
      </w:r>
      <w:r>
        <w:rPr>
          <w:rStyle w:val="EndnoteReference"/>
          <w:color w:val="000000"/>
          <w:shd w:val="clear" w:color="auto" w:fill="FFFFFF"/>
        </w:rPr>
        <w:endnoteReference w:id="365"/>
      </w:r>
      <w:r w:rsidRPr="00D76BF5">
        <w:rPr>
          <w:shd w:val="clear" w:color="auto" w:fill="FFFFFF"/>
          <w:vertAlign w:val="superscript"/>
        </w:rPr>
        <w:t xml:space="preserve">, </w:t>
      </w:r>
      <w:r>
        <w:rPr>
          <w:rStyle w:val="EndnoteReference"/>
          <w:color w:val="000000"/>
          <w:shd w:val="clear" w:color="auto" w:fill="FFFFFF"/>
        </w:rPr>
        <w:endnoteReference w:id="366"/>
      </w:r>
    </w:p>
    <w:p w14:paraId="27BF79A7" w14:textId="239D60EB" w:rsidR="00B425F7" w:rsidRDefault="002B6833" w:rsidP="00F8053B">
      <w:r>
        <w:rPr>
          <w:color w:val="000000"/>
          <w:shd w:val="clear" w:color="auto" w:fill="FFFFFF"/>
        </w:rPr>
        <w:t>Aotearoa New Zealand will need to do its part to ensure that a</w:t>
      </w:r>
      <w:r w:rsidRPr="0076378E">
        <w:t xml:space="preserve">ccess to vaccines </w:t>
      </w:r>
      <w:r>
        <w:t>is</w:t>
      </w:r>
      <w:r w:rsidRPr="0076378E">
        <w:t xml:space="preserve"> </w:t>
      </w:r>
      <w:r w:rsidR="00B425F7">
        <w:t>‘</w:t>
      </w:r>
      <w:r w:rsidRPr="0076378E">
        <w:t>fair and equitable</w:t>
      </w:r>
      <w:r w:rsidR="00B425F7">
        <w:t>’</w:t>
      </w:r>
      <w:r>
        <w:t xml:space="preserve"> (as</w:t>
      </w:r>
      <w:r w:rsidRPr="0076378E">
        <w:t xml:space="preserve"> the central principle of</w:t>
      </w:r>
      <w:r w:rsidR="00F8053B">
        <w:t xml:space="preserve"> </w:t>
      </w:r>
      <w:r w:rsidRPr="001A4C86">
        <w:t>the WHO-supported COVAX scheme</w:t>
      </w:r>
      <w:r>
        <w:t>).</w:t>
      </w:r>
      <w:r>
        <w:rPr>
          <w:rStyle w:val="EndnoteReference"/>
        </w:rPr>
        <w:endnoteReference w:id="367"/>
      </w:r>
      <w:r w:rsidRPr="0076378E">
        <w:t xml:space="preserve"> </w:t>
      </w:r>
      <w:r>
        <w:t xml:space="preserve">The World Economic Forum suggests that </w:t>
      </w:r>
      <w:r w:rsidRPr="0076378E">
        <w:t xml:space="preserve">each country </w:t>
      </w:r>
      <w:r>
        <w:t xml:space="preserve">should </w:t>
      </w:r>
      <w:r w:rsidRPr="0076378E">
        <w:t>initial</w:t>
      </w:r>
      <w:r>
        <w:t>ly receive an</w:t>
      </w:r>
      <w:r w:rsidRPr="0076378E">
        <w:t xml:space="preserve"> allocation of doses large enough to cover at </w:t>
      </w:r>
      <w:r>
        <w:t>least 2</w:t>
      </w:r>
      <w:r w:rsidR="00F8053B">
        <w:t> </w:t>
      </w:r>
      <w:r>
        <w:t xml:space="preserve">percent </w:t>
      </w:r>
      <w:r w:rsidRPr="0076378E">
        <w:t>of their population</w:t>
      </w:r>
      <w:r>
        <w:t>.</w:t>
      </w:r>
      <w:r>
        <w:rPr>
          <w:rStyle w:val="EndnoteReference"/>
        </w:rPr>
        <w:endnoteReference w:id="368"/>
      </w:r>
    </w:p>
    <w:p w14:paraId="29A182A5" w14:textId="54B46625" w:rsidR="002B6833" w:rsidRPr="00F8053B" w:rsidRDefault="002B6833" w:rsidP="00F8053B">
      <w:pPr>
        <w:pStyle w:val="Heading2"/>
      </w:pPr>
      <w:bookmarkStart w:id="141" w:name="_Toc88220843"/>
      <w:bookmarkStart w:id="142" w:name="_Toc100845908"/>
      <w:bookmarkStart w:id="143" w:name="_Toc108605730"/>
      <w:r w:rsidRPr="00576B97">
        <w:t>Reopening</w:t>
      </w:r>
      <w:bookmarkEnd w:id="141"/>
      <w:bookmarkEnd w:id="142"/>
      <w:bookmarkEnd w:id="143"/>
    </w:p>
    <w:p w14:paraId="6B5B611C" w14:textId="27AFFE54" w:rsidR="00B425F7" w:rsidRDefault="002B6833" w:rsidP="00F8053B">
      <w:r>
        <w:t xml:space="preserve">Upon entering the recovery stage of a pandemic and when </w:t>
      </w:r>
      <w:r w:rsidRPr="00FE5DEF">
        <w:t>restrictive measures such as a lockdown begin to lift</w:t>
      </w:r>
      <w:r w:rsidRPr="00F26D1D">
        <w:t>, consideration m</w:t>
      </w:r>
      <w:r>
        <w:t xml:space="preserve">ust be given as to how to </w:t>
      </w:r>
      <w:r w:rsidR="00B425F7">
        <w:t>‘</w:t>
      </w:r>
      <w:r>
        <w:t>return to normal</w:t>
      </w:r>
      <w:r w:rsidR="00B425F7">
        <w:t>’</w:t>
      </w:r>
      <w:r>
        <w:t xml:space="preserve"> in light of the ongoing impacts of the pandemic.</w:t>
      </w:r>
    </w:p>
    <w:p w14:paraId="1B70A6AA" w14:textId="109F7452" w:rsidR="00B425F7" w:rsidRDefault="002B6833" w:rsidP="00F8053B">
      <w:r>
        <w:t xml:space="preserve">This might include addressing the ongoing mental and physical health harms of a pandemic, enabling a safe transition back to work and school and collectively redefining what the </w:t>
      </w:r>
      <w:r w:rsidR="00B425F7">
        <w:t>‘</w:t>
      </w:r>
      <w:r>
        <w:t>new normal</w:t>
      </w:r>
      <w:r w:rsidR="00B425F7">
        <w:t>’</w:t>
      </w:r>
      <w:r>
        <w:t xml:space="preserve"> might look like.</w:t>
      </w:r>
    </w:p>
    <w:p w14:paraId="6A1F9121" w14:textId="2BA95D65" w:rsidR="002B6833" w:rsidRDefault="002B6833" w:rsidP="00F8053B">
      <w:pPr>
        <w:pStyle w:val="Heading3"/>
      </w:pPr>
      <w:bookmarkStart w:id="144" w:name="_Toc88220844"/>
      <w:r>
        <w:t>Mental health</w:t>
      </w:r>
      <w:bookmarkEnd w:id="144"/>
    </w:p>
    <w:p w14:paraId="325AA1B4" w14:textId="3F2624F0" w:rsidR="00B425F7" w:rsidRDefault="002B6833" w:rsidP="00F8053B">
      <w:r>
        <w:t>The effects of a pandemic and the actions taken to respond to that pandemic are likely to entail immense trauma for individuals, w</w:t>
      </w:r>
      <w:r w:rsidRPr="00D54E93">
        <w:t>hānau</w:t>
      </w:r>
      <w:r>
        <w:t xml:space="preserve"> and communities, in the form of death, grief, social isolation, job and income loss, ongoing physical illness and disability, stress and anxiety and confinement (in potentially harmful environments). To avoid a </w:t>
      </w:r>
      <w:r w:rsidR="00B425F7">
        <w:t>‘</w:t>
      </w:r>
      <w:r>
        <w:t>second wave</w:t>
      </w:r>
      <w:r w:rsidR="00B425F7">
        <w:t>’</w:t>
      </w:r>
      <w:r>
        <w:t xml:space="preserve"> of mental health crises, we will need a proactive public health response to address these traumas.</w:t>
      </w:r>
    </w:p>
    <w:p w14:paraId="65F9DEE8" w14:textId="4BB6795C" w:rsidR="002B6833" w:rsidRDefault="002B6833" w:rsidP="00F8053B">
      <w:pPr>
        <w:pStyle w:val="Heading3"/>
      </w:pPr>
      <w:bookmarkStart w:id="145" w:name="_Toc88220845"/>
      <w:r>
        <w:lastRenderedPageBreak/>
        <w:t xml:space="preserve">Return to work and </w:t>
      </w:r>
      <w:bookmarkEnd w:id="145"/>
      <w:r>
        <w:t>education</w:t>
      </w:r>
    </w:p>
    <w:p w14:paraId="7104AEB3" w14:textId="6728557B" w:rsidR="00B425F7" w:rsidRDefault="002B6833" w:rsidP="00F8053B">
      <w:r>
        <w:t xml:space="preserve">For those who have lost their jobs due to a pandemic, financial support ought to be provided for </w:t>
      </w:r>
      <w:r w:rsidRPr="009851D8">
        <w:t xml:space="preserve">those who need it </w:t>
      </w:r>
      <w:r>
        <w:t xml:space="preserve">in the </w:t>
      </w:r>
      <w:r w:rsidRPr="009851D8">
        <w:t>short</w:t>
      </w:r>
      <w:r>
        <w:t xml:space="preserve"> </w:t>
      </w:r>
      <w:r w:rsidRPr="009851D8">
        <w:t>term and job training program</w:t>
      </w:r>
      <w:r>
        <w:t>me</w:t>
      </w:r>
      <w:r w:rsidRPr="009851D8">
        <w:t>s for negatively impacted industries in the long</w:t>
      </w:r>
      <w:r>
        <w:t xml:space="preserve"> </w:t>
      </w:r>
      <w:r w:rsidRPr="009851D8">
        <w:t>term</w:t>
      </w:r>
      <w:r w:rsidRPr="7E637C04">
        <w:rPr>
          <w:i/>
          <w:iCs/>
        </w:rPr>
        <w:t xml:space="preserve">. </w:t>
      </w:r>
      <w:r>
        <w:t>For those returning to work, fear of infection may be a cause of stress and anxiety, especially for those who are in high-exposure jobs or are particularly vulnerable. This will be compounded with the mental and physical health impacts of the pandemic. Employers will need to account for these effects, showing compassion and providing flexibility in enabling their employees to work safely from home and adopt new work habits, such as reduced or flexible working hours and a socially distanced workspace.</w:t>
      </w:r>
      <w:r>
        <w:rPr>
          <w:rStyle w:val="EndnoteReference"/>
        </w:rPr>
        <w:endnoteReference w:id="369"/>
      </w:r>
      <w:r>
        <w:t xml:space="preserve"> </w:t>
      </w:r>
      <w:r w:rsidRPr="00701E77">
        <w:t>Employ</w:t>
      </w:r>
      <w:r>
        <w:t>ment</w:t>
      </w:r>
      <w:r w:rsidRPr="00701E77">
        <w:t xml:space="preserve"> policies will need to pay </w:t>
      </w:r>
      <w:r>
        <w:t>special</w:t>
      </w:r>
      <w:r w:rsidRPr="00701E77">
        <w:t xml:space="preserve"> attention</w:t>
      </w:r>
      <w:r>
        <w:t xml:space="preserve"> </w:t>
      </w:r>
      <w:r w:rsidRPr="00701E77">
        <w:t>to</w:t>
      </w:r>
      <w:r>
        <w:t xml:space="preserve"> protecting essential workers who may be more exposed to the disease in their line of work, with limited options to work from home. This might entail </w:t>
      </w:r>
      <w:r w:rsidR="00CA65D2">
        <w:t>remuneration</w:t>
      </w:r>
      <w:r>
        <w:t xml:space="preserve"> and ongoing compensation for the additional risk taken by these workers.</w:t>
      </w:r>
    </w:p>
    <w:p w14:paraId="6497930A" w14:textId="77777777" w:rsidR="00B425F7" w:rsidRDefault="002B6833" w:rsidP="00F8053B">
      <w:r>
        <w:t>People returning to work must be provided with the resources required to do so safely. The risk (and its associated anxiety) of returning to work and other public spaces can be minimised through measures such as providing adequate PPE, testing and vaccinations.</w:t>
      </w:r>
    </w:p>
    <w:p w14:paraId="21F4BE09" w14:textId="77777777" w:rsidR="00B425F7" w:rsidRDefault="002B6833" w:rsidP="00F8053B">
      <w:r>
        <w:t>Students and staff at all levels of education will face similar challenges. Educational leaders will need to consider how to ensure safe numbers of participants are in specific locations and social distancing is able to be implemented, along with other safety measures, such as the allocation and wearing of masks.</w:t>
      </w:r>
    </w:p>
    <w:p w14:paraId="353E63DB" w14:textId="25F0CCFD" w:rsidR="002B6833" w:rsidRPr="00F8053B" w:rsidRDefault="002B6833" w:rsidP="00F8053B">
      <w:r>
        <w:t>Children returning to school after a period of lockdown will entail many of the same considerations. For example, families should be supported if they wish to continue educating their children from home due to ongoing anxieties about the safety of returning to school. However, keeping children out of schools may include adverse consequences, especially for vulnerable and marginalised communities. Such consequences might include disruptions to learning and growth, poor nutrition where families rely on free or discounted meals at schools, social isolation, and challenges for parents of balancing work, childcare, and education.</w:t>
      </w:r>
      <w:r w:rsidRPr="0D19C37F">
        <w:rPr>
          <w:rStyle w:val="EndnoteReference"/>
        </w:rPr>
        <w:endnoteReference w:id="370"/>
      </w:r>
    </w:p>
    <w:p w14:paraId="3589A7CB" w14:textId="77777777" w:rsidR="002B6833" w:rsidRDefault="002B6833" w:rsidP="00F8053B">
      <w:bookmarkStart w:id="146" w:name="_Toc88220846"/>
      <w:r>
        <w:t xml:space="preserve">The government should support schools and educational institutions to enable students to return to study as quickly and as safely as possible in order to strike an effective balance between the risks of staying at home versus those of returning to the learning institution. Furthermore, children and families returning to school should be treated with flexibility and compassion. </w:t>
      </w:r>
      <w:bookmarkEnd w:id="146"/>
      <w:r>
        <w:t>The same should apply to those adults in work-related or other higher education who may be unable to return to the physical learning environment for various reasons (for example, due to the existence of individual or family health inequities).</w:t>
      </w:r>
    </w:p>
    <w:p w14:paraId="7CF6EB69" w14:textId="73406491" w:rsidR="002B6833" w:rsidRDefault="002B6833" w:rsidP="00F8053B">
      <w:pPr>
        <w:pStyle w:val="Heading3"/>
      </w:pPr>
      <w:bookmarkStart w:id="147" w:name="_Toc88220847"/>
      <w:r>
        <w:t xml:space="preserve">Redefining the </w:t>
      </w:r>
      <w:r w:rsidR="00B425F7">
        <w:t>‘</w:t>
      </w:r>
      <w:r>
        <w:t>new normal</w:t>
      </w:r>
      <w:r w:rsidR="00B425F7">
        <w:t>’</w:t>
      </w:r>
      <w:bookmarkEnd w:id="147"/>
    </w:p>
    <w:p w14:paraId="20C2D7D4" w14:textId="55E5D810" w:rsidR="00B425F7" w:rsidRDefault="002B6833" w:rsidP="00F8053B">
      <w:r>
        <w:t xml:space="preserve">Whilst decisions on how to respond to a pandemic are made rapidly in an emergency context, the path forward must involve ongoing engagement with communities and iwi to collectively redefine what the </w:t>
      </w:r>
      <w:r w:rsidR="00B425F7">
        <w:t>‘</w:t>
      </w:r>
      <w:r>
        <w:t>new normal</w:t>
      </w:r>
      <w:r w:rsidR="00B425F7">
        <w:t>’</w:t>
      </w:r>
      <w:r>
        <w:t xml:space="preserve"> should look like. Guided by and emerging out of this engagement, resources need to be developed that are innovative and recognise and respond to the varying needs of a range of population groups. This can help us build resilience for future pandemic outbreaks and use the lessons and opportunities for positive change that are present on the other side of every crisis.</w:t>
      </w:r>
    </w:p>
    <w:p w14:paraId="7845A643" w14:textId="452B149E" w:rsidR="002B6833" w:rsidRDefault="002B6833" w:rsidP="00F8053B">
      <w:pPr>
        <w:pStyle w:val="Heading2"/>
      </w:pPr>
      <w:bookmarkStart w:id="148" w:name="_Toc88220848"/>
      <w:bookmarkStart w:id="149" w:name="_Toc100845909"/>
      <w:bookmarkStart w:id="150" w:name="_Toc108605731"/>
      <w:r>
        <w:lastRenderedPageBreak/>
        <w:t>Ongoing impacts</w:t>
      </w:r>
      <w:bookmarkEnd w:id="148"/>
      <w:bookmarkEnd w:id="149"/>
      <w:bookmarkEnd w:id="150"/>
    </w:p>
    <w:p w14:paraId="679BD8DC" w14:textId="60DB4EB4" w:rsidR="00F8053B" w:rsidRDefault="002B6833" w:rsidP="00F8053B">
      <w:pPr>
        <w:keepNext/>
        <w:keepLines/>
      </w:pPr>
      <w:r>
        <w:t xml:space="preserve">While in the recovery phase it is highly likely that, for some individuals and communities, the effects and impacts will linger. For example, in July 2021, more than 183 million confirmed cases of </w:t>
      </w:r>
      <w:r w:rsidR="00F44B1F">
        <w:t>COVID</w:t>
      </w:r>
      <w:r w:rsidR="00F44B1F">
        <w:noBreakHyphen/>
        <w:t>19</w:t>
      </w:r>
      <w:r>
        <w:t xml:space="preserve"> had been recorded worldwide, with indications that many individuals were suffering from </w:t>
      </w:r>
      <w:r w:rsidR="00B425F7">
        <w:t>‘</w:t>
      </w:r>
      <w:r>
        <w:t>long COVID</w:t>
      </w:r>
      <w:r w:rsidR="00B425F7">
        <w:t>’</w:t>
      </w:r>
      <w:r>
        <w:t xml:space="preserve">. Long COVID is a term that covers a range of symptoms that remain after the clearance of the acute </w:t>
      </w:r>
      <w:r w:rsidR="00F44B1F">
        <w:t>COVID</w:t>
      </w:r>
      <w:r w:rsidR="00F44B1F">
        <w:noBreakHyphen/>
        <w:t>19</w:t>
      </w:r>
      <w:r>
        <w:t xml:space="preserve"> infection.</w:t>
      </w:r>
      <w:r>
        <w:rPr>
          <w:rStyle w:val="EndnoteReference"/>
        </w:rPr>
        <w:endnoteReference w:id="371"/>
      </w:r>
    </w:p>
    <w:p w14:paraId="56D1FC5C" w14:textId="05608241" w:rsidR="00B425F7" w:rsidRDefault="002B6833" w:rsidP="00F8053B">
      <w:r>
        <w:t xml:space="preserve">While it is not yet clear how many New Zealanders have been and will be impacted by long COVID, the </w:t>
      </w:r>
      <w:r w:rsidRPr="00282567">
        <w:t>U</w:t>
      </w:r>
      <w:r>
        <w:t>nited Kingdom</w:t>
      </w:r>
      <w:r w:rsidRPr="00282567">
        <w:t xml:space="preserve"> Office for National Statistics (ONS) has </w:t>
      </w:r>
      <w:r>
        <w:t>analysed th</w:t>
      </w:r>
      <w:r w:rsidRPr="00282567">
        <w:t xml:space="preserve">e </w:t>
      </w:r>
      <w:r>
        <w:t>rate</w:t>
      </w:r>
      <w:r w:rsidRPr="00282567">
        <w:t xml:space="preserve"> of long COVID symptoms</w:t>
      </w:r>
      <w:r>
        <w:t xml:space="preserve"> in the United Kingdom</w:t>
      </w:r>
      <w:r w:rsidRPr="00282567">
        <w:t>. The</w:t>
      </w:r>
      <w:r>
        <w:t xml:space="preserve">ir estimates suggest that, over a five-week period, the </w:t>
      </w:r>
      <w:r w:rsidRPr="00282567">
        <w:t xml:space="preserve">prevalence of any symptom among survey respondents who tested positive for </w:t>
      </w:r>
      <w:r w:rsidR="00F44B1F">
        <w:t>COVID</w:t>
      </w:r>
      <w:r w:rsidR="00F44B1F">
        <w:noBreakHyphen/>
        <w:t>19</w:t>
      </w:r>
      <w:r w:rsidRPr="00282567">
        <w:t xml:space="preserve"> was 22.1</w:t>
      </w:r>
      <w:r w:rsidR="00F8053B">
        <w:t> </w:t>
      </w:r>
      <w:r>
        <w:t>percent</w:t>
      </w:r>
      <w:r w:rsidRPr="00282567">
        <w:t xml:space="preserve">, </w:t>
      </w:r>
      <w:r>
        <w:t xml:space="preserve">and the </w:t>
      </w:r>
      <w:r w:rsidRPr="00282567">
        <w:t>12</w:t>
      </w:r>
      <w:r>
        <w:t>-</w:t>
      </w:r>
      <w:r w:rsidRPr="00282567">
        <w:t>week prevalence was 9.9</w:t>
      </w:r>
      <w:r w:rsidR="00F8053B">
        <w:t> </w:t>
      </w:r>
      <w:r>
        <w:t>percent.</w:t>
      </w:r>
      <w:r>
        <w:rPr>
          <w:rStyle w:val="EndnoteReference"/>
        </w:rPr>
        <w:endnoteReference w:id="372"/>
      </w:r>
      <w:r w:rsidRPr="00282567">
        <w:t xml:space="preserve"> </w:t>
      </w:r>
      <w:r>
        <w:t xml:space="preserve">These estimates were established from data sampled between April and December 2020, before many of the variants dominated </w:t>
      </w:r>
      <w:r w:rsidR="00F44B1F">
        <w:t>COVID</w:t>
      </w:r>
      <w:r w:rsidR="00F44B1F">
        <w:noBreakHyphen/>
        <w:t>19</w:t>
      </w:r>
      <w:r>
        <w:t xml:space="preserve"> infections. While there are likely to be discrepancies between variants, there is a possibility that close to 10 percent of an infected population could experience longer-term effects from </w:t>
      </w:r>
      <w:r w:rsidR="00F44B1F">
        <w:t>COVID</w:t>
      </w:r>
      <w:r w:rsidR="00F44B1F">
        <w:noBreakHyphen/>
        <w:t>19</w:t>
      </w:r>
      <w:r>
        <w:t>.</w:t>
      </w:r>
    </w:p>
    <w:p w14:paraId="1F95DB5B" w14:textId="2FCC250A" w:rsidR="00B425F7" w:rsidRDefault="002B6833" w:rsidP="00F8053B">
      <w:r>
        <w:t xml:space="preserve">At the time of writing, it was unclear what is the maximum duration of long COVID, but it is possible that some individuals meet the definition of having a disability through their experience with the pandemic. In Aotearoa New Zealand, disability is defined as </w:t>
      </w:r>
      <w:r w:rsidRPr="0017523E">
        <w:t xml:space="preserve">any self-perceived limitation in activity resulting from a long-term condition or health problem lasting or expected to last </w:t>
      </w:r>
      <w:r>
        <w:t>six</w:t>
      </w:r>
      <w:r w:rsidRPr="0017523E">
        <w:t xml:space="preserve"> months or more and not eliminated by an assistive device</w:t>
      </w:r>
      <w:r>
        <w:t>.</w:t>
      </w:r>
      <w:r>
        <w:rPr>
          <w:rStyle w:val="EndnoteReference"/>
        </w:rPr>
        <w:endnoteReference w:id="373"/>
      </w:r>
      <w:r>
        <w:t xml:space="preserve"> The ONS found that, after five weeks, 11.9</w:t>
      </w:r>
      <w:r w:rsidR="00F8053B">
        <w:t> </w:t>
      </w:r>
      <w:r>
        <w:t xml:space="preserve">percent of </w:t>
      </w:r>
      <w:r w:rsidR="00F44B1F">
        <w:t>COVID</w:t>
      </w:r>
      <w:r w:rsidR="00F44B1F">
        <w:noBreakHyphen/>
        <w:t>19</w:t>
      </w:r>
      <w:r>
        <w:t xml:space="preserve"> patients continued to experience fatigue, 4.6</w:t>
      </w:r>
      <w:r w:rsidR="00F8053B">
        <w:t> </w:t>
      </w:r>
      <w:r>
        <w:t>percent continued to experience breathlessness, and c</w:t>
      </w:r>
      <w:r w:rsidRPr="00A14BBF">
        <w:t>ardiovascular abnormalities</w:t>
      </w:r>
      <w:r>
        <w:t xml:space="preserve"> remain an ongoing concern.</w:t>
      </w:r>
      <w:r>
        <w:rPr>
          <w:rStyle w:val="EndnoteReference"/>
        </w:rPr>
        <w:endnoteReference w:id="374"/>
      </w:r>
      <w:r w:rsidRPr="008868F0">
        <w:rPr>
          <w:vertAlign w:val="superscript"/>
        </w:rPr>
        <w:t xml:space="preserve">, </w:t>
      </w:r>
      <w:r>
        <w:rPr>
          <w:rStyle w:val="EndnoteReference"/>
        </w:rPr>
        <w:endnoteReference w:id="375"/>
      </w:r>
    </w:p>
    <w:p w14:paraId="349A1EBB" w14:textId="77777777" w:rsidR="00B425F7" w:rsidRDefault="002B6833" w:rsidP="00F8053B">
      <w:r w:rsidRPr="00282567">
        <w:t xml:space="preserve">These figures are worrying </w:t>
      </w:r>
      <w:r>
        <w:t>as long COVID may require</w:t>
      </w:r>
      <w:r w:rsidRPr="00282567">
        <w:t xml:space="preserve"> long</w:t>
      </w:r>
      <w:r>
        <w:t>-</w:t>
      </w:r>
      <w:r w:rsidRPr="00282567">
        <w:t>term</w:t>
      </w:r>
      <w:r>
        <w:t xml:space="preserve"> investment in</w:t>
      </w:r>
      <w:r w:rsidRPr="00282567">
        <w:t xml:space="preserve"> support and treatment. Further studies are required to </w:t>
      </w:r>
      <w:r>
        <w:t xml:space="preserve">expand </w:t>
      </w:r>
      <w:r w:rsidRPr="00282567">
        <w:t>our understanding of long COVID</w:t>
      </w:r>
      <w:r>
        <w:t>,</w:t>
      </w:r>
      <w:r>
        <w:rPr>
          <w:rStyle w:val="EndnoteReference"/>
        </w:rPr>
        <w:endnoteReference w:id="376"/>
      </w:r>
      <w:r>
        <w:t xml:space="preserve"> nevertheless it is possible that Aotearoa New Zealand will need to include consideration of disability through the lasting impacts of pandemics.</w:t>
      </w:r>
    </w:p>
    <w:p w14:paraId="707398D9" w14:textId="77777777" w:rsidR="00DA37DE" w:rsidRDefault="002B6833" w:rsidP="00F8053B">
      <w:r>
        <w:t>Further information about disability during a pandemic response is provided in the next chapter.</w:t>
      </w:r>
    </w:p>
    <w:p w14:paraId="188789DF" w14:textId="77777777" w:rsidR="002B6833" w:rsidRPr="007C3315" w:rsidRDefault="002B6833" w:rsidP="00DA37DE">
      <w:pPr>
        <w:pStyle w:val="Heading1"/>
      </w:pPr>
      <w:bookmarkStart w:id="151" w:name="_Disability"/>
      <w:bookmarkStart w:id="152" w:name="_Section_6:_Disability"/>
      <w:bookmarkStart w:id="153" w:name="_Toc80341320"/>
      <w:bookmarkStart w:id="154" w:name="_Toc88220849"/>
      <w:bookmarkStart w:id="155" w:name="_Toc100845910"/>
      <w:bookmarkStart w:id="156" w:name="_Toc108605732"/>
      <w:bookmarkEnd w:id="151"/>
      <w:bookmarkEnd w:id="152"/>
      <w:r>
        <w:lastRenderedPageBreak/>
        <w:t>Chapter 6: Disability</w:t>
      </w:r>
      <w:bookmarkEnd w:id="153"/>
      <w:bookmarkEnd w:id="154"/>
      <w:bookmarkEnd w:id="155"/>
      <w:bookmarkEnd w:id="156"/>
    </w:p>
    <w:p w14:paraId="22C0E656" w14:textId="77777777" w:rsidR="002B6833" w:rsidRPr="00D7646F" w:rsidRDefault="002B6833" w:rsidP="00B442AA">
      <w:r w:rsidRPr="00D7646F">
        <w:t xml:space="preserve">Disabled people are a group that have unique needs in a pandemic. </w:t>
      </w:r>
      <w:r>
        <w:t>F</w:t>
      </w:r>
      <w:r w:rsidRPr="00D7646F">
        <w:t>or this reason</w:t>
      </w:r>
      <w:r>
        <w:t>,</w:t>
      </w:r>
      <w:r w:rsidRPr="00D7646F">
        <w:t xml:space="preserve"> NEAC have chose</w:t>
      </w:r>
      <w:r>
        <w:t>n</w:t>
      </w:r>
      <w:r w:rsidRPr="00D7646F">
        <w:t xml:space="preserve"> to provide a </w:t>
      </w:r>
      <w:r>
        <w:t>chapter</w:t>
      </w:r>
      <w:r w:rsidRPr="00D7646F">
        <w:t xml:space="preserve"> solely focused on the ethical considerations </w:t>
      </w:r>
      <w:r>
        <w:t>o</w:t>
      </w:r>
      <w:r w:rsidRPr="00D7646F">
        <w:t>f</w:t>
      </w:r>
      <w:r>
        <w:t xml:space="preserve"> and for</w:t>
      </w:r>
      <w:r w:rsidRPr="00D7646F">
        <w:t xml:space="preserve"> disabled people in a pandemic.</w:t>
      </w:r>
    </w:p>
    <w:p w14:paraId="7F6DA3CF" w14:textId="59CD6BAB" w:rsidR="00B425F7" w:rsidRDefault="002B6833" w:rsidP="00B442AA">
      <w:r>
        <w:t>This publication acknowledges that a pandemic can affect an individual</w:t>
      </w:r>
      <w:r w:rsidR="00B425F7">
        <w:t>’</w:t>
      </w:r>
      <w:r>
        <w:t>s autonomy and their ability to access important resources. However, a pandemic should not exacerbate inequities faced by disabled people. Because disabled people are of equal value and have the same rights as all other New Zealanders, we urgently need to develop and implement measures to address the challenges this group faces before, during and after a pandemic</w:t>
      </w:r>
      <w:r w:rsidRPr="00104395">
        <w:t xml:space="preserve"> </w:t>
      </w:r>
      <w:r>
        <w:t xml:space="preserve">and ensure they received equitable access to appropriate </w:t>
      </w:r>
      <w:r w:rsidRPr="0082609C">
        <w:t>treatment</w:t>
      </w:r>
      <w:r>
        <w:t>s</w:t>
      </w:r>
      <w:r w:rsidRPr="0082609C">
        <w:t xml:space="preserve"> in the future</w:t>
      </w:r>
      <w:r>
        <w:t>.</w:t>
      </w:r>
    </w:p>
    <w:p w14:paraId="1BFF674B" w14:textId="48B5CC11" w:rsidR="00B425F7" w:rsidRDefault="002B6833" w:rsidP="00B442AA">
      <w:r w:rsidRPr="0082609C">
        <w:t xml:space="preserve">This </w:t>
      </w:r>
      <w:r>
        <w:t>chapter</w:t>
      </w:r>
      <w:r w:rsidRPr="0082609C">
        <w:t xml:space="preserve"> is informed by the life experiences of disabled people and communities</w:t>
      </w:r>
      <w:r>
        <w:t xml:space="preserve"> throughout</w:t>
      </w:r>
      <w:r w:rsidRPr="0082609C">
        <w:t xml:space="preserve"> the </w:t>
      </w:r>
      <w:r w:rsidR="00F44B1F">
        <w:t>COVID</w:t>
      </w:r>
      <w:r w:rsidR="00F44B1F">
        <w:noBreakHyphen/>
        <w:t>19</w:t>
      </w:r>
      <w:r w:rsidRPr="0082609C">
        <w:t xml:space="preserve"> pandemic. During consultation </w:t>
      </w:r>
      <w:r>
        <w:t xml:space="preserve">with the public </w:t>
      </w:r>
      <w:r w:rsidRPr="0082609C">
        <w:t xml:space="preserve">in 2020, NEAC heard </w:t>
      </w:r>
      <w:r>
        <w:t>time and again</w:t>
      </w:r>
      <w:r w:rsidRPr="0082609C">
        <w:t xml:space="preserve"> from the public that pandemics can exacerbate existing inequities and different approaches are required to achieve equity.</w:t>
      </w:r>
    </w:p>
    <w:p w14:paraId="634D028B" w14:textId="2FC26C03" w:rsidR="00B425F7" w:rsidRDefault="002B6833" w:rsidP="00B442AA">
      <w:r w:rsidRPr="0082609C">
        <w:t xml:space="preserve">Responses to </w:t>
      </w:r>
      <w:r>
        <w:t>any</w:t>
      </w:r>
      <w:r w:rsidRPr="0082609C">
        <w:t xml:space="preserve"> pandemic must </w:t>
      </w:r>
      <w:r>
        <w:t>not neglect disabled people. The responses must follow</w:t>
      </w:r>
      <w:r w:rsidRPr="0082609C">
        <w:t xml:space="preserve"> legal standards, principles of distributive justice and societal norms of protecting vulnerable populations</w:t>
      </w:r>
      <w:r>
        <w:t xml:space="preserve"> (which are </w:t>
      </w:r>
      <w:r w:rsidRPr="0082609C">
        <w:t>core commitments of public health</w:t>
      </w:r>
      <w:r>
        <w:t>)</w:t>
      </w:r>
      <w:r w:rsidRPr="0082609C">
        <w:t xml:space="preserve"> to ensure that inequities are not exacerbated</w:t>
      </w:r>
      <w:r>
        <w:t xml:space="preserve">. They </w:t>
      </w:r>
      <w:r w:rsidRPr="0082609C">
        <w:t xml:space="preserve">should </w:t>
      </w:r>
      <w:r>
        <w:t xml:space="preserve">also </w:t>
      </w:r>
      <w:r w:rsidRPr="0082609C">
        <w:t xml:space="preserve">provide a pathway for improvements to ensure equitable access </w:t>
      </w:r>
      <w:r>
        <w:t>to appropriate</w:t>
      </w:r>
      <w:r w:rsidRPr="0082609C">
        <w:t xml:space="preserve"> treatment</w:t>
      </w:r>
      <w:r>
        <w:t>s.</w:t>
      </w:r>
      <w:r w:rsidRPr="0082609C">
        <w:rPr>
          <w:rStyle w:val="EndnoteReference"/>
        </w:rPr>
        <w:endnoteReference w:id="377"/>
      </w:r>
      <w:r>
        <w:t xml:space="preserve"> This is at the heart of the </w:t>
      </w:r>
      <w:hyperlink w:anchor="_Principles" w:history="1">
        <w:r w:rsidRPr="00E77283">
          <w:rPr>
            <w:rStyle w:val="Hyperlink"/>
          </w:rPr>
          <w:t>principles</w:t>
        </w:r>
      </w:hyperlink>
      <w:r>
        <w:t xml:space="preserve"> guiding Aotearoa New Zealand</w:t>
      </w:r>
      <w:r w:rsidR="00B425F7">
        <w:t>’</w:t>
      </w:r>
      <w:r>
        <w:t>s response to a pandemic.</w:t>
      </w:r>
    </w:p>
    <w:p w14:paraId="7D554AC4" w14:textId="3925DC04" w:rsidR="002B6833" w:rsidRDefault="002B6833" w:rsidP="00B442AA">
      <w:pPr>
        <w:rPr>
          <w:rFonts w:cs="Arial"/>
        </w:rPr>
      </w:pPr>
      <w:r w:rsidRPr="0082609C">
        <w:t xml:space="preserve">While </w:t>
      </w:r>
      <w:r>
        <w:t xml:space="preserve">this chapter can </w:t>
      </w:r>
      <w:r w:rsidRPr="0082609C">
        <w:t>be read in conjunction with the whole docum</w:t>
      </w:r>
      <w:r>
        <w:t xml:space="preserve">ent, it can also be read as a standalone chapter. It </w:t>
      </w:r>
      <w:r w:rsidRPr="0082609C">
        <w:t xml:space="preserve">takes into account </w:t>
      </w:r>
      <w:r w:rsidRPr="0082609C">
        <w:rPr>
          <w:rFonts w:cs="Arial"/>
        </w:rPr>
        <w:t>existing obligations and expectations</w:t>
      </w:r>
      <w:r>
        <w:rPr>
          <w:rFonts w:cs="Arial"/>
        </w:rPr>
        <w:t>,</w:t>
      </w:r>
      <w:r w:rsidRPr="0082609C">
        <w:rPr>
          <w:rFonts w:cs="Arial"/>
        </w:rPr>
        <w:t xml:space="preserve"> </w:t>
      </w:r>
      <w:r>
        <w:rPr>
          <w:rFonts w:cs="Arial"/>
        </w:rPr>
        <w:t>including but not limited to:</w:t>
      </w:r>
      <w:r w:rsidRPr="0082609C">
        <w:rPr>
          <w:rFonts w:cs="Arial"/>
        </w:rPr>
        <w:t xml:space="preserve"> NEAC</w:t>
      </w:r>
      <w:r w:rsidR="00B425F7">
        <w:rPr>
          <w:rFonts w:cs="Arial"/>
        </w:rPr>
        <w:t>’</w:t>
      </w:r>
      <w:r w:rsidRPr="0082609C">
        <w:rPr>
          <w:rFonts w:cs="Arial"/>
        </w:rPr>
        <w:t xml:space="preserve">s framework on </w:t>
      </w:r>
      <w:hyperlink r:id="rId65" w:history="1">
        <w:r>
          <w:rPr>
            <w:rStyle w:val="Hyperlink"/>
            <w:rFonts w:cs="Arial"/>
          </w:rPr>
          <w:t xml:space="preserve">Ethics and Equity: Resource allocation and </w:t>
        </w:r>
        <w:r w:rsidR="00F44B1F">
          <w:rPr>
            <w:rStyle w:val="Hyperlink"/>
            <w:rFonts w:cs="Arial"/>
          </w:rPr>
          <w:t>COVID</w:t>
        </w:r>
        <w:r w:rsidR="00F44B1F">
          <w:rPr>
            <w:rStyle w:val="Hyperlink"/>
            <w:rFonts w:cs="Arial"/>
          </w:rPr>
          <w:noBreakHyphen/>
          <w:t>19</w:t>
        </w:r>
      </w:hyperlink>
      <w:r w:rsidRPr="0082609C">
        <w:rPr>
          <w:rFonts w:cs="Arial"/>
        </w:rPr>
        <w:t>,</w:t>
      </w:r>
      <w:r>
        <w:rPr>
          <w:rStyle w:val="EndnoteReference"/>
          <w:rFonts w:cs="Arial"/>
        </w:rPr>
        <w:endnoteReference w:id="378"/>
      </w:r>
      <w:r w:rsidRPr="0082609C">
        <w:rPr>
          <w:rFonts w:cs="Arial"/>
        </w:rPr>
        <w:t xml:space="preserve"> the </w:t>
      </w:r>
      <w:hyperlink r:id="rId66" w:history="1">
        <w:r>
          <w:rPr>
            <w:rStyle w:val="Hyperlink"/>
            <w:rFonts w:cs="Arial"/>
          </w:rPr>
          <w:t>Health and Disability System Review – Final report – Pūrongo Whakamutunga</w:t>
        </w:r>
      </w:hyperlink>
      <w:r w:rsidRPr="0082609C">
        <w:rPr>
          <w:rFonts w:cs="Arial"/>
        </w:rPr>
        <w:t>,</w:t>
      </w:r>
      <w:r w:rsidRPr="003A335F">
        <w:rPr>
          <w:rStyle w:val="EndnoteReference"/>
          <w:rFonts w:cs="Arial"/>
        </w:rPr>
        <w:endnoteReference w:id="379"/>
      </w:r>
      <w:r w:rsidRPr="003A335F">
        <w:rPr>
          <w:rFonts w:cs="Arial"/>
        </w:rPr>
        <w:t xml:space="preserve"> </w:t>
      </w:r>
      <w:r w:rsidRPr="00D456BB">
        <w:rPr>
          <w:rFonts w:cs="Arial"/>
        </w:rPr>
        <w:t xml:space="preserve">Te Tiriti o Waitangi, the Convention on the Rights of Persons with Disabilities </w:t>
      </w:r>
      <w:r>
        <w:rPr>
          <w:rFonts w:cs="Arial"/>
        </w:rPr>
        <w:t xml:space="preserve">(CRPD) </w:t>
      </w:r>
      <w:r w:rsidRPr="00D456BB">
        <w:rPr>
          <w:rFonts w:cs="Arial"/>
        </w:rPr>
        <w:t>and ensuring disabled people are involved in decision-making that impacts them.</w:t>
      </w:r>
      <w:r>
        <w:rPr>
          <w:rStyle w:val="EndnoteReference"/>
          <w:rFonts w:cs="Arial"/>
        </w:rPr>
        <w:endnoteReference w:id="380"/>
      </w:r>
    </w:p>
    <w:p w14:paraId="472B90A1" w14:textId="23B85370" w:rsidR="00B425F7" w:rsidRDefault="002B6833" w:rsidP="00B442AA">
      <w:r w:rsidRPr="39C7DC77">
        <w:t>NEAC</w:t>
      </w:r>
      <w:r w:rsidR="00B425F7">
        <w:t>’</w:t>
      </w:r>
      <w:r w:rsidRPr="39C7DC77">
        <w:t xml:space="preserve">s framework on resource allocation addresses equity in </w:t>
      </w:r>
      <w:r w:rsidR="00F44B1F">
        <w:t>COVID</w:t>
      </w:r>
      <w:r w:rsidR="00F44B1F">
        <w:noBreakHyphen/>
        <w:t>19</w:t>
      </w:r>
      <w:r w:rsidRPr="39C7DC77">
        <w:t xml:space="preserve"> resource allocation and prioritisation. As a high-level guidance document for the health and disability sector</w:t>
      </w:r>
      <w:r>
        <w:t>,</w:t>
      </w:r>
      <w:r w:rsidRPr="39C7DC77">
        <w:t xml:space="preserve"> it is designed to help health workers and policy makers consider ethics when deciding how to allocate resources. The </w:t>
      </w:r>
      <w:r>
        <w:t>f</w:t>
      </w:r>
      <w:r w:rsidRPr="39C7DC77">
        <w:t>ramework sets out ethical and Te</w:t>
      </w:r>
      <w:r w:rsidR="00B442AA">
        <w:t> </w:t>
      </w:r>
      <w:r w:rsidRPr="39C7DC77">
        <w:t>Tiriti o Waitangi principles that medical staff, service planners and policy makers should consider when responding to pandemics.</w:t>
      </w:r>
      <w:r>
        <w:t xml:space="preserve"> It </w:t>
      </w:r>
      <w:r w:rsidRPr="39C7DC77">
        <w:t>adds an equity lens to decision</w:t>
      </w:r>
      <w:r>
        <w:t>-</w:t>
      </w:r>
      <w:r w:rsidRPr="39C7DC77">
        <w:t>making and assesses how equity sits alongside other ethical principles and Te Tiriti o Waitangi.</w:t>
      </w:r>
    </w:p>
    <w:p w14:paraId="6DE9388A" w14:textId="77777777" w:rsidR="00B425F7" w:rsidRDefault="002B6833" w:rsidP="00B442AA">
      <w:r w:rsidRPr="39C7DC77">
        <w:t xml:space="preserve">Equity as a concept recognises that different people have different levels of advantage and so require different approaches and resources to </w:t>
      </w:r>
      <w:r>
        <w:t>attain</w:t>
      </w:r>
      <w:r w:rsidRPr="39C7DC77">
        <w:t xml:space="preserve"> equitable health outcomes.</w:t>
      </w:r>
      <w:r>
        <w:t xml:space="preserve"> </w:t>
      </w:r>
      <w:r w:rsidRPr="00C938B0">
        <w:t>In a resource allocation setting, this means that health workers and policy makers should consider how resources can be allocated to mitigate the adverse consequences of pandemic response measures while avoiding or minimising growth in inequity from those measures.</w:t>
      </w:r>
    </w:p>
    <w:p w14:paraId="382068AE" w14:textId="77777777" w:rsidR="00B425F7" w:rsidRDefault="002B6833" w:rsidP="00B442AA">
      <w:pPr>
        <w:pStyle w:val="Heading3"/>
      </w:pPr>
      <w:bookmarkStart w:id="157" w:name="_Toc80341322"/>
      <w:bookmarkStart w:id="158" w:name="_Toc88220851"/>
      <w:r>
        <w:t>Terminology</w:t>
      </w:r>
      <w:bookmarkEnd w:id="157"/>
      <w:bookmarkEnd w:id="158"/>
    </w:p>
    <w:p w14:paraId="608A6A5A" w14:textId="272B030A" w:rsidR="002B6833" w:rsidRPr="00B3641D" w:rsidRDefault="002B6833" w:rsidP="00B442AA">
      <w:pPr>
        <w:pStyle w:val="Heading4"/>
        <w:spacing w:before="240"/>
      </w:pPr>
      <w:r>
        <w:t>Disability</w:t>
      </w:r>
    </w:p>
    <w:p w14:paraId="55022C3F" w14:textId="44444419" w:rsidR="00B425F7" w:rsidRDefault="002B6833" w:rsidP="00B442AA">
      <w:r>
        <w:t>Many words and terms can be used to identify disability. This document upholds the definition of disability in article</w:t>
      </w:r>
      <w:r w:rsidR="00B442AA">
        <w:t> </w:t>
      </w:r>
      <w:r>
        <w:t xml:space="preserve">1 of the CRPD that </w:t>
      </w:r>
      <w:r w:rsidR="00B425F7">
        <w:t>‘</w:t>
      </w:r>
      <w:r w:rsidRPr="003671BC">
        <w:t>those who have long-term physical, mental, intellectual or sensory impairments which in interaction with various barriers may hinder their full and effective participation in society on an equal basis with others</w:t>
      </w:r>
      <w:r>
        <w:t xml:space="preserve"> </w:t>
      </w:r>
      <w:r w:rsidRPr="003671BC">
        <w:t>…</w:t>
      </w:r>
      <w:r w:rsidR="00B425F7">
        <w:t>”</w:t>
      </w:r>
      <w:r>
        <w:t>.</w:t>
      </w:r>
      <w:r>
        <w:rPr>
          <w:rStyle w:val="EndnoteReference"/>
        </w:rPr>
        <w:endnoteReference w:id="381"/>
      </w:r>
    </w:p>
    <w:p w14:paraId="74877656" w14:textId="4E5CB114" w:rsidR="002B6833" w:rsidRDefault="002B6833" w:rsidP="00B442AA">
      <w:pPr>
        <w:keepNext/>
        <w:keepLines/>
      </w:pPr>
      <w:r>
        <w:lastRenderedPageBreak/>
        <w:t xml:space="preserve">For the purposes of this document, the definition includes all disabilities and the commonalities between them, </w:t>
      </w:r>
      <w:r w:rsidRPr="00D735F9">
        <w:t>acknowledging the wide diversity of disability need</w:t>
      </w:r>
      <w:r>
        <w:t>,</w:t>
      </w:r>
      <w:r w:rsidRPr="00D735F9">
        <w:t xml:space="preserve"> </w:t>
      </w:r>
      <w:r>
        <w:t xml:space="preserve">such as </w:t>
      </w:r>
      <w:r w:rsidRPr="00D735F9">
        <w:t>physical, sensory, intellectual, mental, health</w:t>
      </w:r>
      <w:r>
        <w:t xml:space="preserve"> (but not always disability)</w:t>
      </w:r>
      <w:r w:rsidRPr="00D735F9">
        <w:t>, communication</w:t>
      </w:r>
      <w:r>
        <w:t>,</w:t>
      </w:r>
      <w:r w:rsidRPr="00D735F9">
        <w:t xml:space="preserve"> age-related </w:t>
      </w:r>
      <w:r>
        <w:t>and common challenges that are often invisible and hence not recognised by or included in public health policies or that are overlooked as needing support or continuation of care in pandemic responses.</w:t>
      </w:r>
    </w:p>
    <w:p w14:paraId="7259521B" w14:textId="178B39F2" w:rsidR="00B425F7" w:rsidRPr="00B442AA" w:rsidRDefault="002B6833" w:rsidP="00B442AA">
      <w:r w:rsidRPr="00B442AA">
        <w:t xml:space="preserve">Some people prefer using the term </w:t>
      </w:r>
      <w:r w:rsidR="00B425F7" w:rsidRPr="00B442AA">
        <w:t>‘</w:t>
      </w:r>
      <w:r w:rsidRPr="00B442AA">
        <w:t>disabled people</w:t>
      </w:r>
      <w:r w:rsidR="00B425F7" w:rsidRPr="00B442AA">
        <w:t>’</w:t>
      </w:r>
      <w:r w:rsidRPr="00B442AA">
        <w:t xml:space="preserve"> as a source of pride, identity and recognition that disabling barriers exist within society and not within individuals. For others, the term </w:t>
      </w:r>
      <w:r w:rsidR="00B425F7" w:rsidRPr="00B442AA">
        <w:t>‘</w:t>
      </w:r>
      <w:r w:rsidRPr="00B442AA">
        <w:t>people with disabilities</w:t>
      </w:r>
      <w:r w:rsidR="00B425F7" w:rsidRPr="00B442AA">
        <w:t>’</w:t>
      </w:r>
      <w:r w:rsidRPr="00B442AA">
        <w:t xml:space="preserve"> carries the same meaning and is seen as being important for recognising the person before their disability.</w:t>
      </w:r>
      <w:r w:rsidRPr="00B442AA">
        <w:rPr>
          <w:rStyle w:val="EndnoteReference"/>
          <w:spacing w:val="-2"/>
        </w:rPr>
        <w:endnoteReference w:id="382"/>
      </w:r>
      <w:r w:rsidRPr="00B442AA">
        <w:t xml:space="preserve"> The CRPD uses the term </w:t>
      </w:r>
      <w:r w:rsidR="00B425F7" w:rsidRPr="00B442AA">
        <w:t>‘</w:t>
      </w:r>
      <w:r w:rsidRPr="00B442AA">
        <w:t>persons with disabilities</w:t>
      </w:r>
      <w:r w:rsidR="00B425F7" w:rsidRPr="00B442AA">
        <w:t>’</w:t>
      </w:r>
      <w:r w:rsidRPr="00B442AA">
        <w:t xml:space="preserve">. </w:t>
      </w:r>
      <w:r w:rsidR="00B425F7" w:rsidRPr="00B442AA">
        <w:t>‘</w:t>
      </w:r>
      <w:r w:rsidRPr="00B442AA">
        <w:t>Tāngata whaikaha</w:t>
      </w:r>
      <w:r w:rsidR="00B425F7" w:rsidRPr="00B442AA">
        <w:t>’</w:t>
      </w:r>
      <w:r w:rsidRPr="00B442AA">
        <w:t xml:space="preserve"> may be used to refer to</w:t>
      </w:r>
      <w:r w:rsidRPr="00B442AA" w:rsidDel="00FF2B60">
        <w:t xml:space="preserve"> </w:t>
      </w:r>
      <w:r w:rsidRPr="00B442AA">
        <w:t>disabled Māori.</w:t>
      </w:r>
      <w:r w:rsidRPr="00B442AA">
        <w:rPr>
          <w:rStyle w:val="EndnoteReference"/>
          <w:spacing w:val="-2"/>
        </w:rPr>
        <w:endnoteReference w:id="383"/>
      </w:r>
    </w:p>
    <w:p w14:paraId="5518AB17" w14:textId="65CB1919" w:rsidR="002B6833" w:rsidRPr="00B442AA" w:rsidRDefault="002B6833" w:rsidP="00B442AA">
      <w:r w:rsidRPr="00B442AA">
        <w:t xml:space="preserve">The current consensus in Aotearoa New Zealand, based on the advice of the Disability Strategy Revision Reference Group, is to use the term </w:t>
      </w:r>
      <w:r w:rsidR="00B425F7" w:rsidRPr="00B442AA">
        <w:t>‘</w:t>
      </w:r>
      <w:r w:rsidRPr="00B442AA">
        <w:t>disabled people</w:t>
      </w:r>
      <w:r w:rsidR="00B425F7" w:rsidRPr="00B442AA">
        <w:t>’</w:t>
      </w:r>
      <w:r w:rsidRPr="00B442AA">
        <w:t>.</w:t>
      </w:r>
      <w:r w:rsidRPr="00B442AA">
        <w:rPr>
          <w:rStyle w:val="EndnoteReference"/>
          <w:spacing w:val="-2"/>
        </w:rPr>
        <w:endnoteReference w:id="384"/>
      </w:r>
      <w:r w:rsidRPr="00B442AA">
        <w:t xml:space="preserve"> We have used this terminology throughout our report. We acknowledge that members of the disabled community may prefer to be referred to differently, and we stress that, in our use of </w:t>
      </w:r>
      <w:r w:rsidR="00B425F7" w:rsidRPr="00B442AA">
        <w:t>‘</w:t>
      </w:r>
      <w:r w:rsidRPr="00B442AA">
        <w:t>disabled people</w:t>
      </w:r>
      <w:r w:rsidR="00B425F7" w:rsidRPr="00B442AA">
        <w:t>’</w:t>
      </w:r>
      <w:r w:rsidRPr="00B442AA">
        <w:t>, we seek to recognise the person before considering their impairment.</w:t>
      </w:r>
    </w:p>
    <w:p w14:paraId="5CCF4426" w14:textId="77777777" w:rsidR="00B425F7" w:rsidRDefault="002B6833" w:rsidP="00B442AA">
      <w:pPr>
        <w:pStyle w:val="Heading4"/>
      </w:pPr>
      <w:r w:rsidRPr="005D4875">
        <w:t>Vulnerability</w:t>
      </w:r>
    </w:p>
    <w:p w14:paraId="51381154" w14:textId="77777777" w:rsidR="00B425F7" w:rsidRDefault="002B6833" w:rsidP="00B442AA">
      <w:r>
        <w:t>There is a risk to physical and mental wellbeing as vulnerable individuals become even more vulnerable in times of a pandemic or crisis. However, v</w:t>
      </w:r>
      <w:r w:rsidRPr="00E123BB">
        <w:t>ulnerability may vary over time; people may be considered vulnerable at some stages in their lives but not in others.</w:t>
      </w:r>
      <w:r>
        <w:t xml:space="preserve"> Vulnerability is situational and contextual – it is the combination of factors that determines risk.</w:t>
      </w:r>
    </w:p>
    <w:p w14:paraId="3996249E" w14:textId="16763E13" w:rsidR="002B6833" w:rsidRDefault="002B6833" w:rsidP="00B442AA">
      <w:r>
        <w:t>Public health measures such as lockdowns, social distancing, isolation, and quarantine can have a disproportionate impact on the health and wellbeing of vulnerable people.</w:t>
      </w:r>
    </w:p>
    <w:p w14:paraId="5007983D" w14:textId="77777777" w:rsidR="002B6833" w:rsidRDefault="002B6833" w:rsidP="00B442AA">
      <w:r>
        <w:t>Disability in a pandemic should be considered through an intersectional lens, in which inequities corresponding to, for example, gender, age, class, ethnicity, incarceration or visa status are considered in relation to the inequities present for disabled people. These factors may amplify the degree of vulnerability or protection disabled people will experience within a pandemic.</w:t>
      </w:r>
    </w:p>
    <w:p w14:paraId="13F1CD91" w14:textId="77777777" w:rsidR="00B425F7" w:rsidRDefault="002B6833" w:rsidP="00B442AA">
      <w:pPr>
        <w:pStyle w:val="Heading2"/>
      </w:pPr>
      <w:bookmarkStart w:id="159" w:name="_Toc80341323"/>
      <w:bookmarkStart w:id="160" w:name="_Toc88220852"/>
      <w:bookmarkStart w:id="161" w:name="_Toc100845911"/>
      <w:bookmarkStart w:id="162" w:name="_Toc108605733"/>
      <w:r w:rsidRPr="00745A3D">
        <w:t>Readiness</w:t>
      </w:r>
      <w:bookmarkEnd w:id="159"/>
      <w:bookmarkEnd w:id="160"/>
      <w:r>
        <w:t xml:space="preserve"> and reduction of risk</w:t>
      </w:r>
      <w:bookmarkEnd w:id="161"/>
      <w:bookmarkEnd w:id="162"/>
    </w:p>
    <w:p w14:paraId="11EBED25" w14:textId="6EFDA6B8" w:rsidR="002B6833" w:rsidRDefault="002B6833" w:rsidP="00B442AA">
      <w:r>
        <w:t xml:space="preserve">Globally, compared with the general public, </w:t>
      </w:r>
      <w:r w:rsidRPr="00D97185">
        <w:t>disab</w:t>
      </w:r>
      <w:r>
        <w:t>led people</w:t>
      </w:r>
      <w:r w:rsidRPr="00D97185">
        <w:t xml:space="preserve"> generally </w:t>
      </w:r>
      <w:r>
        <w:t xml:space="preserve">have </w:t>
      </w:r>
      <w:r w:rsidRPr="00D97185">
        <w:t>poorer health</w:t>
      </w:r>
      <w:r>
        <w:t xml:space="preserve"> outcomes</w:t>
      </w:r>
      <w:r w:rsidRPr="00D97185">
        <w:t>, lower education achievements, fewer economic opportunities and higher rates of poverty</w:t>
      </w:r>
      <w:r>
        <w:t xml:space="preserve"> generally.</w:t>
      </w:r>
      <w:r>
        <w:rPr>
          <w:rStyle w:val="EndnoteReference"/>
        </w:rPr>
        <w:endnoteReference w:id="385"/>
      </w:r>
      <w:r w:rsidRPr="003E725E">
        <w:t xml:space="preserve"> </w:t>
      </w:r>
      <w:r>
        <w:t xml:space="preserve">This has a marked impact on how we can ensure Aotearoa New Zealand is ready for a pandemic (see </w:t>
      </w:r>
      <w:hyperlink w:anchor="_Section_2:_Readiness" w:history="1">
        <w:r>
          <w:rPr>
            <w:rStyle w:val="Hyperlink"/>
          </w:rPr>
          <w:t>Chapter 3: Readiness and reduction</w:t>
        </w:r>
      </w:hyperlink>
      <w:r>
        <w:t xml:space="preserve"> for more information on the </w:t>
      </w:r>
      <w:hyperlink w:anchor="_Social_determinants_of" w:history="1">
        <w:r>
          <w:rPr>
            <w:rStyle w:val="Hyperlink"/>
          </w:rPr>
          <w:t>social determinants of health</w:t>
        </w:r>
      </w:hyperlink>
      <w:r>
        <w:t>.</w:t>
      </w:r>
    </w:p>
    <w:p w14:paraId="36576F98" w14:textId="77777777" w:rsidR="00B425F7" w:rsidRDefault="002B6833" w:rsidP="00B442AA">
      <w:pPr>
        <w:pStyle w:val="Heading3"/>
      </w:pPr>
      <w:bookmarkStart w:id="163" w:name="_Toc80341324"/>
      <w:bookmarkStart w:id="164" w:name="_Toc88220853"/>
      <w:r>
        <w:t xml:space="preserve">Preparing our </w:t>
      </w:r>
      <w:r w:rsidRPr="005D4875">
        <w:t>health</w:t>
      </w:r>
      <w:r>
        <w:t xml:space="preserve"> </w:t>
      </w:r>
      <w:r w:rsidRPr="005D4875">
        <w:t>care</w:t>
      </w:r>
      <w:r>
        <w:t xml:space="preserve"> system</w:t>
      </w:r>
      <w:bookmarkEnd w:id="163"/>
      <w:bookmarkEnd w:id="164"/>
    </w:p>
    <w:p w14:paraId="49CA71C2" w14:textId="6E146CFD" w:rsidR="00B425F7" w:rsidRDefault="002B6833" w:rsidP="00B442AA">
      <w:r w:rsidRPr="003F5153">
        <w:t>Pandemic</w:t>
      </w:r>
      <w:r>
        <w:t>s</w:t>
      </w:r>
      <w:r w:rsidRPr="003F5153">
        <w:t xml:space="preserve"> stretch the capacities of health care systems and raise challenging ethical dilemmas. </w:t>
      </w:r>
      <w:r>
        <w:t xml:space="preserve">The </w:t>
      </w:r>
      <w:r w:rsidRPr="003F5153">
        <w:t>rapid spread of infection</w:t>
      </w:r>
      <w:r>
        <w:t xml:space="preserve"> can overwhelm</w:t>
      </w:r>
      <w:r w:rsidRPr="003F5153">
        <w:t xml:space="preserve"> testing and care capacities. As health care professionals, families, and society grapple in real time with life-or-death decisions regarding equitable </w:t>
      </w:r>
      <w:r w:rsidRPr="0082609C">
        <w:t xml:space="preserve">access to testing, shortages in </w:t>
      </w:r>
      <w:r>
        <w:t>PPE</w:t>
      </w:r>
      <w:r w:rsidRPr="0082609C">
        <w:t>, rationing of medical goods and clinicians</w:t>
      </w:r>
      <w:r w:rsidR="00B425F7">
        <w:t>’</w:t>
      </w:r>
      <w:r w:rsidRPr="0082609C">
        <w:t xml:space="preserve"> distress, the need for comprehensive emergency plans and guidelines is more critical than ever.</w:t>
      </w:r>
    </w:p>
    <w:p w14:paraId="3AE30438" w14:textId="5360F601" w:rsidR="002B6833" w:rsidRPr="0082609C" w:rsidRDefault="002B6833" w:rsidP="00B442AA">
      <w:pPr>
        <w:keepNext/>
        <w:keepLines/>
      </w:pPr>
      <w:r w:rsidRPr="0082609C">
        <w:lastRenderedPageBreak/>
        <w:t>Long-term underinvestment in the health sector has made the health system vulnerable to regional and national emergencies, and NEAC recognise that without adequate investment going forward for pandemic preparedness, support and guidance can only go so far to assist in ethical decision-making. Efforts should be made to increase the resilience of health systems and better resource them in business-as-usual times so that they are adequately prepared for future emergencies.</w:t>
      </w:r>
      <w:r w:rsidRPr="00A63100">
        <w:t xml:space="preserve"> </w:t>
      </w:r>
      <w:r w:rsidRPr="22413E56">
        <w:t>This is in line with the recommendation from the independent monitoring</w:t>
      </w:r>
      <w:r>
        <w:t xml:space="preserve"> </w:t>
      </w:r>
      <w:r w:rsidRPr="22413E56">
        <w:t xml:space="preserve">mechanism of the </w:t>
      </w:r>
      <w:r>
        <w:t>CRPD</w:t>
      </w:r>
      <w:r>
        <w:rPr>
          <w:sz w:val="21"/>
          <w:szCs w:val="21"/>
        </w:rPr>
        <w:t xml:space="preserve"> </w:t>
      </w:r>
      <w:r w:rsidRPr="22413E56">
        <w:t>that the government develop and promote schemes that proactively support increasing resilience for disabled individuals</w:t>
      </w:r>
      <w:r>
        <w:t xml:space="preserve"> and their</w:t>
      </w:r>
      <w:r w:rsidRPr="22413E56">
        <w:t xml:space="preserve"> families, </w:t>
      </w:r>
      <w:r>
        <w:t xml:space="preserve">disability support </w:t>
      </w:r>
      <w:r w:rsidRPr="22413E56">
        <w:t>groups and communities to mitigate the risks and impacts of emergencies such as pandemics</w:t>
      </w:r>
      <w:r>
        <w:t>.</w:t>
      </w:r>
      <w:r>
        <w:rPr>
          <w:rStyle w:val="EndnoteReference"/>
        </w:rPr>
        <w:endnoteReference w:id="386"/>
      </w:r>
    </w:p>
    <w:p w14:paraId="3225BB07" w14:textId="77777777" w:rsidR="002B6833" w:rsidRPr="003E725E" w:rsidRDefault="002B6833" w:rsidP="00B442AA">
      <w:r>
        <w:t xml:space="preserve">It is also important to acknowledge the </w:t>
      </w:r>
      <w:r w:rsidRPr="00FF489E">
        <w:t xml:space="preserve">pressure points in </w:t>
      </w:r>
      <w:r>
        <w:t>any disability</w:t>
      </w:r>
      <w:r w:rsidRPr="00FF489E">
        <w:t xml:space="preserve"> response</w:t>
      </w:r>
      <w:r>
        <w:t xml:space="preserve">, such as </w:t>
      </w:r>
      <w:r w:rsidRPr="00FF489E">
        <w:t>vaccine hesitancy</w:t>
      </w:r>
      <w:r>
        <w:t xml:space="preserve">, communication issues and </w:t>
      </w:r>
      <w:r w:rsidRPr="00FF489E">
        <w:t>workforce shortages</w:t>
      </w:r>
      <w:r>
        <w:t>.</w:t>
      </w:r>
    </w:p>
    <w:p w14:paraId="6C84B77C" w14:textId="77777777" w:rsidR="002B6833" w:rsidRDefault="002B6833" w:rsidP="00B442AA">
      <w:r w:rsidRPr="0082609C">
        <w:t>Systemic barriers that have persisted for decades (</w:t>
      </w:r>
      <w:r>
        <w:t>for example</w:t>
      </w:r>
      <w:r w:rsidRPr="0082609C">
        <w:t xml:space="preserve">, inaccessibility of facilities and equipment) cannot be instantly reversed. However, adopting measures to facilitate </w:t>
      </w:r>
      <w:r w:rsidRPr="003E725E">
        <w:t xml:space="preserve">engagement </w:t>
      </w:r>
      <w:r>
        <w:t xml:space="preserve">and care for disabled people </w:t>
      </w:r>
      <w:r w:rsidRPr="003E725E">
        <w:t xml:space="preserve">is essential. </w:t>
      </w:r>
      <w:r>
        <w:t>Such measures could include the following ideas.</w:t>
      </w:r>
    </w:p>
    <w:p w14:paraId="3A7FF5E0" w14:textId="77777777" w:rsidR="002B6833" w:rsidRDefault="002B6833" w:rsidP="00B442AA">
      <w:pPr>
        <w:pStyle w:val="Bullet"/>
      </w:pPr>
      <w:r>
        <w:t>I</w:t>
      </w:r>
      <w:r w:rsidRPr="003E725E">
        <w:t xml:space="preserve">nformed consent processes should take place, as much as possible, through direct conversations with </w:t>
      </w:r>
      <w:r>
        <w:t>disabled people</w:t>
      </w:r>
      <w:r w:rsidRPr="003E725E">
        <w:t xml:space="preserve"> and their family members</w:t>
      </w:r>
      <w:r>
        <w:t>.</w:t>
      </w:r>
    </w:p>
    <w:p w14:paraId="5A086685" w14:textId="77777777" w:rsidR="002B6833" w:rsidRDefault="002B6833" w:rsidP="00B442AA">
      <w:pPr>
        <w:pStyle w:val="Bullet"/>
      </w:pPr>
      <w:r>
        <w:t>T</w:t>
      </w:r>
      <w:r w:rsidRPr="003E725E">
        <w:t xml:space="preserve">he already expanded use of telemedicine options to facilitate communication among clinicians, patients, caregivers, and family members should include disability-friendly accessibility measures that </w:t>
      </w:r>
      <w:r>
        <w:t xml:space="preserve">are compatible with </w:t>
      </w:r>
      <w:r w:rsidRPr="003E725E">
        <w:t>computers and mobile devices (</w:t>
      </w:r>
      <w:r>
        <w:t>for example,</w:t>
      </w:r>
      <w:r w:rsidRPr="003E725E">
        <w:t xml:space="preserve"> remote audiovisual description services for blind and low-vision individuals, captioning or third-party remote connection with a sign language interpreter for deaf and hard-of-hearing people)</w:t>
      </w:r>
      <w:r>
        <w:t>.</w:t>
      </w:r>
    </w:p>
    <w:p w14:paraId="0F51D57C" w14:textId="77777777" w:rsidR="002B6833" w:rsidRDefault="002B6833" w:rsidP="00B442AA">
      <w:pPr>
        <w:pStyle w:val="Bullet"/>
      </w:pPr>
      <w:r>
        <w:t xml:space="preserve">Alternative care settings like drive-through testing facilities should also provide services to help </w:t>
      </w:r>
      <w:r w:rsidRPr="003E725E">
        <w:t xml:space="preserve">blind and low-vision individuals and people with developmental disabilities to </w:t>
      </w:r>
      <w:r>
        <w:t xml:space="preserve">navigate their way through so they can </w:t>
      </w:r>
      <w:r w:rsidRPr="003E725E">
        <w:t>seek care</w:t>
      </w:r>
      <w:r>
        <w:t xml:space="preserve"> </w:t>
      </w:r>
      <w:r w:rsidRPr="003E725E">
        <w:t xml:space="preserve">and be tested </w:t>
      </w:r>
      <w:r>
        <w:t>as necessary.</w:t>
      </w:r>
      <w:r w:rsidRPr="00027AC0">
        <w:t xml:space="preserve"> </w:t>
      </w:r>
      <w:r>
        <w:t>Where safely possible, home-based testing can also reduce the barriers to accessing such services.</w:t>
      </w:r>
    </w:p>
    <w:p w14:paraId="5177AF5E" w14:textId="77777777" w:rsidR="002B6833" w:rsidRPr="00083C8E" w:rsidRDefault="002B6833" w:rsidP="00B442AA">
      <w:pPr>
        <w:pStyle w:val="Bullet"/>
      </w:pPr>
      <w:r>
        <w:t>Disabled people may require an extended period of ventilator use for recovery or bed allocation in an established care setting, where accessible equipment is more likely to be available.</w:t>
      </w:r>
    </w:p>
    <w:p w14:paraId="778F8143" w14:textId="77777777" w:rsidR="002B6833" w:rsidRDefault="002B6833" w:rsidP="00B442AA">
      <w:pPr>
        <w:pStyle w:val="Bullet"/>
      </w:pPr>
      <w:r>
        <w:t xml:space="preserve">Medical professionals should receive training around how to care for people with disabilities </w:t>
      </w:r>
      <w:r w:rsidRPr="00556BB7">
        <w:t>to ensure</w:t>
      </w:r>
      <w:r>
        <w:t xml:space="preserve"> this group receive </w:t>
      </w:r>
      <w:r w:rsidRPr="00556BB7">
        <w:t>equal access to effective health care services</w:t>
      </w:r>
      <w:r>
        <w:t>.</w:t>
      </w:r>
    </w:p>
    <w:p w14:paraId="575ED88E" w14:textId="77777777" w:rsidR="002B6833" w:rsidRPr="00AD2F73" w:rsidRDefault="002B6833" w:rsidP="00B442AA">
      <w:pPr>
        <w:pStyle w:val="Bullet"/>
      </w:pPr>
      <w:r>
        <w:t>P</w:t>
      </w:r>
      <w:r w:rsidRPr="00AD2F73">
        <w:t>lain</w:t>
      </w:r>
      <w:r>
        <w:t xml:space="preserve"> </w:t>
      </w:r>
      <w:r w:rsidRPr="00AD2F73">
        <w:t xml:space="preserve">language forms inquiring about the needs of a patient with disabilities </w:t>
      </w:r>
      <w:r>
        <w:t xml:space="preserve">on their </w:t>
      </w:r>
      <w:r w:rsidRPr="00AD2F73">
        <w:t xml:space="preserve">admission to </w:t>
      </w:r>
      <w:r>
        <w:t xml:space="preserve">a </w:t>
      </w:r>
      <w:r w:rsidRPr="00AD2F73">
        <w:t>health care facilit</w:t>
      </w:r>
      <w:r>
        <w:t xml:space="preserve">y and </w:t>
      </w:r>
      <w:r w:rsidRPr="00AD2F73">
        <w:t>coordinated efforts with community</w:t>
      </w:r>
      <w:r>
        <w:t>-</w:t>
      </w:r>
      <w:r w:rsidRPr="00AD2F73">
        <w:t>based organi</w:t>
      </w:r>
      <w:r>
        <w:t>s</w:t>
      </w:r>
      <w:r w:rsidRPr="00AD2F73">
        <w:t>ations can be instrumental in ﬁnding practical solutions and better addressing the needs of patients and providers with disabilities</w:t>
      </w:r>
      <w:r>
        <w:t>.</w:t>
      </w:r>
    </w:p>
    <w:p w14:paraId="6CA6AB1B" w14:textId="77777777" w:rsidR="002B6833" w:rsidRDefault="002B6833" w:rsidP="00B442AA">
      <w:pPr>
        <w:pStyle w:val="Bullet"/>
      </w:pPr>
      <w:r>
        <w:t>W</w:t>
      </w:r>
      <w:r w:rsidRPr="00AD2F73">
        <w:t xml:space="preserve">ell-coordinated robust disability supports </w:t>
      </w:r>
      <w:r>
        <w:t xml:space="preserve">need to be established </w:t>
      </w:r>
      <w:r w:rsidRPr="00AD2F73">
        <w:t>that can continue during times of disruption and scarcity. This includes ensuring there is a viable disability support workforce during events that could reduce the number of people able to work and access to essential disability support</w:t>
      </w:r>
      <w:r>
        <w:t>.</w:t>
      </w:r>
    </w:p>
    <w:p w14:paraId="67DADD2A" w14:textId="3922498A" w:rsidR="00B425F7" w:rsidRDefault="002B6833" w:rsidP="00B442AA">
      <w:r w:rsidRPr="00A60603">
        <w:t xml:space="preserve">Access to </w:t>
      </w:r>
      <w:r>
        <w:t xml:space="preserve">PPE </w:t>
      </w:r>
      <w:r w:rsidRPr="00A60603">
        <w:t xml:space="preserve">was a major issue for disabled people during the level 4 </w:t>
      </w:r>
      <w:r w:rsidR="00F44B1F">
        <w:t>COVID</w:t>
      </w:r>
      <w:r w:rsidR="00F44B1F">
        <w:noBreakHyphen/>
        <w:t>19</w:t>
      </w:r>
      <w:r>
        <w:t xml:space="preserve"> </w:t>
      </w:r>
      <w:r w:rsidRPr="00A60603">
        <w:t>lockdown in 2020</w:t>
      </w:r>
      <w:r>
        <w:t>.</w:t>
      </w:r>
      <w:r w:rsidRPr="22413E56">
        <w:rPr>
          <w:rStyle w:val="EndnoteReference"/>
        </w:rPr>
        <w:endnoteReference w:id="387"/>
      </w:r>
      <w:r w:rsidRPr="00011E09">
        <w:t xml:space="preserve"> </w:t>
      </w:r>
      <w:r w:rsidRPr="00A60603">
        <w:t>It is essential that individuals</w:t>
      </w:r>
      <w:r>
        <w:t xml:space="preserve"> continue to </w:t>
      </w:r>
      <w:r w:rsidRPr="00A60603">
        <w:t>have access to care and that</w:t>
      </w:r>
      <w:r>
        <w:t xml:space="preserve"> adequate PPE</w:t>
      </w:r>
      <w:r w:rsidRPr="00E305A1">
        <w:t xml:space="preserve"> for health and community workers</w:t>
      </w:r>
      <w:r>
        <w:t xml:space="preserve"> is available in a time of shortage</w:t>
      </w:r>
      <w:r w:rsidRPr="00E305A1">
        <w:t xml:space="preserve"> so that they do not inadvertently infect</w:t>
      </w:r>
      <w:r>
        <w:t xml:space="preserve"> others.</w:t>
      </w:r>
    </w:p>
    <w:p w14:paraId="4CF37633" w14:textId="77777777" w:rsidR="00B425F7" w:rsidRDefault="002B6833" w:rsidP="00B442AA">
      <w:r>
        <w:t>Measures such as s</w:t>
      </w:r>
      <w:r w:rsidRPr="00997EBE">
        <w:t>ocial distancing require</w:t>
      </w:r>
      <w:r>
        <w:t xml:space="preserve"> </w:t>
      </w:r>
      <w:r w:rsidRPr="00997EBE">
        <w:t>additional considerations to implement within the disability community</w:t>
      </w:r>
      <w:r>
        <w:t>. Those who cannot avoid touch</w:t>
      </w:r>
      <w:r w:rsidRPr="00AD51B2">
        <w:t>, including those who rely on personal care assistants for whom physical distancing is difﬁcult</w:t>
      </w:r>
      <w:r>
        <w:t>,</w:t>
      </w:r>
      <w:r w:rsidRPr="00997EBE">
        <w:t xml:space="preserve"> struggle to practi</w:t>
      </w:r>
      <w:r>
        <w:t>s</w:t>
      </w:r>
      <w:r w:rsidRPr="00997EBE">
        <w:t>e self</w:t>
      </w:r>
      <w:r w:rsidRPr="00011E09">
        <w:rPr>
          <w:rFonts w:ascii="Cambria Math" w:hAnsi="Cambria Math" w:cs="Cambria Math"/>
        </w:rPr>
        <w:t>‑</w:t>
      </w:r>
      <w:r w:rsidRPr="00997EBE">
        <w:t>isolation.</w:t>
      </w:r>
    </w:p>
    <w:p w14:paraId="38821253" w14:textId="526377B0" w:rsidR="002B6833" w:rsidRPr="0068709E" w:rsidRDefault="002B6833" w:rsidP="00B442AA">
      <w:r>
        <w:t xml:space="preserve">See the section </w:t>
      </w:r>
      <w:hyperlink w:anchor="_Interventions_to_improve" w:history="1">
        <w:r>
          <w:rPr>
            <w:rStyle w:val="Hyperlink"/>
          </w:rPr>
          <w:t>Interventions to improve a pandemic situation</w:t>
        </w:r>
      </w:hyperlink>
      <w:r>
        <w:t xml:space="preserve"> above for more information.</w:t>
      </w:r>
    </w:p>
    <w:p w14:paraId="7105CA8C" w14:textId="77777777" w:rsidR="002B6833" w:rsidRPr="00011E09" w:rsidRDefault="002B6833" w:rsidP="00B442AA">
      <w:pPr>
        <w:pStyle w:val="Heading3"/>
      </w:pPr>
      <w:bookmarkStart w:id="165" w:name="_Toc80341325"/>
      <w:bookmarkStart w:id="166" w:name="_Toc88220854"/>
      <w:r w:rsidRPr="00011E09">
        <w:lastRenderedPageBreak/>
        <w:t xml:space="preserve">Community </w:t>
      </w:r>
      <w:r w:rsidRPr="005D4875">
        <w:t>readiness</w:t>
      </w:r>
      <w:bookmarkEnd w:id="165"/>
      <w:bookmarkEnd w:id="166"/>
    </w:p>
    <w:p w14:paraId="0638593F" w14:textId="1C8D6C46" w:rsidR="002B6833" w:rsidRDefault="002B6833" w:rsidP="00B442AA">
      <w:pPr>
        <w:keepNext/>
        <w:keepLines/>
      </w:pPr>
      <w:r w:rsidRPr="00E305A1">
        <w:t xml:space="preserve">With stay-at-home and social distancing orders invoked because of the pandemic, some </w:t>
      </w:r>
      <w:r>
        <w:t>disabled people</w:t>
      </w:r>
      <w:r w:rsidR="00B425F7">
        <w:t>’</w:t>
      </w:r>
      <w:r>
        <w:t>s access</w:t>
      </w:r>
      <w:r w:rsidRPr="00E305A1">
        <w:t xml:space="preserve"> to personal care assistants who provide direct support in their daily lives</w:t>
      </w:r>
      <w:r>
        <w:t xml:space="preserve"> can also be</w:t>
      </w:r>
      <w:r w:rsidRPr="00E305A1">
        <w:t xml:space="preserve"> restricted</w:t>
      </w:r>
      <w:r>
        <w:t>. We know that t</w:t>
      </w:r>
      <w:r w:rsidRPr="0068709E">
        <w:t>here are a significant number of disabled people who do not access funded support. Instead, family and friends support them</w:t>
      </w:r>
      <w:r>
        <w:t>,</w:t>
      </w:r>
      <w:r w:rsidRPr="0068709E">
        <w:t xml:space="preserve"> which can lead to gaps in </w:t>
      </w:r>
      <w:r>
        <w:t xml:space="preserve">essential </w:t>
      </w:r>
      <w:r w:rsidRPr="0068709E">
        <w:t xml:space="preserve">support when alert levels change. </w:t>
      </w:r>
      <w:r>
        <w:t>In late 2020</w:t>
      </w:r>
      <w:r w:rsidRPr="0068709E">
        <w:t xml:space="preserve">, the New Zealand Disability Support Network </w:t>
      </w:r>
      <w:r>
        <w:t xml:space="preserve">(NZDSN) </w:t>
      </w:r>
      <w:r w:rsidRPr="0068709E">
        <w:t>estimated that 15,000 disabled people did not have access to support</w:t>
      </w:r>
      <w:r>
        <w:t>s</w:t>
      </w:r>
      <w:r w:rsidRPr="0068709E">
        <w:t xml:space="preserve"> that they were eligible for.</w:t>
      </w:r>
      <w:r w:rsidRPr="22413E56">
        <w:rPr>
          <w:rStyle w:val="EndnoteReference"/>
        </w:rPr>
        <w:endnoteReference w:id="388"/>
      </w:r>
      <w:r w:rsidRPr="00B442AA">
        <w:t xml:space="preserve"> </w:t>
      </w:r>
      <w:r>
        <w:t>It is important to note that t</w:t>
      </w:r>
      <w:r w:rsidRPr="0068709E">
        <w:t>he situation of these people c</w:t>
      </w:r>
      <w:r>
        <w:t>an</w:t>
      </w:r>
      <w:r w:rsidRPr="0068709E">
        <w:t xml:space="preserve"> rapidly change during emergencies</w:t>
      </w:r>
      <w:r>
        <w:t>,</w:t>
      </w:r>
      <w:r w:rsidRPr="0068709E">
        <w:t xml:space="preserve"> and they </w:t>
      </w:r>
      <w:r>
        <w:t>may need a range of support services at different times to ensure their financial and physical wellbeing.</w:t>
      </w:r>
    </w:p>
    <w:p w14:paraId="3AC46715" w14:textId="4D8A1A8B" w:rsidR="002B6833" w:rsidRDefault="002B6833" w:rsidP="00B442AA">
      <w:r>
        <w:t>There is</w:t>
      </w:r>
      <w:r w:rsidRPr="003E725E">
        <w:t xml:space="preserve"> a responsibility to include </w:t>
      </w:r>
      <w:r>
        <w:t>disabled people</w:t>
      </w:r>
      <w:r w:rsidRPr="003E725E">
        <w:t xml:space="preserve"> in the planning, integration, and implementation of emergency program</w:t>
      </w:r>
      <w:r>
        <w:t>me</w:t>
      </w:r>
      <w:r w:rsidRPr="003E725E">
        <w:t xml:space="preserve">s, where consolidated and consistent guidelines are lacking. As hospitals, health care systems and residential settings for </w:t>
      </w:r>
      <w:r>
        <w:t>disabled people</w:t>
      </w:r>
      <w:r w:rsidRPr="003E725E">
        <w:t xml:space="preserve"> move to develop responses to </w:t>
      </w:r>
      <w:r>
        <w:t>a</w:t>
      </w:r>
      <w:r w:rsidRPr="003E725E">
        <w:t xml:space="preserve"> pandemic, it is critical </w:t>
      </w:r>
      <w:r>
        <w:t>they</w:t>
      </w:r>
      <w:r w:rsidRPr="003E725E">
        <w:t xml:space="preserve"> understand </w:t>
      </w:r>
      <w:r>
        <w:t xml:space="preserve">the </w:t>
      </w:r>
      <w:r w:rsidRPr="003E725E">
        <w:t>key issues likely to impact on their</w:t>
      </w:r>
      <w:r>
        <w:t xml:space="preserve"> patients</w:t>
      </w:r>
      <w:r w:rsidR="00B425F7">
        <w:t>’</w:t>
      </w:r>
      <w:r>
        <w:t xml:space="preserve"> </w:t>
      </w:r>
      <w:r w:rsidRPr="003E725E">
        <w:t xml:space="preserve">care. These include access to </w:t>
      </w:r>
      <w:r>
        <w:t xml:space="preserve">adequate </w:t>
      </w:r>
      <w:r w:rsidRPr="003E725E">
        <w:t>communication and medical information, non-discrimination</w:t>
      </w:r>
      <w:r>
        <w:t>,</w:t>
      </w:r>
      <w:r w:rsidRPr="003E725E">
        <w:t xml:space="preserve"> reasonable accommodation and rationing of medical goods.</w:t>
      </w:r>
    </w:p>
    <w:p w14:paraId="1BB35604" w14:textId="35EF30B4" w:rsidR="002B6833" w:rsidRPr="00B37D95" w:rsidRDefault="002B6833" w:rsidP="00B442AA">
      <w:r>
        <w:t>Disabled people are also vulnerable to abusive treatment in all areas of their health</w:t>
      </w:r>
      <w:r w:rsidRPr="7E637C04">
        <w:rPr>
          <w:rStyle w:val="EndnoteReference"/>
        </w:rPr>
        <w:endnoteReference w:id="389"/>
      </w:r>
      <w:r>
        <w:t xml:space="preserve"> and they may become more isolated.</w:t>
      </w:r>
      <w:r w:rsidRPr="7E637C04">
        <w:rPr>
          <w:rStyle w:val="EndnoteReference"/>
        </w:rPr>
        <w:endnoteReference w:id="390"/>
      </w:r>
      <w:r>
        <w:t xml:space="preserve"> This may be exacerbated during an emergency as peoples</w:t>
      </w:r>
      <w:r w:rsidR="00B425F7">
        <w:t>’</w:t>
      </w:r>
      <w:r>
        <w:t xml:space="preserve"> earning ability, social contact and daily support is affected. More information about domestic violence can be found in </w:t>
      </w:r>
      <w:hyperlink w:anchor="_Section_2:_Readiness">
        <w:r>
          <w:rPr>
            <w:rStyle w:val="Hyperlink"/>
          </w:rPr>
          <w:t>Chapter 3: Readiness and reduction</w:t>
        </w:r>
      </w:hyperlink>
      <w:r>
        <w:t xml:space="preserve"> above.</w:t>
      </w:r>
    </w:p>
    <w:p w14:paraId="49F79292" w14:textId="77777777" w:rsidR="002B6833" w:rsidRPr="00E041D2" w:rsidRDefault="002B6833" w:rsidP="00B442AA">
      <w:pPr>
        <w:pStyle w:val="Heading3"/>
      </w:pPr>
      <w:bookmarkStart w:id="167" w:name="_Toc88220855"/>
      <w:r>
        <w:t>Inclusion</w:t>
      </w:r>
      <w:bookmarkEnd w:id="167"/>
    </w:p>
    <w:p w14:paraId="30E5040B" w14:textId="15742BC7" w:rsidR="00B425F7" w:rsidRPr="00B442AA" w:rsidRDefault="002B6833" w:rsidP="00B442AA">
      <w:r w:rsidRPr="008935BE">
        <w:t>The U</w:t>
      </w:r>
      <w:r>
        <w:t xml:space="preserve">nited </w:t>
      </w:r>
      <w:r w:rsidRPr="008935BE">
        <w:t>S</w:t>
      </w:r>
      <w:r>
        <w:t>tates</w:t>
      </w:r>
      <w:r w:rsidRPr="008935BE">
        <w:t xml:space="preserve"> Cent</w:t>
      </w:r>
      <w:r>
        <w:t>ers</w:t>
      </w:r>
      <w:r w:rsidRPr="008935BE">
        <w:t xml:space="preserve"> for Disease Control</w:t>
      </w:r>
      <w:r>
        <w:t xml:space="preserve"> and Prevention</w:t>
      </w:r>
      <w:r w:rsidRPr="008935BE">
        <w:t xml:space="preserve"> reports that, overall, </w:t>
      </w:r>
      <w:r w:rsidR="00B425F7">
        <w:t>‘</w:t>
      </w:r>
      <w:r w:rsidRPr="008935BE">
        <w:t xml:space="preserve">adults with disabilities are </w:t>
      </w:r>
      <w:r>
        <w:t>3</w:t>
      </w:r>
      <w:r w:rsidR="00B442AA">
        <w:t> </w:t>
      </w:r>
      <w:r w:rsidRPr="008935BE">
        <w:t>times more likely to have heart disease, stroke, diabetes</w:t>
      </w:r>
      <w:r>
        <w:t>,</w:t>
      </w:r>
      <w:r w:rsidRPr="008935BE">
        <w:t xml:space="preserve"> or cancer</w:t>
      </w:r>
      <w:r w:rsidRPr="00651DEB">
        <w:t xml:space="preserve"> </w:t>
      </w:r>
      <w:r w:rsidRPr="008935BE">
        <w:t>than adults without disabilities</w:t>
      </w:r>
      <w:r w:rsidR="00B425F7">
        <w:t>’</w:t>
      </w:r>
      <w:r>
        <w:t>.</w:t>
      </w:r>
      <w:r w:rsidRPr="22413E56">
        <w:rPr>
          <w:rStyle w:val="EndnoteReference"/>
        </w:rPr>
        <w:endnoteReference w:id="391"/>
      </w:r>
    </w:p>
    <w:p w14:paraId="0962B22D" w14:textId="567540AB" w:rsidR="00B425F7" w:rsidRDefault="002B6833" w:rsidP="00B442AA">
      <w:r>
        <w:t>To prevent discrimination, we should avoid decisions that use disability alone as a proxy determinant of clinical prognosis in life-saving treatment or allocation. The health and disability system should have clear, unbiased processes to assess patients individually, ensuring that allocation decisions are based solely on objective medical evidence for likelihood of survival and risk of serious/unwanted complications rather than on perceived quality of life associated with an individual</w:t>
      </w:r>
      <w:r w:rsidR="00B425F7">
        <w:t>’</w:t>
      </w:r>
      <w:r>
        <w:t>s disability. Patients should be involved in this decision-making process and in discussing the risks involved.</w:t>
      </w:r>
    </w:p>
    <w:p w14:paraId="271ED6EF" w14:textId="64987430" w:rsidR="002B6833" w:rsidRDefault="002B6833" w:rsidP="00B442AA">
      <w:r>
        <w:t>Aotearoa New Zealand</w:t>
      </w:r>
      <w:r w:rsidR="00B425F7">
        <w:t>’</w:t>
      </w:r>
      <w:r>
        <w:t>s approach to p</w:t>
      </w:r>
      <w:r w:rsidRPr="003E725E">
        <w:t>andemic preparedness needs to represent</w:t>
      </w:r>
      <w:r>
        <w:t xml:space="preserve"> our population</w:t>
      </w:r>
      <w:r w:rsidRPr="003E725E">
        <w:t xml:space="preserve">. </w:t>
      </w:r>
      <w:r>
        <w:t>Furthermore, r</w:t>
      </w:r>
      <w:r w:rsidRPr="003E725E">
        <w:t>egular contact with</w:t>
      </w:r>
      <w:r>
        <w:t xml:space="preserve"> disabled</w:t>
      </w:r>
      <w:r w:rsidRPr="003E725E">
        <w:t xml:space="preserve"> people has been shown to reduce biases</w:t>
      </w:r>
      <w:r>
        <w:t xml:space="preserve"> and increase</w:t>
      </w:r>
      <w:r w:rsidRPr="003E725E">
        <w:t xml:space="preserve"> </w:t>
      </w:r>
      <w:r>
        <w:t xml:space="preserve">the </w:t>
      </w:r>
      <w:r w:rsidRPr="003E725E">
        <w:t>prognosis and quality of life of patients with disabilities</w:t>
      </w:r>
      <w:r>
        <w:t>. This is critical if we are to uphold the principles of unity and equity. G</w:t>
      </w:r>
      <w:r w:rsidRPr="003E725E">
        <w:t xml:space="preserve">iven the high stakes for </w:t>
      </w:r>
      <w:r>
        <w:t xml:space="preserve">disabled </w:t>
      </w:r>
      <w:r w:rsidRPr="003E725E">
        <w:t xml:space="preserve">people in </w:t>
      </w:r>
      <w:r>
        <w:t xml:space="preserve">pandemic allocation and </w:t>
      </w:r>
      <w:r w:rsidRPr="003E725E">
        <w:t>rationing decisions, representatives of organi</w:t>
      </w:r>
      <w:r>
        <w:t>s</w:t>
      </w:r>
      <w:r w:rsidRPr="003E725E">
        <w:t xml:space="preserve">ations of </w:t>
      </w:r>
      <w:r>
        <w:t>disabled people</w:t>
      </w:r>
      <w:r w:rsidRPr="003E725E">
        <w:t xml:space="preserve"> or disability rights experts should be consulted in </w:t>
      </w:r>
      <w:r>
        <w:t xml:space="preserve">the </w:t>
      </w:r>
      <w:r w:rsidRPr="003E725E">
        <w:t>decision-making processes</w:t>
      </w:r>
      <w:r>
        <w:t xml:space="preserve"> as we prepare for a pandemic</w:t>
      </w:r>
      <w:r w:rsidRPr="003E725E">
        <w:t>.</w:t>
      </w:r>
    </w:p>
    <w:p w14:paraId="65284CA3" w14:textId="77777777" w:rsidR="002B6833" w:rsidRDefault="002B6833" w:rsidP="00B442AA">
      <w:r>
        <w:t xml:space="preserve">Under the wider principle of </w:t>
      </w:r>
      <w:hyperlink w:anchor="_Tika" w:history="1">
        <w:r w:rsidRPr="00497DDE">
          <w:rPr>
            <w:rStyle w:val="Hyperlink"/>
          </w:rPr>
          <w:t>tika</w:t>
        </w:r>
      </w:hyperlink>
      <w:r>
        <w:t>, the incorporation of disabled people into advisory bodies could help advance the consideration of people with disabilities, rare disorders, chronic illnesses, and unique needs associated with certain conditions.</w:t>
      </w:r>
    </w:p>
    <w:p w14:paraId="6068629D" w14:textId="77777777" w:rsidR="00B425F7" w:rsidRDefault="002B6833" w:rsidP="00B442AA">
      <w:pPr>
        <w:pStyle w:val="Heading3"/>
      </w:pPr>
      <w:bookmarkStart w:id="168" w:name="_Toc88220856"/>
      <w:r w:rsidRPr="005244B0">
        <w:lastRenderedPageBreak/>
        <w:t>Facility</w:t>
      </w:r>
      <w:r>
        <w:t>/care</w:t>
      </w:r>
      <w:r w:rsidRPr="005244B0">
        <w:t xml:space="preserve"> readiness</w:t>
      </w:r>
      <w:bookmarkEnd w:id="168"/>
    </w:p>
    <w:p w14:paraId="3EC32BBC" w14:textId="77777777" w:rsidR="00B425F7" w:rsidRDefault="002B6833" w:rsidP="00B442AA">
      <w:pPr>
        <w:keepNext/>
        <w:keepLines/>
      </w:pPr>
      <w:r w:rsidRPr="003E725E">
        <w:t xml:space="preserve">The unique vulnerability of </w:t>
      </w:r>
      <w:r>
        <w:t>disabled people</w:t>
      </w:r>
      <w:r w:rsidRPr="003E725E">
        <w:t xml:space="preserve"> in</w:t>
      </w:r>
      <w:r>
        <w:t xml:space="preserve"> </w:t>
      </w:r>
      <w:r w:rsidRPr="003E725E">
        <w:t xml:space="preserve">group homes and residential facilities, psychiatric institutions, nursing homes, and prisons should also be </w:t>
      </w:r>
      <w:r>
        <w:t xml:space="preserve">considered. </w:t>
      </w:r>
      <w:r w:rsidRPr="003E725E">
        <w:t>The limited and inconsistent guidelines in such facilities regarding visitations, facilitat</w:t>
      </w:r>
      <w:r>
        <w:t>ion of</w:t>
      </w:r>
      <w:r w:rsidRPr="003E725E">
        <w:t xml:space="preserve"> communication and decision</w:t>
      </w:r>
      <w:r>
        <w:t xml:space="preserve">s, </w:t>
      </w:r>
      <w:r w:rsidRPr="003E725E">
        <w:t xml:space="preserve">staff screening, </w:t>
      </w:r>
      <w:r>
        <w:t xml:space="preserve">entry back into shared-care facilities after a hospital visit, PPE </w:t>
      </w:r>
      <w:r w:rsidRPr="003E725E">
        <w:t xml:space="preserve">and </w:t>
      </w:r>
      <w:r>
        <w:t>readiness</w:t>
      </w:r>
      <w:r w:rsidRPr="003E725E">
        <w:t xml:space="preserve"> to respond appropriately to </w:t>
      </w:r>
      <w:r>
        <w:t>a pandemic or crisis</w:t>
      </w:r>
      <w:r w:rsidRPr="003E725E">
        <w:t xml:space="preserve"> is a result of systemic issues that need to be addressed.</w:t>
      </w:r>
    </w:p>
    <w:p w14:paraId="4C5CEB16" w14:textId="1F9C0045" w:rsidR="002B6833" w:rsidRDefault="002B6833" w:rsidP="00B442AA">
      <w:r w:rsidRPr="003E725E">
        <w:t xml:space="preserve">Future preparedness efforts must focus on increased funding to residential facilities and </w:t>
      </w:r>
      <w:r>
        <w:t xml:space="preserve">the </w:t>
      </w:r>
      <w:r w:rsidRPr="003E725E">
        <w:t>development of policies to mitigate risks</w:t>
      </w:r>
      <w:r>
        <w:t xml:space="preserve"> for staff and residents</w:t>
      </w:r>
      <w:r w:rsidRPr="003E725E">
        <w:t xml:space="preserve">. These include ensuring </w:t>
      </w:r>
      <w:r>
        <w:t xml:space="preserve">residents have appropriate </w:t>
      </w:r>
      <w:r w:rsidRPr="003E725E">
        <w:t xml:space="preserve">access to testing, </w:t>
      </w:r>
      <w:r>
        <w:t xml:space="preserve">planning for ways to </w:t>
      </w:r>
      <w:r w:rsidRPr="003E725E">
        <w:t>separat</w:t>
      </w:r>
      <w:r>
        <w:t>e</w:t>
      </w:r>
      <w:r w:rsidRPr="003E725E">
        <w:t xml:space="preserve"> </w:t>
      </w:r>
      <w:r>
        <w:t>infected or at-risk p</w:t>
      </w:r>
      <w:r w:rsidRPr="003E725E">
        <w:t xml:space="preserve">atients from other residents, </w:t>
      </w:r>
      <w:r>
        <w:t>providing</w:t>
      </w:r>
      <w:r w:rsidRPr="003E725E">
        <w:t xml:space="preserve"> </w:t>
      </w:r>
      <w:r>
        <w:t>PPE</w:t>
      </w:r>
      <w:r w:rsidRPr="003E725E">
        <w:t xml:space="preserve"> for direct</w:t>
      </w:r>
      <w:r>
        <w:t>-</w:t>
      </w:r>
      <w:r w:rsidRPr="003E725E">
        <w:t>care staff, and improv</w:t>
      </w:r>
      <w:r>
        <w:t>ing</w:t>
      </w:r>
      <w:r w:rsidRPr="003E725E">
        <w:t xml:space="preserve"> trainin</w:t>
      </w:r>
      <w:r>
        <w:t>g</w:t>
      </w:r>
      <w:r w:rsidRPr="003E725E">
        <w:t xml:space="preserve"> and support to ensure </w:t>
      </w:r>
      <w:r>
        <w:t xml:space="preserve">the </w:t>
      </w:r>
      <w:r w:rsidRPr="003E725E">
        <w:t>safe and</w:t>
      </w:r>
      <w:r>
        <w:t xml:space="preserve"> </w:t>
      </w:r>
      <w:r w:rsidRPr="003E725E">
        <w:t>high-quality implementation of emergency procedures.</w:t>
      </w:r>
    </w:p>
    <w:p w14:paraId="23B3837C" w14:textId="77777777" w:rsidR="002B6833" w:rsidRPr="000971EC" w:rsidRDefault="002B6833" w:rsidP="00B442AA">
      <w:pPr>
        <w:pStyle w:val="Heading3"/>
      </w:pPr>
      <w:bookmarkStart w:id="169" w:name="_Toc88220857"/>
      <w:r w:rsidRPr="000971EC">
        <w:t xml:space="preserve">Data </w:t>
      </w:r>
      <w:r>
        <w:t>c</w:t>
      </w:r>
      <w:r w:rsidRPr="000971EC">
        <w:t>ollection</w:t>
      </w:r>
      <w:bookmarkEnd w:id="169"/>
    </w:p>
    <w:p w14:paraId="38C7F361" w14:textId="634CB13C" w:rsidR="002B6833" w:rsidRDefault="002B6833" w:rsidP="00B442AA">
      <w:r w:rsidRPr="003E725E">
        <w:t xml:space="preserve">Currently, </w:t>
      </w:r>
      <w:r>
        <w:t>there is little</w:t>
      </w:r>
      <w:r w:rsidRPr="003E725E">
        <w:t xml:space="preserve"> data available about disease, recovery, and mortality rates from </w:t>
      </w:r>
      <w:r w:rsidR="00F44B1F">
        <w:t>COVID</w:t>
      </w:r>
      <w:r w:rsidR="00F44B1F">
        <w:noBreakHyphen/>
        <w:t>19</w:t>
      </w:r>
      <w:r w:rsidRPr="003E725E">
        <w:t xml:space="preserve"> </w:t>
      </w:r>
      <w:r>
        <w:t>for</w:t>
      </w:r>
      <w:r w:rsidRPr="003E725E">
        <w:t xml:space="preserve"> </w:t>
      </w:r>
      <w:r>
        <w:t xml:space="preserve">disabled people. </w:t>
      </w:r>
      <w:r w:rsidRPr="000971EC">
        <w:t>However, we know that</w:t>
      </w:r>
      <w:r>
        <w:t>,</w:t>
      </w:r>
      <w:r w:rsidRPr="000971EC">
        <w:t xml:space="preserve"> in 2013, </w:t>
      </w:r>
      <w:r>
        <w:t>29</w:t>
      </w:r>
      <w:r w:rsidR="005C58D0">
        <w:t> </w:t>
      </w:r>
      <w:r>
        <w:t>percent of disabled people surveyed rated their health fair or poor (as opposed to good, very good or excellent) compared with only 4 percent of non-disabled people. Disabled people were far less likely to say they had very good or excellent health – only 10</w:t>
      </w:r>
      <w:r w:rsidR="005C58D0">
        <w:t> </w:t>
      </w:r>
      <w:r>
        <w:t>percent said their health was excellent compared with 33</w:t>
      </w:r>
      <w:r w:rsidR="005C58D0">
        <w:t> p</w:t>
      </w:r>
      <w:r>
        <w:t>ercent of non-disabled people.</w:t>
      </w:r>
      <w:r w:rsidRPr="000971EC">
        <w:rPr>
          <w:rStyle w:val="EndnoteReference"/>
        </w:rPr>
        <w:endnoteReference w:id="392"/>
      </w:r>
    </w:p>
    <w:p w14:paraId="69D0A714" w14:textId="77777777" w:rsidR="002B6833" w:rsidRDefault="002B6833" w:rsidP="005C58D0">
      <w:r w:rsidRPr="000971EC">
        <w:t>Collecting and analy</w:t>
      </w:r>
      <w:r>
        <w:t>s</w:t>
      </w:r>
      <w:r w:rsidRPr="000971EC">
        <w:t>ing local and nat</w:t>
      </w:r>
      <w:r w:rsidRPr="003E725E">
        <w:t>ional data that include</w:t>
      </w:r>
      <w:r>
        <w:t>s</w:t>
      </w:r>
      <w:r w:rsidRPr="003E725E">
        <w:t xml:space="preserve"> documented underlying conditions and disability status</w:t>
      </w:r>
      <w:r>
        <w:t xml:space="preserve"> and </w:t>
      </w:r>
      <w:r w:rsidRPr="003E725E">
        <w:t xml:space="preserve">aggregated data from treatment decisions will </w:t>
      </w:r>
      <w:r>
        <w:t>enable the</w:t>
      </w:r>
      <w:r w:rsidRPr="003E725E">
        <w:t xml:space="preserve"> develop</w:t>
      </w:r>
      <w:r>
        <w:t>ment of</w:t>
      </w:r>
      <w:r w:rsidRPr="003E725E">
        <w:t xml:space="preserve"> equitable strategies for health care allocation in future health crises</w:t>
      </w:r>
      <w:r>
        <w:t>.</w:t>
      </w:r>
    </w:p>
    <w:p w14:paraId="04A6981D" w14:textId="77777777" w:rsidR="002B6833" w:rsidRPr="003E725E" w:rsidRDefault="002B6833" w:rsidP="005C58D0">
      <w:r>
        <w:t xml:space="preserve">More information can be found in the section </w:t>
      </w:r>
      <w:hyperlink w:anchor="_Data,_Privacy_and" w:history="1">
        <w:r>
          <w:rPr>
            <w:rStyle w:val="Hyperlink"/>
          </w:rPr>
          <w:t>Data, privacy and digital technologies in a pandemic</w:t>
        </w:r>
      </w:hyperlink>
      <w:r>
        <w:t xml:space="preserve"> above.</w:t>
      </w:r>
    </w:p>
    <w:p w14:paraId="06264EF4" w14:textId="77777777" w:rsidR="002B6833" w:rsidRPr="00A74DC2" w:rsidRDefault="002B6833" w:rsidP="005C58D0">
      <w:pPr>
        <w:pStyle w:val="Heading3"/>
      </w:pPr>
      <w:bookmarkStart w:id="170" w:name="_Toc88220858"/>
      <w:r w:rsidRPr="00A74DC2">
        <w:t>Health workers with disabilities</w:t>
      </w:r>
      <w:bookmarkEnd w:id="170"/>
    </w:p>
    <w:p w14:paraId="06AFA5E2" w14:textId="20A30843" w:rsidR="002B6833" w:rsidRDefault="002B6833" w:rsidP="005C58D0">
      <w:r w:rsidRPr="003E725E">
        <w:t xml:space="preserve">Quite often people forget that </w:t>
      </w:r>
      <w:r>
        <w:t>disabled people</w:t>
      </w:r>
      <w:r w:rsidRPr="003E725E">
        <w:t xml:space="preserve"> are not always patients</w:t>
      </w:r>
      <w:r>
        <w:t xml:space="preserve">: </w:t>
      </w:r>
      <w:r w:rsidRPr="003E725E">
        <w:t>they may</w:t>
      </w:r>
      <w:r>
        <w:t xml:space="preserve"> also</w:t>
      </w:r>
      <w:r w:rsidRPr="003E725E">
        <w:t xml:space="preserve"> be providers. There are many doctors and nurses with disabilities who are working at the frontline in this </w:t>
      </w:r>
      <w:r w:rsidR="00F44B1F">
        <w:t>COVID</w:t>
      </w:r>
      <w:r w:rsidR="00F44B1F">
        <w:noBreakHyphen/>
        <w:t>19</w:t>
      </w:r>
      <w:r>
        <w:t xml:space="preserve"> </w:t>
      </w:r>
      <w:r w:rsidRPr="003E725E">
        <w:t>pandemic.</w:t>
      </w:r>
      <w:r>
        <w:t xml:space="preserve"> The principle of </w:t>
      </w:r>
      <w:hyperlink w:anchor="_Manaakitanga" w:history="1">
        <w:r w:rsidRPr="009A2E9A">
          <w:rPr>
            <w:rStyle w:val="Hyperlink"/>
          </w:rPr>
          <w:t>manaakitanga</w:t>
        </w:r>
      </w:hyperlink>
      <w:r>
        <w:t xml:space="preserve"> should be freely offered to support these workers. This may mean</w:t>
      </w:r>
      <w:r w:rsidRPr="00A63100">
        <w:t xml:space="preserve"> considering </w:t>
      </w:r>
      <w:r>
        <w:t xml:space="preserve">how a pandemic changes or shapes </w:t>
      </w:r>
      <w:r w:rsidRPr="00A63100">
        <w:t xml:space="preserve">accessibility issues, understanding, </w:t>
      </w:r>
      <w:r>
        <w:t>and acknowledging these workers</w:t>
      </w:r>
      <w:r w:rsidR="00B425F7">
        <w:t>’</w:t>
      </w:r>
      <w:r w:rsidRPr="00A63100">
        <w:t xml:space="preserve"> achievements and contribution and making sure they are not </w:t>
      </w:r>
      <w:r w:rsidR="00B425F7">
        <w:t>‘</w:t>
      </w:r>
      <w:r w:rsidRPr="00A63100">
        <w:t>invisible</w:t>
      </w:r>
      <w:r w:rsidR="00B425F7">
        <w:t>’</w:t>
      </w:r>
      <w:r w:rsidRPr="00A63100">
        <w:t xml:space="preserve"> </w:t>
      </w:r>
      <w:r>
        <w:t>in our collective stories or reflections on the pandemic</w:t>
      </w:r>
      <w:r w:rsidRPr="00A63100">
        <w:t>.</w:t>
      </w:r>
    </w:p>
    <w:p w14:paraId="1B7B8E45" w14:textId="77777777" w:rsidR="002B6833" w:rsidRDefault="002B6833" w:rsidP="005C58D0">
      <w:pPr>
        <w:pStyle w:val="Heading2"/>
      </w:pPr>
      <w:bookmarkStart w:id="171" w:name="_Toc80341326"/>
      <w:bookmarkStart w:id="172" w:name="_Toc88220859"/>
      <w:bookmarkStart w:id="173" w:name="_Toc100845912"/>
      <w:bookmarkStart w:id="174" w:name="_Toc108605734"/>
      <w:r>
        <w:t>Response</w:t>
      </w:r>
      <w:bookmarkEnd w:id="171"/>
      <w:bookmarkEnd w:id="172"/>
      <w:bookmarkEnd w:id="173"/>
      <w:bookmarkEnd w:id="174"/>
    </w:p>
    <w:p w14:paraId="6E0DA543" w14:textId="4E6CE7F2" w:rsidR="002B6833" w:rsidRPr="00D735F9" w:rsidRDefault="002B6833" w:rsidP="005C58D0">
      <w:r>
        <w:t>Any response must recognise the fundamental role of legislation and regulation in supporting disabled people and communities during pandemics/emergencies. These include, but are not limited to, the Human Rights Act 1993, Privacy Act 2020, Code of Health and Disability Services Consumers</w:t>
      </w:r>
      <w:r w:rsidR="00B425F7">
        <w:t>’</w:t>
      </w:r>
      <w:r>
        <w:t xml:space="preserve"> Rights, as well as statutory bodies such as the Ombudsman, the Health and Disability Commission and the Human Rights Commission in investigating and monitoring government pandemic responses.</w:t>
      </w:r>
    </w:p>
    <w:p w14:paraId="1C89DE06" w14:textId="77777777" w:rsidR="002B6833" w:rsidRPr="00011E09" w:rsidRDefault="002B6833" w:rsidP="005C58D0">
      <w:pPr>
        <w:pStyle w:val="Heading3"/>
      </w:pPr>
      <w:bookmarkStart w:id="175" w:name="_Toc80341327"/>
      <w:bookmarkStart w:id="176" w:name="_Toc88220860"/>
      <w:r w:rsidRPr="00011E09">
        <w:lastRenderedPageBreak/>
        <w:t>Access to communication and medical information</w:t>
      </w:r>
      <w:bookmarkEnd w:id="175"/>
      <w:bookmarkEnd w:id="176"/>
    </w:p>
    <w:p w14:paraId="044EB094" w14:textId="77777777" w:rsidR="00B425F7" w:rsidRDefault="002B6833" w:rsidP="005C58D0">
      <w:pPr>
        <w:keepNext/>
        <w:keepLines/>
      </w:pPr>
      <w:r w:rsidRPr="003E725E">
        <w:t xml:space="preserve">Communicating the risks, measures of prevention and treatment options before, during </w:t>
      </w:r>
      <w:r>
        <w:t>a</w:t>
      </w:r>
      <w:r w:rsidRPr="003E725E">
        <w:t xml:space="preserve">nd after </w:t>
      </w:r>
      <w:r>
        <w:t>a crisis</w:t>
      </w:r>
      <w:r w:rsidRPr="003E725E">
        <w:t xml:space="preserve"> are key to slowing down a pandemic and improving health outcomes. Disabled people </w:t>
      </w:r>
      <w:r>
        <w:t>should not be</w:t>
      </w:r>
      <w:r w:rsidRPr="003E725E">
        <w:t xml:space="preserve"> </w:t>
      </w:r>
      <w:r>
        <w:t xml:space="preserve">kept </w:t>
      </w:r>
      <w:r w:rsidRPr="003E725E">
        <w:t>un</w:t>
      </w:r>
      <w:r>
        <w:t>der-</w:t>
      </w:r>
      <w:r w:rsidRPr="003E725E">
        <w:t xml:space="preserve">informed about the pandemic and its ramifications. </w:t>
      </w:r>
      <w:r>
        <w:t>Important advice</w:t>
      </w:r>
      <w:r w:rsidRPr="003E725E">
        <w:t xml:space="preserve"> must be </w:t>
      </w:r>
      <w:r>
        <w:t xml:space="preserve">made </w:t>
      </w:r>
      <w:r w:rsidRPr="003E725E">
        <w:t>available in plain language</w:t>
      </w:r>
      <w:r>
        <w:t xml:space="preserve">; </w:t>
      </w:r>
      <w:r w:rsidRPr="003E725E">
        <w:t>multiple</w:t>
      </w:r>
      <w:r>
        <w:t>,</w:t>
      </w:r>
      <w:r w:rsidRPr="003E725E">
        <w:t xml:space="preserve"> accessible formats</w:t>
      </w:r>
      <w:r>
        <w:t xml:space="preserve"> (</w:t>
      </w:r>
      <w:r w:rsidRPr="003E725E">
        <w:t>such as audio and large print</w:t>
      </w:r>
      <w:r>
        <w:t>)</w:t>
      </w:r>
      <w:r w:rsidRPr="003E725E">
        <w:t xml:space="preserve"> and </w:t>
      </w:r>
      <w:r>
        <w:t>in multiple languages.</w:t>
      </w:r>
    </w:p>
    <w:p w14:paraId="6E0287A4" w14:textId="77777777" w:rsidR="00B425F7" w:rsidRDefault="002B6833" w:rsidP="005C58D0">
      <w:r w:rsidRPr="003E725E">
        <w:t xml:space="preserve">For example, information conveyed </w:t>
      </w:r>
      <w:r>
        <w:t>through</w:t>
      </w:r>
      <w:r w:rsidRPr="003E725E">
        <w:t xml:space="preserve"> charts and graphs is inaccessible for blind and low-vision individuals and may be incomprehensible for people with intellectual disability (and others) if not provided in plain language. Similarly, news brieﬁngs conducted without captioning or qualiﬁed</w:t>
      </w:r>
      <w:r>
        <w:t xml:space="preserve"> </w:t>
      </w:r>
      <w:r w:rsidRPr="003E725E">
        <w:t>sign language interpreters preclude</w:t>
      </w:r>
      <w:r>
        <w:t>s</w:t>
      </w:r>
      <w:r w:rsidRPr="003E725E">
        <w:t xml:space="preserve"> dea</w:t>
      </w:r>
      <w:r>
        <w:t xml:space="preserve">f </w:t>
      </w:r>
      <w:r w:rsidRPr="003E725E">
        <w:t>and hard-of-hearing individuals from being</w:t>
      </w:r>
      <w:r>
        <w:t xml:space="preserve"> well</w:t>
      </w:r>
      <w:r w:rsidRPr="003E725E">
        <w:t xml:space="preserve"> informed.</w:t>
      </w:r>
    </w:p>
    <w:p w14:paraId="008F8453" w14:textId="77777777" w:rsidR="00B425F7" w:rsidRDefault="002B6833" w:rsidP="005C58D0">
      <w:pPr>
        <w:pStyle w:val="Heading3"/>
      </w:pPr>
      <w:bookmarkStart w:id="177" w:name="_Toc80341328"/>
      <w:bookmarkStart w:id="178" w:name="_Toc88220861"/>
      <w:r w:rsidRPr="00011E09">
        <w:t>Identifying and distribut</w:t>
      </w:r>
      <w:r>
        <w:t>ing</w:t>
      </w:r>
      <w:r w:rsidRPr="00011E09">
        <w:t xml:space="preserve"> short and </w:t>
      </w:r>
      <w:r w:rsidRPr="005D4875">
        <w:t>long</w:t>
      </w:r>
      <w:r w:rsidRPr="00011E09">
        <w:t>-term remedies</w:t>
      </w:r>
      <w:bookmarkEnd w:id="177"/>
      <w:bookmarkEnd w:id="178"/>
    </w:p>
    <w:p w14:paraId="0DF7A00C" w14:textId="4ABEAE0F" w:rsidR="00B425F7" w:rsidRDefault="002B6833" w:rsidP="005C58D0">
      <w:r w:rsidRPr="003E725E">
        <w:t>Treatment and vaccination options need to be transparent, reasonable, and believable to gain the population</w:t>
      </w:r>
      <w:r w:rsidR="00B425F7">
        <w:t>’</w:t>
      </w:r>
      <w:r>
        <w:t>s</w:t>
      </w:r>
      <w:r w:rsidRPr="003E725E">
        <w:t xml:space="preserve"> trust. Fair allocation is also necessary. Distributive justice and the societal value of protecting vulnerable populations requires that, after protecting front-line health care service providers, those who are most vulnerable come next. Although disability status alone would not qualify, </w:t>
      </w:r>
      <w:r>
        <w:t xml:space="preserve">it is important to note that </w:t>
      </w:r>
      <w:r w:rsidRPr="003E725E">
        <w:t>th</w:t>
      </w:r>
      <w:r>
        <w:t xml:space="preserve">e disability </w:t>
      </w:r>
      <w:r w:rsidRPr="003E725E">
        <w:t xml:space="preserve">population </w:t>
      </w:r>
      <w:r>
        <w:t xml:space="preserve">suffer higher </w:t>
      </w:r>
      <w:r w:rsidRPr="003E725E">
        <w:t>rates of chronic medical conditions (</w:t>
      </w:r>
      <w:r>
        <w:t>for example</w:t>
      </w:r>
      <w:r w:rsidRPr="003E725E">
        <w:t>, diabetes</w:t>
      </w:r>
      <w:r>
        <w:t xml:space="preserve"> and</w:t>
      </w:r>
      <w:r w:rsidRPr="003E725E">
        <w:t xml:space="preserve"> cardiovascular disease)</w:t>
      </w:r>
      <w:r>
        <w:t>, which are</w:t>
      </w:r>
      <w:r w:rsidRPr="003E725E">
        <w:t xml:space="preserve"> associated with worse outcomes </w:t>
      </w:r>
      <w:r>
        <w:t>from</w:t>
      </w:r>
      <w:r w:rsidRPr="003E725E">
        <w:t xml:space="preserve"> </w:t>
      </w:r>
      <w:r w:rsidR="00F44B1F">
        <w:t>COVID</w:t>
      </w:r>
      <w:r w:rsidR="00F44B1F">
        <w:noBreakHyphen/>
        <w:t>19</w:t>
      </w:r>
      <w:r w:rsidRPr="003E725E">
        <w:t>.</w:t>
      </w:r>
    </w:p>
    <w:p w14:paraId="7A8BC6EB" w14:textId="1CD40CB1" w:rsidR="002B6833" w:rsidRDefault="002B6833" w:rsidP="005C58D0">
      <w:r>
        <w:t xml:space="preserve">The continuation of vaccination roll-outs are key for both the response and recovery phases of a public health emergency. It is important that information is provided in a way that reaches vulnerable groups and works for them, for example, </w:t>
      </w:r>
      <w:r w:rsidRPr="00CE3B47">
        <w:t>consolidat</w:t>
      </w:r>
      <w:r>
        <w:t>ing</w:t>
      </w:r>
      <w:r w:rsidRPr="00CE3B47">
        <w:t xml:space="preserve"> information specifically for disabled people and those who have underlying health conditions or those with low tolerance to stimulation or crowds</w:t>
      </w:r>
      <w:r>
        <w:t xml:space="preserve">; </w:t>
      </w:r>
      <w:r w:rsidRPr="00CE3B47">
        <w:t>support</w:t>
      </w:r>
      <w:r>
        <w:t>ing</w:t>
      </w:r>
      <w:r w:rsidRPr="00CE3B47">
        <w:t xml:space="preserve"> decision</w:t>
      </w:r>
      <w:r>
        <w:t>-</w:t>
      </w:r>
      <w:r w:rsidRPr="00CE3B47">
        <w:t>making</w:t>
      </w:r>
      <w:r>
        <w:t>;</w:t>
      </w:r>
      <w:r w:rsidRPr="00CE3B47">
        <w:t xml:space="preserve"> </w:t>
      </w:r>
      <w:r>
        <w:t xml:space="preserve">providing </w:t>
      </w:r>
      <w:r w:rsidRPr="00CE3B47">
        <w:t>a list of accessible</w:t>
      </w:r>
      <w:r>
        <w:t xml:space="preserve"> </w:t>
      </w:r>
      <w:r w:rsidRPr="00CE3B47">
        <w:t>vaccination centres, transport, and information in alternative formats.</w:t>
      </w:r>
      <w:r>
        <w:rPr>
          <w:rStyle w:val="EndnoteReference"/>
        </w:rPr>
        <w:endnoteReference w:id="393"/>
      </w:r>
    </w:p>
    <w:p w14:paraId="3EADF84A" w14:textId="1E9B40C5" w:rsidR="00B425F7" w:rsidRDefault="002B6833" w:rsidP="005C58D0">
      <w:r>
        <w:t xml:space="preserve">In the context of </w:t>
      </w:r>
      <w:r w:rsidR="00F44B1F">
        <w:t>COVID</w:t>
      </w:r>
      <w:r w:rsidR="00F44B1F">
        <w:noBreakHyphen/>
        <w:t>19</w:t>
      </w:r>
      <w:r>
        <w:t xml:space="preserve">, disabled people are at greater clinical risk of </w:t>
      </w:r>
      <w:r w:rsidR="00F44B1F">
        <w:t>COVID</w:t>
      </w:r>
      <w:r w:rsidR="00F44B1F">
        <w:noBreakHyphen/>
        <w:t>19</w:t>
      </w:r>
      <w:r>
        <w:t xml:space="preserve"> harm and impacts, being more exposed to transmission risk, more sensitive to </w:t>
      </w:r>
      <w:r w:rsidR="00F44B1F">
        <w:t>COVID</w:t>
      </w:r>
      <w:r w:rsidR="00F44B1F">
        <w:noBreakHyphen/>
        <w:t>19</w:t>
      </w:r>
      <w:r>
        <w:t xml:space="preserve"> infection if they have secondary health conditions and less able to anticipate, cope with and recover from the effects of infection. Further, impairments (for example, mobility, intellectual, communication) can create barriers to protection against </w:t>
      </w:r>
      <w:r w:rsidR="00F44B1F">
        <w:t>COVID</w:t>
      </w:r>
      <w:r w:rsidR="00F44B1F">
        <w:noBreakHyphen/>
        <w:t>19</w:t>
      </w:r>
      <w:r>
        <w:t xml:space="preserve"> risk and exposure (for example, handwashing, difficulty in physical distancing without support needs).</w:t>
      </w:r>
    </w:p>
    <w:p w14:paraId="43593135" w14:textId="6FC39EBF" w:rsidR="002B6833" w:rsidRPr="00011E09" w:rsidRDefault="002B6833" w:rsidP="005C58D0">
      <w:pPr>
        <w:pStyle w:val="Heading3"/>
      </w:pPr>
      <w:bookmarkStart w:id="179" w:name="_Toc80341329"/>
      <w:bookmarkStart w:id="180" w:name="_Toc88220862"/>
      <w:r w:rsidRPr="005D4875">
        <w:t>Rationing</w:t>
      </w:r>
      <w:bookmarkEnd w:id="179"/>
      <w:bookmarkEnd w:id="180"/>
    </w:p>
    <w:p w14:paraId="2F6F6FC7" w14:textId="77777777" w:rsidR="00B425F7" w:rsidRDefault="002B6833" w:rsidP="005C58D0">
      <w:r w:rsidRPr="003E725E">
        <w:t xml:space="preserve">Rationing requires difﬁcult decisions about </w:t>
      </w:r>
      <w:r>
        <w:t xml:space="preserve">the </w:t>
      </w:r>
      <w:r w:rsidRPr="003E725E">
        <w:t>allocation of scarce resources under conditions of extreme time pressure and limited data.</w:t>
      </w:r>
    </w:p>
    <w:p w14:paraId="20277415" w14:textId="77777777" w:rsidR="00B425F7" w:rsidRDefault="002B6833" w:rsidP="005C58D0">
      <w:r w:rsidRPr="003E725E">
        <w:t xml:space="preserve">A key </w:t>
      </w:r>
      <w:r>
        <w:t>consideration</w:t>
      </w:r>
      <w:r w:rsidRPr="003E725E">
        <w:t xml:space="preserve"> is how equality and non-discrimination on the basis of disability are to be interpreted in rationing decisions</w:t>
      </w:r>
      <w:r>
        <w:t xml:space="preserve">. There is a risk that medical professionals may unwittingly </w:t>
      </w:r>
      <w:r w:rsidRPr="003E725E">
        <w:t xml:space="preserve">rate the quality of life of </w:t>
      </w:r>
      <w:r>
        <w:t>disabled people</w:t>
      </w:r>
      <w:r w:rsidRPr="003E725E">
        <w:t xml:space="preserve">, and such biases </w:t>
      </w:r>
      <w:r>
        <w:t xml:space="preserve">can </w:t>
      </w:r>
      <w:r w:rsidRPr="003E725E">
        <w:t>have a</w:t>
      </w:r>
      <w:r>
        <w:t xml:space="preserve"> negative </w:t>
      </w:r>
      <w:r w:rsidRPr="003E725E">
        <w:t>impact on medical decisions.</w:t>
      </w:r>
    </w:p>
    <w:p w14:paraId="1B4A5F7A" w14:textId="503FD0FB" w:rsidR="002B6833" w:rsidRDefault="002B6833" w:rsidP="005C58D0">
      <w:r w:rsidRPr="003E725E">
        <w:t>Rationing based on prognosis for survival</w:t>
      </w:r>
      <w:r>
        <w:t xml:space="preserve">, </w:t>
      </w:r>
      <w:r w:rsidRPr="003E725E">
        <w:t>a reasonable criterion in a pandemic</w:t>
      </w:r>
      <w:r>
        <w:t>, and the potential for s</w:t>
      </w:r>
      <w:r w:rsidRPr="003E725E">
        <w:t xml:space="preserve">ubjective quality-of-life judgments may similarly enter rationing decisions and result in discriminatory outcomes. It is unethical to use stereotypes </w:t>
      </w:r>
      <w:r>
        <w:t xml:space="preserve">or misconceptions </w:t>
      </w:r>
      <w:r w:rsidRPr="003E725E">
        <w:t>about an individual</w:t>
      </w:r>
      <w:r w:rsidR="00B425F7">
        <w:t>’</w:t>
      </w:r>
      <w:r w:rsidRPr="003E725E">
        <w:t>s disability to ration care</w:t>
      </w:r>
      <w:r>
        <w:t xml:space="preserve"> – </w:t>
      </w:r>
      <w:r w:rsidRPr="003E725E">
        <w:t>a patient</w:t>
      </w:r>
      <w:r w:rsidR="00B425F7">
        <w:t>’</w:t>
      </w:r>
      <w:r w:rsidRPr="003E725E">
        <w:t xml:space="preserve">s </w:t>
      </w:r>
      <w:r w:rsidR="00B425F7">
        <w:t>‘</w:t>
      </w:r>
      <w:r w:rsidRPr="003E725E">
        <w:t>worth</w:t>
      </w:r>
      <w:r w:rsidR="00B425F7">
        <w:t>’</w:t>
      </w:r>
      <w:r w:rsidRPr="003E725E">
        <w:t xml:space="preserve"> </w:t>
      </w:r>
      <w:r>
        <w:t xml:space="preserve">should not be </w:t>
      </w:r>
      <w:r w:rsidRPr="003E725E">
        <w:t xml:space="preserve">based on the presence or absence of disabilities. Choices by establishments </w:t>
      </w:r>
      <w:r>
        <w:t>around considering</w:t>
      </w:r>
      <w:r w:rsidRPr="003E725E">
        <w:t xml:space="preserve"> an individual for life</w:t>
      </w:r>
      <w:r w:rsidRPr="00011E09">
        <w:rPr>
          <w:rFonts w:ascii="Cambria Math" w:hAnsi="Cambria Math" w:cs="Cambria Math"/>
        </w:rPr>
        <w:t>‑</w:t>
      </w:r>
      <w:r w:rsidRPr="003E725E">
        <w:t>saving treatment ought to be founded on an individuali</w:t>
      </w:r>
      <w:r>
        <w:t>s</w:t>
      </w:r>
      <w:r w:rsidRPr="003E725E">
        <w:t>ed evaluation of the patient</w:t>
      </w:r>
      <w:r>
        <w:t>,</w:t>
      </w:r>
      <w:r w:rsidRPr="003E725E">
        <w:t xml:space="preserve"> using the best available clinical evidence</w:t>
      </w:r>
      <w:r>
        <w:t>, rather than on quality-adjusted life years that</w:t>
      </w:r>
      <w:r w:rsidRPr="003E725E">
        <w:t xml:space="preserve"> </w:t>
      </w:r>
      <w:r>
        <w:t xml:space="preserve">can </w:t>
      </w:r>
      <w:r w:rsidRPr="003E725E">
        <w:t xml:space="preserve">fundamentally underestimate the value of </w:t>
      </w:r>
      <w:r>
        <w:t>a person</w:t>
      </w:r>
      <w:r w:rsidR="00B425F7">
        <w:t>’</w:t>
      </w:r>
      <w:r>
        <w:t xml:space="preserve">s </w:t>
      </w:r>
      <w:r w:rsidRPr="003E725E">
        <w:t>existence with a disability.</w:t>
      </w:r>
    </w:p>
    <w:p w14:paraId="0F3D9BB9" w14:textId="27562643" w:rsidR="002B6833" w:rsidRDefault="002B6833" w:rsidP="005C58D0">
      <w:pPr>
        <w:keepNext/>
        <w:keepLines/>
      </w:pPr>
      <w:r>
        <w:lastRenderedPageBreak/>
        <w:t>Further information can be found in NEAC</w:t>
      </w:r>
      <w:r w:rsidR="00B425F7">
        <w:t>’</w:t>
      </w:r>
      <w:r>
        <w:t xml:space="preserve">s publication </w:t>
      </w:r>
      <w:hyperlink r:id="rId67" w:history="1">
        <w:r w:rsidRPr="00B64380">
          <w:rPr>
            <w:rStyle w:val="Hyperlink"/>
            <w:i/>
            <w:iCs/>
          </w:rPr>
          <w:t>Ethics and Equity:</w:t>
        </w:r>
        <w:r w:rsidRPr="00D77233">
          <w:rPr>
            <w:rStyle w:val="Hyperlink"/>
            <w:i/>
            <w:iCs/>
          </w:rPr>
          <w:t xml:space="preserve"> Resource allocation and </w:t>
        </w:r>
        <w:r w:rsidR="00F44B1F">
          <w:rPr>
            <w:rStyle w:val="Hyperlink"/>
            <w:i/>
            <w:iCs/>
          </w:rPr>
          <w:t>COVID</w:t>
        </w:r>
        <w:r w:rsidR="00F44B1F">
          <w:rPr>
            <w:rStyle w:val="Hyperlink"/>
            <w:i/>
            <w:iCs/>
          </w:rPr>
          <w:noBreakHyphen/>
          <w:t>19</w:t>
        </w:r>
      </w:hyperlink>
      <w:r>
        <w:t xml:space="preserve">. This resource </w:t>
      </w:r>
      <w:r w:rsidRPr="00E53ACF">
        <w:t>addresses equity in resource allocation and prioritisation.</w:t>
      </w:r>
      <w:r>
        <w:t xml:space="preserve"> The</w:t>
      </w:r>
      <w:r w:rsidRPr="00E53ACF">
        <w:t xml:space="preserve"> </w:t>
      </w:r>
      <w:r>
        <w:t>f</w:t>
      </w:r>
      <w:r w:rsidRPr="00E53ACF">
        <w:t xml:space="preserve">ramework </w:t>
      </w:r>
      <w:r>
        <w:t>offers</w:t>
      </w:r>
      <w:r w:rsidRPr="00E53ACF">
        <w:t xml:space="preserve"> high-level guidance for the health and disability sector</w:t>
      </w:r>
      <w:r>
        <w:t xml:space="preserve"> and aims</w:t>
      </w:r>
      <w:r w:rsidRPr="00E53ACF">
        <w:t xml:space="preserve"> t</w:t>
      </w:r>
      <w:r>
        <w:t>o</w:t>
      </w:r>
      <w:r w:rsidRPr="00E53ACF">
        <w:t xml:space="preserve"> help health workers and policy makers consider ethics when deciding how to allocate resources. </w:t>
      </w:r>
      <w:r>
        <w:t xml:space="preserve">It can be found on the NEAC website at </w:t>
      </w:r>
      <w:hyperlink r:id="rId68" w:history="1">
        <w:r w:rsidRPr="00415BD3">
          <w:rPr>
            <w:rStyle w:val="Hyperlink"/>
          </w:rPr>
          <w:t>https://neac.health.govt.nz/publications-and-resources/neac-publications/ethics-and-equity-resource-allocation-and-covid-19</w:t>
        </w:r>
      </w:hyperlink>
      <w:r>
        <w:t>.</w:t>
      </w:r>
    </w:p>
    <w:p w14:paraId="498BB7DC" w14:textId="77777777" w:rsidR="002B6833" w:rsidRDefault="002B6833" w:rsidP="005C58D0">
      <w:pPr>
        <w:pStyle w:val="Heading3"/>
      </w:pPr>
      <w:bookmarkStart w:id="181" w:name="_Toc88220863"/>
      <w:r>
        <w:t>Continuity of care</w:t>
      </w:r>
      <w:bookmarkEnd w:id="181"/>
    </w:p>
    <w:p w14:paraId="381F2A08" w14:textId="29AA3D0A" w:rsidR="00B425F7" w:rsidRDefault="002B6833" w:rsidP="005C58D0">
      <w:r>
        <w:t xml:space="preserve">Any response to </w:t>
      </w:r>
      <w:r w:rsidR="00F44B1F">
        <w:t>COVID</w:t>
      </w:r>
      <w:r w:rsidR="00F44B1F">
        <w:noBreakHyphen/>
        <w:t>19</w:t>
      </w:r>
      <w:r>
        <w:t xml:space="preserve"> also needs to </w:t>
      </w:r>
      <w:r w:rsidRPr="003671BC">
        <w:t>uphold Te Tiriti o Waitangi</w:t>
      </w:r>
      <w:r>
        <w:t xml:space="preserve">. For example, it should </w:t>
      </w:r>
      <w:r w:rsidRPr="003671BC">
        <w:t xml:space="preserve">work alongside public health teams to ensure the annual influenza programme will </w:t>
      </w:r>
      <w:r>
        <w:t>help</w:t>
      </w:r>
      <w:r w:rsidRPr="003671BC">
        <w:t xml:space="preserve"> increas</w:t>
      </w:r>
      <w:r>
        <w:t>e</w:t>
      </w:r>
      <w:r w:rsidRPr="003671BC">
        <w:t xml:space="preserve"> flu vaccinations for Māori</w:t>
      </w:r>
      <w:r>
        <w:t xml:space="preserve"> and extend </w:t>
      </w:r>
      <w:r w:rsidRPr="003671BC">
        <w:t xml:space="preserve">financial security to Māori </w:t>
      </w:r>
      <w:r>
        <w:t xml:space="preserve">and disability </w:t>
      </w:r>
      <w:r w:rsidRPr="003671BC">
        <w:t xml:space="preserve">health providers </w:t>
      </w:r>
      <w:r>
        <w:t xml:space="preserve">to ensure they can </w:t>
      </w:r>
      <w:r w:rsidRPr="003671BC">
        <w:t>maintain their services</w:t>
      </w:r>
      <w:r>
        <w:t xml:space="preserve"> and provide continuity of care</w:t>
      </w:r>
      <w:r w:rsidRPr="003671BC">
        <w:t xml:space="preserve"> for </w:t>
      </w:r>
      <w:r>
        <w:t xml:space="preserve">the </w:t>
      </w:r>
      <w:r w:rsidRPr="003671BC">
        <w:t>community</w:t>
      </w:r>
      <w:r>
        <w:t xml:space="preserve"> both during and after a pandemic.</w:t>
      </w:r>
      <w:r>
        <w:rPr>
          <w:rStyle w:val="EndnoteReference"/>
        </w:rPr>
        <w:endnoteReference w:id="394"/>
      </w:r>
    </w:p>
    <w:p w14:paraId="38A503DA" w14:textId="249D0D97" w:rsidR="002B6833" w:rsidRPr="00E16726" w:rsidRDefault="002B6833" w:rsidP="005C58D0">
      <w:pPr>
        <w:pStyle w:val="Heading2"/>
        <w:rPr>
          <w:w w:val="90"/>
        </w:rPr>
      </w:pPr>
      <w:bookmarkStart w:id="182" w:name="_Toc80341330"/>
      <w:bookmarkStart w:id="183" w:name="_Toc88220864"/>
      <w:bookmarkStart w:id="184" w:name="_Toc100845913"/>
      <w:bookmarkStart w:id="185" w:name="_Toc108605735"/>
      <w:r w:rsidRPr="00E16726">
        <w:rPr>
          <w:w w:val="90"/>
        </w:rPr>
        <w:t>Recovery</w:t>
      </w:r>
      <w:bookmarkEnd w:id="182"/>
      <w:bookmarkEnd w:id="183"/>
      <w:bookmarkEnd w:id="184"/>
      <w:bookmarkEnd w:id="185"/>
    </w:p>
    <w:p w14:paraId="2D91A3AE" w14:textId="77777777" w:rsidR="002B6833" w:rsidRPr="005D4875" w:rsidRDefault="002B6833" w:rsidP="005C58D0">
      <w:pPr>
        <w:pStyle w:val="Heading3"/>
        <w:spacing w:before="360"/>
      </w:pPr>
      <w:bookmarkStart w:id="186" w:name="_Toc80341331"/>
      <w:bookmarkStart w:id="187" w:name="_Toc88220865"/>
      <w:r w:rsidRPr="005D4875">
        <w:t>Future emergency preparedness</w:t>
      </w:r>
      <w:bookmarkEnd w:id="186"/>
      <w:bookmarkEnd w:id="187"/>
    </w:p>
    <w:p w14:paraId="69D131BC" w14:textId="759DB766" w:rsidR="00B425F7" w:rsidRDefault="002B6833" w:rsidP="005C58D0">
      <w:r w:rsidRPr="003E725E">
        <w:t>Marginali</w:t>
      </w:r>
      <w:r>
        <w:t>s</w:t>
      </w:r>
      <w:r w:rsidRPr="003E725E">
        <w:t xml:space="preserve">ed </w:t>
      </w:r>
      <w:r w:rsidRPr="0082609C">
        <w:t>groups</w:t>
      </w:r>
      <w:r>
        <w:t>,</w:t>
      </w:r>
      <w:r w:rsidRPr="0082609C">
        <w:t xml:space="preserve"> such as </w:t>
      </w:r>
      <w:r>
        <w:t>disabled people,</w:t>
      </w:r>
      <w:r w:rsidRPr="0082609C">
        <w:t xml:space="preserve"> must be included in </w:t>
      </w:r>
      <w:r>
        <w:t xml:space="preserve">the design of </w:t>
      </w:r>
      <w:r w:rsidRPr="0082609C">
        <w:t>future emergency preparedness and implementation efforts.</w:t>
      </w:r>
      <w:r>
        <w:t xml:space="preserve"> When developing approaches for future preparedness, it is important to take account of learnings from other emergencies, such as the </w:t>
      </w:r>
      <w:r w:rsidR="00F44B1F">
        <w:t>COVID</w:t>
      </w:r>
      <w:r w:rsidR="00F44B1F">
        <w:noBreakHyphen/>
        <w:t>19</w:t>
      </w:r>
      <w:r>
        <w:t xml:space="preserve"> </w:t>
      </w:r>
      <w:r w:rsidRPr="0082609C">
        <w:t>pandemic</w:t>
      </w:r>
      <w:r>
        <w:t>. For example, the certain exacerbation of pre-existing</w:t>
      </w:r>
      <w:r w:rsidRPr="0082609C">
        <w:t xml:space="preserve"> resource allocation inequities in terms of housing, hospital beds and other resources that are </w:t>
      </w:r>
      <w:r>
        <w:t xml:space="preserve">already </w:t>
      </w:r>
      <w:r w:rsidRPr="0082609C">
        <w:t>seen as scarce in non-pandemic situations.</w:t>
      </w:r>
    </w:p>
    <w:p w14:paraId="251FE5CA" w14:textId="1E9C3605" w:rsidR="002B6833" w:rsidRPr="005D4875" w:rsidRDefault="002B6833" w:rsidP="005C58D0">
      <w:pPr>
        <w:pStyle w:val="Heading3"/>
      </w:pPr>
      <w:bookmarkStart w:id="188" w:name="_Toc88220866"/>
      <w:r w:rsidRPr="005D4875">
        <w:t>Living with long</w:t>
      </w:r>
      <w:r>
        <w:t>-</w:t>
      </w:r>
      <w:r w:rsidRPr="005D4875">
        <w:t xml:space="preserve">term disabilities or </w:t>
      </w:r>
      <w:r>
        <w:t xml:space="preserve">the </w:t>
      </w:r>
      <w:r w:rsidRPr="005D4875">
        <w:t>effects of a pandemic</w:t>
      </w:r>
      <w:bookmarkEnd w:id="188"/>
    </w:p>
    <w:p w14:paraId="27CD9A6B" w14:textId="77777777" w:rsidR="00B425F7" w:rsidRDefault="002B6833" w:rsidP="005C58D0">
      <w:r>
        <w:t>Those who suffer detrimental effects to aspects of their health and wellbeing as a result of an emergency</w:t>
      </w:r>
      <w:r w:rsidRPr="000A6C9D">
        <w:t xml:space="preserve"> </w:t>
      </w:r>
      <w:r>
        <w:t xml:space="preserve">may need long-term recovery support. For example, the political intervention of temporarily solving inequities in times of crisis </w:t>
      </w:r>
      <w:r w:rsidRPr="0082609C">
        <w:t xml:space="preserve">(for instance, </w:t>
      </w:r>
      <w:r>
        <w:t xml:space="preserve">finding </w:t>
      </w:r>
      <w:r w:rsidRPr="0082609C">
        <w:t xml:space="preserve">housing for the homeless so they could meet the requirements of </w:t>
      </w:r>
      <w:r>
        <w:t xml:space="preserve">the </w:t>
      </w:r>
      <w:r w:rsidRPr="0082609C">
        <w:t>alert level 4</w:t>
      </w:r>
      <w:r>
        <w:t xml:space="preserve"> lockdown</w:t>
      </w:r>
      <w:r w:rsidRPr="0082609C">
        <w:t>)</w:t>
      </w:r>
      <w:r>
        <w:t xml:space="preserve"> improved overall health and wellbeing outcomes. However, caution needs to be taken in regard to discontinuing supports such as temporary housing</w:t>
      </w:r>
      <w:r w:rsidRPr="00B7312D">
        <w:t xml:space="preserve"> </w:t>
      </w:r>
      <w:r>
        <w:t>during the recovery period of a crisis as this can contribute to further inequities.</w:t>
      </w:r>
    </w:p>
    <w:p w14:paraId="2EE4E0B4" w14:textId="77777777" w:rsidR="00B425F7" w:rsidRDefault="002B6833" w:rsidP="005C58D0">
      <w:pPr>
        <w:rPr>
          <w:rFonts w:cs="Arial"/>
        </w:rPr>
      </w:pPr>
      <w:r>
        <w:t>Some individuals may also suffer long-term or lifelong health effects from infection during a pandemic that may impact their wellbeing and ability to participate in work and activities they enjoy. For example, people can develop respiratory issues, long COVID or historical effects from public health crises such as polio. Care should be taken to ensure that individuals adversely affected in the long term are not directly or indirectly discriminated against or excluded because of the impacts on them, and e</w:t>
      </w:r>
      <w:r w:rsidRPr="0082609C">
        <w:rPr>
          <w:rFonts w:cs="Arial"/>
        </w:rPr>
        <w:t>fforts should be made to increase the resilience of</w:t>
      </w:r>
      <w:r>
        <w:rPr>
          <w:rFonts w:cs="Arial"/>
        </w:rPr>
        <w:t xml:space="preserve"> individuals suffering long-term effects to ensure that no one is neglected.</w:t>
      </w:r>
    </w:p>
    <w:p w14:paraId="4D5AAB73" w14:textId="77777777" w:rsidR="00B425F7" w:rsidRDefault="002B6833" w:rsidP="005C58D0">
      <w:pPr>
        <w:pStyle w:val="Heading3"/>
      </w:pPr>
      <w:bookmarkStart w:id="189" w:name="_Toc88220867"/>
      <w:r w:rsidRPr="005D4875">
        <w:t>Use of data</w:t>
      </w:r>
      <w:bookmarkEnd w:id="189"/>
    </w:p>
    <w:p w14:paraId="34C424E1" w14:textId="1D8D35EE" w:rsidR="002B6833" w:rsidRPr="00011E09" w:rsidRDefault="002B6833" w:rsidP="005C58D0">
      <w:r w:rsidRPr="00F47512">
        <w:t xml:space="preserve">Data collection during a pandemic can inform improvements of national and local responses to future pandemics. It is important that data collected for the emergency and response phases </w:t>
      </w:r>
      <w:r>
        <w:t>of a pandemic is</w:t>
      </w:r>
      <w:r w:rsidRPr="00F47512">
        <w:t xml:space="preserve"> kept safe and only used ethically and in a de-identified format where consent was not given for other uses of that data.</w:t>
      </w:r>
    </w:p>
    <w:p w14:paraId="63C7A74C" w14:textId="77777777" w:rsidR="002B6833" w:rsidRDefault="002B6833" w:rsidP="005C58D0">
      <w:pPr>
        <w:pStyle w:val="Heading2"/>
      </w:pPr>
      <w:bookmarkStart w:id="190" w:name="_Toc80341332"/>
      <w:bookmarkStart w:id="191" w:name="_Toc88220868"/>
      <w:bookmarkStart w:id="192" w:name="_Toc100845914"/>
      <w:bookmarkStart w:id="193" w:name="_Toc108605736"/>
      <w:r>
        <w:lastRenderedPageBreak/>
        <w:t>Conclusion</w:t>
      </w:r>
      <w:bookmarkEnd w:id="190"/>
      <w:bookmarkEnd w:id="191"/>
      <w:bookmarkEnd w:id="192"/>
      <w:bookmarkEnd w:id="193"/>
    </w:p>
    <w:p w14:paraId="2E519B0E" w14:textId="77777777" w:rsidR="00B425F7" w:rsidRDefault="002B6833" w:rsidP="005C58D0">
      <w:r>
        <w:t>It is important that the e</w:t>
      </w:r>
      <w:r w:rsidRPr="006034AA">
        <w:t xml:space="preserve">thical principles for a pandemic </w:t>
      </w:r>
      <w:r>
        <w:t>are relevant to and belong to everyone, including the disabled people in our communities.</w:t>
      </w:r>
    </w:p>
    <w:p w14:paraId="6893558F" w14:textId="163E70A1" w:rsidR="002B6833" w:rsidRDefault="002B6833" w:rsidP="005C58D0">
      <w:r>
        <w:t>Our shared principles give us a shared basis for decisions. Many of us, in many different situations, will still have to make hard choices. But, in general, if we base our choices on agreed principles and make our decisions with good will and reasonable judgement, we can expect to get through a pandemic, together. A</w:t>
      </w:r>
      <w:r w:rsidRPr="00CE32FA">
        <w:t xml:space="preserve">s </w:t>
      </w:r>
      <w:r>
        <w:t>Dr Tedros Adhanom Ghebreyesus, D</w:t>
      </w:r>
      <w:r w:rsidRPr="00CE32FA">
        <w:t>irector</w:t>
      </w:r>
      <w:r>
        <w:t>-General</w:t>
      </w:r>
      <w:r w:rsidRPr="00CE32FA">
        <w:t xml:space="preserve"> of the WHO </w:t>
      </w:r>
      <w:r>
        <w:t>said,</w:t>
      </w:r>
      <w:r w:rsidRPr="00CE32FA">
        <w:t xml:space="preserve"> </w:t>
      </w:r>
      <w:r w:rsidR="00B425F7">
        <w:t>‘</w:t>
      </w:r>
      <w:r w:rsidRPr="00CE32FA">
        <w:t>no one is safe until everyone is safe</w:t>
      </w:r>
      <w:r w:rsidR="00B425F7">
        <w:t>’</w:t>
      </w:r>
      <w:r>
        <w:t xml:space="preserve">, or as the </w:t>
      </w:r>
      <w:r w:rsidRPr="00CE32FA">
        <w:t xml:space="preserve">whakataukī </w:t>
      </w:r>
      <w:r>
        <w:t xml:space="preserve">states </w:t>
      </w:r>
      <w:r w:rsidR="00B425F7">
        <w:t>‘</w:t>
      </w:r>
      <w:r>
        <w:t>H</w:t>
      </w:r>
      <w:r w:rsidRPr="00CE32FA">
        <w:t>e waka eke noa</w:t>
      </w:r>
      <w:r w:rsidR="00B425F7">
        <w:t>’</w:t>
      </w:r>
      <w:r>
        <w:t xml:space="preserve"> – in the next pandemic, we truly will be all in it together.</w:t>
      </w:r>
      <w:r>
        <w:rPr>
          <w:rStyle w:val="EndnoteReference"/>
        </w:rPr>
        <w:endnoteReference w:id="395"/>
      </w:r>
    </w:p>
    <w:p w14:paraId="2C5914B6" w14:textId="707C5F75" w:rsidR="00AB5783" w:rsidRPr="00AB5783" w:rsidRDefault="009A42D5" w:rsidP="00AB5783">
      <w:pPr>
        <w:pStyle w:val="Heading1"/>
      </w:pPr>
      <w:bookmarkStart w:id="194" w:name="_Appendix_A:_human"/>
      <w:bookmarkStart w:id="195" w:name="_Toc108605737"/>
      <w:bookmarkEnd w:id="194"/>
      <w:r w:rsidRPr="00CF60ED">
        <w:lastRenderedPageBreak/>
        <w:t>References</w:t>
      </w:r>
      <w:bookmarkEnd w:id="195"/>
    </w:p>
    <w:sectPr w:rsidR="00AB5783" w:rsidRPr="00AB5783" w:rsidSect="000F566A">
      <w:headerReference w:type="even" r:id="rId69"/>
      <w:headerReference w:type="default" r:id="rId70"/>
      <w:footerReference w:type="even" r:id="rId71"/>
      <w:footerReference w:type="default" r:id="rId72"/>
      <w:endnotePr>
        <w:numFmt w:val="decimal"/>
      </w:endnotePr>
      <w:pgSz w:w="11907" w:h="16834" w:code="9"/>
      <w:pgMar w:top="1418" w:right="1418" w:bottom="1418" w:left="1418"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4C8A" w14:textId="77777777" w:rsidR="00077A83" w:rsidRPr="00AF452E" w:rsidRDefault="00077A83" w:rsidP="00AF452E">
      <w:pPr>
        <w:pStyle w:val="Footer"/>
        <w:spacing w:line="240" w:lineRule="auto"/>
        <w:ind w:left="0"/>
        <w:rPr>
          <w:sz w:val="2"/>
          <w:szCs w:val="2"/>
        </w:rPr>
      </w:pPr>
    </w:p>
  </w:endnote>
  <w:endnote w:type="continuationSeparator" w:id="0">
    <w:p w14:paraId="7C108739" w14:textId="77777777" w:rsidR="00077A83" w:rsidRPr="00AF452E" w:rsidRDefault="00077A83" w:rsidP="00AF452E">
      <w:pPr>
        <w:pStyle w:val="Footer"/>
        <w:spacing w:line="240" w:lineRule="auto"/>
        <w:ind w:left="0"/>
        <w:rPr>
          <w:sz w:val="2"/>
          <w:szCs w:val="2"/>
        </w:rPr>
      </w:pPr>
    </w:p>
  </w:endnote>
  <w:endnote w:id="1">
    <w:p w14:paraId="61703F22" w14:textId="518E85A2" w:rsidR="00004AE1" w:rsidRPr="00B425F7" w:rsidRDefault="00004AE1" w:rsidP="00125488">
      <w:pPr>
        <w:pStyle w:val="EndnoteText"/>
      </w:pPr>
      <w:r>
        <w:rPr>
          <w:rStyle w:val="EndnoteReference"/>
        </w:rPr>
        <w:endnoteRef/>
      </w:r>
      <w:r>
        <w:tab/>
      </w:r>
      <w:r w:rsidRPr="00115621">
        <w:t xml:space="preserve">McKee D, McKee R, Pivac Alexander S, </w:t>
      </w:r>
      <w:r>
        <w:t>et al</w:t>
      </w:r>
      <w:r w:rsidRPr="00115621">
        <w:t xml:space="preserve">. </w:t>
      </w:r>
      <w:r>
        <w:t>(</w:t>
      </w:r>
      <w:r w:rsidRPr="00115621">
        <w:t>2011</w:t>
      </w:r>
      <w:r>
        <w:t>)</w:t>
      </w:r>
      <w:r w:rsidRPr="00115621">
        <w:t xml:space="preserve">. </w:t>
      </w:r>
      <w:r w:rsidRPr="00115621">
        <w:rPr>
          <w:i/>
          <w:iCs/>
        </w:rPr>
        <w:t xml:space="preserve">Online </w:t>
      </w:r>
      <w:r>
        <w:rPr>
          <w:i/>
          <w:iCs/>
        </w:rPr>
        <w:t>D</w:t>
      </w:r>
      <w:r w:rsidRPr="00115621">
        <w:rPr>
          <w:i/>
          <w:iCs/>
        </w:rPr>
        <w:t>ictionary of New Zealand Sign Language</w:t>
      </w:r>
      <w:r w:rsidRPr="00115621">
        <w:t>. Wellington: Deaf Studies Research Unit, Victoria University of Wellington</w:t>
      </w:r>
      <w:r>
        <w:t>.</w:t>
      </w:r>
    </w:p>
  </w:endnote>
  <w:endnote w:id="2">
    <w:p w14:paraId="29E845AC" w14:textId="768CA432" w:rsidR="00004AE1" w:rsidRPr="00B425F7" w:rsidRDefault="00004AE1" w:rsidP="00125488">
      <w:pPr>
        <w:pStyle w:val="EndnoteText"/>
      </w:pPr>
      <w:r>
        <w:rPr>
          <w:rStyle w:val="EndnoteReference"/>
        </w:rPr>
        <w:endnoteRef/>
      </w:r>
      <w:r>
        <w:tab/>
      </w:r>
      <w:r w:rsidRPr="00B425F7">
        <w:t xml:space="preserve">National Ethics Advisory Committee. 2007. </w:t>
      </w:r>
      <w:r w:rsidRPr="00B425F7">
        <w:rPr>
          <w:i/>
          <w:iCs/>
        </w:rPr>
        <w:t xml:space="preserve">Getting through Together: Ethical values for a pandemic. </w:t>
      </w:r>
      <w:r w:rsidRPr="00B425F7">
        <w:t xml:space="preserve">Wellington: Ministry of Health. URL: </w:t>
      </w:r>
      <w:hyperlink r:id="rId1" w:history="1">
        <w:r w:rsidRPr="00B425F7">
          <w:rPr>
            <w:rStyle w:val="Hyperlink"/>
          </w:rPr>
          <w:t>https://neac.health.govt.nz/assets/Uploads/NEAC/publications/getting-through-together-jul07.pdf</w:t>
        </w:r>
      </w:hyperlink>
      <w:r w:rsidRPr="00B425F7">
        <w:t xml:space="preserve"> (accessed 21 January 2022).</w:t>
      </w:r>
    </w:p>
  </w:endnote>
  <w:endnote w:id="3">
    <w:p w14:paraId="4EC5B31F" w14:textId="5CF7C87B" w:rsidR="00004AE1" w:rsidRDefault="00004AE1" w:rsidP="00125488">
      <w:pPr>
        <w:pStyle w:val="EndnoteText"/>
      </w:pPr>
      <w:r w:rsidRPr="001F3A07">
        <w:rPr>
          <w:rStyle w:val="EndnoteReference"/>
        </w:rPr>
        <w:endnoteRef/>
      </w:r>
      <w:r>
        <w:tab/>
      </w:r>
      <w:r w:rsidRPr="00A21E77">
        <w:t xml:space="preserve">Waitangi Tribunal. (2019). </w:t>
      </w:r>
      <w:r w:rsidRPr="00A21E77">
        <w:rPr>
          <w:i/>
          <w:iCs/>
        </w:rPr>
        <w:t>Hauora: Report on Stage One of the Health Services and Outcomes Kaupapa Inquiry</w:t>
      </w:r>
      <w:r w:rsidRPr="00A21E77">
        <w:t xml:space="preserve"> (Report </w:t>
      </w:r>
      <w:r>
        <w:t>N</w:t>
      </w:r>
      <w:r w:rsidRPr="00A21E77">
        <w:t xml:space="preserve">o. Wai 2575). </w:t>
      </w:r>
      <w:hyperlink r:id="rId2" w:history="1">
        <w:r w:rsidRPr="00125488">
          <w:rPr>
            <w:rStyle w:val="Hyperlink"/>
          </w:rPr>
          <w:t>https://forms.justice.govt.nz/search/Documents/WT/wt_DOC_152801817/Hauora%20W.pdf</w:t>
        </w:r>
      </w:hyperlink>
      <w:r>
        <w:t>.</w:t>
      </w:r>
    </w:p>
  </w:endnote>
  <w:endnote w:id="4">
    <w:p w14:paraId="11758BB9" w14:textId="28D303DB" w:rsidR="00004AE1" w:rsidRDefault="00004AE1" w:rsidP="00125488">
      <w:pPr>
        <w:pStyle w:val="EndnoteText"/>
      </w:pPr>
      <w:r>
        <w:rPr>
          <w:rStyle w:val="EndnoteReference"/>
        </w:rPr>
        <w:endnoteRef/>
      </w:r>
      <w:r>
        <w:tab/>
      </w:r>
      <w:r w:rsidRPr="00220C94">
        <w:t xml:space="preserve">Wilson N, Barnard LT, Summers J, </w:t>
      </w:r>
      <w:r>
        <w:t xml:space="preserve">Shanks D, Baker M. (2011). P2-489 </w:t>
      </w:r>
      <w:r w:rsidRPr="00220C94">
        <w:t xml:space="preserve">Relatively high mortality for </w:t>
      </w:r>
      <w:r>
        <w:t>Māori</w:t>
      </w:r>
      <w:r w:rsidRPr="00220C94">
        <w:t xml:space="preserve"> and Pacific peoples in the 2009 influenza pandemic and comparisons with previous pandemics</w:t>
      </w:r>
      <w:r>
        <w:t xml:space="preserve">. </w:t>
      </w:r>
      <w:r w:rsidRPr="00125488">
        <w:rPr>
          <w:i/>
        </w:rPr>
        <w:t>Journal of Epidemiology &amp; Community Health</w:t>
      </w:r>
      <w:r w:rsidRPr="00A21E77">
        <w:t xml:space="preserve"> 65:A356</w:t>
      </w:r>
      <w:r>
        <w:t xml:space="preserve">. </w:t>
      </w:r>
      <w:r w:rsidRPr="00A21E77">
        <w:t>http://dx.doi.org/10.1136/jech.2011.142976m.16</w:t>
      </w:r>
      <w:r>
        <w:t>.</w:t>
      </w:r>
    </w:p>
  </w:endnote>
  <w:endnote w:id="5">
    <w:p w14:paraId="27EA3635" w14:textId="5413B56D" w:rsidR="00004AE1" w:rsidRDefault="00004AE1" w:rsidP="00125488">
      <w:pPr>
        <w:pStyle w:val="EndnoteText"/>
      </w:pPr>
      <w:r>
        <w:rPr>
          <w:rStyle w:val="EndnoteReference"/>
        </w:rPr>
        <w:endnoteRef/>
      </w:r>
      <w:r>
        <w:tab/>
        <w:t>Jeffries S, French N, Gilkison C, Graham G, Hope V, Marshall J, McElnay C, McNeill A, Muellner P, Paine S, Prasad N, Scott J, Sherwood J, Yang L, Priest P. (2020). COVID</w:t>
      </w:r>
      <w:r>
        <w:noBreakHyphen/>
        <w:t>19</w:t>
      </w:r>
      <w:r w:rsidRPr="00E314B7">
        <w:t xml:space="preserve"> in New Zealand and the impact of the national response: a descriptive epidemiological study</w:t>
      </w:r>
      <w:r>
        <w:t xml:space="preserve">. </w:t>
      </w:r>
      <w:r w:rsidRPr="00125488">
        <w:rPr>
          <w:i/>
        </w:rPr>
        <w:t>The Lancet</w:t>
      </w:r>
      <w:r w:rsidRPr="00A21E77">
        <w:t xml:space="preserve"> 5</w:t>
      </w:r>
      <w:r>
        <w:t xml:space="preserve">(11), e612–e623. </w:t>
      </w:r>
      <w:r w:rsidRPr="000E36C5">
        <w:t>https://doi.org/10.1016/S2468-2667(20)30225-5</w:t>
      </w:r>
      <w:r>
        <w:t>.</w:t>
      </w:r>
    </w:p>
  </w:endnote>
  <w:endnote w:id="6">
    <w:p w14:paraId="5F2E505D" w14:textId="5CDE526D" w:rsidR="00004AE1" w:rsidRDefault="00004AE1" w:rsidP="00125488">
      <w:pPr>
        <w:pStyle w:val="EndnoteText"/>
      </w:pPr>
      <w:r>
        <w:rPr>
          <w:rStyle w:val="EndnoteReference"/>
        </w:rPr>
        <w:endnoteRef/>
      </w:r>
      <w:r>
        <w:tab/>
      </w:r>
      <w:r w:rsidRPr="000E36C5">
        <w:t>Baker</w:t>
      </w:r>
      <w:r>
        <w:t xml:space="preserve"> MG, </w:t>
      </w:r>
      <w:r w:rsidRPr="000E36C5">
        <w:t>Kvalsvig</w:t>
      </w:r>
      <w:r>
        <w:t xml:space="preserve"> A, </w:t>
      </w:r>
      <w:r w:rsidRPr="000E36C5">
        <w:t>Verrall</w:t>
      </w:r>
      <w:r>
        <w:t xml:space="preserve"> AJ. (2020). </w:t>
      </w:r>
      <w:r w:rsidRPr="000E36C5">
        <w:t>New Zealand</w:t>
      </w:r>
      <w:r>
        <w:t>’</w:t>
      </w:r>
      <w:r w:rsidRPr="000E36C5">
        <w:t>s COVID‐19 elimination strategy</w:t>
      </w:r>
      <w:r>
        <w:t xml:space="preserve">. </w:t>
      </w:r>
      <w:r w:rsidRPr="00125488">
        <w:rPr>
          <w:i/>
        </w:rPr>
        <w:t>The Medical Journal of Australia</w:t>
      </w:r>
      <w:r w:rsidRPr="00A21E77">
        <w:t xml:space="preserve"> 213</w:t>
      </w:r>
      <w:r>
        <w:t xml:space="preserve">(5), 198–200. </w:t>
      </w:r>
      <w:r w:rsidRPr="000E36C5">
        <w:t>https://</w:t>
      </w:r>
      <w:r w:rsidRPr="00854CF2">
        <w:t>doi: 10.5694/mja2.50735</w:t>
      </w:r>
      <w:r>
        <w:t>.</w:t>
      </w:r>
    </w:p>
  </w:endnote>
  <w:endnote w:id="7">
    <w:p w14:paraId="0ECDFA12" w14:textId="78701559" w:rsidR="00004AE1" w:rsidRDefault="00004AE1" w:rsidP="00125488">
      <w:pPr>
        <w:pStyle w:val="EndnoteText"/>
      </w:pPr>
      <w:r>
        <w:rPr>
          <w:rStyle w:val="EndnoteReference"/>
        </w:rPr>
        <w:endnoteRef/>
      </w:r>
      <w:r>
        <w:tab/>
      </w:r>
      <w:r w:rsidRPr="000A766A">
        <w:t>Wilson N, Barnard LT, Summers JA,</w:t>
      </w:r>
      <w:r>
        <w:t xml:space="preserve"> Shanks GD, Baker MG. (2012).</w:t>
      </w:r>
      <w:r w:rsidRPr="000A766A">
        <w:t xml:space="preserve"> Differential mortality rates by ethnicity in 3</w:t>
      </w:r>
      <w:r>
        <w:t> </w:t>
      </w:r>
      <w:r w:rsidRPr="000A766A">
        <w:t xml:space="preserve">influenza pandemics over a century, New Zealand. </w:t>
      </w:r>
      <w:r w:rsidRPr="00125488">
        <w:rPr>
          <w:i/>
        </w:rPr>
        <w:t>Emerging Infectious Diseases</w:t>
      </w:r>
      <w:r w:rsidRPr="00A21E77">
        <w:t xml:space="preserve"> 18</w:t>
      </w:r>
      <w:r>
        <w:t>(1),</w:t>
      </w:r>
      <w:r w:rsidRPr="000A766A">
        <w:t xml:space="preserve"> 71–77.</w:t>
      </w:r>
      <w:r>
        <w:t xml:space="preserve"> </w:t>
      </w:r>
      <w:r w:rsidRPr="00854CF2">
        <w:t>https://dx.doi.org/10.3201%2Feid1801.110035</w:t>
      </w:r>
      <w:r>
        <w:t>.</w:t>
      </w:r>
    </w:p>
  </w:endnote>
  <w:endnote w:id="8">
    <w:p w14:paraId="0EFF48CD" w14:textId="5D112708" w:rsidR="00004AE1" w:rsidRDefault="00004AE1" w:rsidP="00125488">
      <w:pPr>
        <w:pStyle w:val="EndnoteText"/>
      </w:pPr>
      <w:r>
        <w:rPr>
          <w:rStyle w:val="EndnoteReference"/>
        </w:rPr>
        <w:endnoteRef/>
      </w:r>
      <w:r>
        <w:tab/>
      </w:r>
      <w:r w:rsidRPr="00491405">
        <w:t>Reid P</w:t>
      </w:r>
      <w:r>
        <w:t xml:space="preserve">. (20 November 2020). </w:t>
      </w:r>
      <w:r w:rsidRPr="00A21E77">
        <w:t>Covid-19 the situation with respect to Indigenous peoples</w:t>
      </w:r>
      <w:r>
        <w:t xml:space="preserve"> [Keynote address]. </w:t>
      </w:r>
      <w:r w:rsidRPr="00A21E77">
        <w:t>9th</w:t>
      </w:r>
      <w:r>
        <w:t> </w:t>
      </w:r>
      <w:r w:rsidRPr="00A21E77">
        <w:t>Biennial International Indigenous Research Conference 2020</w:t>
      </w:r>
      <w:r>
        <w:t xml:space="preserve">, Auckland. </w:t>
      </w:r>
      <w:hyperlink r:id="rId3" w:history="1">
        <w:r w:rsidRPr="00125488">
          <w:rPr>
            <w:rStyle w:val="Hyperlink"/>
          </w:rPr>
          <w:t>http://mediacentre.maramatanga.ac.nz/system/files/3.COVID 19%20the%20situation%20with%20respect%20to%20Indigenous%20peoples.pdf</w:t>
        </w:r>
      </w:hyperlink>
      <w:r>
        <w:t>.</w:t>
      </w:r>
    </w:p>
  </w:endnote>
  <w:endnote w:id="9">
    <w:p w14:paraId="7298A627" w14:textId="434FFB00" w:rsidR="00004AE1" w:rsidRDefault="00004AE1" w:rsidP="00125488">
      <w:pPr>
        <w:pStyle w:val="EndnoteText"/>
      </w:pPr>
      <w:r>
        <w:rPr>
          <w:rStyle w:val="EndnoteReference"/>
        </w:rPr>
        <w:endnoteRef/>
      </w:r>
      <w:r>
        <w:tab/>
        <w:t xml:space="preserve">Jackson LC, Lyons K. (17 December 2019). ‘These babies should not have died’: How the measles outbreak took hold in Samoa. </w:t>
      </w:r>
      <w:r w:rsidRPr="007130F2">
        <w:rPr>
          <w:i/>
        </w:rPr>
        <w:t>The Guardian</w:t>
      </w:r>
      <w:r>
        <w:t xml:space="preserve">. </w:t>
      </w:r>
      <w:hyperlink r:id="rId4" w:history="1">
        <w:r w:rsidRPr="007130F2">
          <w:rPr>
            <w:rStyle w:val="Hyperlink"/>
          </w:rPr>
          <w:t>https://www.theguardian.com/world/2019/dec/18/these-babies-should-not-have-died-how-the-measles-outbreak-took-hold-in-samoa</w:t>
        </w:r>
      </w:hyperlink>
      <w:r>
        <w:t>.</w:t>
      </w:r>
    </w:p>
  </w:endnote>
  <w:endnote w:id="10">
    <w:p w14:paraId="652B2385" w14:textId="342C3DDF" w:rsidR="00004AE1" w:rsidRDefault="00004AE1" w:rsidP="00125488">
      <w:pPr>
        <w:pStyle w:val="EndnoteText"/>
      </w:pPr>
      <w:r>
        <w:rPr>
          <w:rStyle w:val="EndnoteReference"/>
        </w:rPr>
        <w:endnoteRef/>
      </w:r>
      <w:r>
        <w:tab/>
      </w:r>
      <w:r w:rsidRPr="000E36C5">
        <w:t>Baker</w:t>
      </w:r>
      <w:r>
        <w:t xml:space="preserve"> MG, </w:t>
      </w:r>
      <w:r w:rsidRPr="000E36C5">
        <w:t>Kvalsvig</w:t>
      </w:r>
      <w:r>
        <w:t xml:space="preserve"> A, </w:t>
      </w:r>
      <w:r w:rsidRPr="000E36C5">
        <w:t>Verrall</w:t>
      </w:r>
      <w:r>
        <w:t xml:space="preserve"> AJ. (2020). </w:t>
      </w:r>
      <w:r w:rsidRPr="000E36C5">
        <w:t>New Zealand</w:t>
      </w:r>
      <w:r>
        <w:t>’</w:t>
      </w:r>
      <w:r w:rsidRPr="000E36C5">
        <w:t>s COVID‐19 elimination strategy</w:t>
      </w:r>
      <w:r>
        <w:t xml:space="preserve">. </w:t>
      </w:r>
      <w:r w:rsidRPr="007130F2">
        <w:rPr>
          <w:i/>
        </w:rPr>
        <w:t>The Medical Journal of Australia</w:t>
      </w:r>
      <w:r w:rsidRPr="00EC30B7">
        <w:t xml:space="preserve"> 213</w:t>
      </w:r>
      <w:r>
        <w:t xml:space="preserve">(5), 198–200. </w:t>
      </w:r>
      <w:r w:rsidRPr="000E36C5">
        <w:t>https://</w:t>
      </w:r>
      <w:r w:rsidRPr="00854CF2">
        <w:t>doi: 10.5694/mja2.50735</w:t>
      </w:r>
      <w:r>
        <w:t>.</w:t>
      </w:r>
    </w:p>
  </w:endnote>
  <w:endnote w:id="11">
    <w:p w14:paraId="42FEA12C" w14:textId="15D8CBE4" w:rsidR="00004AE1" w:rsidRDefault="00004AE1" w:rsidP="00125488">
      <w:pPr>
        <w:pStyle w:val="EndnoteText"/>
      </w:pPr>
      <w:r>
        <w:rPr>
          <w:rStyle w:val="EndnoteReference"/>
        </w:rPr>
        <w:endnoteRef/>
      </w:r>
      <w:r>
        <w:tab/>
      </w:r>
      <w:r w:rsidRPr="003168B5">
        <w:t>Fritz Z, Huxtable R, Ives J, Paton A, Slowther AM,</w:t>
      </w:r>
      <w:r>
        <w:t xml:space="preserve"> </w:t>
      </w:r>
      <w:r w:rsidRPr="003168B5">
        <w:t>Wilkinson D</w:t>
      </w:r>
      <w:r>
        <w:t>. (2020)</w:t>
      </w:r>
      <w:r w:rsidRPr="003168B5">
        <w:t xml:space="preserve">. Ethical road map through the </w:t>
      </w:r>
      <w:r>
        <w:t>C</w:t>
      </w:r>
      <w:r w:rsidRPr="003168B5">
        <w:t>ovid-19 pandemic</w:t>
      </w:r>
      <w:r>
        <w:t>.</w:t>
      </w:r>
      <w:r w:rsidRPr="003168B5">
        <w:t xml:space="preserve"> </w:t>
      </w:r>
      <w:r w:rsidRPr="007130F2">
        <w:rPr>
          <w:i/>
        </w:rPr>
        <w:t>BMJ</w:t>
      </w:r>
      <w:r w:rsidRPr="00A21E77">
        <w:t xml:space="preserve"> 369</w:t>
      </w:r>
      <w:r w:rsidRPr="003168B5">
        <w:t>:m2033</w:t>
      </w:r>
      <w:r>
        <w:t>.</w:t>
      </w:r>
      <w:r w:rsidRPr="003168B5">
        <w:t xml:space="preserve"> </w:t>
      </w:r>
      <w:hyperlink r:id="rId5" w:history="1">
        <w:r w:rsidRPr="00C032BF">
          <w:rPr>
            <w:rStyle w:val="Hyperlink"/>
          </w:rPr>
          <w:t>https://doi.org/10.1136/bmj.m2033</w:t>
        </w:r>
      </w:hyperlink>
      <w:r>
        <w:t>.</w:t>
      </w:r>
    </w:p>
  </w:endnote>
  <w:endnote w:id="12">
    <w:p w14:paraId="3D79F87D" w14:textId="04D36450" w:rsidR="00004AE1" w:rsidRPr="00E56189" w:rsidRDefault="00004AE1" w:rsidP="00125488">
      <w:pPr>
        <w:pStyle w:val="EndnoteText"/>
        <w:rPr>
          <w:lang w:val="mi-NZ"/>
        </w:rPr>
      </w:pPr>
      <w:r>
        <w:rPr>
          <w:rStyle w:val="EndnoteReference"/>
        </w:rPr>
        <w:endnoteRef/>
      </w:r>
      <w:r>
        <w:rPr>
          <w:lang w:val="mi-NZ"/>
        </w:rPr>
        <w:tab/>
        <w:t xml:space="preserve">Waitangi Tribunal. (2019). </w:t>
      </w:r>
      <w:r>
        <w:rPr>
          <w:i/>
          <w:iCs/>
          <w:lang w:val="mi-NZ"/>
        </w:rPr>
        <w:t xml:space="preserve">Hauora: Report on stage one of the Health Services and Outcomes Kaupapa Inquiry. </w:t>
      </w:r>
      <w:r w:rsidRPr="00055D97">
        <w:rPr>
          <w:i/>
          <w:iCs/>
          <w:lang w:val="mi-NZ"/>
        </w:rPr>
        <w:t>Wai</w:t>
      </w:r>
      <w:r>
        <w:rPr>
          <w:i/>
          <w:iCs/>
          <w:lang w:val="mi-NZ"/>
        </w:rPr>
        <w:t> </w:t>
      </w:r>
      <w:r w:rsidRPr="00055D97">
        <w:rPr>
          <w:i/>
          <w:iCs/>
          <w:lang w:val="mi-NZ"/>
        </w:rPr>
        <w:t>2575: Waitangi Tribunal Report 2019</w:t>
      </w:r>
      <w:r>
        <w:rPr>
          <w:lang w:val="mi-NZ"/>
        </w:rPr>
        <w:t xml:space="preserve">. Wellington: Waitangi Tribunal. URL: </w:t>
      </w:r>
      <w:hyperlink r:id="rId6" w:history="1">
        <w:r w:rsidRPr="001445BB">
          <w:rPr>
            <w:rStyle w:val="Hyperlink"/>
            <w:lang w:val="mi-NZ"/>
          </w:rPr>
          <w:t>https://forms.justice.govt.nz/search/Documents/WT/wt_DOC_152801817/Hauora%20W.pdf</w:t>
        </w:r>
      </w:hyperlink>
      <w:r>
        <w:rPr>
          <w:lang w:val="mi-NZ"/>
        </w:rPr>
        <w:t xml:space="preserve"> (accessed 21 January 2022).</w:t>
      </w:r>
    </w:p>
  </w:endnote>
  <w:endnote w:id="13">
    <w:p w14:paraId="0B3EB5A5" w14:textId="62A7F8ED" w:rsidR="00004AE1" w:rsidRDefault="00004AE1" w:rsidP="00125488">
      <w:pPr>
        <w:pStyle w:val="EndnoteText"/>
      </w:pPr>
      <w:r>
        <w:rPr>
          <w:rStyle w:val="EndnoteReference"/>
        </w:rPr>
        <w:endnoteRef/>
      </w:r>
      <w:r>
        <w:tab/>
        <w:t>Cummings J.</w:t>
      </w:r>
      <w:r w:rsidRPr="00A02D55">
        <w:t xml:space="preserve"> </w:t>
      </w:r>
      <w:r>
        <w:t xml:space="preserve">(22 September 2017). </w:t>
      </w:r>
      <w:r w:rsidRPr="000420B6">
        <w:rPr>
          <w:i/>
        </w:rPr>
        <w:t xml:space="preserve">New Zealand’s </w:t>
      </w:r>
      <w:r>
        <w:rPr>
          <w:i/>
        </w:rPr>
        <w:t>H</w:t>
      </w:r>
      <w:r w:rsidRPr="000420B6">
        <w:rPr>
          <w:i/>
        </w:rPr>
        <w:t xml:space="preserve">ealth </w:t>
      </w:r>
      <w:r>
        <w:rPr>
          <w:i/>
        </w:rPr>
        <w:t>S</w:t>
      </w:r>
      <w:r w:rsidRPr="000420B6">
        <w:rPr>
          <w:i/>
        </w:rPr>
        <w:t xml:space="preserve">ervice </w:t>
      </w:r>
      <w:r>
        <w:rPr>
          <w:i/>
        </w:rPr>
        <w:t>P</w:t>
      </w:r>
      <w:r w:rsidRPr="000420B6">
        <w:rPr>
          <w:i/>
        </w:rPr>
        <w:t xml:space="preserve">erforms </w:t>
      </w:r>
      <w:r>
        <w:rPr>
          <w:i/>
        </w:rPr>
        <w:t>W</w:t>
      </w:r>
      <w:r w:rsidRPr="000420B6">
        <w:rPr>
          <w:i/>
        </w:rPr>
        <w:t xml:space="preserve">ell, but </w:t>
      </w:r>
      <w:r>
        <w:rPr>
          <w:i/>
        </w:rPr>
        <w:t>I</w:t>
      </w:r>
      <w:r w:rsidRPr="000420B6">
        <w:rPr>
          <w:i/>
        </w:rPr>
        <w:t xml:space="preserve">nequities </w:t>
      </w:r>
      <w:r>
        <w:rPr>
          <w:i/>
        </w:rPr>
        <w:t>R</w:t>
      </w:r>
      <w:r w:rsidRPr="000420B6">
        <w:rPr>
          <w:i/>
        </w:rPr>
        <w:t xml:space="preserve">emain </w:t>
      </w:r>
      <w:r>
        <w:rPr>
          <w:i/>
        </w:rPr>
        <w:t>H</w:t>
      </w:r>
      <w:r w:rsidRPr="000420B6">
        <w:rPr>
          <w:i/>
        </w:rPr>
        <w:t>igh</w:t>
      </w:r>
      <w:r>
        <w:t xml:space="preserve">. Victoria University of Wellington. </w:t>
      </w:r>
      <w:hyperlink r:id="rId7" w:history="1">
        <w:r w:rsidRPr="007130F2">
          <w:rPr>
            <w:rStyle w:val="Hyperlink"/>
          </w:rPr>
          <w:t>https://www.wgtn.ac.nz/news/2017/09/new-zealands-health-service-performs-well,-but-inequities-remain-high</w:t>
        </w:r>
      </w:hyperlink>
      <w:r>
        <w:t>.</w:t>
      </w:r>
    </w:p>
  </w:endnote>
  <w:endnote w:id="14">
    <w:p w14:paraId="7FCB336F" w14:textId="31D79705" w:rsidR="00004AE1" w:rsidRDefault="00004AE1" w:rsidP="00125488">
      <w:pPr>
        <w:pStyle w:val="EndnoteText"/>
      </w:pPr>
      <w:r>
        <w:rPr>
          <w:rStyle w:val="EndnoteReference"/>
        </w:rPr>
        <w:endnoteRef/>
      </w:r>
      <w:r>
        <w:tab/>
        <w:t xml:space="preserve">Association of Salaried Medical Specialists. (31 January 2019). </w:t>
      </w:r>
      <w:r w:rsidRPr="000420B6">
        <w:rPr>
          <w:i/>
        </w:rPr>
        <w:t xml:space="preserve">Research </w:t>
      </w:r>
      <w:r>
        <w:rPr>
          <w:i/>
        </w:rPr>
        <w:t>H</w:t>
      </w:r>
      <w:r w:rsidRPr="000420B6">
        <w:rPr>
          <w:i/>
        </w:rPr>
        <w:t xml:space="preserve">ighlights </w:t>
      </w:r>
      <w:r>
        <w:rPr>
          <w:i/>
        </w:rPr>
        <w:t>H</w:t>
      </w:r>
      <w:r w:rsidRPr="000420B6">
        <w:rPr>
          <w:i/>
        </w:rPr>
        <w:t xml:space="preserve">ospital </w:t>
      </w:r>
      <w:r>
        <w:rPr>
          <w:i/>
        </w:rPr>
        <w:t>S</w:t>
      </w:r>
      <w:r w:rsidRPr="000420B6">
        <w:rPr>
          <w:i/>
        </w:rPr>
        <w:t xml:space="preserve">pecialist </w:t>
      </w:r>
      <w:r>
        <w:rPr>
          <w:i/>
        </w:rPr>
        <w:t>S</w:t>
      </w:r>
      <w:r w:rsidRPr="000420B6">
        <w:rPr>
          <w:i/>
        </w:rPr>
        <w:t>hortage</w:t>
      </w:r>
      <w:r>
        <w:t xml:space="preserve">. </w:t>
      </w:r>
      <w:hyperlink r:id="rId8" w:history="1">
        <w:r w:rsidRPr="007130F2">
          <w:rPr>
            <w:rStyle w:val="Hyperlink"/>
          </w:rPr>
          <w:t>https://www.asms.org.nz/news/asms-news/2019/01/31/research-highlights-hospital-specialist-shortage/</w:t>
        </w:r>
      </w:hyperlink>
      <w:r>
        <w:t>.</w:t>
      </w:r>
    </w:p>
  </w:endnote>
  <w:endnote w:id="15">
    <w:p w14:paraId="318127E1" w14:textId="1E73A093" w:rsidR="00004AE1" w:rsidRDefault="00004AE1" w:rsidP="00125488">
      <w:pPr>
        <w:pStyle w:val="EndnoteText"/>
      </w:pPr>
      <w:r>
        <w:rPr>
          <w:rStyle w:val="EndnoteReference"/>
        </w:rPr>
        <w:endnoteRef/>
      </w:r>
      <w:r>
        <w:tab/>
        <w:t xml:space="preserve">New Zealand Nurses Organisation. (12 November 2021). </w:t>
      </w:r>
      <w:r w:rsidRPr="00A21E77">
        <w:t>NZNO concerned at hospital staffing level pressures</w:t>
      </w:r>
      <w:r>
        <w:t xml:space="preserve"> [Press release]. </w:t>
      </w:r>
      <w:hyperlink r:id="rId9" w:history="1">
        <w:r w:rsidRPr="007130F2">
          <w:rPr>
            <w:rStyle w:val="Hyperlink"/>
          </w:rPr>
          <w:t>https://www.nzno.org.nz/about_us/media_releases/artmid/4731/articleid/6395/nzno-concerned-at-hospital-staffing-level-pressures</w:t>
        </w:r>
      </w:hyperlink>
      <w:r>
        <w:t>.</w:t>
      </w:r>
    </w:p>
  </w:endnote>
  <w:endnote w:id="16">
    <w:p w14:paraId="42E3B4A3" w14:textId="698AAB7B" w:rsidR="00004AE1" w:rsidRDefault="00004AE1" w:rsidP="00125488">
      <w:pPr>
        <w:pStyle w:val="EndnoteText"/>
      </w:pPr>
      <w:r>
        <w:rPr>
          <w:rStyle w:val="EndnoteReference"/>
        </w:rPr>
        <w:endnoteRef/>
      </w:r>
      <w:r>
        <w:tab/>
      </w:r>
      <w:r w:rsidRPr="007130F2">
        <w:rPr>
          <w:spacing w:val="-2"/>
        </w:rPr>
        <w:t xml:space="preserve">Allen+Clarke. (2020). </w:t>
      </w:r>
      <w:r w:rsidRPr="000420B6">
        <w:rPr>
          <w:i/>
          <w:spacing w:val="-2"/>
        </w:rPr>
        <w:t xml:space="preserve">2020 </w:t>
      </w:r>
      <w:r>
        <w:rPr>
          <w:i/>
          <w:spacing w:val="-2"/>
        </w:rPr>
        <w:t>G</w:t>
      </w:r>
      <w:r w:rsidRPr="000420B6">
        <w:rPr>
          <w:i/>
          <w:spacing w:val="-2"/>
        </w:rPr>
        <w:t xml:space="preserve">eneral </w:t>
      </w:r>
      <w:r>
        <w:rPr>
          <w:i/>
          <w:spacing w:val="-2"/>
        </w:rPr>
        <w:t>P</w:t>
      </w:r>
      <w:r w:rsidRPr="000420B6">
        <w:rPr>
          <w:i/>
          <w:spacing w:val="-2"/>
        </w:rPr>
        <w:t xml:space="preserve">ractice </w:t>
      </w:r>
      <w:r>
        <w:rPr>
          <w:i/>
          <w:spacing w:val="-2"/>
        </w:rPr>
        <w:t>W</w:t>
      </w:r>
      <w:r w:rsidRPr="000420B6">
        <w:rPr>
          <w:i/>
          <w:spacing w:val="-2"/>
        </w:rPr>
        <w:t xml:space="preserve">orkforce </w:t>
      </w:r>
      <w:r>
        <w:rPr>
          <w:i/>
          <w:spacing w:val="-2"/>
        </w:rPr>
        <w:t>S</w:t>
      </w:r>
      <w:r w:rsidRPr="000420B6">
        <w:rPr>
          <w:i/>
          <w:spacing w:val="-2"/>
        </w:rPr>
        <w:t>urvey</w:t>
      </w:r>
      <w:r w:rsidRPr="007130F2">
        <w:rPr>
          <w:spacing w:val="-2"/>
        </w:rPr>
        <w:t>. The Royal New Zealand College of General Practitioners.</w:t>
      </w:r>
      <w:r>
        <w:t xml:space="preserve"> </w:t>
      </w:r>
      <w:hyperlink r:id="rId10" w:history="1">
        <w:r w:rsidRPr="007130F2">
          <w:rPr>
            <w:rStyle w:val="Hyperlink"/>
          </w:rPr>
          <w:t>https://www.rnzcgp.org.nz/RNZCGP/Publications/The_GP_workforce/RNZCGP/Publications/GP_workforce.aspx?hkey=a7341975-3f92-4d84-98ec-8c72f7c8e151&amp;iSession=0b366349ab194414b360df7a3a45a8b5|ping%20-c%201%20127.0.0.1||x</w:t>
        </w:r>
      </w:hyperlink>
      <w:r>
        <w:t>.</w:t>
      </w:r>
    </w:p>
  </w:endnote>
  <w:endnote w:id="17">
    <w:p w14:paraId="34959926" w14:textId="63B8F3D1" w:rsidR="00004AE1" w:rsidRDefault="00004AE1" w:rsidP="007130F2">
      <w:pPr>
        <w:pStyle w:val="EndnoteText"/>
        <w:keepNext/>
        <w:keepLines/>
      </w:pPr>
      <w:r>
        <w:rPr>
          <w:rStyle w:val="EndnoteReference"/>
        </w:rPr>
        <w:endnoteRef/>
      </w:r>
      <w:r>
        <w:tab/>
        <w:t>Nixon G, Blattner K, Withington S, Miller R, Stokes T. (2021). Exploring the response to the COVID</w:t>
      </w:r>
      <w:r>
        <w:noBreakHyphen/>
        <w:t xml:space="preserve">19 pandemic at the rural hospital–base hospital interface: Experiences of New Zealand rural hospital doctors. </w:t>
      </w:r>
      <w:r w:rsidRPr="007130F2">
        <w:rPr>
          <w:i/>
        </w:rPr>
        <w:t>The New Zealand Medical Journal</w:t>
      </w:r>
      <w:r w:rsidRPr="00A21E77">
        <w:t xml:space="preserve"> 134</w:t>
      </w:r>
      <w:r>
        <w:t xml:space="preserve">(1545), 11–21. </w:t>
      </w:r>
      <w:hyperlink r:id="rId11" w:history="1">
        <w:r w:rsidRPr="007130F2">
          <w:rPr>
            <w:rStyle w:val="Hyperlink"/>
          </w:rPr>
          <w:t>https://journal.nzma.org.nz/journal-articles/exploring-the-response-to-the-covid-19-pandemic-at-the-rural-hospital-base-hospital-interface-experiences-of-new-zealand-rural-hospital-doctors-open-access</w:t>
        </w:r>
      </w:hyperlink>
      <w:r>
        <w:t>.</w:t>
      </w:r>
    </w:p>
  </w:endnote>
  <w:endnote w:id="18">
    <w:p w14:paraId="6A2108AA" w14:textId="25ED36DA" w:rsidR="00004AE1" w:rsidRDefault="00004AE1" w:rsidP="00125488">
      <w:pPr>
        <w:pStyle w:val="EndnoteText"/>
      </w:pPr>
      <w:r>
        <w:rPr>
          <w:rStyle w:val="EndnoteReference"/>
        </w:rPr>
        <w:endnoteRef/>
      </w:r>
      <w:r>
        <w:tab/>
      </w:r>
      <w:r w:rsidRPr="006D0477">
        <w:t>Wilson</w:t>
      </w:r>
      <w:r>
        <w:t xml:space="preserve"> G, </w:t>
      </w:r>
      <w:r w:rsidRPr="006D0477">
        <w:t>Windner</w:t>
      </w:r>
      <w:r>
        <w:t xml:space="preserve"> Z,</w:t>
      </w:r>
      <w:r w:rsidRPr="006D0477">
        <w:t xml:space="preserve"> Bidwell</w:t>
      </w:r>
      <w:r>
        <w:t xml:space="preserve"> S,</w:t>
      </w:r>
      <w:r w:rsidRPr="006D0477">
        <w:t xml:space="preserve"> Dowell</w:t>
      </w:r>
      <w:r>
        <w:t xml:space="preserve"> A,</w:t>
      </w:r>
      <w:r w:rsidRPr="006D0477">
        <w:t xml:space="preserve"> Toop</w:t>
      </w:r>
      <w:r>
        <w:t xml:space="preserve"> L,</w:t>
      </w:r>
      <w:r w:rsidRPr="006D0477">
        <w:t xml:space="preserve"> Savage</w:t>
      </w:r>
      <w:r>
        <w:t xml:space="preserve"> R, </w:t>
      </w:r>
      <w:r w:rsidRPr="006D0477">
        <w:t xml:space="preserve">Hudson </w:t>
      </w:r>
      <w:r>
        <w:t xml:space="preserve">B. </w:t>
      </w:r>
      <w:r w:rsidRPr="00DC1899">
        <w:t xml:space="preserve">Navigating the health system during </w:t>
      </w:r>
      <w:r>
        <w:t>COVID</w:t>
      </w:r>
      <w:r>
        <w:noBreakHyphen/>
        <w:t>19</w:t>
      </w:r>
      <w:r w:rsidRPr="00DC1899">
        <w:t>: primary care perspectives on delayed patient care</w:t>
      </w:r>
      <w:r>
        <w:t xml:space="preserve">. </w:t>
      </w:r>
      <w:r w:rsidRPr="00C1550D">
        <w:rPr>
          <w:i/>
        </w:rPr>
        <w:t>The New Zealand Medical Journal</w:t>
      </w:r>
      <w:r w:rsidRPr="00A21E77">
        <w:t xml:space="preserve"> 134</w:t>
      </w:r>
      <w:r>
        <w:t xml:space="preserve">(1546), 17–27. </w:t>
      </w:r>
      <w:hyperlink r:id="rId12" w:history="1">
        <w:r w:rsidRPr="00C1550D">
          <w:rPr>
            <w:rStyle w:val="Hyperlink"/>
          </w:rPr>
          <w:t>https://journal.nzma.org.nz/journal-articles/navigating-the-health-system-during-covid-19-primary-care-perspectives-on-delayed-patient-care-oen-access</w:t>
        </w:r>
      </w:hyperlink>
      <w:r>
        <w:t>.</w:t>
      </w:r>
    </w:p>
  </w:endnote>
  <w:endnote w:id="19">
    <w:p w14:paraId="10565500" w14:textId="7A49DCE6" w:rsidR="00004AE1" w:rsidRDefault="00004AE1" w:rsidP="00125488">
      <w:pPr>
        <w:pStyle w:val="EndnoteText"/>
      </w:pPr>
      <w:r>
        <w:rPr>
          <w:rStyle w:val="EndnoteReference"/>
        </w:rPr>
        <w:endnoteRef/>
      </w:r>
      <w:r>
        <w:tab/>
        <w:t xml:space="preserve">Association of Salaried Medical Specialists. (17 October 2019). </w:t>
      </w:r>
      <w:r w:rsidRPr="000420B6">
        <w:rPr>
          <w:i/>
        </w:rPr>
        <w:t xml:space="preserve">Gaping </w:t>
      </w:r>
      <w:r>
        <w:rPr>
          <w:i/>
        </w:rPr>
        <w:t>S</w:t>
      </w:r>
      <w:r w:rsidRPr="000420B6">
        <w:rPr>
          <w:i/>
        </w:rPr>
        <w:t xml:space="preserve">hortage of </w:t>
      </w:r>
      <w:r>
        <w:rPr>
          <w:i/>
        </w:rPr>
        <w:t>H</w:t>
      </w:r>
      <w:r w:rsidRPr="000420B6">
        <w:rPr>
          <w:i/>
        </w:rPr>
        <w:t xml:space="preserve">ospital </w:t>
      </w:r>
      <w:r>
        <w:rPr>
          <w:i/>
        </w:rPr>
        <w:t>S</w:t>
      </w:r>
      <w:r w:rsidRPr="000420B6">
        <w:rPr>
          <w:i/>
        </w:rPr>
        <w:t>pecialists in Northland</w:t>
      </w:r>
      <w:r>
        <w:t xml:space="preserve">. </w:t>
      </w:r>
      <w:hyperlink r:id="rId13" w:history="1">
        <w:r w:rsidRPr="005D6C38">
          <w:rPr>
            <w:rStyle w:val="Hyperlink"/>
          </w:rPr>
          <w:t>https://www.asms.org.nz/news/asms-news/2019/10/17/gaping-shortage-of-hospital-specialists-in-northland/</w:t>
        </w:r>
      </w:hyperlink>
      <w:r>
        <w:t>.</w:t>
      </w:r>
    </w:p>
  </w:endnote>
  <w:endnote w:id="20">
    <w:p w14:paraId="5B07A269" w14:textId="0D03A3B1" w:rsidR="00004AE1" w:rsidRDefault="00004AE1" w:rsidP="00125488">
      <w:pPr>
        <w:pStyle w:val="EndnoteText"/>
      </w:pPr>
      <w:r>
        <w:rPr>
          <w:rStyle w:val="EndnoteReference"/>
        </w:rPr>
        <w:endnoteRef/>
      </w:r>
      <w:r>
        <w:tab/>
        <w:t xml:space="preserve">Ministry of Health. (10 November 2021). </w:t>
      </w:r>
      <w:r w:rsidRPr="000420B6">
        <w:rPr>
          <w:i/>
        </w:rPr>
        <w:t>Patient Flow Indicators (ESPIs)</w:t>
      </w:r>
      <w:r>
        <w:t xml:space="preserve">. </w:t>
      </w:r>
      <w:hyperlink r:id="rId14" w:history="1">
        <w:r w:rsidRPr="005D6C38">
          <w:rPr>
            <w:rStyle w:val="Hyperlink"/>
          </w:rPr>
          <w:t>https://www.health.govt.nz/our-work/hospitals-and-specialist-care/elective-services/elective-services-and-how-dhbs-are-performing/latest-summary-elective-services-patient-flow-indicators-espis</w:t>
        </w:r>
      </w:hyperlink>
      <w:r>
        <w:t>.</w:t>
      </w:r>
    </w:p>
  </w:endnote>
  <w:endnote w:id="21">
    <w:p w14:paraId="4EEE85F0" w14:textId="76C2D143" w:rsidR="00004AE1" w:rsidRDefault="00004AE1" w:rsidP="00125488">
      <w:pPr>
        <w:pStyle w:val="EndnoteText"/>
      </w:pPr>
      <w:r>
        <w:rPr>
          <w:rStyle w:val="EndnoteReference"/>
        </w:rPr>
        <w:endnoteRef/>
      </w:r>
      <w:r>
        <w:tab/>
        <w:t xml:space="preserve">OECD. (5 June 2020). </w:t>
      </w:r>
      <w:r w:rsidRPr="000420B6">
        <w:rPr>
          <w:i/>
        </w:rPr>
        <w:t xml:space="preserve">Building </w:t>
      </w:r>
      <w:r>
        <w:rPr>
          <w:i/>
        </w:rPr>
        <w:t>B</w:t>
      </w:r>
      <w:r w:rsidRPr="000420B6">
        <w:rPr>
          <w:i/>
        </w:rPr>
        <w:t xml:space="preserve">ack </w:t>
      </w:r>
      <w:r>
        <w:rPr>
          <w:i/>
        </w:rPr>
        <w:t>B</w:t>
      </w:r>
      <w:r w:rsidRPr="000420B6">
        <w:rPr>
          <w:i/>
        </w:rPr>
        <w:t>etter: A sustainable, resilient recovery after COVID</w:t>
      </w:r>
      <w:r w:rsidRPr="000420B6">
        <w:rPr>
          <w:i/>
        </w:rPr>
        <w:noBreakHyphen/>
        <w:t>19</w:t>
      </w:r>
      <w:r>
        <w:t xml:space="preserve">. </w:t>
      </w:r>
      <w:hyperlink r:id="rId15" w:history="1">
        <w:r w:rsidRPr="005D6C38">
          <w:rPr>
            <w:rStyle w:val="Hyperlink"/>
          </w:rPr>
          <w:t>https://www.oecd.org/coronavirus/policy-responses/building-back-better-a-sustainable-resilient-recovery-after-covid-19-52b869f5</w:t>
        </w:r>
      </w:hyperlink>
      <w:r>
        <w:t>.</w:t>
      </w:r>
    </w:p>
  </w:endnote>
  <w:endnote w:id="22">
    <w:p w14:paraId="2F952254" w14:textId="2AE2EA35" w:rsidR="00004AE1" w:rsidRDefault="00004AE1" w:rsidP="00125488">
      <w:pPr>
        <w:pStyle w:val="EndnoteText"/>
      </w:pPr>
      <w:r>
        <w:rPr>
          <w:rStyle w:val="EndnoteReference"/>
        </w:rPr>
        <w:endnoteRef/>
      </w:r>
      <w:r>
        <w:tab/>
        <w:t xml:space="preserve">Wuyts W, Marin J, Brusselaers J, Vrancken K. (2020). </w:t>
      </w:r>
      <w:r w:rsidRPr="0047477F">
        <w:t xml:space="preserve">Circular economy as a </w:t>
      </w:r>
      <w:r>
        <w:t>COVID</w:t>
      </w:r>
      <w:r>
        <w:noBreakHyphen/>
        <w:t>19</w:t>
      </w:r>
      <w:r w:rsidRPr="0047477F">
        <w:t xml:space="preserve"> cure? </w:t>
      </w:r>
      <w:r w:rsidRPr="005D6C38">
        <w:rPr>
          <w:i/>
        </w:rPr>
        <w:t>Resources, Conservation &amp; Recycling</w:t>
      </w:r>
      <w:r w:rsidRPr="00A21E77">
        <w:t xml:space="preserve"> 162</w:t>
      </w:r>
      <w:r>
        <w:t xml:space="preserve">, 105016. </w:t>
      </w:r>
      <w:hyperlink r:id="rId16" w:history="1">
        <w:r w:rsidRPr="005D6C38">
          <w:rPr>
            <w:rStyle w:val="Hyperlink"/>
          </w:rPr>
          <w:t>https://doi.org/10.1016/j.resconrec.2020.105016</w:t>
        </w:r>
      </w:hyperlink>
      <w:r>
        <w:t>.</w:t>
      </w:r>
    </w:p>
  </w:endnote>
  <w:endnote w:id="23">
    <w:p w14:paraId="0752B7B4" w14:textId="4D8CC758" w:rsidR="00004AE1" w:rsidRDefault="00004AE1" w:rsidP="00125488">
      <w:pPr>
        <w:pStyle w:val="EndnoteText"/>
      </w:pPr>
      <w:r>
        <w:rPr>
          <w:rStyle w:val="EndnoteReference"/>
        </w:rPr>
        <w:endnoteRef/>
      </w:r>
      <w:r>
        <w:tab/>
        <w:t xml:space="preserve">OECD. (18 March 2021). </w:t>
      </w:r>
      <w:r w:rsidRPr="000420B6">
        <w:rPr>
          <w:i/>
        </w:rPr>
        <w:t>Access to COVID</w:t>
      </w:r>
      <w:r w:rsidRPr="000420B6">
        <w:rPr>
          <w:i/>
        </w:rPr>
        <w:noBreakHyphen/>
        <w:t xml:space="preserve">19 </w:t>
      </w:r>
      <w:r>
        <w:rPr>
          <w:i/>
        </w:rPr>
        <w:t>V</w:t>
      </w:r>
      <w:r w:rsidRPr="000420B6">
        <w:rPr>
          <w:i/>
        </w:rPr>
        <w:t>accines: Global approaches in a global crisis</w:t>
      </w:r>
      <w:r>
        <w:t>.</w:t>
      </w:r>
      <w:r w:rsidRPr="006B22F4">
        <w:t xml:space="preserve"> </w:t>
      </w:r>
      <w:hyperlink r:id="rId17" w:history="1">
        <w:r w:rsidRPr="005D6C38">
          <w:rPr>
            <w:rStyle w:val="Hyperlink"/>
          </w:rPr>
          <w:t>https://www.oecd.org/coronavirus/policy-responses/access-to-covid-19-vaccines-global-approaches-in-a-global-crisis-c6a18370/.</w:t>
        </w:r>
      </w:hyperlink>
    </w:p>
  </w:endnote>
  <w:endnote w:id="24">
    <w:p w14:paraId="0B5E16F0" w14:textId="584DCC3B" w:rsidR="00004AE1" w:rsidRDefault="00004AE1" w:rsidP="00125488">
      <w:pPr>
        <w:pStyle w:val="EndnoteText"/>
      </w:pPr>
      <w:r>
        <w:rPr>
          <w:rStyle w:val="EndnoteReference"/>
        </w:rPr>
        <w:endnoteRef/>
      </w:r>
      <w:r>
        <w:tab/>
        <w:t xml:space="preserve">OECD. (5 June 2020). </w:t>
      </w:r>
      <w:r w:rsidRPr="000420B6">
        <w:rPr>
          <w:i/>
        </w:rPr>
        <w:t xml:space="preserve">Building </w:t>
      </w:r>
      <w:r>
        <w:rPr>
          <w:i/>
        </w:rPr>
        <w:t>B</w:t>
      </w:r>
      <w:r w:rsidRPr="000420B6">
        <w:rPr>
          <w:i/>
        </w:rPr>
        <w:t xml:space="preserve">ack </w:t>
      </w:r>
      <w:r>
        <w:rPr>
          <w:i/>
        </w:rPr>
        <w:t>B</w:t>
      </w:r>
      <w:r w:rsidRPr="000420B6">
        <w:rPr>
          <w:i/>
        </w:rPr>
        <w:t>etter: A sustainable, resilient recovery after COVID</w:t>
      </w:r>
      <w:r w:rsidRPr="000420B6">
        <w:rPr>
          <w:i/>
        </w:rPr>
        <w:noBreakHyphen/>
        <w:t>19</w:t>
      </w:r>
      <w:r>
        <w:t xml:space="preserve">. </w:t>
      </w:r>
      <w:hyperlink r:id="rId18" w:history="1">
        <w:r w:rsidRPr="005D6C38">
          <w:rPr>
            <w:rStyle w:val="Hyperlink"/>
          </w:rPr>
          <w:t>https://www.oecd.org/coronavirus/policy-responses/building-back-better-a-sustainable-resilient-recovery-after-covid-19-52b869f5</w:t>
        </w:r>
      </w:hyperlink>
      <w:r>
        <w:t>.</w:t>
      </w:r>
    </w:p>
  </w:endnote>
  <w:endnote w:id="25">
    <w:p w14:paraId="33A29E8D" w14:textId="6C3997CE" w:rsidR="00004AE1" w:rsidRDefault="00004AE1" w:rsidP="00125488">
      <w:pPr>
        <w:pStyle w:val="EndnoteText"/>
      </w:pPr>
      <w:r>
        <w:rPr>
          <w:rStyle w:val="EndnoteReference"/>
        </w:rPr>
        <w:endnoteRef/>
      </w:r>
      <w:r>
        <w:tab/>
        <w:t xml:space="preserve">Mental Health Foundation. (n.d.). </w:t>
      </w:r>
      <w:r w:rsidRPr="000420B6">
        <w:rPr>
          <w:i/>
        </w:rPr>
        <w:t>Te Whare Tapa Whā</w:t>
      </w:r>
      <w:r>
        <w:t xml:space="preserve">. </w:t>
      </w:r>
      <w:hyperlink r:id="rId19" w:history="1">
        <w:r w:rsidRPr="005D6C38">
          <w:rPr>
            <w:rStyle w:val="Hyperlink"/>
          </w:rPr>
          <w:t>https://mentalhealth.org.nz/te-whare-tapa-wha</w:t>
        </w:r>
      </w:hyperlink>
      <w:r>
        <w:t>.</w:t>
      </w:r>
    </w:p>
  </w:endnote>
  <w:endnote w:id="26">
    <w:p w14:paraId="00A944E5" w14:textId="61FF3AA2" w:rsidR="00004AE1" w:rsidRDefault="00004AE1" w:rsidP="00125488">
      <w:pPr>
        <w:pStyle w:val="EndnoteText"/>
      </w:pPr>
      <w:r>
        <w:rPr>
          <w:rStyle w:val="EndnoteReference"/>
        </w:rPr>
        <w:endnoteRef/>
      </w:r>
      <w:r>
        <w:tab/>
      </w:r>
      <w:r w:rsidRPr="00500013">
        <w:t>Rochford T.</w:t>
      </w:r>
      <w:r>
        <w:t xml:space="preserve"> (2004).</w:t>
      </w:r>
      <w:r w:rsidRPr="00500013">
        <w:t xml:space="preserve"> Whare Tapa Wha: </w:t>
      </w:r>
      <w:r>
        <w:t>a</w:t>
      </w:r>
      <w:r w:rsidRPr="00500013">
        <w:t xml:space="preserve"> M</w:t>
      </w:r>
      <w:r>
        <w:t>ā</w:t>
      </w:r>
      <w:r w:rsidRPr="00500013">
        <w:t xml:space="preserve">ori </w:t>
      </w:r>
      <w:r>
        <w:t>m</w:t>
      </w:r>
      <w:r w:rsidRPr="00500013">
        <w:t xml:space="preserve">odel of a </w:t>
      </w:r>
      <w:r>
        <w:t>u</w:t>
      </w:r>
      <w:r w:rsidRPr="00500013">
        <w:t xml:space="preserve">nified </w:t>
      </w:r>
      <w:r>
        <w:t>t</w:t>
      </w:r>
      <w:r w:rsidRPr="00500013">
        <w:t xml:space="preserve">heory of </w:t>
      </w:r>
      <w:r>
        <w:t>h</w:t>
      </w:r>
      <w:r w:rsidRPr="00500013">
        <w:t xml:space="preserve">ealth. </w:t>
      </w:r>
      <w:r w:rsidRPr="005D6C38">
        <w:rPr>
          <w:i/>
        </w:rPr>
        <w:t>The Journal of Primary Prevention</w:t>
      </w:r>
      <w:r w:rsidRPr="00A21E77">
        <w:t xml:space="preserve"> 25</w:t>
      </w:r>
      <w:r w:rsidRPr="00500013">
        <w:t>(</w:t>
      </w:r>
      <w:r>
        <w:t>1)</w:t>
      </w:r>
      <w:r w:rsidRPr="00500013">
        <w:t>, 41–57</w:t>
      </w:r>
      <w:r>
        <w:t>.</w:t>
      </w:r>
      <w:r w:rsidRPr="00500013">
        <w:t xml:space="preserve"> </w:t>
      </w:r>
      <w:hyperlink r:id="rId20" w:history="1">
        <w:r w:rsidRPr="005D6C38">
          <w:rPr>
            <w:rStyle w:val="Hyperlink"/>
          </w:rPr>
          <w:t>https://doi.org/10.1023/B:JOPP.0000039938.39574.9e</w:t>
        </w:r>
      </w:hyperlink>
      <w:r>
        <w:t>.</w:t>
      </w:r>
    </w:p>
  </w:endnote>
  <w:endnote w:id="27">
    <w:p w14:paraId="78C4A51C" w14:textId="1E63AD3C" w:rsidR="00004AE1" w:rsidRDefault="00004AE1" w:rsidP="00125488">
      <w:pPr>
        <w:pStyle w:val="EndnoteText"/>
      </w:pPr>
      <w:r>
        <w:rPr>
          <w:rStyle w:val="EndnoteReference"/>
        </w:rPr>
        <w:endnoteRef/>
      </w:r>
      <w:r>
        <w:tab/>
        <w:t xml:space="preserve">Ministry of Social Development. (n.d.). </w:t>
      </w:r>
      <w:r w:rsidRPr="000420B6">
        <w:rPr>
          <w:i/>
        </w:rPr>
        <w:t xml:space="preserve">Taha </w:t>
      </w:r>
      <w:r>
        <w:rPr>
          <w:i/>
        </w:rPr>
        <w:t>W</w:t>
      </w:r>
      <w:r w:rsidRPr="000420B6">
        <w:rPr>
          <w:i/>
        </w:rPr>
        <w:t xml:space="preserve">airua: </w:t>
      </w:r>
      <w:r>
        <w:rPr>
          <w:i/>
        </w:rPr>
        <w:t>S</w:t>
      </w:r>
      <w:r w:rsidRPr="000420B6">
        <w:rPr>
          <w:i/>
        </w:rPr>
        <w:t>piritual wellbeing</w:t>
      </w:r>
      <w:r>
        <w:t>.</w:t>
      </w:r>
      <w:r w:rsidRPr="00500013">
        <w:t xml:space="preserve"> </w:t>
      </w:r>
      <w:hyperlink r:id="rId21" w:history="1">
        <w:r w:rsidRPr="005D6C38">
          <w:rPr>
            <w:rStyle w:val="Hyperlink"/>
          </w:rPr>
          <w:t>https://www.youthservice.govt.nz/wellbeing/taha-wairua/</w:t>
        </w:r>
      </w:hyperlink>
      <w:r>
        <w:t>.</w:t>
      </w:r>
    </w:p>
  </w:endnote>
  <w:endnote w:id="28">
    <w:p w14:paraId="2AFF0B8D" w14:textId="1555EB55" w:rsidR="00004AE1" w:rsidRDefault="00004AE1" w:rsidP="00125488">
      <w:pPr>
        <w:pStyle w:val="EndnoteText"/>
      </w:pPr>
      <w:r>
        <w:rPr>
          <w:rStyle w:val="EndnoteReference"/>
        </w:rPr>
        <w:endnoteRef/>
      </w:r>
      <w:r>
        <w:tab/>
        <w:t xml:space="preserve">Massey University. (n.d.). </w:t>
      </w:r>
      <w:r w:rsidRPr="000420B6">
        <w:rPr>
          <w:i/>
        </w:rPr>
        <w:t xml:space="preserve">Spiritual </w:t>
      </w:r>
      <w:r>
        <w:rPr>
          <w:i/>
        </w:rPr>
        <w:t>W</w:t>
      </w:r>
      <w:r w:rsidRPr="000420B6">
        <w:rPr>
          <w:i/>
        </w:rPr>
        <w:t xml:space="preserve">ellbeing, </w:t>
      </w:r>
      <w:r>
        <w:rPr>
          <w:i/>
        </w:rPr>
        <w:t>F</w:t>
      </w:r>
      <w:r w:rsidRPr="000420B6">
        <w:rPr>
          <w:i/>
        </w:rPr>
        <w:t xml:space="preserve">aith </w:t>
      </w:r>
      <w:r>
        <w:rPr>
          <w:i/>
        </w:rPr>
        <w:t>G</w:t>
      </w:r>
      <w:r w:rsidRPr="000420B6">
        <w:rPr>
          <w:i/>
        </w:rPr>
        <w:t xml:space="preserve">roups and </w:t>
      </w:r>
      <w:r>
        <w:rPr>
          <w:i/>
        </w:rPr>
        <w:t>C</w:t>
      </w:r>
      <w:r w:rsidRPr="000420B6">
        <w:rPr>
          <w:i/>
        </w:rPr>
        <w:t xml:space="preserve">haplaincy </w:t>
      </w:r>
      <w:r>
        <w:rPr>
          <w:i/>
        </w:rPr>
        <w:t>S</w:t>
      </w:r>
      <w:r w:rsidRPr="000420B6">
        <w:rPr>
          <w:i/>
        </w:rPr>
        <w:t xml:space="preserve">ervice – </w:t>
      </w:r>
      <w:r>
        <w:rPr>
          <w:i/>
        </w:rPr>
        <w:t>T</w:t>
      </w:r>
      <w:r w:rsidRPr="000420B6">
        <w:rPr>
          <w:i/>
        </w:rPr>
        <w:t xml:space="preserve">aha </w:t>
      </w:r>
      <w:r>
        <w:rPr>
          <w:i/>
        </w:rPr>
        <w:t>W</w:t>
      </w:r>
      <w:r w:rsidRPr="000420B6">
        <w:rPr>
          <w:i/>
        </w:rPr>
        <w:t>airua</w:t>
      </w:r>
      <w:r>
        <w:t xml:space="preserve">. </w:t>
      </w:r>
      <w:hyperlink r:id="rId22" w:history="1">
        <w:r w:rsidRPr="005D6C38">
          <w:rPr>
            <w:rStyle w:val="Hyperlink"/>
          </w:rPr>
          <w:t>https://www.massey.ac.nz/student-life/services-and-support-for-students/spiritual-wellbeing-faith-groups-and-chaplaincy-service-taha-wairua/</w:t>
        </w:r>
      </w:hyperlink>
      <w:r>
        <w:t>.</w:t>
      </w:r>
    </w:p>
  </w:endnote>
  <w:endnote w:id="29">
    <w:p w14:paraId="156AE04A" w14:textId="6E531786" w:rsidR="00004AE1" w:rsidRDefault="00004AE1" w:rsidP="00125488">
      <w:pPr>
        <w:pStyle w:val="EndnoteText"/>
      </w:pPr>
      <w:r>
        <w:rPr>
          <w:rStyle w:val="EndnoteReference"/>
        </w:rPr>
        <w:endnoteRef/>
      </w:r>
      <w:r>
        <w:tab/>
        <w:t xml:space="preserve">Health Navigator New Zealand. (11 June 2021). </w:t>
      </w:r>
      <w:r w:rsidRPr="000420B6">
        <w:rPr>
          <w:i/>
        </w:rPr>
        <w:t xml:space="preserve">Te </w:t>
      </w:r>
      <w:r>
        <w:rPr>
          <w:i/>
        </w:rPr>
        <w:t>W</w:t>
      </w:r>
      <w:r w:rsidRPr="000420B6">
        <w:rPr>
          <w:i/>
        </w:rPr>
        <w:t xml:space="preserve">hare </w:t>
      </w:r>
      <w:r>
        <w:rPr>
          <w:i/>
        </w:rPr>
        <w:t>T</w:t>
      </w:r>
      <w:r w:rsidRPr="000420B6">
        <w:rPr>
          <w:i/>
        </w:rPr>
        <w:t xml:space="preserve">apa </w:t>
      </w:r>
      <w:r>
        <w:rPr>
          <w:i/>
        </w:rPr>
        <w:t>W</w:t>
      </w:r>
      <w:r w:rsidRPr="000420B6">
        <w:rPr>
          <w:i/>
        </w:rPr>
        <w:t xml:space="preserve">hā and </w:t>
      </w:r>
      <w:r>
        <w:rPr>
          <w:i/>
        </w:rPr>
        <w:t>W</w:t>
      </w:r>
      <w:r w:rsidRPr="000420B6">
        <w:rPr>
          <w:i/>
        </w:rPr>
        <w:t>ellbeing</w:t>
      </w:r>
      <w:r>
        <w:t>.</w:t>
      </w:r>
      <w:r w:rsidRPr="003C6CE9">
        <w:t xml:space="preserve"> </w:t>
      </w:r>
      <w:hyperlink r:id="rId23" w:history="1">
        <w:r w:rsidRPr="005D6C38">
          <w:rPr>
            <w:rStyle w:val="Hyperlink"/>
          </w:rPr>
          <w:t>https://www.healthnavigator.org.nz/healthy-living/t/te-whare-tapa-wh%C4%81-and-wellbeing/</w:t>
        </w:r>
      </w:hyperlink>
      <w:r>
        <w:t>.</w:t>
      </w:r>
    </w:p>
  </w:endnote>
  <w:endnote w:id="30">
    <w:p w14:paraId="402B35F9" w14:textId="31734492" w:rsidR="00004AE1" w:rsidRPr="00A21E77" w:rsidRDefault="00004AE1" w:rsidP="00125488">
      <w:pPr>
        <w:pStyle w:val="EndnoteText"/>
        <w:rPr>
          <w:highlight w:val="cyan"/>
        </w:rPr>
      </w:pPr>
      <w:r>
        <w:rPr>
          <w:rStyle w:val="EndnoteReference"/>
        </w:rPr>
        <w:endnoteRef/>
      </w:r>
      <w:r>
        <w:tab/>
        <w:t xml:space="preserve">Te Aka Māori Dictionary. (n.d.). </w:t>
      </w:r>
      <w:r w:rsidRPr="000420B6">
        <w:rPr>
          <w:i/>
        </w:rPr>
        <w:t>Mātauranga Māori</w:t>
      </w:r>
      <w:r>
        <w:t xml:space="preserve">. </w:t>
      </w:r>
      <w:hyperlink r:id="rId24" w:history="1">
        <w:r w:rsidRPr="005D6C38">
          <w:rPr>
            <w:rStyle w:val="Hyperlink"/>
          </w:rPr>
          <w:t>https://maoridictionary.co.nz/search?idiom=&amp;phrase=&amp;proverb=&amp;loan=&amp;histLoanWords=&amp;keywords=matauranga+maori</w:t>
        </w:r>
      </w:hyperlink>
      <w:r>
        <w:t>.</w:t>
      </w:r>
    </w:p>
  </w:endnote>
  <w:endnote w:id="31">
    <w:p w14:paraId="54C2690C" w14:textId="73E15052" w:rsidR="00004AE1" w:rsidRDefault="00004AE1" w:rsidP="00125488">
      <w:pPr>
        <w:pStyle w:val="EndnoteText"/>
      </w:pPr>
      <w:r w:rsidRPr="003C6CE9">
        <w:rPr>
          <w:rStyle w:val="EndnoteReference"/>
        </w:rPr>
        <w:endnoteRef/>
      </w:r>
      <w:r>
        <w:tab/>
      </w:r>
      <w:r w:rsidRPr="003C6CE9">
        <w:t>The metaphor of te kauwae runga and te kauwae raro (the upper and lower jawbones) was traditionally used in whare wānanga (houses of learning) to distinguish between sacred knowledge and earthly knowledge.</w:t>
      </w:r>
    </w:p>
  </w:endnote>
  <w:endnote w:id="32">
    <w:p w14:paraId="4144D829" w14:textId="49CD9327" w:rsidR="00004AE1" w:rsidRPr="00E56189" w:rsidRDefault="00004AE1" w:rsidP="00125488">
      <w:pPr>
        <w:pStyle w:val="EndnoteText"/>
        <w:rPr>
          <w:lang w:val="mi-NZ"/>
        </w:rPr>
      </w:pPr>
      <w:r>
        <w:rPr>
          <w:rStyle w:val="EndnoteReference"/>
        </w:rPr>
        <w:endnoteRef/>
      </w:r>
      <w:r>
        <w:rPr>
          <w:lang w:val="mi-NZ"/>
        </w:rPr>
        <w:tab/>
        <w:t xml:space="preserve">Te Papa. </w:t>
      </w:r>
      <w:r w:rsidRPr="00D978E3">
        <w:rPr>
          <w:i/>
          <w:iCs/>
          <w:lang w:val="mi-NZ"/>
        </w:rPr>
        <w:t>Mātauranga Māori and Museum Practice</w:t>
      </w:r>
      <w:r>
        <w:rPr>
          <w:lang w:val="mi-NZ"/>
        </w:rPr>
        <w:t xml:space="preserve"> (Resource Guides). Wellington: Musuem of New Zealand Te Papa Tongarewa (Te Papa). URL: </w:t>
      </w:r>
      <w:hyperlink r:id="rId25" w:history="1">
        <w:r w:rsidRPr="00AD52E6">
          <w:rPr>
            <w:rStyle w:val="Hyperlink"/>
            <w:lang w:val="mi-NZ"/>
          </w:rPr>
          <w:t>www.tepapa.govt.nz/sites/default/files/31-matauranga-maori-and-museum-practice_1.pdf</w:t>
        </w:r>
      </w:hyperlink>
      <w:r>
        <w:rPr>
          <w:lang w:val="mi-NZ"/>
        </w:rPr>
        <w:t xml:space="preserve"> (accessed 25 January 2022).</w:t>
      </w:r>
    </w:p>
  </w:endnote>
  <w:endnote w:id="33">
    <w:p w14:paraId="09257ED4" w14:textId="332291FC" w:rsidR="00004AE1" w:rsidRDefault="00004AE1" w:rsidP="00125488">
      <w:pPr>
        <w:pStyle w:val="EndnoteText"/>
      </w:pPr>
      <w:r>
        <w:rPr>
          <w:rStyle w:val="EndnoteReference"/>
        </w:rPr>
        <w:endnoteRef/>
      </w:r>
      <w:r>
        <w:tab/>
        <w:t xml:space="preserve">Health Quality &amp; Safety Commission. (2019). </w:t>
      </w:r>
      <w:r w:rsidRPr="000420B6">
        <w:rPr>
          <w:i/>
        </w:rPr>
        <w:t xml:space="preserve">A </w:t>
      </w:r>
      <w:r>
        <w:rPr>
          <w:i/>
        </w:rPr>
        <w:t>W</w:t>
      </w:r>
      <w:r w:rsidRPr="000420B6">
        <w:rPr>
          <w:i/>
        </w:rPr>
        <w:t xml:space="preserve">indow on the </w:t>
      </w:r>
      <w:r>
        <w:rPr>
          <w:i/>
        </w:rPr>
        <w:t>Q</w:t>
      </w:r>
      <w:r w:rsidRPr="000420B6">
        <w:rPr>
          <w:i/>
        </w:rPr>
        <w:t xml:space="preserve">uality of Aotearoa New Zealand’s </w:t>
      </w:r>
      <w:r>
        <w:rPr>
          <w:i/>
        </w:rPr>
        <w:t>H</w:t>
      </w:r>
      <w:r w:rsidRPr="000420B6">
        <w:rPr>
          <w:i/>
        </w:rPr>
        <w:t xml:space="preserve">ealth </w:t>
      </w:r>
      <w:r>
        <w:rPr>
          <w:i/>
        </w:rPr>
        <w:t>C</w:t>
      </w:r>
      <w:r w:rsidRPr="000420B6">
        <w:rPr>
          <w:i/>
        </w:rPr>
        <w:t>are 2019</w:t>
      </w:r>
      <w:r>
        <w:t xml:space="preserve">. </w:t>
      </w:r>
      <w:hyperlink r:id="rId26" w:history="1">
        <w:r w:rsidRPr="005D6C38">
          <w:rPr>
            <w:rStyle w:val="Hyperlink"/>
          </w:rPr>
          <w:t>https://www.hqsc.govt.nz/assets/Health-Quality-Evaluation/PR/Window_2019_web_final.pdf</w:t>
        </w:r>
      </w:hyperlink>
      <w:r>
        <w:t>.</w:t>
      </w:r>
    </w:p>
  </w:endnote>
  <w:endnote w:id="34">
    <w:p w14:paraId="7E7F4DFF" w14:textId="2B614981" w:rsidR="00004AE1" w:rsidRDefault="00004AE1" w:rsidP="00125488">
      <w:pPr>
        <w:pStyle w:val="EndnoteText"/>
      </w:pPr>
      <w:r w:rsidRPr="2191F11E">
        <w:rPr>
          <w:rStyle w:val="EndnoteReference"/>
        </w:rPr>
        <w:endnoteRef/>
      </w:r>
      <w:r>
        <w:tab/>
        <w:t xml:space="preserve">Maestripieri L. (2021). The Covid-19 pandemics: Why intersectionality matters. </w:t>
      </w:r>
      <w:r w:rsidRPr="005D6C38">
        <w:rPr>
          <w:i/>
        </w:rPr>
        <w:t>Frontiers in Sociology</w:t>
      </w:r>
      <w:r w:rsidRPr="00A21E77">
        <w:t xml:space="preserve"> 6</w:t>
      </w:r>
      <w:r>
        <w:t>.</w:t>
      </w:r>
      <w:r w:rsidRPr="00A05694">
        <w:t xml:space="preserve"> </w:t>
      </w:r>
      <w:hyperlink r:id="rId27" w:history="1">
        <w:r w:rsidRPr="005D6C38">
          <w:rPr>
            <w:rStyle w:val="Hyperlink"/>
          </w:rPr>
          <w:t>https://doi.org/10.3389/fsoc.2021.642662</w:t>
        </w:r>
      </w:hyperlink>
      <w:r>
        <w:t>.</w:t>
      </w:r>
    </w:p>
  </w:endnote>
  <w:endnote w:id="35">
    <w:p w14:paraId="74E03EAC" w14:textId="04695332" w:rsidR="00004AE1" w:rsidRDefault="00004AE1" w:rsidP="005D6C38">
      <w:pPr>
        <w:pStyle w:val="EndnoteText"/>
        <w:keepNext/>
        <w:keepLines/>
        <w:rPr>
          <w:rFonts w:ascii="Segoe UI" w:eastAsia="Segoe UI" w:hAnsi="Segoe UI" w:cs="Segoe UI"/>
          <w:color w:val="242424"/>
          <w:sz w:val="21"/>
          <w:szCs w:val="21"/>
        </w:rPr>
      </w:pPr>
      <w:r w:rsidRPr="1CAE0E72">
        <w:rPr>
          <w:rStyle w:val="EndnoteReference"/>
        </w:rPr>
        <w:endnoteRef/>
      </w:r>
      <w:r>
        <w:tab/>
      </w:r>
      <w:r>
        <w:rPr>
          <w:rStyle w:val="FootnoteTextChar"/>
        </w:rPr>
        <w:t>“</w:t>
      </w:r>
      <w:r w:rsidRPr="006D4AFE">
        <w:rPr>
          <w:rStyle w:val="FootnoteTextChar"/>
        </w:rPr>
        <w:t>White privilege is the concept that those of us who are white have at our disposal a number of unearned advantages that enable us to live our lives with greater ease than many nonwhites.</w:t>
      </w:r>
      <w:r>
        <w:rPr>
          <w:rStyle w:val="FootnoteTextChar"/>
        </w:rPr>
        <w:t>”</w:t>
      </w:r>
      <w:r w:rsidRPr="006D4AFE">
        <w:rPr>
          <w:rStyle w:val="FootnoteTextChar"/>
        </w:rPr>
        <w:t xml:space="preserve"> Gray CF. (2012).</w:t>
      </w:r>
      <w:r>
        <w:rPr>
          <w:rStyle w:val="FootnoteTextChar"/>
        </w:rPr>
        <w:t xml:space="preserve"> </w:t>
      </w:r>
      <w:r w:rsidRPr="00A21E77">
        <w:t xml:space="preserve">White privilege: </w:t>
      </w:r>
      <w:r>
        <w:t>E</w:t>
      </w:r>
      <w:r w:rsidRPr="00A21E77">
        <w:t>xploring the (in)visibility of Pakeha whiteness</w:t>
      </w:r>
      <w:r>
        <w:t xml:space="preserve">, p. 3 [Master’s thesis, University of Canterbury]. </w:t>
      </w:r>
      <w:hyperlink r:id="rId28" w:history="1">
        <w:r w:rsidRPr="005D6C38">
          <w:rPr>
            <w:rStyle w:val="Hyperlink"/>
          </w:rPr>
          <w:t>https://ir.canterbury.ac.nz/bitstream/handle/10092/7328/ClaireGrayThesis.pdf</w:t>
        </w:r>
      </w:hyperlink>
      <w:r>
        <w:t>.</w:t>
      </w:r>
    </w:p>
  </w:endnote>
  <w:endnote w:id="36">
    <w:p w14:paraId="59D1433F" w14:textId="2017472C" w:rsidR="00004AE1" w:rsidRDefault="00004AE1" w:rsidP="00125488">
      <w:pPr>
        <w:pStyle w:val="EndnoteText"/>
      </w:pPr>
      <w:r w:rsidRPr="2191F11E">
        <w:rPr>
          <w:rStyle w:val="EndnoteReference"/>
        </w:rPr>
        <w:endnoteRef/>
      </w:r>
      <w:r>
        <w:tab/>
        <w:t xml:space="preserve">Maestripieri L. (2021). The Covid-19 pandemics: Why intersectionality matters. </w:t>
      </w:r>
      <w:r w:rsidRPr="005D6C38">
        <w:rPr>
          <w:i/>
        </w:rPr>
        <w:t>Frontiers in Sociology</w:t>
      </w:r>
      <w:r w:rsidRPr="00EC30B7">
        <w:t xml:space="preserve"> 6</w:t>
      </w:r>
      <w:r>
        <w:t>.</w:t>
      </w:r>
      <w:r w:rsidRPr="00A05694">
        <w:t xml:space="preserve"> </w:t>
      </w:r>
      <w:hyperlink r:id="rId29" w:history="1">
        <w:r w:rsidRPr="005D6C38">
          <w:rPr>
            <w:rStyle w:val="Hyperlink"/>
          </w:rPr>
          <w:t>https://doi.org/10.3389/fsoc.2021.642662</w:t>
        </w:r>
      </w:hyperlink>
      <w:r>
        <w:t>.</w:t>
      </w:r>
    </w:p>
  </w:endnote>
  <w:endnote w:id="37">
    <w:p w14:paraId="4C0D9DFB" w14:textId="3C45725E" w:rsidR="00004AE1" w:rsidRDefault="00004AE1" w:rsidP="00125488">
      <w:pPr>
        <w:pStyle w:val="EndnoteText"/>
      </w:pPr>
      <w:r>
        <w:rPr>
          <w:rStyle w:val="EndnoteReference"/>
        </w:rPr>
        <w:endnoteRef/>
      </w:r>
      <w:r>
        <w:tab/>
      </w:r>
      <w:r w:rsidRPr="004562CD">
        <w:t>United Nations Convention on the Rights of Persons with Disabilities</w:t>
      </w:r>
      <w:r w:rsidRPr="00F610A9">
        <w:t xml:space="preserve">, </w:t>
      </w:r>
      <w:r>
        <w:t xml:space="preserve">13 </w:t>
      </w:r>
      <w:r w:rsidRPr="00F610A9">
        <w:t xml:space="preserve">December 2006. </w:t>
      </w:r>
      <w:hyperlink r:id="rId30" w:history="1">
        <w:r w:rsidRPr="005D6C38">
          <w:rPr>
            <w:rStyle w:val="Hyperlink"/>
          </w:rPr>
          <w:t>https://www.ohchr.org/en/hrbodies/crpd/pages/conventionrightspersonswithdisabilities.aspx</w:t>
        </w:r>
      </w:hyperlink>
      <w:r>
        <w:t>.</w:t>
      </w:r>
    </w:p>
  </w:endnote>
  <w:endnote w:id="38">
    <w:p w14:paraId="417274B5" w14:textId="460D0CA5" w:rsidR="00004AE1" w:rsidRDefault="00004AE1" w:rsidP="00125488">
      <w:pPr>
        <w:pStyle w:val="EndnoteText"/>
      </w:pPr>
      <w:r>
        <w:rPr>
          <w:rStyle w:val="EndnoteReference"/>
        </w:rPr>
        <w:endnoteRef/>
      </w:r>
      <w:r>
        <w:tab/>
        <w:t xml:space="preserve">United Nations Convention on the Rights of the Child, 20 November 1989. </w:t>
      </w:r>
      <w:hyperlink r:id="rId31" w:history="1">
        <w:r w:rsidRPr="005D6C38">
          <w:rPr>
            <w:rStyle w:val="Hyperlink"/>
          </w:rPr>
          <w:t>https://www.ohchr.org/en/professionalinterest/pages/crc.aspx</w:t>
        </w:r>
      </w:hyperlink>
      <w:r>
        <w:t>.</w:t>
      </w:r>
    </w:p>
  </w:endnote>
  <w:endnote w:id="39">
    <w:p w14:paraId="5EF42B61" w14:textId="4A7F7FA5" w:rsidR="00004AE1" w:rsidRDefault="00004AE1" w:rsidP="00125488">
      <w:pPr>
        <w:pStyle w:val="EndnoteText"/>
      </w:pPr>
      <w:r>
        <w:rPr>
          <w:rStyle w:val="EndnoteReference"/>
        </w:rPr>
        <w:endnoteRef/>
      </w:r>
      <w:r>
        <w:tab/>
        <w:t xml:space="preserve">United Nations Convention on the Elimination of All Forms of Racial Discrimination, 21 December 1965. </w:t>
      </w:r>
      <w:hyperlink r:id="rId32" w:history="1">
        <w:r w:rsidRPr="005D6C38">
          <w:rPr>
            <w:rStyle w:val="Hyperlink"/>
          </w:rPr>
          <w:t>https://www.ohchr.org/en/professionalinterest/pages/cerd.aspx</w:t>
        </w:r>
      </w:hyperlink>
      <w:r>
        <w:t>.</w:t>
      </w:r>
    </w:p>
  </w:endnote>
  <w:endnote w:id="40">
    <w:p w14:paraId="58310A18" w14:textId="4B32C76D" w:rsidR="00004AE1" w:rsidRDefault="00004AE1" w:rsidP="00125488">
      <w:pPr>
        <w:pStyle w:val="EndnoteText"/>
      </w:pPr>
      <w:r>
        <w:rPr>
          <w:rStyle w:val="EndnoteReference"/>
        </w:rPr>
        <w:endnoteRef/>
      </w:r>
      <w:r>
        <w:tab/>
        <w:t xml:space="preserve">United Nations Convention on the Elimination of All Forms of Discrimination Against Women, 18 December 1979. </w:t>
      </w:r>
      <w:hyperlink r:id="rId33" w:history="1">
        <w:r w:rsidRPr="005D6C38">
          <w:rPr>
            <w:rStyle w:val="Hyperlink"/>
          </w:rPr>
          <w:t>https://www.ohchr.org/en/professionalinterest/pages/cedaw.aspx</w:t>
        </w:r>
      </w:hyperlink>
      <w:r>
        <w:t>.</w:t>
      </w:r>
    </w:p>
  </w:endnote>
  <w:endnote w:id="41">
    <w:p w14:paraId="6C5D1D19" w14:textId="283565C6" w:rsidR="00004AE1" w:rsidRDefault="00004AE1" w:rsidP="00125488">
      <w:pPr>
        <w:pStyle w:val="EndnoteText"/>
      </w:pPr>
      <w:r>
        <w:rPr>
          <w:rStyle w:val="EndnoteReference"/>
        </w:rPr>
        <w:endnoteRef/>
      </w:r>
      <w:r>
        <w:tab/>
        <w:t xml:space="preserve">Weiss EB. (2–4 May 2014). </w:t>
      </w:r>
      <w:r w:rsidRPr="00A21E77">
        <w:t xml:space="preserve">Nature and the Law: The global commons and the common concern of humankind </w:t>
      </w:r>
      <w:r>
        <w:t xml:space="preserve">[Scientific paper] (pp. 407–422). Joint Workshop on Sustainable Humanity, Sustainable Nature, Our Responsibility, Vatican City. </w:t>
      </w:r>
      <w:hyperlink r:id="rId34" w:history="1">
        <w:r w:rsidRPr="005D6C38">
          <w:rPr>
            <w:rStyle w:val="Hyperlink"/>
          </w:rPr>
          <w:t>http://www.pass.va/content/dam/scienzesociali/pdf/acta19/es41pas-acta19pass.pdf</w:t>
        </w:r>
      </w:hyperlink>
      <w:r>
        <w:t>.</w:t>
      </w:r>
    </w:p>
  </w:endnote>
  <w:endnote w:id="42">
    <w:p w14:paraId="4B3234E1" w14:textId="1A4ADD02" w:rsidR="00004AE1" w:rsidRDefault="00004AE1" w:rsidP="00125488">
      <w:pPr>
        <w:pStyle w:val="EndnoteText"/>
      </w:pPr>
      <w:r>
        <w:rPr>
          <w:rStyle w:val="EndnoteReference"/>
        </w:rPr>
        <w:endnoteRef/>
      </w:r>
      <w:r>
        <w:tab/>
        <w:t xml:space="preserve">UNHCR, </w:t>
      </w:r>
      <w:r w:rsidRPr="00A21E77">
        <w:t>General Comment No. 14: Article 12 (Right to the Highest Attainable Standard of Health)</w:t>
      </w:r>
      <w:r>
        <w:t>,</w:t>
      </w:r>
      <w:r w:rsidRPr="00B405A1">
        <w:t xml:space="preserve"> </w:t>
      </w:r>
      <w:r>
        <w:t>22</w:t>
      </w:r>
      <w:r w:rsidRPr="00A21E77">
        <w:t>nd</w:t>
      </w:r>
      <w:r>
        <w:t xml:space="preserve"> Sess, adopted 11 August 2000, UN Doc E/C.12/2000/4, online: </w:t>
      </w:r>
      <w:hyperlink r:id="rId35" w:history="1">
        <w:r w:rsidRPr="005D6C38">
          <w:rPr>
            <w:rStyle w:val="Hyperlink"/>
          </w:rPr>
          <w:t>https://www.refworld.org/pdfid/4538838d0.pdf</w:t>
        </w:r>
      </w:hyperlink>
      <w:r>
        <w:t>.</w:t>
      </w:r>
    </w:p>
  </w:endnote>
  <w:endnote w:id="43">
    <w:p w14:paraId="60236BAF" w14:textId="330E3232" w:rsidR="00004AE1" w:rsidRDefault="00004AE1" w:rsidP="00125488">
      <w:pPr>
        <w:pStyle w:val="EndnoteText"/>
      </w:pPr>
      <w:r>
        <w:rPr>
          <w:rStyle w:val="EndnoteReference"/>
        </w:rPr>
        <w:endnoteRef/>
      </w:r>
      <w:r>
        <w:tab/>
      </w:r>
      <w:r w:rsidRPr="006128EA">
        <w:t xml:space="preserve">Human Rights Commission. </w:t>
      </w:r>
      <w:r>
        <w:t xml:space="preserve">(n.d.). </w:t>
      </w:r>
      <w:r w:rsidRPr="000420B6">
        <w:rPr>
          <w:i/>
        </w:rPr>
        <w:t xml:space="preserve">Positive </w:t>
      </w:r>
      <w:r>
        <w:rPr>
          <w:i/>
        </w:rPr>
        <w:t>A</w:t>
      </w:r>
      <w:r w:rsidRPr="000420B6">
        <w:rPr>
          <w:i/>
        </w:rPr>
        <w:t xml:space="preserve">ctions to </w:t>
      </w:r>
      <w:r>
        <w:rPr>
          <w:i/>
        </w:rPr>
        <w:t>A</w:t>
      </w:r>
      <w:r w:rsidRPr="000420B6">
        <w:rPr>
          <w:i/>
        </w:rPr>
        <w:t xml:space="preserve">chieve </w:t>
      </w:r>
      <w:r>
        <w:rPr>
          <w:i/>
        </w:rPr>
        <w:t>E</w:t>
      </w:r>
      <w:r w:rsidRPr="000420B6">
        <w:rPr>
          <w:i/>
        </w:rPr>
        <w:t>quality</w:t>
      </w:r>
      <w:r w:rsidRPr="006128EA">
        <w:t xml:space="preserve">. </w:t>
      </w:r>
      <w:hyperlink r:id="rId36" w:history="1">
        <w:r w:rsidRPr="005D6C38">
          <w:rPr>
            <w:rStyle w:val="Hyperlink"/>
          </w:rPr>
          <w:t>https://www.hrc.co.nz/enquiries-and-complaints/faqs/positive-actions-achieve-equality/</w:t>
        </w:r>
      </w:hyperlink>
      <w:r>
        <w:t>.</w:t>
      </w:r>
    </w:p>
  </w:endnote>
  <w:endnote w:id="44">
    <w:p w14:paraId="2981BFAA" w14:textId="3C866AF5" w:rsidR="00004AE1" w:rsidRDefault="00004AE1" w:rsidP="00125488">
      <w:pPr>
        <w:pStyle w:val="EndnoteText"/>
      </w:pPr>
      <w:r w:rsidRPr="003C4A8C">
        <w:rPr>
          <w:rStyle w:val="EndnoteReference"/>
        </w:rPr>
        <w:endnoteRef/>
      </w:r>
      <w:r>
        <w:tab/>
      </w:r>
      <w:r w:rsidRPr="000420B6">
        <w:rPr>
          <w:i/>
        </w:rPr>
        <w:t>Stanford Encyclopaedia of Philosophy</w:t>
      </w:r>
      <w:r>
        <w:t xml:space="preserve">. (10 December 2020, para. 1). </w:t>
      </w:r>
      <w:r w:rsidRPr="00A21E77">
        <w:t>The capability approach</w:t>
      </w:r>
      <w:r>
        <w:t xml:space="preserve">. </w:t>
      </w:r>
      <w:hyperlink r:id="rId37" w:history="1">
        <w:r w:rsidRPr="005D6C38">
          <w:rPr>
            <w:rStyle w:val="Hyperlink"/>
          </w:rPr>
          <w:t>https://plato.stanford.edu/entries/capability-approach/</w:t>
        </w:r>
      </w:hyperlink>
      <w:r>
        <w:t>.</w:t>
      </w:r>
    </w:p>
  </w:endnote>
  <w:endnote w:id="45">
    <w:p w14:paraId="71A29EB1" w14:textId="3431DFA4" w:rsidR="00004AE1" w:rsidRDefault="00004AE1" w:rsidP="00125488">
      <w:pPr>
        <w:pStyle w:val="EndnoteText"/>
      </w:pPr>
      <w:r>
        <w:rPr>
          <w:rStyle w:val="EndnoteReference"/>
        </w:rPr>
        <w:endnoteRef/>
      </w:r>
      <w:r>
        <w:tab/>
        <w:t xml:space="preserve">SOAS University of London. (n.d.). </w:t>
      </w:r>
      <w:r w:rsidRPr="000420B6">
        <w:rPr>
          <w:i/>
        </w:rPr>
        <w:t>Unit 1: Understanding inequality</w:t>
      </w:r>
      <w:r>
        <w:t xml:space="preserve">. </w:t>
      </w:r>
      <w:hyperlink r:id="rId38" w:history="1">
        <w:r w:rsidRPr="005D6C38">
          <w:rPr>
            <w:rStyle w:val="Hyperlink"/>
          </w:rPr>
          <w:t>https://www.soas.ac.uk/cedep-demos/000_P540_GSD_K3736%20-Demo/unit1/page_15.htm</w:t>
        </w:r>
      </w:hyperlink>
      <w:r>
        <w:t>.</w:t>
      </w:r>
    </w:p>
  </w:endnote>
  <w:endnote w:id="46">
    <w:p w14:paraId="06AEE683" w14:textId="2F4BF5B0" w:rsidR="00004AE1" w:rsidRDefault="00004AE1" w:rsidP="00125488">
      <w:pPr>
        <w:pStyle w:val="EndnoteText"/>
      </w:pPr>
      <w:r>
        <w:rPr>
          <w:rStyle w:val="EndnoteReference"/>
        </w:rPr>
        <w:endnoteRef/>
      </w:r>
      <w:r>
        <w:tab/>
      </w:r>
      <w:r w:rsidRPr="000420B6">
        <w:rPr>
          <w:i/>
        </w:rPr>
        <w:t>Stanford Encyclopaedia of Philosophy</w:t>
      </w:r>
      <w:r>
        <w:t xml:space="preserve">. (10 December 2020). </w:t>
      </w:r>
      <w:r w:rsidRPr="00EC30B7">
        <w:t>The capability approach</w:t>
      </w:r>
      <w:r>
        <w:t xml:space="preserve">. </w:t>
      </w:r>
      <w:hyperlink r:id="rId39" w:history="1">
        <w:r w:rsidRPr="005D6C38">
          <w:rPr>
            <w:rStyle w:val="Hyperlink"/>
          </w:rPr>
          <w:t>https://plato.stanford.edu/entries/capability-approach/</w:t>
        </w:r>
      </w:hyperlink>
      <w:r>
        <w:t>.</w:t>
      </w:r>
    </w:p>
  </w:endnote>
  <w:endnote w:id="47">
    <w:p w14:paraId="7ECDECF4" w14:textId="75A57FF6" w:rsidR="00004AE1" w:rsidRDefault="00004AE1" w:rsidP="00125488">
      <w:pPr>
        <w:pStyle w:val="EndnoteText"/>
      </w:pPr>
      <w:r>
        <w:rPr>
          <w:rStyle w:val="EndnoteReference"/>
        </w:rPr>
        <w:endnoteRef/>
      </w:r>
      <w:r>
        <w:tab/>
        <w:t>The WHO defines public health as ‘</w:t>
      </w:r>
      <w:r w:rsidRPr="00D3333F">
        <w:t>the art and science of preventing disease, prolonging life and promoting health through the organized efforts of society</w:t>
      </w:r>
      <w:r>
        <w:t xml:space="preserve">’. World Health Organization. (n.d.). </w:t>
      </w:r>
      <w:r w:rsidRPr="000420B6">
        <w:rPr>
          <w:i/>
        </w:rPr>
        <w:t>Public Health Services</w:t>
      </w:r>
      <w:r>
        <w:t xml:space="preserve">. </w:t>
      </w:r>
      <w:hyperlink r:id="rId40" w:history="1">
        <w:r w:rsidRPr="005D6C38">
          <w:rPr>
            <w:rStyle w:val="Hyperlink"/>
          </w:rPr>
          <w:t>https://www.euro.who.int/en/health-topics/Health-systems/public-health-services</w:t>
        </w:r>
      </w:hyperlink>
      <w:r>
        <w:t>.</w:t>
      </w:r>
    </w:p>
  </w:endnote>
  <w:endnote w:id="48">
    <w:p w14:paraId="3D0843C7" w14:textId="625C5AB6" w:rsidR="00004AE1" w:rsidRDefault="00004AE1" w:rsidP="00125488">
      <w:pPr>
        <w:pStyle w:val="EndnoteText"/>
      </w:pPr>
      <w:r>
        <w:rPr>
          <w:rStyle w:val="EndnoteReference"/>
        </w:rPr>
        <w:endnoteRef/>
      </w:r>
      <w:r>
        <w:tab/>
      </w:r>
      <w:r w:rsidRPr="00E747CC">
        <w:t>Flood CM, MacDonnell V,</w:t>
      </w:r>
      <w:r>
        <w:t xml:space="preserve"> </w:t>
      </w:r>
      <w:r w:rsidRPr="00E747CC">
        <w:t xml:space="preserve">Thomas B, Wilson K. </w:t>
      </w:r>
      <w:r>
        <w:t>(</w:t>
      </w:r>
      <w:r w:rsidRPr="00E747CC">
        <w:t>2020</w:t>
      </w:r>
      <w:r>
        <w:t>)</w:t>
      </w:r>
      <w:r w:rsidRPr="00E747CC">
        <w:t>. Reconciling</w:t>
      </w:r>
      <w:r>
        <w:t xml:space="preserve"> </w:t>
      </w:r>
      <w:r w:rsidRPr="00E747CC">
        <w:t xml:space="preserve">civil liberties and public </w:t>
      </w:r>
      <w:r>
        <w:t>h</w:t>
      </w:r>
      <w:r w:rsidRPr="00E747CC">
        <w:t>ealth in the</w:t>
      </w:r>
      <w:r>
        <w:t xml:space="preserve"> </w:t>
      </w:r>
      <w:r w:rsidRPr="00E747CC">
        <w:t xml:space="preserve">response to </w:t>
      </w:r>
      <w:r>
        <w:t>COVID</w:t>
      </w:r>
      <w:r>
        <w:noBreakHyphen/>
        <w:t>19</w:t>
      </w:r>
      <w:r w:rsidRPr="00E747CC">
        <w:t xml:space="preserve">. </w:t>
      </w:r>
      <w:r w:rsidRPr="005D6C38">
        <w:rPr>
          <w:i/>
        </w:rPr>
        <w:t>FACETS</w:t>
      </w:r>
      <w:r w:rsidRPr="00A21E77">
        <w:t xml:space="preserve"> 5</w:t>
      </w:r>
      <w:r>
        <w:t>(1),</w:t>
      </w:r>
      <w:r w:rsidRPr="00E747CC">
        <w:t xml:space="preserve"> 887–898. </w:t>
      </w:r>
      <w:hyperlink r:id="rId41" w:history="1">
        <w:r w:rsidRPr="005D6C38">
          <w:rPr>
            <w:rStyle w:val="Hyperlink"/>
          </w:rPr>
          <w:t>https://doi.org/10.1139/facets-2020-0070</w:t>
        </w:r>
      </w:hyperlink>
      <w:r>
        <w:t>.</w:t>
      </w:r>
    </w:p>
  </w:endnote>
  <w:endnote w:id="49">
    <w:p w14:paraId="011CFBF1" w14:textId="311031EF" w:rsidR="00004AE1" w:rsidRDefault="00004AE1" w:rsidP="00125488">
      <w:pPr>
        <w:pStyle w:val="EndnoteText"/>
      </w:pPr>
      <w:r>
        <w:rPr>
          <w:rStyle w:val="EndnoteReference"/>
        </w:rPr>
        <w:endnoteRef/>
      </w:r>
      <w:r>
        <w:tab/>
      </w:r>
      <w:r w:rsidRPr="00E747CC">
        <w:t>Flood CM, MacDonnell V,</w:t>
      </w:r>
      <w:r>
        <w:t xml:space="preserve"> </w:t>
      </w:r>
      <w:r w:rsidRPr="00E747CC">
        <w:t xml:space="preserve">Thomas B, Wilson K. </w:t>
      </w:r>
      <w:r>
        <w:t>(</w:t>
      </w:r>
      <w:r w:rsidRPr="00E747CC">
        <w:t>2020</w:t>
      </w:r>
      <w:r>
        <w:t>)</w:t>
      </w:r>
      <w:r w:rsidRPr="00E747CC">
        <w:t>. Reconciling</w:t>
      </w:r>
      <w:r>
        <w:t xml:space="preserve"> </w:t>
      </w:r>
      <w:r w:rsidRPr="00E747CC">
        <w:t xml:space="preserve">civil liberties and public </w:t>
      </w:r>
      <w:r>
        <w:t>h</w:t>
      </w:r>
      <w:r w:rsidRPr="00E747CC">
        <w:t>ealth in the</w:t>
      </w:r>
      <w:r>
        <w:t xml:space="preserve"> </w:t>
      </w:r>
      <w:r w:rsidRPr="00E747CC">
        <w:t xml:space="preserve">response to </w:t>
      </w:r>
      <w:r>
        <w:t>COVID</w:t>
      </w:r>
      <w:r>
        <w:noBreakHyphen/>
        <w:t>19</w:t>
      </w:r>
      <w:r w:rsidRPr="00E747CC">
        <w:t xml:space="preserve">. </w:t>
      </w:r>
      <w:r w:rsidRPr="005D6C38">
        <w:rPr>
          <w:i/>
        </w:rPr>
        <w:t>FACETS</w:t>
      </w:r>
      <w:r w:rsidRPr="00EC30B7">
        <w:t xml:space="preserve"> 5</w:t>
      </w:r>
      <w:r>
        <w:t>(1),</w:t>
      </w:r>
      <w:r w:rsidRPr="00E747CC">
        <w:t xml:space="preserve"> 887–898. </w:t>
      </w:r>
      <w:hyperlink r:id="rId42" w:history="1">
        <w:r w:rsidRPr="005D6C38">
          <w:rPr>
            <w:rStyle w:val="Hyperlink"/>
          </w:rPr>
          <w:t>https://doi.org/10.1139/facets-2020-0070</w:t>
        </w:r>
      </w:hyperlink>
      <w:r>
        <w:t>.</w:t>
      </w:r>
    </w:p>
  </w:endnote>
  <w:endnote w:id="50">
    <w:p w14:paraId="4FFA0D70" w14:textId="3A89043A" w:rsidR="00004AE1" w:rsidRDefault="00004AE1" w:rsidP="00125488">
      <w:pPr>
        <w:pStyle w:val="EndnoteText"/>
      </w:pPr>
      <w:r>
        <w:rPr>
          <w:rStyle w:val="EndnoteReference"/>
        </w:rPr>
        <w:endnoteRef/>
      </w:r>
      <w:r>
        <w:tab/>
        <w:t xml:space="preserve">Franks J. (2 September 2021). </w:t>
      </w:r>
      <w:r w:rsidRPr="00A21E77">
        <w:t>Covid-19: Fears more students will drop out after taking jobs to support whānau</w:t>
      </w:r>
      <w:r>
        <w:t xml:space="preserve">. </w:t>
      </w:r>
      <w:r w:rsidRPr="005D6C38">
        <w:rPr>
          <w:i/>
        </w:rPr>
        <w:t>Stuff</w:t>
      </w:r>
      <w:r w:rsidRPr="00A90E52">
        <w:t>.</w:t>
      </w:r>
      <w:r>
        <w:t xml:space="preserve"> </w:t>
      </w:r>
      <w:hyperlink r:id="rId43" w:history="1">
        <w:r w:rsidRPr="005D6C38">
          <w:rPr>
            <w:rStyle w:val="Hyperlink"/>
          </w:rPr>
          <w:t>https://www.stuff.co.nz/national/education/126228087/covid19-fears-more-students-will-drop-out-after-taking-jobs-to-support-whnau</w:t>
        </w:r>
      </w:hyperlink>
      <w:r>
        <w:t>.</w:t>
      </w:r>
    </w:p>
  </w:endnote>
  <w:endnote w:id="51">
    <w:p w14:paraId="46E26711" w14:textId="4B324DFE" w:rsidR="00004AE1" w:rsidRDefault="00004AE1" w:rsidP="00125488">
      <w:pPr>
        <w:pStyle w:val="EndnoteText"/>
      </w:pPr>
      <w:r>
        <w:rPr>
          <w:rStyle w:val="EndnoteReference"/>
        </w:rPr>
        <w:endnoteRef/>
      </w:r>
      <w:r>
        <w:tab/>
        <w:t xml:space="preserve">Economic and Social Research Council. (2014). </w:t>
      </w:r>
      <w:r w:rsidRPr="000420B6">
        <w:rPr>
          <w:i/>
        </w:rPr>
        <w:t xml:space="preserve">The </w:t>
      </w:r>
      <w:r>
        <w:rPr>
          <w:i/>
        </w:rPr>
        <w:t>W</w:t>
      </w:r>
      <w:r w:rsidRPr="000420B6">
        <w:rPr>
          <w:i/>
        </w:rPr>
        <w:t xml:space="preserve">ellbeing </w:t>
      </w:r>
      <w:r>
        <w:rPr>
          <w:i/>
        </w:rPr>
        <w:t>E</w:t>
      </w:r>
      <w:r w:rsidRPr="000420B6">
        <w:rPr>
          <w:i/>
        </w:rPr>
        <w:t xml:space="preserve">ffect of </w:t>
      </w:r>
      <w:r>
        <w:rPr>
          <w:i/>
        </w:rPr>
        <w:t>E</w:t>
      </w:r>
      <w:r w:rsidRPr="000420B6">
        <w:rPr>
          <w:i/>
        </w:rPr>
        <w:t>ducation</w:t>
      </w:r>
      <w:r>
        <w:t xml:space="preserve">. </w:t>
      </w:r>
      <w:hyperlink r:id="rId44" w:history="1">
        <w:r w:rsidRPr="005D6C38">
          <w:rPr>
            <w:rStyle w:val="Hyperlink"/>
          </w:rPr>
          <w:t>https://esrc.ukri.org/news-events-and-publications/evidence-briefings/the-wellbeing-effect-of-education/</w:t>
        </w:r>
      </w:hyperlink>
      <w:r>
        <w:t>.</w:t>
      </w:r>
    </w:p>
  </w:endnote>
  <w:endnote w:id="52">
    <w:p w14:paraId="7698D342" w14:textId="21183397" w:rsidR="00004AE1" w:rsidRDefault="00004AE1" w:rsidP="00125488">
      <w:pPr>
        <w:pStyle w:val="EndnoteText"/>
      </w:pPr>
      <w:r>
        <w:rPr>
          <w:rStyle w:val="EndnoteReference"/>
        </w:rPr>
        <w:endnoteRef/>
      </w:r>
      <w:r>
        <w:tab/>
        <w:t xml:space="preserve">Peterson M. (2007). </w:t>
      </w:r>
      <w:r w:rsidRPr="0009441F">
        <w:t>The precautionary principle should not be used as a basis for decision-making</w:t>
      </w:r>
      <w:r>
        <w:t xml:space="preserve">. </w:t>
      </w:r>
      <w:r w:rsidRPr="005D6C38">
        <w:rPr>
          <w:i/>
        </w:rPr>
        <w:t>EMBO Reports</w:t>
      </w:r>
      <w:r w:rsidRPr="00A21E77">
        <w:t xml:space="preserve"> 8</w:t>
      </w:r>
      <w:r>
        <w:t xml:space="preserve">(4), 305–308. </w:t>
      </w:r>
      <w:hyperlink r:id="rId45" w:history="1">
        <w:r w:rsidRPr="005D6C38">
          <w:rPr>
            <w:rStyle w:val="Hyperlink"/>
          </w:rPr>
          <w:t>https://doi.org/10.1038/sj.embor.7400947</w:t>
        </w:r>
      </w:hyperlink>
      <w:r>
        <w:t>.</w:t>
      </w:r>
    </w:p>
  </w:endnote>
  <w:endnote w:id="53">
    <w:p w14:paraId="5FED943E" w14:textId="2E7DCBD3" w:rsidR="00004AE1" w:rsidRDefault="00004AE1" w:rsidP="00125488">
      <w:pPr>
        <w:pStyle w:val="EndnoteText"/>
      </w:pPr>
      <w:r w:rsidRPr="002100B1">
        <w:rPr>
          <w:rStyle w:val="EndnoteReference"/>
        </w:rPr>
        <w:endnoteRef/>
      </w:r>
      <w:r>
        <w:tab/>
      </w:r>
      <w:r w:rsidRPr="002100B1">
        <w:t xml:space="preserve">Ministry of Health. </w:t>
      </w:r>
      <w:r w:rsidRPr="00A21E77">
        <w:t>(</w:t>
      </w:r>
      <w:r w:rsidRPr="002100B1">
        <w:t>2019</w:t>
      </w:r>
      <w:r w:rsidRPr="00A21E77">
        <w:t>)</w:t>
      </w:r>
      <w:r w:rsidRPr="002100B1">
        <w:t xml:space="preserve">. </w:t>
      </w:r>
      <w:r w:rsidRPr="002100B1">
        <w:rPr>
          <w:i/>
          <w:iCs/>
        </w:rPr>
        <w:t xml:space="preserve">Achieving </w:t>
      </w:r>
      <w:r>
        <w:rPr>
          <w:i/>
          <w:iCs/>
        </w:rPr>
        <w:t>E</w:t>
      </w:r>
      <w:r w:rsidRPr="002100B1">
        <w:rPr>
          <w:i/>
          <w:iCs/>
        </w:rPr>
        <w:t>quity</w:t>
      </w:r>
      <w:r>
        <w:t>, para. 3.</w:t>
      </w:r>
      <w:r w:rsidRPr="002100B1">
        <w:t xml:space="preserve"> </w:t>
      </w:r>
      <w:hyperlink r:id="rId46" w:history="1">
        <w:r w:rsidRPr="005D6C38">
          <w:rPr>
            <w:rStyle w:val="Hyperlink"/>
          </w:rPr>
          <w:t>https://www.health.govt.nz/about-ministry/what-we-do/work-programme-2019-20/achieving-equity</w:t>
        </w:r>
      </w:hyperlink>
      <w:r>
        <w:t>.</w:t>
      </w:r>
    </w:p>
  </w:endnote>
  <w:endnote w:id="54">
    <w:p w14:paraId="385D05BC" w14:textId="1F9795F0" w:rsidR="00004AE1" w:rsidRDefault="00004AE1" w:rsidP="00125488">
      <w:pPr>
        <w:pStyle w:val="EndnoteText"/>
      </w:pPr>
      <w:r>
        <w:rPr>
          <w:rStyle w:val="EndnoteReference"/>
        </w:rPr>
        <w:endnoteRef/>
      </w:r>
      <w:r>
        <w:tab/>
        <w:t xml:space="preserve">Te Rōpū Whakakaupapa Urutā. (n.d.). </w:t>
      </w:r>
      <w:r w:rsidRPr="0052611C">
        <w:rPr>
          <w:i/>
          <w:iCs/>
        </w:rPr>
        <w:t xml:space="preserve">Te Rōpū Whakakaupapa Urutā </w:t>
      </w:r>
      <w:r>
        <w:rPr>
          <w:i/>
          <w:iCs/>
        </w:rPr>
        <w:t>p</w:t>
      </w:r>
      <w:r w:rsidRPr="0052611C">
        <w:rPr>
          <w:i/>
          <w:iCs/>
        </w:rPr>
        <w:t xml:space="preserve">osition </w:t>
      </w:r>
      <w:r>
        <w:rPr>
          <w:i/>
          <w:iCs/>
        </w:rPr>
        <w:t>s</w:t>
      </w:r>
      <w:r w:rsidRPr="0052611C">
        <w:rPr>
          <w:i/>
          <w:iCs/>
        </w:rPr>
        <w:t>tatement</w:t>
      </w:r>
      <w:r>
        <w:t xml:space="preserve">. </w:t>
      </w:r>
      <w:hyperlink r:id="rId47" w:history="1">
        <w:r w:rsidRPr="005D6C38">
          <w:rPr>
            <w:rStyle w:val="Hyperlink"/>
          </w:rPr>
          <w:t>https://www.uruta.maori.nz/policy</w:t>
        </w:r>
      </w:hyperlink>
      <w:r>
        <w:t>.</w:t>
      </w:r>
    </w:p>
  </w:endnote>
  <w:endnote w:id="55">
    <w:p w14:paraId="63B1D6C2" w14:textId="086B2BE3" w:rsidR="00004AE1" w:rsidRDefault="00004AE1" w:rsidP="00125488">
      <w:pPr>
        <w:pStyle w:val="EndnoteText"/>
      </w:pPr>
      <w:r w:rsidRPr="002100B1">
        <w:rPr>
          <w:rStyle w:val="EndnoteReference"/>
        </w:rPr>
        <w:endnoteRef/>
      </w:r>
      <w:r>
        <w:tab/>
        <w:t xml:space="preserve">Human Rights Commission. (n.d.). </w:t>
      </w:r>
      <w:r w:rsidRPr="000420B6">
        <w:rPr>
          <w:i/>
        </w:rPr>
        <w:t xml:space="preserve">Positive </w:t>
      </w:r>
      <w:r>
        <w:rPr>
          <w:i/>
        </w:rPr>
        <w:t>A</w:t>
      </w:r>
      <w:r w:rsidRPr="000420B6">
        <w:rPr>
          <w:i/>
        </w:rPr>
        <w:t xml:space="preserve">ctions to </w:t>
      </w:r>
      <w:r>
        <w:rPr>
          <w:i/>
        </w:rPr>
        <w:t>A</w:t>
      </w:r>
      <w:r w:rsidRPr="000420B6">
        <w:rPr>
          <w:i/>
        </w:rPr>
        <w:t xml:space="preserve">chieve </w:t>
      </w:r>
      <w:r>
        <w:rPr>
          <w:i/>
        </w:rPr>
        <w:t>E</w:t>
      </w:r>
      <w:r w:rsidRPr="000420B6">
        <w:rPr>
          <w:i/>
        </w:rPr>
        <w:t>quality</w:t>
      </w:r>
      <w:r>
        <w:t xml:space="preserve">, para. 1. </w:t>
      </w:r>
      <w:hyperlink r:id="rId48" w:history="1">
        <w:r w:rsidRPr="006545E4">
          <w:rPr>
            <w:rStyle w:val="Hyperlink"/>
          </w:rPr>
          <w:t>https://www.hrc.co.nz/how-we-can-help/faqs/positive-actions-achieve-equality/</w:t>
        </w:r>
      </w:hyperlink>
      <w:hyperlink w:history="1"/>
      <w:r>
        <w:t>.</w:t>
      </w:r>
    </w:p>
  </w:endnote>
  <w:endnote w:id="56">
    <w:p w14:paraId="3888CC09" w14:textId="71228716" w:rsidR="00004AE1" w:rsidRDefault="00004AE1" w:rsidP="00F01FE4">
      <w:pPr>
        <w:pStyle w:val="EndnoteText"/>
        <w:keepNext/>
        <w:keepLines/>
      </w:pPr>
      <w:r>
        <w:rPr>
          <w:rStyle w:val="EndnoteReference"/>
        </w:rPr>
        <w:endnoteRef/>
      </w:r>
      <w:r>
        <w:tab/>
        <w:t xml:space="preserve">Ministry of Health. (2018). </w:t>
      </w:r>
      <w:r w:rsidRPr="000420B6">
        <w:rPr>
          <w:i/>
        </w:rPr>
        <w:t xml:space="preserve">Understanding </w:t>
      </w:r>
      <w:r>
        <w:rPr>
          <w:i/>
        </w:rPr>
        <w:t>H</w:t>
      </w:r>
      <w:r w:rsidRPr="000420B6">
        <w:rPr>
          <w:i/>
        </w:rPr>
        <w:t xml:space="preserve">ealth </w:t>
      </w:r>
      <w:r>
        <w:rPr>
          <w:i/>
        </w:rPr>
        <w:t>E</w:t>
      </w:r>
      <w:r w:rsidRPr="000420B6">
        <w:rPr>
          <w:i/>
        </w:rPr>
        <w:t xml:space="preserve">quity – </w:t>
      </w:r>
      <w:r>
        <w:rPr>
          <w:i/>
        </w:rPr>
        <w:t>W</w:t>
      </w:r>
      <w:r w:rsidRPr="000420B6">
        <w:rPr>
          <w:i/>
        </w:rPr>
        <w:t xml:space="preserve">hy </w:t>
      </w:r>
      <w:r>
        <w:rPr>
          <w:i/>
        </w:rPr>
        <w:t>I</w:t>
      </w:r>
      <w:r w:rsidRPr="000420B6">
        <w:rPr>
          <w:i/>
        </w:rPr>
        <w:t xml:space="preserve">t </w:t>
      </w:r>
      <w:r>
        <w:rPr>
          <w:i/>
        </w:rPr>
        <w:t>M</w:t>
      </w:r>
      <w:r w:rsidRPr="000420B6">
        <w:rPr>
          <w:i/>
        </w:rPr>
        <w:t>atters</w:t>
      </w:r>
      <w:r>
        <w:t xml:space="preserve">. </w:t>
      </w:r>
      <w:hyperlink r:id="rId49" w:history="1">
        <w:r w:rsidRPr="006545E4">
          <w:rPr>
            <w:rStyle w:val="Hyperlink"/>
          </w:rPr>
          <w:t>https://www.health.govt.nz/news-media/news-items/understanding-health-equity-why-it-matters</w:t>
        </w:r>
      </w:hyperlink>
      <w:hyperlink w:history="1"/>
      <w:r>
        <w:t>.</w:t>
      </w:r>
    </w:p>
  </w:endnote>
  <w:endnote w:id="57">
    <w:p w14:paraId="73083CE6" w14:textId="6D4CD4B5" w:rsidR="00004AE1" w:rsidRDefault="00004AE1" w:rsidP="00125488">
      <w:pPr>
        <w:pStyle w:val="EndnoteText"/>
      </w:pPr>
      <w:r>
        <w:rPr>
          <w:rStyle w:val="EndnoteReference"/>
        </w:rPr>
        <w:endnoteRef/>
      </w:r>
      <w:r>
        <w:tab/>
      </w:r>
      <w:r w:rsidRPr="00EC30B7">
        <w:t xml:space="preserve">Ministry of Health. (2019). </w:t>
      </w:r>
      <w:r w:rsidRPr="00EC30B7">
        <w:rPr>
          <w:i/>
          <w:iCs/>
        </w:rPr>
        <w:t>Achiev</w:t>
      </w:r>
      <w:r>
        <w:rPr>
          <w:i/>
          <w:iCs/>
        </w:rPr>
        <w:t>ing E</w:t>
      </w:r>
      <w:r w:rsidRPr="00EC30B7">
        <w:rPr>
          <w:i/>
          <w:iCs/>
        </w:rPr>
        <w:t>quity</w:t>
      </w:r>
      <w:r>
        <w:t>.</w:t>
      </w:r>
      <w:r w:rsidRPr="00EC30B7">
        <w:t xml:space="preserve"> </w:t>
      </w:r>
      <w:hyperlink r:id="rId50" w:history="1">
        <w:r w:rsidRPr="00C032BF">
          <w:rPr>
            <w:rStyle w:val="Hyperlink"/>
          </w:rPr>
          <w:t>https://www.health.govt.nz/about-ministry/what-we-do/work-programme-2019-20/achieving-equity</w:t>
        </w:r>
      </w:hyperlink>
      <w:r>
        <w:t>.</w:t>
      </w:r>
    </w:p>
  </w:endnote>
  <w:endnote w:id="58">
    <w:p w14:paraId="1E153646" w14:textId="74D78468" w:rsidR="00004AE1" w:rsidRDefault="00004AE1" w:rsidP="00125488">
      <w:pPr>
        <w:pStyle w:val="EndnoteText"/>
      </w:pPr>
      <w:r>
        <w:rPr>
          <w:rStyle w:val="EndnoteReference"/>
        </w:rPr>
        <w:endnoteRef/>
      </w:r>
      <w:r>
        <w:tab/>
        <w:t xml:space="preserve">Office for National Statistics. (2021). </w:t>
      </w:r>
      <w:r w:rsidRPr="000420B6">
        <w:rPr>
          <w:i/>
        </w:rPr>
        <w:t xml:space="preserve">Updated </w:t>
      </w:r>
      <w:r>
        <w:rPr>
          <w:i/>
        </w:rPr>
        <w:t>E</w:t>
      </w:r>
      <w:r w:rsidRPr="000420B6">
        <w:rPr>
          <w:i/>
        </w:rPr>
        <w:t xml:space="preserve">stimates of </w:t>
      </w:r>
      <w:r>
        <w:rPr>
          <w:i/>
        </w:rPr>
        <w:t>C</w:t>
      </w:r>
      <w:r w:rsidRPr="000420B6">
        <w:rPr>
          <w:i/>
        </w:rPr>
        <w:t>oronavirus (COVID</w:t>
      </w:r>
      <w:r w:rsidRPr="000420B6">
        <w:rPr>
          <w:i/>
        </w:rPr>
        <w:noBreakHyphen/>
        <w:t>19)</w:t>
      </w:r>
      <w:r>
        <w:rPr>
          <w:i/>
        </w:rPr>
        <w:t>-</w:t>
      </w:r>
      <w:r w:rsidRPr="000420B6">
        <w:rPr>
          <w:i/>
        </w:rPr>
        <w:t xml:space="preserve">related </w:t>
      </w:r>
      <w:r>
        <w:rPr>
          <w:i/>
        </w:rPr>
        <w:t>D</w:t>
      </w:r>
      <w:r w:rsidRPr="000420B6">
        <w:rPr>
          <w:i/>
        </w:rPr>
        <w:t xml:space="preserve">eaths by </w:t>
      </w:r>
      <w:r>
        <w:rPr>
          <w:i/>
        </w:rPr>
        <w:t>D</w:t>
      </w:r>
      <w:r w:rsidRPr="000420B6">
        <w:rPr>
          <w:i/>
        </w:rPr>
        <w:t xml:space="preserve">isability </w:t>
      </w:r>
      <w:r>
        <w:rPr>
          <w:i/>
        </w:rPr>
        <w:t>S</w:t>
      </w:r>
      <w:r w:rsidRPr="000420B6">
        <w:rPr>
          <w:i/>
        </w:rPr>
        <w:t>tatus, England: 24 January to 20 November 2020</w:t>
      </w:r>
      <w:r>
        <w:t xml:space="preserve">. </w:t>
      </w:r>
      <w:hyperlink r:id="rId51" w:history="1">
        <w:r w:rsidRPr="00C032BF">
          <w:rPr>
            <w:rStyle w:val="Hyperlink"/>
          </w:rPr>
          <w:t>https://www.ons.gov.uk/peoplepopulationandcommunity/birthsdeathsandmarriages/deaths/articles/coronaviruscovid19relateddeathsbydisabilitystatusenglandandwales/24januaryto20november2020</w:t>
        </w:r>
      </w:hyperlink>
      <w:r>
        <w:t>.</w:t>
      </w:r>
    </w:p>
  </w:endnote>
  <w:endnote w:id="59">
    <w:p w14:paraId="2ECFD281" w14:textId="3B9C09CF" w:rsidR="00004AE1" w:rsidRDefault="00004AE1" w:rsidP="00125488">
      <w:pPr>
        <w:pStyle w:val="EndnoteText"/>
      </w:pPr>
      <w:r w:rsidRPr="003A5F09">
        <w:rPr>
          <w:rStyle w:val="EndnoteReference"/>
        </w:rPr>
        <w:endnoteRef/>
      </w:r>
      <w:r>
        <w:tab/>
      </w:r>
      <w:r w:rsidRPr="003A5F09">
        <w:t>Mashaphu S, Talatala M, Seape S, Eriksson L</w:t>
      </w:r>
      <w:r>
        <w:t xml:space="preserve">, </w:t>
      </w:r>
      <w:r w:rsidRPr="003A5F09">
        <w:t>Chiliza B</w:t>
      </w:r>
      <w:r>
        <w:t>.</w:t>
      </w:r>
      <w:r w:rsidRPr="003A5F09">
        <w:t xml:space="preserve"> (2021)</w:t>
      </w:r>
      <w:r>
        <w:t>.</w:t>
      </w:r>
      <w:r w:rsidRPr="003A5F09">
        <w:t xml:space="preserve"> </w:t>
      </w:r>
      <w:r>
        <w:t>M</w:t>
      </w:r>
      <w:r w:rsidRPr="003A5F09">
        <w:t xml:space="preserve">ental health, culture and resilience—approaching the </w:t>
      </w:r>
      <w:r>
        <w:t>COVID</w:t>
      </w:r>
      <w:r>
        <w:noBreakHyphen/>
        <w:t>19</w:t>
      </w:r>
      <w:r w:rsidRPr="003A5F09">
        <w:t xml:space="preserve"> pandemic from a South African perspective</w:t>
      </w:r>
      <w:r>
        <w:t>, para. 1</w:t>
      </w:r>
      <w:r w:rsidRPr="003A5F09">
        <w:t xml:space="preserve">. </w:t>
      </w:r>
      <w:r w:rsidRPr="006545E4">
        <w:rPr>
          <w:i/>
        </w:rPr>
        <w:t>Frontiers in Psychiatry</w:t>
      </w:r>
      <w:r w:rsidRPr="00A21E77">
        <w:t xml:space="preserve"> 12</w:t>
      </w:r>
      <w:r>
        <w:t xml:space="preserve">. </w:t>
      </w:r>
      <w:hyperlink r:id="rId52" w:history="1">
        <w:r w:rsidRPr="00C032BF">
          <w:rPr>
            <w:rStyle w:val="Hyperlink"/>
          </w:rPr>
          <w:t>https://doi.org/10.3389/fpsyt.2021.611108</w:t>
        </w:r>
      </w:hyperlink>
      <w:r>
        <w:t>.</w:t>
      </w:r>
    </w:p>
  </w:endnote>
  <w:endnote w:id="60">
    <w:p w14:paraId="75CB65BE" w14:textId="59B1ECDF" w:rsidR="00004AE1" w:rsidRDefault="00004AE1" w:rsidP="00125488">
      <w:pPr>
        <w:pStyle w:val="EndnoteText"/>
      </w:pPr>
      <w:r>
        <w:rPr>
          <w:rStyle w:val="EndnoteReference"/>
        </w:rPr>
        <w:endnoteRef/>
      </w:r>
      <w:r>
        <w:tab/>
        <w:t xml:space="preserve">The University of Waikato. (8 September 2016). </w:t>
      </w:r>
      <w:r w:rsidRPr="000420B6">
        <w:rPr>
          <w:i/>
        </w:rPr>
        <w:t xml:space="preserve">Finding a </w:t>
      </w:r>
      <w:r>
        <w:rPr>
          <w:i/>
        </w:rPr>
        <w:t>C</w:t>
      </w:r>
      <w:r w:rsidRPr="000420B6">
        <w:rPr>
          <w:i/>
        </w:rPr>
        <w:t xml:space="preserve">ommon </w:t>
      </w:r>
      <w:r>
        <w:rPr>
          <w:i/>
        </w:rPr>
        <w:t>V</w:t>
      </w:r>
      <w:r w:rsidRPr="000420B6">
        <w:rPr>
          <w:i/>
        </w:rPr>
        <w:t xml:space="preserve">oice </w:t>
      </w:r>
      <w:r>
        <w:rPr>
          <w:i/>
        </w:rPr>
        <w:t>K</w:t>
      </w:r>
      <w:r w:rsidRPr="000420B6">
        <w:rPr>
          <w:i/>
        </w:rPr>
        <w:t xml:space="preserve">ey to </w:t>
      </w:r>
      <w:r>
        <w:rPr>
          <w:i/>
        </w:rPr>
        <w:t>P</w:t>
      </w:r>
      <w:r w:rsidRPr="000420B6">
        <w:rPr>
          <w:i/>
        </w:rPr>
        <w:t xml:space="preserve">ost-settlement Māori </w:t>
      </w:r>
      <w:r>
        <w:rPr>
          <w:i/>
        </w:rPr>
        <w:t>U</w:t>
      </w:r>
      <w:r w:rsidRPr="000420B6">
        <w:rPr>
          <w:i/>
        </w:rPr>
        <w:t>nity</w:t>
      </w:r>
      <w:r>
        <w:t xml:space="preserve">. </w:t>
      </w:r>
      <w:hyperlink r:id="rId53" w:history="1">
        <w:r w:rsidRPr="00C032BF">
          <w:rPr>
            <w:rStyle w:val="Hyperlink"/>
          </w:rPr>
          <w:t>https://cms.its.waikato.ac.nz/news-events/media/2016/kngitanga-day-panel</w:t>
        </w:r>
      </w:hyperlink>
      <w:r>
        <w:t>.</w:t>
      </w:r>
    </w:p>
  </w:endnote>
  <w:endnote w:id="61">
    <w:p w14:paraId="170B23C9" w14:textId="7B7D3C7F" w:rsidR="00004AE1" w:rsidRDefault="00004AE1" w:rsidP="00125488">
      <w:pPr>
        <w:pStyle w:val="EndnoteText"/>
      </w:pPr>
      <w:r>
        <w:rPr>
          <w:rStyle w:val="EndnoteReference"/>
        </w:rPr>
        <w:endnoteRef/>
      </w:r>
      <w:r>
        <w:tab/>
        <w:t xml:space="preserve">Wilson T. (17 December 2020). </w:t>
      </w:r>
      <w:r w:rsidRPr="000420B6">
        <w:rPr>
          <w:i/>
        </w:rPr>
        <w:t xml:space="preserve">What </w:t>
      </w:r>
      <w:r>
        <w:rPr>
          <w:i/>
        </w:rPr>
        <w:t>W</w:t>
      </w:r>
      <w:r w:rsidRPr="000420B6">
        <w:rPr>
          <w:i/>
        </w:rPr>
        <w:t xml:space="preserve">e </w:t>
      </w:r>
      <w:r>
        <w:rPr>
          <w:i/>
        </w:rPr>
        <w:t>C</w:t>
      </w:r>
      <w:r w:rsidRPr="000420B6">
        <w:rPr>
          <w:i/>
        </w:rPr>
        <w:t xml:space="preserve">an </w:t>
      </w:r>
      <w:r>
        <w:rPr>
          <w:i/>
        </w:rPr>
        <w:t>L</w:t>
      </w:r>
      <w:r w:rsidRPr="000420B6">
        <w:rPr>
          <w:i/>
        </w:rPr>
        <w:t xml:space="preserve">earn from </w:t>
      </w:r>
      <w:r>
        <w:rPr>
          <w:i/>
        </w:rPr>
        <w:t>H</w:t>
      </w:r>
      <w:r w:rsidRPr="000420B6">
        <w:rPr>
          <w:i/>
        </w:rPr>
        <w:t xml:space="preserve">ow </w:t>
      </w:r>
      <w:r>
        <w:rPr>
          <w:i/>
        </w:rPr>
        <w:t>Māori R</w:t>
      </w:r>
      <w:r w:rsidRPr="000420B6">
        <w:rPr>
          <w:i/>
        </w:rPr>
        <w:t>esponded to COVID</w:t>
      </w:r>
      <w:r w:rsidRPr="000420B6">
        <w:rPr>
          <w:i/>
        </w:rPr>
        <w:noBreakHyphen/>
        <w:t>19</w:t>
      </w:r>
      <w:r>
        <w:t xml:space="preserve">. New Zealand Trade &amp; Enterprise. </w:t>
      </w:r>
      <w:hyperlink r:id="rId54" w:history="1">
        <w:r w:rsidRPr="00C032BF">
          <w:rPr>
            <w:rStyle w:val="Hyperlink"/>
          </w:rPr>
          <w:t>https://www.nzte.govt.nz/blog/what-we-can-learn-from-how-maori-responded-to-covid-19</w:t>
        </w:r>
      </w:hyperlink>
      <w:r>
        <w:t>.</w:t>
      </w:r>
    </w:p>
  </w:endnote>
  <w:endnote w:id="62">
    <w:p w14:paraId="21688FF1" w14:textId="0D01BDF3" w:rsidR="00004AE1" w:rsidRDefault="00004AE1" w:rsidP="00125488">
      <w:pPr>
        <w:pStyle w:val="EndnoteText"/>
      </w:pPr>
      <w:r>
        <w:rPr>
          <w:rStyle w:val="EndnoteReference"/>
        </w:rPr>
        <w:endnoteRef/>
      </w:r>
      <w:r>
        <w:tab/>
        <w:t xml:space="preserve">Wilson T. (17 December 2020). </w:t>
      </w:r>
      <w:r w:rsidRPr="000420B6">
        <w:rPr>
          <w:i/>
        </w:rPr>
        <w:t xml:space="preserve">What </w:t>
      </w:r>
      <w:r>
        <w:rPr>
          <w:i/>
        </w:rPr>
        <w:t>W</w:t>
      </w:r>
      <w:r w:rsidRPr="000420B6">
        <w:rPr>
          <w:i/>
        </w:rPr>
        <w:t xml:space="preserve">e </w:t>
      </w:r>
      <w:r>
        <w:rPr>
          <w:i/>
        </w:rPr>
        <w:t>C</w:t>
      </w:r>
      <w:r w:rsidRPr="000420B6">
        <w:rPr>
          <w:i/>
        </w:rPr>
        <w:t xml:space="preserve">an </w:t>
      </w:r>
      <w:r>
        <w:rPr>
          <w:i/>
        </w:rPr>
        <w:t>L</w:t>
      </w:r>
      <w:r w:rsidRPr="000420B6">
        <w:rPr>
          <w:i/>
        </w:rPr>
        <w:t xml:space="preserve">earn from </w:t>
      </w:r>
      <w:r>
        <w:rPr>
          <w:i/>
        </w:rPr>
        <w:t>H</w:t>
      </w:r>
      <w:r w:rsidRPr="000420B6">
        <w:rPr>
          <w:i/>
        </w:rPr>
        <w:t xml:space="preserve">ow </w:t>
      </w:r>
      <w:r>
        <w:rPr>
          <w:i/>
        </w:rPr>
        <w:t>Māori R</w:t>
      </w:r>
      <w:r w:rsidRPr="000420B6">
        <w:rPr>
          <w:i/>
        </w:rPr>
        <w:t>esponded to COVID</w:t>
      </w:r>
      <w:r w:rsidRPr="000420B6">
        <w:rPr>
          <w:i/>
        </w:rPr>
        <w:noBreakHyphen/>
        <w:t>19</w:t>
      </w:r>
      <w:r>
        <w:t xml:space="preserve">. New Zealand Trade &amp; Enterprise. </w:t>
      </w:r>
      <w:hyperlink r:id="rId55" w:history="1">
        <w:r w:rsidRPr="00C032BF">
          <w:rPr>
            <w:rStyle w:val="Hyperlink"/>
          </w:rPr>
          <w:t>https://www.nzte.govt.nz/blog/what-we-can-learn-from-how-maori-responded-to-covid-19</w:t>
        </w:r>
      </w:hyperlink>
      <w:r>
        <w:t>.</w:t>
      </w:r>
    </w:p>
  </w:endnote>
  <w:endnote w:id="63">
    <w:p w14:paraId="4366D3B0" w14:textId="3B30E41A" w:rsidR="00004AE1" w:rsidRDefault="00004AE1" w:rsidP="00125488">
      <w:pPr>
        <w:pStyle w:val="EndnoteText"/>
      </w:pPr>
      <w:r>
        <w:rPr>
          <w:rStyle w:val="EndnoteReference"/>
        </w:rPr>
        <w:endnoteRef/>
      </w:r>
      <w:r>
        <w:tab/>
        <w:t xml:space="preserve">Human Rights Commission. (8 September 2021). </w:t>
      </w:r>
      <w:r w:rsidRPr="000420B6">
        <w:rPr>
          <w:i/>
        </w:rPr>
        <w:t xml:space="preserve">Responsibility to </w:t>
      </w:r>
      <w:r>
        <w:rPr>
          <w:i/>
        </w:rPr>
        <w:t>A</w:t>
      </w:r>
      <w:r w:rsidRPr="000420B6">
        <w:rPr>
          <w:i/>
        </w:rPr>
        <w:t xml:space="preserve">dopt </w:t>
      </w:r>
      <w:r>
        <w:rPr>
          <w:i/>
        </w:rPr>
        <w:t>N</w:t>
      </w:r>
      <w:r w:rsidRPr="000420B6">
        <w:rPr>
          <w:i/>
        </w:rPr>
        <w:t xml:space="preserve">ew </w:t>
      </w:r>
      <w:r>
        <w:rPr>
          <w:i/>
        </w:rPr>
        <w:t>F</w:t>
      </w:r>
      <w:r w:rsidRPr="000420B6">
        <w:rPr>
          <w:i/>
        </w:rPr>
        <w:t xml:space="preserve">ace-covering </w:t>
      </w:r>
      <w:r>
        <w:rPr>
          <w:i/>
        </w:rPr>
        <w:t>R</w:t>
      </w:r>
      <w:r w:rsidRPr="000420B6">
        <w:rPr>
          <w:i/>
        </w:rPr>
        <w:t xml:space="preserve">ules and also </w:t>
      </w:r>
      <w:r>
        <w:rPr>
          <w:i/>
        </w:rPr>
        <w:t>e</w:t>
      </w:r>
      <w:r w:rsidRPr="000420B6">
        <w:rPr>
          <w:i/>
        </w:rPr>
        <w:t xml:space="preserve">nsure they are not a </w:t>
      </w:r>
      <w:r>
        <w:rPr>
          <w:i/>
        </w:rPr>
        <w:t>r</w:t>
      </w:r>
      <w:r w:rsidRPr="000420B6">
        <w:rPr>
          <w:i/>
        </w:rPr>
        <w:t xml:space="preserve">eason to </w:t>
      </w:r>
      <w:r>
        <w:rPr>
          <w:i/>
        </w:rPr>
        <w:t>d</w:t>
      </w:r>
      <w:r w:rsidRPr="000420B6">
        <w:rPr>
          <w:i/>
        </w:rPr>
        <w:t>iscriminate</w:t>
      </w:r>
      <w:r>
        <w:t xml:space="preserve">. </w:t>
      </w:r>
      <w:hyperlink r:id="rId56" w:history="1">
        <w:r w:rsidRPr="00C032BF">
          <w:rPr>
            <w:rStyle w:val="Hyperlink"/>
          </w:rPr>
          <w:t>https://www.hrc.co.nz/news/responsibility-adopt-new-face-covering-rules-and-also-ensure-they-are-not-reason-discriminate/</w:t>
        </w:r>
      </w:hyperlink>
      <w:r>
        <w:t>.</w:t>
      </w:r>
    </w:p>
  </w:endnote>
  <w:endnote w:id="64">
    <w:p w14:paraId="5AD3D72F" w14:textId="2E1AA505" w:rsidR="00004AE1" w:rsidRDefault="00004AE1" w:rsidP="00125488">
      <w:pPr>
        <w:pStyle w:val="EndnoteText"/>
      </w:pPr>
      <w:r>
        <w:rPr>
          <w:rStyle w:val="EndnoteReference"/>
        </w:rPr>
        <w:endnoteRef/>
      </w:r>
      <w:r>
        <w:tab/>
        <w:t xml:space="preserve">Business.govt.nz. (n.d.). </w:t>
      </w:r>
      <w:r w:rsidRPr="000420B6">
        <w:rPr>
          <w:i/>
        </w:rPr>
        <w:t>COVID</w:t>
      </w:r>
      <w:r w:rsidRPr="000420B6">
        <w:rPr>
          <w:i/>
        </w:rPr>
        <w:noBreakHyphen/>
        <w:t>19: Face coverings requirements for workers and customers</w:t>
      </w:r>
      <w:r>
        <w:t xml:space="preserve">, para. 5. </w:t>
      </w:r>
      <w:hyperlink r:id="rId57" w:history="1">
        <w:r w:rsidRPr="00C032BF">
          <w:rPr>
            <w:rStyle w:val="Hyperlink"/>
          </w:rPr>
          <w:t>https://www.business.govt.nz/covid-19/face-coverings-requirements/</w:t>
        </w:r>
      </w:hyperlink>
      <w:r>
        <w:t>.</w:t>
      </w:r>
    </w:p>
  </w:endnote>
  <w:endnote w:id="65">
    <w:p w14:paraId="0BF31486" w14:textId="4D41CB5D" w:rsidR="00004AE1" w:rsidRDefault="00004AE1" w:rsidP="00125488">
      <w:pPr>
        <w:pStyle w:val="EndnoteText"/>
      </w:pPr>
      <w:r>
        <w:rPr>
          <w:rStyle w:val="EndnoteReference"/>
        </w:rPr>
        <w:endnoteRef/>
      </w:r>
      <w:r>
        <w:tab/>
        <w:t xml:space="preserve">One News. (24 September 2021). </w:t>
      </w:r>
      <w:r w:rsidRPr="00A21E77">
        <w:t>Plea for understanding as those who can</w:t>
      </w:r>
      <w:r>
        <w:t>’</w:t>
      </w:r>
      <w:r w:rsidRPr="00A21E77">
        <w:t>t wear masks battle hostility</w:t>
      </w:r>
      <w:r>
        <w:t xml:space="preserve">. </w:t>
      </w:r>
      <w:hyperlink r:id="rId58" w:history="1">
        <w:r w:rsidRPr="00C032BF">
          <w:rPr>
            <w:rStyle w:val="Hyperlink"/>
          </w:rPr>
          <w:t>https://www.1news.co.nz/2021/09/24/plea-for-understanding-as-those-who-cant-wear-masks-battle-hostility/</w:t>
        </w:r>
      </w:hyperlink>
      <w:r>
        <w:t>.</w:t>
      </w:r>
    </w:p>
  </w:endnote>
  <w:endnote w:id="66">
    <w:p w14:paraId="0767021E" w14:textId="1BCD7510" w:rsidR="00004AE1" w:rsidRDefault="00004AE1" w:rsidP="00125488">
      <w:pPr>
        <w:pStyle w:val="EndnoteText"/>
      </w:pPr>
      <w:r>
        <w:rPr>
          <w:rStyle w:val="EndnoteReference"/>
        </w:rPr>
        <w:endnoteRef/>
      </w:r>
      <w:r>
        <w:rPr>
          <w:rFonts w:cs="Arial"/>
          <w:iCs/>
          <w:szCs w:val="22"/>
        </w:rPr>
        <w:tab/>
      </w:r>
      <w:r w:rsidRPr="00CF20D7">
        <w:rPr>
          <w:rFonts w:cs="Arial"/>
          <w:iCs/>
          <w:szCs w:val="22"/>
        </w:rPr>
        <w:t xml:space="preserve">National Ethics Advisory Committee. </w:t>
      </w:r>
      <w:r>
        <w:rPr>
          <w:rFonts w:cs="Arial"/>
          <w:iCs/>
          <w:szCs w:val="22"/>
        </w:rPr>
        <w:t>(</w:t>
      </w:r>
      <w:r w:rsidRPr="00CF20D7">
        <w:rPr>
          <w:rFonts w:cs="Arial"/>
          <w:iCs/>
          <w:szCs w:val="22"/>
        </w:rPr>
        <w:t>2019</w:t>
      </w:r>
      <w:r>
        <w:rPr>
          <w:rFonts w:cs="Arial"/>
          <w:iCs/>
          <w:szCs w:val="22"/>
        </w:rPr>
        <w:t>)</w:t>
      </w:r>
      <w:r w:rsidRPr="00CF20D7">
        <w:rPr>
          <w:rFonts w:cs="Arial"/>
          <w:iCs/>
          <w:szCs w:val="22"/>
        </w:rPr>
        <w:t>.</w:t>
      </w:r>
      <w:r w:rsidRPr="00CF20D7">
        <w:rPr>
          <w:rFonts w:cs="Arial"/>
          <w:i/>
          <w:szCs w:val="22"/>
        </w:rPr>
        <w:t xml:space="preserve"> </w:t>
      </w:r>
      <w:r w:rsidRPr="000420B6">
        <w:rPr>
          <w:i/>
        </w:rPr>
        <w:t xml:space="preserve">National </w:t>
      </w:r>
      <w:r>
        <w:rPr>
          <w:i/>
        </w:rPr>
        <w:t>E</w:t>
      </w:r>
      <w:r w:rsidRPr="000420B6">
        <w:rPr>
          <w:i/>
        </w:rPr>
        <w:t xml:space="preserve">thical </w:t>
      </w:r>
      <w:r>
        <w:rPr>
          <w:i/>
        </w:rPr>
        <w:t>S</w:t>
      </w:r>
      <w:r w:rsidRPr="000420B6">
        <w:rPr>
          <w:i/>
        </w:rPr>
        <w:t>tandards: Health and disability research and quality improvement</w:t>
      </w:r>
      <w:r w:rsidRPr="00CF20D7">
        <w:rPr>
          <w:rFonts w:cs="Arial"/>
          <w:i/>
          <w:szCs w:val="22"/>
        </w:rPr>
        <w:t xml:space="preserve">. </w:t>
      </w:r>
      <w:r w:rsidRPr="00172C3F">
        <w:rPr>
          <w:rFonts w:cs="Arial"/>
          <w:iCs/>
          <w:szCs w:val="22"/>
        </w:rPr>
        <w:t>Wellington: Ministry of Health.</w:t>
      </w:r>
      <w:r>
        <w:rPr>
          <w:rFonts w:cs="Arial"/>
          <w:iCs/>
          <w:szCs w:val="22"/>
        </w:rPr>
        <w:t xml:space="preserve"> </w:t>
      </w:r>
      <w:hyperlink r:id="rId59" w:history="1">
        <w:r w:rsidRPr="00C032BF">
          <w:rPr>
            <w:rStyle w:val="Hyperlink"/>
          </w:rPr>
          <w:t>https://neac.health.govt.nz/publications-and-resources/neac-publications/national-ethical-standards-for-health-and-disability-research-and-quality-improvement/</w:t>
        </w:r>
      </w:hyperlink>
      <w:r>
        <w:t>.</w:t>
      </w:r>
    </w:p>
  </w:endnote>
  <w:endnote w:id="67">
    <w:p w14:paraId="15C8FD89" w14:textId="6FC9B47D" w:rsidR="00004AE1" w:rsidRDefault="00004AE1" w:rsidP="00125488">
      <w:pPr>
        <w:pStyle w:val="EndnoteText"/>
      </w:pPr>
      <w:r>
        <w:rPr>
          <w:rStyle w:val="EndnoteReference"/>
        </w:rPr>
        <w:endnoteRef/>
      </w:r>
      <w:r>
        <w:tab/>
        <w:t>Peeples L. (6 October 2020).</w:t>
      </w:r>
      <w:r w:rsidRPr="00EA12B2">
        <w:t xml:space="preserve"> </w:t>
      </w:r>
      <w:r w:rsidRPr="00A21E77">
        <w:t>Face masks: what the data say</w:t>
      </w:r>
      <w:r>
        <w:t xml:space="preserve">. </w:t>
      </w:r>
      <w:r w:rsidRPr="006545E4">
        <w:rPr>
          <w:i/>
        </w:rPr>
        <w:t>Nature</w:t>
      </w:r>
      <w:r>
        <w:t xml:space="preserve">. </w:t>
      </w:r>
      <w:hyperlink r:id="rId60" w:history="1">
        <w:r w:rsidRPr="00C032BF">
          <w:rPr>
            <w:rStyle w:val="Hyperlink"/>
          </w:rPr>
          <w:t>https://www.nature.com/articles/d41586-020-02801-8</w:t>
        </w:r>
      </w:hyperlink>
      <w:r>
        <w:t>.</w:t>
      </w:r>
    </w:p>
  </w:endnote>
  <w:endnote w:id="68">
    <w:p w14:paraId="5AB332EE" w14:textId="6B99AEB9" w:rsidR="00004AE1" w:rsidRDefault="00004AE1" w:rsidP="00125488">
      <w:pPr>
        <w:pStyle w:val="EndnoteText"/>
      </w:pPr>
      <w:r>
        <w:rPr>
          <w:rStyle w:val="EndnoteReference"/>
        </w:rPr>
        <w:endnoteRef/>
      </w:r>
      <w:r>
        <w:tab/>
      </w:r>
      <w:r w:rsidRPr="00EA12B2">
        <w:t>Zhang R, Li Y, Zhang AL, Wang Y,</w:t>
      </w:r>
      <w:r>
        <w:t xml:space="preserve"> </w:t>
      </w:r>
      <w:r w:rsidRPr="00EA12B2">
        <w:t>Molina MJ.</w:t>
      </w:r>
      <w:r>
        <w:t xml:space="preserve"> (2020).</w:t>
      </w:r>
      <w:r w:rsidRPr="00EA12B2">
        <w:t xml:space="preserve"> Identifying airborne transmission as the dominant route for the spread of </w:t>
      </w:r>
      <w:r>
        <w:t>COVID</w:t>
      </w:r>
      <w:r>
        <w:noBreakHyphen/>
        <w:t>19</w:t>
      </w:r>
      <w:r w:rsidRPr="00EA12B2">
        <w:t xml:space="preserve">. </w:t>
      </w:r>
      <w:r w:rsidRPr="006545E4">
        <w:rPr>
          <w:i/>
        </w:rPr>
        <w:t>Proceedings of the National Academy of Sciences of the United States of America</w:t>
      </w:r>
      <w:r w:rsidRPr="00A21E77">
        <w:t xml:space="preserve"> 117</w:t>
      </w:r>
      <w:r w:rsidRPr="00EA12B2">
        <w:t>(26)</w:t>
      </w:r>
      <w:r>
        <w:t xml:space="preserve">, </w:t>
      </w:r>
      <w:r w:rsidRPr="00EA12B2">
        <w:t>14857</w:t>
      </w:r>
      <w:r>
        <w:t>–</w:t>
      </w:r>
      <w:r w:rsidRPr="00EA12B2">
        <w:t xml:space="preserve">14863. </w:t>
      </w:r>
      <w:hyperlink r:id="rId61" w:history="1">
        <w:r w:rsidRPr="00C032BF">
          <w:rPr>
            <w:rStyle w:val="Hyperlink"/>
          </w:rPr>
          <w:t>https://doi.org/10.1073/pnas.2009637117</w:t>
        </w:r>
      </w:hyperlink>
      <w:r>
        <w:t>.</w:t>
      </w:r>
    </w:p>
  </w:endnote>
  <w:endnote w:id="69">
    <w:p w14:paraId="27B5BD36" w14:textId="1DA702CF" w:rsidR="00004AE1" w:rsidRDefault="00004AE1" w:rsidP="00125488">
      <w:pPr>
        <w:pStyle w:val="EndnoteText"/>
      </w:pPr>
      <w:r>
        <w:rPr>
          <w:rStyle w:val="EndnoteReference"/>
        </w:rPr>
        <w:endnoteRef/>
      </w:r>
      <w:r>
        <w:tab/>
        <w:t xml:space="preserve">Wang Y, Tian H, Zhang L, Zhang M, Guo D, Wu W, Zhang X, Lin Kan G, Jia L, Huo D, Liu B, Wang X, Sun Y, Wang Q, Yang P, MacIntyre R. (2020). Reduction of secondary transmission of SARS-CoV-2 in households by face mask use, disinfection and social distancing: A cohort study in Beijing, China. </w:t>
      </w:r>
      <w:r w:rsidRPr="006545E4">
        <w:rPr>
          <w:i/>
        </w:rPr>
        <w:t>BMJ Global Health</w:t>
      </w:r>
      <w:r>
        <w:t xml:space="preserve"> </w:t>
      </w:r>
      <w:r w:rsidRPr="00A21E77">
        <w:t>5</w:t>
      </w:r>
      <w:r>
        <w:t xml:space="preserve">. </w:t>
      </w:r>
      <w:hyperlink r:id="rId62" w:history="1">
        <w:r w:rsidRPr="00C032BF">
          <w:rPr>
            <w:rStyle w:val="Hyperlink"/>
          </w:rPr>
          <w:t>http://dx.doi.org/10.1136/bmjgh-2020-002794</w:t>
        </w:r>
      </w:hyperlink>
      <w:r>
        <w:t>.</w:t>
      </w:r>
    </w:p>
  </w:endnote>
  <w:endnote w:id="70">
    <w:p w14:paraId="022897EA" w14:textId="2D8B96EB" w:rsidR="00004AE1" w:rsidRDefault="00004AE1" w:rsidP="00125488">
      <w:pPr>
        <w:pStyle w:val="EndnoteText"/>
      </w:pPr>
      <w:r>
        <w:rPr>
          <w:rStyle w:val="EndnoteReference"/>
        </w:rPr>
        <w:endnoteRef/>
      </w:r>
      <w:r>
        <w:tab/>
      </w:r>
      <w:r w:rsidRPr="00BC3D14">
        <w:t xml:space="preserve">Cheng VC, Wong SC, Chuang VW, So SY, Chen JH, Sridhar S, To KK, Chan JF, Hung IF, Ho PL, Yuen KY. </w:t>
      </w:r>
      <w:r>
        <w:t xml:space="preserve">(2020). </w:t>
      </w:r>
      <w:r w:rsidRPr="00BC3D14">
        <w:t>The role of community-wide wearing of face mask for control of coronavirus disease 2019 (</w:t>
      </w:r>
      <w:r>
        <w:t>COVID</w:t>
      </w:r>
      <w:r>
        <w:noBreakHyphen/>
        <w:t>19</w:t>
      </w:r>
      <w:r w:rsidRPr="00BC3D14">
        <w:t>) epidemic due to SARS</w:t>
      </w:r>
      <w:r>
        <w:noBreakHyphen/>
      </w:r>
      <w:r w:rsidRPr="00BC3D14">
        <w:t>CoV</w:t>
      </w:r>
      <w:r>
        <w:noBreakHyphen/>
      </w:r>
      <w:r w:rsidRPr="00BC3D14">
        <w:t xml:space="preserve">2. </w:t>
      </w:r>
      <w:r w:rsidRPr="006545E4">
        <w:rPr>
          <w:i/>
        </w:rPr>
        <w:t>The Journal of Infection</w:t>
      </w:r>
      <w:r w:rsidRPr="00A21E77">
        <w:t xml:space="preserve"> 81</w:t>
      </w:r>
      <w:r w:rsidRPr="00BC3D14">
        <w:t>(1)</w:t>
      </w:r>
      <w:r>
        <w:t xml:space="preserve">, </w:t>
      </w:r>
      <w:r w:rsidRPr="00BC3D14">
        <w:t>107</w:t>
      </w:r>
      <w:r>
        <w:t>–</w:t>
      </w:r>
      <w:r w:rsidRPr="00BC3D14">
        <w:t xml:space="preserve">114. </w:t>
      </w:r>
      <w:hyperlink r:id="rId63" w:history="1">
        <w:r w:rsidRPr="00C032BF">
          <w:rPr>
            <w:rStyle w:val="Hyperlink"/>
          </w:rPr>
          <w:t>https://doi.org/10.1016/j.jinf.2020.04.024</w:t>
        </w:r>
      </w:hyperlink>
      <w:r>
        <w:t>.</w:t>
      </w:r>
    </w:p>
  </w:endnote>
  <w:endnote w:id="71">
    <w:p w14:paraId="6A589092" w14:textId="4D3CD4D7" w:rsidR="00004AE1" w:rsidRDefault="00004AE1" w:rsidP="00125488">
      <w:pPr>
        <w:pStyle w:val="EndnoteText"/>
      </w:pPr>
      <w:r>
        <w:rPr>
          <w:rStyle w:val="EndnoteReference"/>
        </w:rPr>
        <w:endnoteRef/>
      </w:r>
      <w:r>
        <w:tab/>
        <w:t>Reinhart A. (12 October 2020).</w:t>
      </w:r>
      <w:r w:rsidRPr="00CC39D1">
        <w:t xml:space="preserve"> </w:t>
      </w:r>
      <w:r w:rsidRPr="00874CFB">
        <w:rPr>
          <w:i/>
        </w:rPr>
        <w:t xml:space="preserve">New and </w:t>
      </w:r>
      <w:r>
        <w:rPr>
          <w:i/>
        </w:rPr>
        <w:t>I</w:t>
      </w:r>
      <w:r w:rsidRPr="00874CFB">
        <w:rPr>
          <w:i/>
        </w:rPr>
        <w:t xml:space="preserve">mproved COVID </w:t>
      </w:r>
      <w:r>
        <w:rPr>
          <w:i/>
        </w:rPr>
        <w:t>S</w:t>
      </w:r>
      <w:r w:rsidRPr="00874CFB">
        <w:rPr>
          <w:i/>
        </w:rPr>
        <w:t xml:space="preserve">ymptom </w:t>
      </w:r>
      <w:r>
        <w:rPr>
          <w:i/>
        </w:rPr>
        <w:t>S</w:t>
      </w:r>
      <w:r w:rsidRPr="00874CFB">
        <w:rPr>
          <w:i/>
        </w:rPr>
        <w:t xml:space="preserve">urvey </w:t>
      </w:r>
      <w:r>
        <w:rPr>
          <w:i/>
        </w:rPr>
        <w:t>T</w:t>
      </w:r>
      <w:r w:rsidRPr="00874CFB">
        <w:rPr>
          <w:i/>
        </w:rPr>
        <w:t xml:space="preserve">racks </w:t>
      </w:r>
      <w:r>
        <w:rPr>
          <w:i/>
        </w:rPr>
        <w:t>T</w:t>
      </w:r>
      <w:r w:rsidRPr="00874CFB">
        <w:rPr>
          <w:i/>
        </w:rPr>
        <w:t xml:space="preserve">esting and </w:t>
      </w:r>
      <w:r>
        <w:rPr>
          <w:i/>
        </w:rPr>
        <w:t>M</w:t>
      </w:r>
      <w:r w:rsidRPr="00874CFB">
        <w:rPr>
          <w:i/>
        </w:rPr>
        <w:t>ask-wearing</w:t>
      </w:r>
      <w:r>
        <w:t xml:space="preserve">. Carnegie Mellon University Delphi Group. </w:t>
      </w:r>
      <w:hyperlink r:id="rId64" w:history="1">
        <w:r w:rsidRPr="00C032BF">
          <w:rPr>
            <w:rStyle w:val="Hyperlink"/>
          </w:rPr>
          <w:t>https://delphi.cmu.edu/blog/2020/10/12/new-and-improved-covid-symptom-survey-tracks-testing-and-mask-wearing/</w:t>
        </w:r>
      </w:hyperlink>
      <w:r>
        <w:t>.</w:t>
      </w:r>
    </w:p>
  </w:endnote>
  <w:endnote w:id="72">
    <w:p w14:paraId="62AF2375" w14:textId="42CD05B5" w:rsidR="00004AE1" w:rsidRDefault="00004AE1" w:rsidP="00125488">
      <w:pPr>
        <w:pStyle w:val="EndnoteText"/>
      </w:pPr>
      <w:r>
        <w:rPr>
          <w:rStyle w:val="EndnoteReference"/>
        </w:rPr>
        <w:endnoteRef/>
      </w:r>
      <w:r>
        <w:tab/>
        <w:t>Lyu W, Wehby GL. (2020).</w:t>
      </w:r>
      <w:r w:rsidRPr="00CC39D1">
        <w:t xml:space="preserve"> Community use of face masks and </w:t>
      </w:r>
      <w:r>
        <w:t>COVID</w:t>
      </w:r>
      <w:r>
        <w:noBreakHyphen/>
        <w:t>19</w:t>
      </w:r>
      <w:r w:rsidRPr="00CC39D1">
        <w:t xml:space="preserve">: </w:t>
      </w:r>
      <w:r>
        <w:t>E</w:t>
      </w:r>
      <w:r w:rsidRPr="00CC39D1">
        <w:t xml:space="preserve">vidence from a natural experiment of state mandates in the </w:t>
      </w:r>
      <w:r>
        <w:t xml:space="preserve">US. </w:t>
      </w:r>
      <w:r w:rsidRPr="006545E4">
        <w:rPr>
          <w:i/>
        </w:rPr>
        <w:t>Health Affairs</w:t>
      </w:r>
      <w:r w:rsidRPr="00A21E77">
        <w:t xml:space="preserve"> 39</w:t>
      </w:r>
      <w:r>
        <w:t xml:space="preserve">(8). </w:t>
      </w:r>
      <w:hyperlink r:id="rId65" w:history="1">
        <w:r w:rsidRPr="00C032BF">
          <w:rPr>
            <w:rStyle w:val="Hyperlink"/>
          </w:rPr>
          <w:t>https://doi.org/10.1377/hlthaff.2020.00818</w:t>
        </w:r>
      </w:hyperlink>
      <w:r>
        <w:t>.</w:t>
      </w:r>
    </w:p>
  </w:endnote>
  <w:endnote w:id="73">
    <w:p w14:paraId="73F017FE" w14:textId="13107F81" w:rsidR="00004AE1" w:rsidRDefault="00004AE1" w:rsidP="00125488">
      <w:pPr>
        <w:pStyle w:val="EndnoteText"/>
      </w:pPr>
      <w:r>
        <w:rPr>
          <w:rStyle w:val="EndnoteReference"/>
        </w:rPr>
        <w:endnoteRef/>
      </w:r>
      <w:r>
        <w:tab/>
      </w:r>
      <w:r w:rsidRPr="004B1C55">
        <w:t>Stewart</w:t>
      </w:r>
      <w:r>
        <w:t xml:space="preserve"> G, </w:t>
      </w:r>
      <w:r w:rsidRPr="004B1C55">
        <w:t>Smith</w:t>
      </w:r>
      <w:r>
        <w:t xml:space="preserve"> V, </w:t>
      </w:r>
      <w:r w:rsidRPr="004B1C55">
        <w:t>Diamond</w:t>
      </w:r>
      <w:r>
        <w:t xml:space="preserve"> P, </w:t>
      </w:r>
      <w:r w:rsidRPr="004B1C55">
        <w:t>Paul</w:t>
      </w:r>
      <w:r>
        <w:t xml:space="preserve"> N,</w:t>
      </w:r>
      <w:r w:rsidRPr="004B1C55">
        <w:t xml:space="preserve"> Hogg</w:t>
      </w:r>
      <w:r>
        <w:t xml:space="preserve"> R. (2021). </w:t>
      </w:r>
      <w:r w:rsidRPr="004B1C55">
        <w:t xml:space="preserve">Ko te </w:t>
      </w:r>
      <w:r>
        <w:t>t</w:t>
      </w:r>
      <w:r w:rsidRPr="004B1C55">
        <w:t xml:space="preserve">ika, ko te </w:t>
      </w:r>
      <w:r>
        <w:t>p</w:t>
      </w:r>
      <w:r w:rsidRPr="004B1C55">
        <w:t xml:space="preserve">ono, ko te </w:t>
      </w:r>
      <w:r>
        <w:t>a</w:t>
      </w:r>
      <w:r w:rsidRPr="004B1C55">
        <w:t xml:space="preserve">roha: Exploring Māori values in </w:t>
      </w:r>
      <w:r>
        <w:t xml:space="preserve">the university. </w:t>
      </w:r>
      <w:r w:rsidRPr="006545E4">
        <w:rPr>
          <w:i/>
        </w:rPr>
        <w:t>Te Kaharoa</w:t>
      </w:r>
      <w:r w:rsidRPr="00A21E77">
        <w:t xml:space="preserve"> 14</w:t>
      </w:r>
      <w:r>
        <w:t xml:space="preserve">. </w:t>
      </w:r>
      <w:hyperlink r:id="rId66" w:history="1">
        <w:r w:rsidRPr="00C032BF">
          <w:rPr>
            <w:rStyle w:val="Hyperlink"/>
          </w:rPr>
          <w:t>https://www.tekaharoa.com/index.php/tekaharoa/article/view/344/305</w:t>
        </w:r>
      </w:hyperlink>
      <w:r>
        <w:t>.</w:t>
      </w:r>
    </w:p>
  </w:endnote>
  <w:endnote w:id="74">
    <w:p w14:paraId="5CD558F8" w14:textId="663DB46C" w:rsidR="00004AE1" w:rsidRDefault="00004AE1" w:rsidP="00125488">
      <w:pPr>
        <w:pStyle w:val="EndnoteText"/>
      </w:pPr>
      <w:r>
        <w:rPr>
          <w:rStyle w:val="EndnoteReference"/>
        </w:rPr>
        <w:endnoteRef/>
      </w:r>
      <w:r>
        <w:tab/>
        <w:t xml:space="preserve">Butler K, Te Kīwai R. (2019). </w:t>
      </w:r>
      <w:r w:rsidRPr="00874CFB">
        <w:rPr>
          <w:i/>
        </w:rPr>
        <w:t xml:space="preserve">Mā </w:t>
      </w:r>
      <w:r>
        <w:rPr>
          <w:i/>
        </w:rPr>
        <w:t>P</w:t>
      </w:r>
      <w:r w:rsidRPr="00874CFB">
        <w:rPr>
          <w:i/>
        </w:rPr>
        <w:t xml:space="preserve">urapura </w:t>
      </w:r>
      <w:r>
        <w:rPr>
          <w:i/>
        </w:rPr>
        <w:t>M</w:t>
      </w:r>
      <w:r w:rsidRPr="00874CFB">
        <w:rPr>
          <w:i/>
        </w:rPr>
        <w:t>ai: Māori lived experience leadership wānanga report 2019</w:t>
      </w:r>
      <w:r>
        <w:t xml:space="preserve">. Wellington: Te Rau Ora. </w:t>
      </w:r>
      <w:hyperlink r:id="rId67" w:history="1">
        <w:r w:rsidRPr="00C032BF">
          <w:rPr>
            <w:rStyle w:val="Hyperlink"/>
          </w:rPr>
          <w:t>https://terauora.com/wp-content/uploads/2019/09/Ma_Purapura_mai_Doc..pdf</w:t>
        </w:r>
      </w:hyperlink>
      <w:r>
        <w:t>.</w:t>
      </w:r>
    </w:p>
  </w:endnote>
  <w:endnote w:id="75">
    <w:p w14:paraId="7FC2F8EF" w14:textId="08248BDD" w:rsidR="00004AE1" w:rsidRDefault="00004AE1" w:rsidP="00F01FE4">
      <w:pPr>
        <w:pStyle w:val="EndnoteText"/>
        <w:keepNext/>
        <w:keepLines/>
      </w:pPr>
      <w:r>
        <w:rPr>
          <w:rStyle w:val="EndnoteReference"/>
        </w:rPr>
        <w:endnoteRef/>
      </w:r>
      <w:r>
        <w:tab/>
      </w:r>
      <w:r w:rsidRPr="005B58AE">
        <w:t>Drew</w:t>
      </w:r>
      <w:r>
        <w:t xml:space="preserve"> CH,</w:t>
      </w:r>
      <w:r w:rsidRPr="005B58AE">
        <w:t xml:space="preserve"> Nyerges</w:t>
      </w:r>
      <w:r>
        <w:t xml:space="preserve"> TL. (</w:t>
      </w:r>
      <w:r w:rsidRPr="005B58AE">
        <w:t>2004</w:t>
      </w:r>
      <w:r>
        <w:t>).</w:t>
      </w:r>
      <w:r w:rsidRPr="005B58AE">
        <w:t xml:space="preserve"> </w:t>
      </w:r>
      <w:r w:rsidRPr="00DD7C69">
        <w:t xml:space="preserve">Transparency of environmental decision making: </w:t>
      </w:r>
      <w:r>
        <w:t>A</w:t>
      </w:r>
      <w:r w:rsidRPr="00DD7C69">
        <w:t xml:space="preserve"> case study of soil cleanup inside the Hanford 100 area.</w:t>
      </w:r>
      <w:r>
        <w:t xml:space="preserve"> </w:t>
      </w:r>
      <w:r w:rsidRPr="006545E4">
        <w:rPr>
          <w:i/>
        </w:rPr>
        <w:t>Journal of Risk Research</w:t>
      </w:r>
      <w:r w:rsidRPr="00A21E77">
        <w:t xml:space="preserve"> 7</w:t>
      </w:r>
      <w:r>
        <w:t>(</w:t>
      </w:r>
      <w:r w:rsidRPr="005B58AE">
        <w:t>1</w:t>
      </w:r>
      <w:r>
        <w:t>)</w:t>
      </w:r>
      <w:r w:rsidRPr="005B58AE">
        <w:t>, 33</w:t>
      </w:r>
      <w:r>
        <w:t>–</w:t>
      </w:r>
      <w:r w:rsidRPr="005B58AE">
        <w:t>71</w:t>
      </w:r>
      <w:r>
        <w:t xml:space="preserve">. </w:t>
      </w:r>
      <w:hyperlink r:id="rId68" w:history="1">
        <w:r w:rsidRPr="00C032BF">
          <w:rPr>
            <w:rStyle w:val="Hyperlink"/>
          </w:rPr>
          <w:t>https://doi.org/10.1080/1366987042000151197</w:t>
        </w:r>
      </w:hyperlink>
      <w:r>
        <w:t>.</w:t>
      </w:r>
    </w:p>
  </w:endnote>
  <w:endnote w:id="76">
    <w:p w14:paraId="75D4D6AB" w14:textId="7BC158A8" w:rsidR="00004AE1" w:rsidRPr="008F0169" w:rsidRDefault="00004AE1" w:rsidP="00F01FE4">
      <w:pPr>
        <w:pStyle w:val="EndnoteText"/>
      </w:pPr>
      <w:r w:rsidRPr="008F0169">
        <w:rPr>
          <w:rStyle w:val="EndnoteReference"/>
        </w:rPr>
        <w:endnoteRef/>
      </w:r>
      <w:r>
        <w:tab/>
      </w:r>
      <w:r w:rsidRPr="008F0169">
        <w:t xml:space="preserve">Mead </w:t>
      </w:r>
      <w:r w:rsidRPr="00A21E77">
        <w:t xml:space="preserve">HM. </w:t>
      </w:r>
      <w:r w:rsidRPr="008F0169">
        <w:t xml:space="preserve">(2016). </w:t>
      </w:r>
      <w:r w:rsidRPr="00874CFB">
        <w:rPr>
          <w:i/>
        </w:rPr>
        <w:t>Tikanga Māori: Living by Māori values</w:t>
      </w:r>
      <w:r w:rsidRPr="008F0169">
        <w:t xml:space="preserve"> (</w:t>
      </w:r>
      <w:r>
        <w:t>r</w:t>
      </w:r>
      <w:r w:rsidRPr="008F0169">
        <w:t>evised ed</w:t>
      </w:r>
      <w:r>
        <w:t>ition</w:t>
      </w:r>
      <w:r w:rsidRPr="008F0169">
        <w:t>). Wellington</w:t>
      </w:r>
      <w:r w:rsidRPr="00A21E77">
        <w:t>: Huia.</w:t>
      </w:r>
    </w:p>
  </w:endnote>
  <w:endnote w:id="77">
    <w:p w14:paraId="013C430E" w14:textId="6B841A14" w:rsidR="00004AE1" w:rsidRPr="00A21E77" w:rsidRDefault="00004AE1" w:rsidP="00125488">
      <w:pPr>
        <w:pStyle w:val="EndnoteText"/>
        <w:rPr>
          <w:highlight w:val="cyan"/>
        </w:rPr>
      </w:pPr>
      <w:r w:rsidRPr="008F0169">
        <w:rPr>
          <w:rStyle w:val="EndnoteReference"/>
        </w:rPr>
        <w:endnoteRef/>
      </w:r>
      <w:r>
        <w:tab/>
      </w:r>
      <w:r w:rsidRPr="008F0169">
        <w:t xml:space="preserve">Hikuroa D. </w:t>
      </w:r>
      <w:r w:rsidRPr="00A21E77">
        <w:t>(</w:t>
      </w:r>
      <w:r w:rsidRPr="008F0169">
        <w:t>2017</w:t>
      </w:r>
      <w:r w:rsidRPr="00A21E77">
        <w:t>)</w:t>
      </w:r>
      <w:r w:rsidRPr="008F0169">
        <w:t>. Mātauranga Māori—the ūkaipō of knowledge in New Zealand</w:t>
      </w:r>
      <w:r w:rsidRPr="00A21E77">
        <w:t>.</w:t>
      </w:r>
      <w:r w:rsidRPr="008F0169">
        <w:t xml:space="preserve"> </w:t>
      </w:r>
      <w:r w:rsidRPr="006545E4">
        <w:rPr>
          <w:i/>
        </w:rPr>
        <w:t>Journal of the Royal Society of New Zealand</w:t>
      </w:r>
      <w:r w:rsidRPr="00A21E77">
        <w:t xml:space="preserve"> 47(</w:t>
      </w:r>
      <w:r w:rsidRPr="008F0169">
        <w:t>1</w:t>
      </w:r>
      <w:r w:rsidRPr="00A21E77">
        <w:t>)</w:t>
      </w:r>
      <w:r w:rsidRPr="008F0169">
        <w:t>, 5</w:t>
      </w:r>
      <w:r w:rsidRPr="00A21E77">
        <w:t>–</w:t>
      </w:r>
      <w:r w:rsidRPr="008F0169">
        <w:t>10</w:t>
      </w:r>
      <w:r w:rsidRPr="00A21E77">
        <w:t>.</w:t>
      </w:r>
      <w:r w:rsidRPr="008F0169">
        <w:t xml:space="preserve"> </w:t>
      </w:r>
      <w:hyperlink r:id="rId69" w:history="1">
        <w:r w:rsidRPr="00C032BF">
          <w:rPr>
            <w:rStyle w:val="Hyperlink"/>
          </w:rPr>
          <w:t>https://doi.org/10.1080/03036758.2016.1252407</w:t>
        </w:r>
      </w:hyperlink>
      <w:r>
        <w:t>.</w:t>
      </w:r>
    </w:p>
  </w:endnote>
  <w:endnote w:id="78">
    <w:p w14:paraId="7FE516F8" w14:textId="74CDA26A" w:rsidR="00004AE1" w:rsidRDefault="00004AE1" w:rsidP="00125488">
      <w:pPr>
        <w:pStyle w:val="EndnoteText"/>
      </w:pPr>
      <w:r w:rsidRPr="008F0169">
        <w:rPr>
          <w:rStyle w:val="EndnoteReference"/>
        </w:rPr>
        <w:endnoteRef/>
      </w:r>
      <w:r>
        <w:tab/>
      </w:r>
      <w:r w:rsidRPr="001F3A07">
        <w:t xml:space="preserve">Waitangi Tribunal. </w:t>
      </w:r>
      <w:r w:rsidRPr="00A21E77">
        <w:t>(</w:t>
      </w:r>
      <w:r w:rsidRPr="008F0169">
        <w:t>2011</w:t>
      </w:r>
      <w:r w:rsidRPr="00A21E77">
        <w:t>)</w:t>
      </w:r>
      <w:r w:rsidRPr="008F0169">
        <w:t xml:space="preserve">. </w:t>
      </w:r>
      <w:r w:rsidRPr="00A21E77">
        <w:t>Ko Aotearoa tēnei: A report into claims concerning New Zealand law and policy affecting Māori culture and identity: te taumata tuatahi</w:t>
      </w:r>
      <w:r>
        <w:t xml:space="preserve"> (Report no. Wai 262), p. 268.</w:t>
      </w:r>
      <w:r w:rsidRPr="00A21E77">
        <w:t xml:space="preserve"> </w:t>
      </w:r>
      <w:hyperlink r:id="rId70" w:history="1">
        <w:r w:rsidRPr="00C032BF">
          <w:rPr>
            <w:rStyle w:val="Hyperlink"/>
          </w:rPr>
          <w:t>https://forms.justice.govt.nz/search/Documents/WT/wt_DOC_68356054/KoAotearoaTeneiTT1W.pdf</w:t>
        </w:r>
      </w:hyperlink>
      <w:r>
        <w:t>.</w:t>
      </w:r>
    </w:p>
  </w:endnote>
  <w:endnote w:id="79">
    <w:p w14:paraId="12AF32B7" w14:textId="6C825CDE" w:rsidR="00004AE1" w:rsidRPr="00351379" w:rsidRDefault="00004AE1" w:rsidP="00125488">
      <w:pPr>
        <w:pStyle w:val="EndnoteText"/>
      </w:pPr>
      <w:r>
        <w:rPr>
          <w:rStyle w:val="EndnoteReference"/>
        </w:rPr>
        <w:endnoteRef/>
      </w:r>
      <w:r>
        <w:tab/>
        <w:t xml:space="preserve">Edelman. (2021). </w:t>
      </w:r>
      <w:r w:rsidRPr="00874CFB">
        <w:rPr>
          <w:i/>
        </w:rPr>
        <w:t>Disinformation: A behavioural science approach</w:t>
      </w:r>
      <w:r w:rsidRPr="008F0169">
        <w:t>.</w:t>
      </w:r>
      <w:r>
        <w:t xml:space="preserve"> </w:t>
      </w:r>
      <w:hyperlink r:id="rId71" w:history="1">
        <w:r w:rsidRPr="00C032BF">
          <w:rPr>
            <w:rStyle w:val="Hyperlink"/>
          </w:rPr>
          <w:t>https://www.edelman.co.uk/disinformation-event</w:t>
        </w:r>
      </w:hyperlink>
      <w:r>
        <w:t>.</w:t>
      </w:r>
    </w:p>
  </w:endnote>
  <w:endnote w:id="80">
    <w:p w14:paraId="663956D8" w14:textId="24A849FF" w:rsidR="00004AE1" w:rsidRPr="004C3BBC" w:rsidRDefault="00004AE1" w:rsidP="00125488">
      <w:pPr>
        <w:pStyle w:val="EndnoteText"/>
        <w:rPr>
          <w:bCs/>
        </w:rPr>
      </w:pPr>
      <w:r>
        <w:rPr>
          <w:rStyle w:val="EndnoteReference"/>
        </w:rPr>
        <w:endnoteRef/>
      </w:r>
      <w:r>
        <w:tab/>
        <w:t xml:space="preserve">‘Open government is about strengthening democracy in New Zealand by ensuring citizens can contribute and influence what government does and how it does it.’ This definition emphasises transparency, participation and accountability. Open Government Partnership New Zealand. (n.d.). </w:t>
      </w:r>
      <w:r w:rsidRPr="00874CFB">
        <w:rPr>
          <w:i/>
        </w:rPr>
        <w:t xml:space="preserve">Open </w:t>
      </w:r>
      <w:r>
        <w:rPr>
          <w:i/>
        </w:rPr>
        <w:t>G</w:t>
      </w:r>
      <w:r w:rsidRPr="00874CFB">
        <w:rPr>
          <w:i/>
        </w:rPr>
        <w:t>overnment</w:t>
      </w:r>
      <w:r>
        <w:t xml:space="preserve">. </w:t>
      </w:r>
      <w:hyperlink r:id="rId72" w:history="1">
        <w:r w:rsidRPr="00C032BF">
          <w:rPr>
            <w:rStyle w:val="Hyperlink"/>
          </w:rPr>
          <w:t>https://ogp.org.nz/open-government-partnership/open-government/</w:t>
        </w:r>
      </w:hyperlink>
      <w:r>
        <w:t>.</w:t>
      </w:r>
    </w:p>
  </w:endnote>
  <w:endnote w:id="81">
    <w:p w14:paraId="40C5776F" w14:textId="3C8CA5FD" w:rsidR="00004AE1" w:rsidRPr="00E56189" w:rsidRDefault="00004AE1" w:rsidP="00125488">
      <w:pPr>
        <w:pStyle w:val="EndnoteText"/>
        <w:rPr>
          <w:lang w:val="mi-NZ"/>
        </w:rPr>
      </w:pPr>
      <w:r>
        <w:rPr>
          <w:rStyle w:val="EndnoteReference"/>
        </w:rPr>
        <w:endnoteRef/>
      </w:r>
      <w:r>
        <w:rPr>
          <w:lang w:val="mi-NZ"/>
        </w:rPr>
        <w:tab/>
        <w:t xml:space="preserve">See: </w:t>
      </w:r>
      <w:hyperlink r:id="rId73" w:history="1">
        <w:r w:rsidRPr="00C032BF">
          <w:rPr>
            <w:rStyle w:val="Hyperlink"/>
            <w:lang w:val="mi-NZ"/>
          </w:rPr>
          <w:t>www.un.org/sites/un2.un.org/files/udhr.pdf</w:t>
        </w:r>
      </w:hyperlink>
      <w:r>
        <w:rPr>
          <w:lang w:val="mi-NZ"/>
        </w:rPr>
        <w:t>.</w:t>
      </w:r>
    </w:p>
  </w:endnote>
  <w:endnote w:id="82">
    <w:p w14:paraId="7283A46E" w14:textId="1AB12917" w:rsidR="00004AE1" w:rsidRDefault="00004AE1" w:rsidP="00125488">
      <w:pPr>
        <w:pStyle w:val="EndnoteText"/>
      </w:pPr>
      <w:r>
        <w:rPr>
          <w:rStyle w:val="EndnoteReference"/>
        </w:rPr>
        <w:endnoteRef/>
      </w:r>
      <w:r>
        <w:tab/>
      </w:r>
      <w:r w:rsidRPr="00351D9D">
        <w:t>Geddis A, Rodriguez Ferrere MB. (2018). New Zealand: The state of liberal democracy. In R Albert, D Landau, P</w:t>
      </w:r>
      <w:r>
        <w:t> </w:t>
      </w:r>
      <w:r w:rsidRPr="00351D9D">
        <w:t>Faraguna</w:t>
      </w:r>
      <w:r>
        <w:t>,</w:t>
      </w:r>
      <w:r w:rsidRPr="00351D9D">
        <w:t xml:space="preserve"> S</w:t>
      </w:r>
      <w:r>
        <w:t> </w:t>
      </w:r>
      <w:r w:rsidRPr="00351D9D">
        <w:t>Drugda (</w:t>
      </w:r>
      <w:r>
        <w:t>e</w:t>
      </w:r>
      <w:r w:rsidRPr="00351D9D">
        <w:t xml:space="preserve">ds), </w:t>
      </w:r>
      <w:r w:rsidRPr="001E1CEC">
        <w:rPr>
          <w:i/>
        </w:rPr>
        <w:t>2017 Global Review of Constitutional Law</w:t>
      </w:r>
      <w:r>
        <w:t xml:space="preserve"> </w:t>
      </w:r>
      <w:r w:rsidRPr="00351D9D">
        <w:t>(pp. 199</w:t>
      </w:r>
      <w:r>
        <w:t>–</w:t>
      </w:r>
      <w:r w:rsidRPr="00351D9D">
        <w:t>203). ICONnect and the Clough Center for the Study of Constitutional Democracy.</w:t>
      </w:r>
      <w:r>
        <w:t xml:space="preserve"> </w:t>
      </w:r>
      <w:hyperlink r:id="rId74" w:history="1">
        <w:r w:rsidRPr="00C032BF">
          <w:rPr>
            <w:rStyle w:val="Hyperlink"/>
          </w:rPr>
          <w:t>https://ourarchive.otago.ac.nz/handle/10523/8866</w:t>
        </w:r>
      </w:hyperlink>
      <w:r>
        <w:t>.</w:t>
      </w:r>
    </w:p>
  </w:endnote>
  <w:endnote w:id="83">
    <w:p w14:paraId="3F47F843" w14:textId="7660AD61" w:rsidR="00004AE1" w:rsidRDefault="00004AE1" w:rsidP="00125488">
      <w:pPr>
        <w:pStyle w:val="EndnoteText"/>
      </w:pPr>
      <w:r>
        <w:rPr>
          <w:rStyle w:val="EndnoteReference"/>
        </w:rPr>
        <w:endnoteRef/>
      </w:r>
      <w:r>
        <w:tab/>
      </w:r>
      <w:r w:rsidRPr="008D0047">
        <w:t xml:space="preserve">Nuffield Council on Bioethics. </w:t>
      </w:r>
      <w:r>
        <w:t>(</w:t>
      </w:r>
      <w:r w:rsidRPr="008D0047">
        <w:t>2007</w:t>
      </w:r>
      <w:r>
        <w:t>)</w:t>
      </w:r>
      <w:r w:rsidRPr="008D0047">
        <w:t xml:space="preserve">. </w:t>
      </w:r>
      <w:r w:rsidRPr="001E1CEC">
        <w:rPr>
          <w:i/>
        </w:rPr>
        <w:t>Public Health: Ethical issues</w:t>
      </w:r>
      <w:r w:rsidRPr="008D0047">
        <w:t xml:space="preserve">. London: Nuffield Council on Bioethics. </w:t>
      </w:r>
      <w:hyperlink r:id="rId75" w:history="1">
        <w:r w:rsidRPr="00C032BF">
          <w:rPr>
            <w:rStyle w:val="Hyperlink"/>
          </w:rPr>
          <w:t>www.nuffieldbioethics.org/publications/public-health</w:t>
        </w:r>
      </w:hyperlink>
      <w:r>
        <w:t>.</w:t>
      </w:r>
    </w:p>
  </w:endnote>
  <w:endnote w:id="84">
    <w:p w14:paraId="470BF62F" w14:textId="386D05C5" w:rsidR="00004AE1" w:rsidRDefault="00004AE1" w:rsidP="00125488">
      <w:pPr>
        <w:pStyle w:val="EndnoteText"/>
      </w:pPr>
      <w:r>
        <w:rPr>
          <w:rStyle w:val="EndnoteReference"/>
        </w:rPr>
        <w:endnoteRef/>
      </w:r>
      <w:r>
        <w:tab/>
      </w:r>
      <w:r w:rsidRPr="00E05558">
        <w:t xml:space="preserve">Radoilska L. </w:t>
      </w:r>
      <w:r>
        <w:t>(</w:t>
      </w:r>
      <w:r w:rsidRPr="00E05558">
        <w:t>2009</w:t>
      </w:r>
      <w:r>
        <w:t>)</w:t>
      </w:r>
      <w:r w:rsidRPr="00E05558">
        <w:t xml:space="preserve">. Public health ethics and liberalism. </w:t>
      </w:r>
      <w:r w:rsidRPr="001E1CEC">
        <w:rPr>
          <w:i/>
        </w:rPr>
        <w:t>Public Health Ethics</w:t>
      </w:r>
      <w:r w:rsidRPr="00A21E77">
        <w:t xml:space="preserve"> 2</w:t>
      </w:r>
      <w:r w:rsidRPr="00E05558">
        <w:t>(2)</w:t>
      </w:r>
      <w:r>
        <w:t>,</w:t>
      </w:r>
      <w:r w:rsidRPr="00E05558">
        <w:t xml:space="preserve"> 135–145. </w:t>
      </w:r>
      <w:hyperlink r:id="rId76" w:history="1">
        <w:r w:rsidRPr="00C032BF">
          <w:rPr>
            <w:rStyle w:val="Hyperlink"/>
          </w:rPr>
          <w:t>https://doi.org/10.1093/phe/php010</w:t>
        </w:r>
      </w:hyperlink>
      <w:r>
        <w:t>.</w:t>
      </w:r>
    </w:p>
  </w:endnote>
  <w:endnote w:id="85">
    <w:p w14:paraId="30F04CBB" w14:textId="74465D87" w:rsidR="00004AE1" w:rsidRDefault="00004AE1" w:rsidP="00125488">
      <w:pPr>
        <w:pStyle w:val="EndnoteText"/>
      </w:pPr>
      <w:r>
        <w:rPr>
          <w:rStyle w:val="EndnoteReference"/>
        </w:rPr>
        <w:endnoteRef/>
      </w:r>
      <w:r>
        <w:tab/>
      </w:r>
      <w:r w:rsidRPr="004543DF">
        <w:t xml:space="preserve">Bodenheimer T. </w:t>
      </w:r>
      <w:r>
        <w:t>(</w:t>
      </w:r>
      <w:r w:rsidRPr="004543DF">
        <w:t>2005</w:t>
      </w:r>
      <w:r>
        <w:t>)</w:t>
      </w:r>
      <w:r w:rsidRPr="004543DF">
        <w:t xml:space="preserve">. </w:t>
      </w:r>
      <w:r w:rsidRPr="00874CFB">
        <w:rPr>
          <w:i/>
        </w:rPr>
        <w:t xml:space="preserve">The </w:t>
      </w:r>
      <w:r>
        <w:rPr>
          <w:i/>
        </w:rPr>
        <w:t>P</w:t>
      </w:r>
      <w:r w:rsidRPr="00874CFB">
        <w:rPr>
          <w:i/>
        </w:rPr>
        <w:t xml:space="preserve">olitical </w:t>
      </w:r>
      <w:r>
        <w:rPr>
          <w:i/>
        </w:rPr>
        <w:t>D</w:t>
      </w:r>
      <w:r w:rsidRPr="00874CFB">
        <w:rPr>
          <w:i/>
        </w:rPr>
        <w:t xml:space="preserve">ivide in </w:t>
      </w:r>
      <w:r>
        <w:rPr>
          <w:i/>
        </w:rPr>
        <w:t>H</w:t>
      </w:r>
      <w:r w:rsidRPr="00874CFB">
        <w:rPr>
          <w:i/>
        </w:rPr>
        <w:t xml:space="preserve">ealth </w:t>
      </w:r>
      <w:r>
        <w:rPr>
          <w:i/>
        </w:rPr>
        <w:t>C</w:t>
      </w:r>
      <w:r w:rsidRPr="00874CFB">
        <w:rPr>
          <w:i/>
        </w:rPr>
        <w:t>are: A liberal perspective</w:t>
      </w:r>
      <w:r>
        <w:t xml:space="preserve"> 24</w:t>
      </w:r>
      <w:r w:rsidRPr="00A21E77">
        <w:t>(6)</w:t>
      </w:r>
      <w:r w:rsidRPr="009D43D5">
        <w:t xml:space="preserve">. </w:t>
      </w:r>
      <w:hyperlink r:id="rId77" w:history="1">
        <w:r w:rsidRPr="00C032BF">
          <w:rPr>
            <w:rStyle w:val="Hyperlink"/>
          </w:rPr>
          <w:t>https://doi.org/10.1377/hlthaff.24.6.1426</w:t>
        </w:r>
      </w:hyperlink>
      <w:r>
        <w:t>.</w:t>
      </w:r>
    </w:p>
  </w:endnote>
  <w:endnote w:id="86">
    <w:p w14:paraId="0DBC6BBE" w14:textId="4A7EFE53" w:rsidR="00004AE1" w:rsidRDefault="00004AE1" w:rsidP="00125488">
      <w:pPr>
        <w:pStyle w:val="EndnoteText"/>
      </w:pPr>
      <w:r>
        <w:rPr>
          <w:rStyle w:val="EndnoteReference"/>
        </w:rPr>
        <w:endnoteRef/>
      </w:r>
      <w:r>
        <w:tab/>
      </w:r>
      <w:r w:rsidRPr="0059782E">
        <w:t xml:space="preserve">Mann JM. </w:t>
      </w:r>
      <w:r>
        <w:t>(</w:t>
      </w:r>
      <w:r w:rsidRPr="0059782E">
        <w:t>1997</w:t>
      </w:r>
      <w:r>
        <w:t>)</w:t>
      </w:r>
      <w:r w:rsidRPr="0059782E">
        <w:t xml:space="preserve">. Medicine and public health, ethics and human rights. </w:t>
      </w:r>
      <w:r w:rsidRPr="00874CFB">
        <w:rPr>
          <w:i/>
        </w:rPr>
        <w:t>The Hastings Centre Report</w:t>
      </w:r>
      <w:r w:rsidRPr="00A21E77">
        <w:t xml:space="preserve"> 27</w:t>
      </w:r>
      <w:r w:rsidRPr="0059782E">
        <w:t>(3)</w:t>
      </w:r>
      <w:r>
        <w:t xml:space="preserve">, </w:t>
      </w:r>
      <w:r w:rsidRPr="0059782E">
        <w:t>6–13. PMID: 9219018.</w:t>
      </w:r>
    </w:p>
  </w:endnote>
  <w:endnote w:id="87">
    <w:p w14:paraId="107E0848" w14:textId="35431E76" w:rsidR="00004AE1" w:rsidRDefault="00004AE1" w:rsidP="00125488">
      <w:pPr>
        <w:pStyle w:val="EndnoteText"/>
      </w:pPr>
      <w:r>
        <w:rPr>
          <w:rStyle w:val="EndnoteReference"/>
        </w:rPr>
        <w:endnoteRef/>
      </w:r>
      <w:r>
        <w:tab/>
      </w:r>
      <w:r w:rsidRPr="009D43D5">
        <w:t>Childress J</w:t>
      </w:r>
      <w:r>
        <w:t>F</w:t>
      </w:r>
      <w:r w:rsidRPr="009D43D5">
        <w:t>, Faden R</w:t>
      </w:r>
      <w:r>
        <w:t>R</w:t>
      </w:r>
      <w:r w:rsidRPr="009D43D5">
        <w:t>, Gaare R</w:t>
      </w:r>
      <w:r>
        <w:t>D</w:t>
      </w:r>
      <w:r w:rsidRPr="009D43D5">
        <w:t>, Gostin L</w:t>
      </w:r>
      <w:r>
        <w:t>O</w:t>
      </w:r>
      <w:r w:rsidRPr="009D43D5">
        <w:t>, Kahn J, Bonnie R</w:t>
      </w:r>
      <w:r>
        <w:t>J</w:t>
      </w:r>
      <w:r w:rsidRPr="009D43D5">
        <w:t xml:space="preserve">, </w:t>
      </w:r>
      <w:r>
        <w:t xml:space="preserve">Kass NE, Mastroianni JD, Moreno JD, </w:t>
      </w:r>
      <w:r w:rsidRPr="009D43D5">
        <w:t>Nieburg P.</w:t>
      </w:r>
      <w:r w:rsidRPr="009D43D5" w:rsidDel="009D43D5">
        <w:t xml:space="preserve"> </w:t>
      </w:r>
      <w:r>
        <w:t>(</w:t>
      </w:r>
      <w:r w:rsidRPr="00D46D9B">
        <w:t>2002</w:t>
      </w:r>
      <w:r>
        <w:t>)</w:t>
      </w:r>
      <w:r w:rsidRPr="00D46D9B">
        <w:t xml:space="preserve">. Public health ethics: </w:t>
      </w:r>
      <w:r>
        <w:t>M</w:t>
      </w:r>
      <w:r w:rsidRPr="00D46D9B">
        <w:t xml:space="preserve">apping the terrain. </w:t>
      </w:r>
      <w:r w:rsidRPr="001E1CEC">
        <w:rPr>
          <w:i/>
        </w:rPr>
        <w:t>Journal of Law, Medicine &amp; Ethics</w:t>
      </w:r>
      <w:r w:rsidRPr="00A21E77">
        <w:t xml:space="preserve"> 30</w:t>
      </w:r>
      <w:r w:rsidRPr="00D46D9B">
        <w:t>(2)</w:t>
      </w:r>
      <w:r>
        <w:t>,</w:t>
      </w:r>
      <w:r w:rsidRPr="00D46D9B">
        <w:t xml:space="preserve"> 170</w:t>
      </w:r>
      <w:r>
        <w:t>–17</w:t>
      </w:r>
      <w:r w:rsidRPr="00D46D9B">
        <w:t xml:space="preserve">8. </w:t>
      </w:r>
      <w:hyperlink r:id="rId78" w:history="1">
        <w:r w:rsidRPr="00C032BF">
          <w:rPr>
            <w:rStyle w:val="Hyperlink"/>
          </w:rPr>
          <w:t>https://doi.org/10.1111/j.1748-720X.2002.tb00384.x</w:t>
        </w:r>
      </w:hyperlink>
      <w:r>
        <w:t>.</w:t>
      </w:r>
    </w:p>
  </w:endnote>
  <w:endnote w:id="88">
    <w:p w14:paraId="4E1064BB" w14:textId="31048457" w:rsidR="00004AE1" w:rsidRDefault="00004AE1" w:rsidP="00125488">
      <w:pPr>
        <w:pStyle w:val="EndnoteText"/>
      </w:pPr>
      <w:r>
        <w:rPr>
          <w:rStyle w:val="EndnoteReference"/>
        </w:rPr>
        <w:endnoteRef/>
      </w:r>
      <w:r>
        <w:tab/>
      </w:r>
      <w:r w:rsidRPr="00E05558">
        <w:t xml:space="preserve">Radoilska L. </w:t>
      </w:r>
      <w:r>
        <w:t>(</w:t>
      </w:r>
      <w:r w:rsidRPr="00E05558">
        <w:t>2009</w:t>
      </w:r>
      <w:r>
        <w:t>)</w:t>
      </w:r>
      <w:r w:rsidRPr="00E05558">
        <w:t xml:space="preserve">. Public health ethics and liberalism. </w:t>
      </w:r>
      <w:r w:rsidRPr="001E1CEC">
        <w:rPr>
          <w:i/>
        </w:rPr>
        <w:t>Public Health Ethics</w:t>
      </w:r>
      <w:r w:rsidRPr="00EC30B7">
        <w:t xml:space="preserve"> 2</w:t>
      </w:r>
      <w:r w:rsidRPr="00E05558">
        <w:t>(2)</w:t>
      </w:r>
      <w:r>
        <w:t>,</w:t>
      </w:r>
      <w:r w:rsidRPr="00E05558">
        <w:t xml:space="preserve"> 135–145. </w:t>
      </w:r>
      <w:hyperlink r:id="rId79" w:history="1">
        <w:r w:rsidRPr="00C032BF">
          <w:rPr>
            <w:rStyle w:val="Hyperlink"/>
          </w:rPr>
          <w:t>https://doi.org/10.1093/phe/php010</w:t>
        </w:r>
      </w:hyperlink>
      <w:r>
        <w:t>.</w:t>
      </w:r>
    </w:p>
  </w:endnote>
  <w:endnote w:id="89">
    <w:p w14:paraId="65F54B13" w14:textId="772CEBDB" w:rsidR="00004AE1" w:rsidRDefault="00004AE1" w:rsidP="00125488">
      <w:pPr>
        <w:pStyle w:val="EndnoteText"/>
      </w:pPr>
      <w:r>
        <w:rPr>
          <w:rStyle w:val="EndnoteReference"/>
        </w:rPr>
        <w:endnoteRef/>
      </w:r>
      <w:r>
        <w:tab/>
      </w:r>
      <w:r w:rsidRPr="009D43D5">
        <w:t>Childress J</w:t>
      </w:r>
      <w:r>
        <w:t>F</w:t>
      </w:r>
      <w:r w:rsidRPr="009D43D5">
        <w:t>, Faden R</w:t>
      </w:r>
      <w:r>
        <w:t>R</w:t>
      </w:r>
      <w:r w:rsidRPr="009D43D5">
        <w:t>, Gaare R</w:t>
      </w:r>
      <w:r>
        <w:t>D</w:t>
      </w:r>
      <w:r w:rsidRPr="009D43D5">
        <w:t>, Gostin L</w:t>
      </w:r>
      <w:r>
        <w:t>O</w:t>
      </w:r>
      <w:r w:rsidRPr="009D43D5">
        <w:t>, Kahn J, Bonnie R</w:t>
      </w:r>
      <w:r>
        <w:t>J</w:t>
      </w:r>
      <w:r w:rsidRPr="009D43D5">
        <w:t xml:space="preserve">, </w:t>
      </w:r>
      <w:r>
        <w:t xml:space="preserve">Kass NE, Mastroianni JD, Moreno JD, </w:t>
      </w:r>
      <w:r w:rsidRPr="009D43D5">
        <w:t>Nieburg P.</w:t>
      </w:r>
      <w:r w:rsidRPr="009D43D5" w:rsidDel="009D43D5">
        <w:t xml:space="preserve"> </w:t>
      </w:r>
      <w:r>
        <w:t>(</w:t>
      </w:r>
      <w:r w:rsidRPr="00D46D9B">
        <w:t>2002</w:t>
      </w:r>
      <w:r>
        <w:t>)</w:t>
      </w:r>
      <w:r w:rsidRPr="00D46D9B">
        <w:t xml:space="preserve">. Public health ethics: </w:t>
      </w:r>
      <w:r>
        <w:t>M</w:t>
      </w:r>
      <w:r w:rsidRPr="00D46D9B">
        <w:t xml:space="preserve">apping the terrain. </w:t>
      </w:r>
      <w:r w:rsidRPr="001E1CEC">
        <w:rPr>
          <w:i/>
        </w:rPr>
        <w:t>Journal of Law, Medicine &amp; Ethics</w:t>
      </w:r>
      <w:r w:rsidRPr="00EC30B7">
        <w:t xml:space="preserve"> 30</w:t>
      </w:r>
      <w:r w:rsidRPr="00D46D9B">
        <w:t>(2)</w:t>
      </w:r>
      <w:r>
        <w:t>,</w:t>
      </w:r>
      <w:r w:rsidRPr="00D46D9B">
        <w:t xml:space="preserve"> 170</w:t>
      </w:r>
      <w:r>
        <w:t>–17</w:t>
      </w:r>
      <w:r w:rsidRPr="00D46D9B">
        <w:t xml:space="preserve">8. </w:t>
      </w:r>
      <w:hyperlink r:id="rId80" w:history="1">
        <w:r w:rsidRPr="00C032BF">
          <w:rPr>
            <w:rStyle w:val="Hyperlink"/>
          </w:rPr>
          <w:t>https://doi.org/10.1111/j.1748-720X.2002.tb00384.x</w:t>
        </w:r>
      </w:hyperlink>
      <w:r>
        <w:t>.</w:t>
      </w:r>
    </w:p>
  </w:endnote>
  <w:endnote w:id="90">
    <w:p w14:paraId="0E4DFC62" w14:textId="18EA9226" w:rsidR="00004AE1" w:rsidRDefault="00004AE1" w:rsidP="00125488">
      <w:pPr>
        <w:pStyle w:val="EndnoteText"/>
      </w:pPr>
      <w:r>
        <w:rPr>
          <w:rStyle w:val="EndnoteReference"/>
        </w:rPr>
        <w:endnoteRef/>
      </w:r>
      <w:r>
        <w:tab/>
        <w:t xml:space="preserve">United Nations. (2020). </w:t>
      </w:r>
      <w:r w:rsidRPr="001E1CEC">
        <w:rPr>
          <w:i/>
        </w:rPr>
        <w:t>COVID</w:t>
      </w:r>
      <w:r w:rsidRPr="001E1CEC">
        <w:rPr>
          <w:i/>
        </w:rPr>
        <w:noBreakHyphen/>
        <w:t>19 and Human Rights: We are all in this together</w:t>
      </w:r>
      <w:r>
        <w:t xml:space="preserve">. </w:t>
      </w:r>
      <w:hyperlink r:id="rId81" w:history="1">
        <w:r w:rsidRPr="00C032BF">
          <w:rPr>
            <w:rStyle w:val="Hyperlink"/>
          </w:rPr>
          <w:t>https://www.un.org/victimsofterrorism/sites/www.un.org.victimsofterrorism/files/un_-_human_rights_and_covid_april_2020.pdf</w:t>
        </w:r>
      </w:hyperlink>
      <w:r>
        <w:t>.</w:t>
      </w:r>
    </w:p>
  </w:endnote>
  <w:endnote w:id="91">
    <w:p w14:paraId="60D80554" w14:textId="3EB4896D" w:rsidR="00004AE1" w:rsidRDefault="00004AE1" w:rsidP="00125488">
      <w:pPr>
        <w:pStyle w:val="EndnoteText"/>
      </w:pPr>
      <w:r>
        <w:rPr>
          <w:rStyle w:val="EndnoteReference"/>
        </w:rPr>
        <w:endnoteRef/>
      </w:r>
      <w:r>
        <w:tab/>
        <w:t>Stokes T, Azam M, Noble FD. (2018). Multimorbidity in Māori and Pacific patients: Cross-sectional study in a Dunedin general practice.</w:t>
      </w:r>
      <w:r w:rsidRPr="00AF0D0D">
        <w:t xml:space="preserve"> </w:t>
      </w:r>
      <w:r w:rsidRPr="001E1CEC">
        <w:rPr>
          <w:i/>
        </w:rPr>
        <w:t>Journal of Primary Health Care</w:t>
      </w:r>
      <w:r w:rsidRPr="00A21E77">
        <w:t xml:space="preserve"> 10</w:t>
      </w:r>
      <w:r>
        <w:t xml:space="preserve">(1), 39–43. </w:t>
      </w:r>
      <w:hyperlink r:id="rId82" w:history="1">
        <w:r w:rsidRPr="00C032BF">
          <w:rPr>
            <w:rStyle w:val="Hyperlink"/>
          </w:rPr>
          <w:t>https://doi.org/10.1071/HC17046</w:t>
        </w:r>
      </w:hyperlink>
      <w:r>
        <w:t>.</w:t>
      </w:r>
    </w:p>
  </w:endnote>
  <w:endnote w:id="92">
    <w:p w14:paraId="5A515D87" w14:textId="33186243" w:rsidR="00004AE1" w:rsidRDefault="00004AE1" w:rsidP="00125488">
      <w:pPr>
        <w:pStyle w:val="EndnoteText"/>
      </w:pPr>
      <w:r>
        <w:rPr>
          <w:rStyle w:val="EndnoteReference"/>
        </w:rPr>
        <w:endnoteRef/>
      </w:r>
      <w:r>
        <w:tab/>
      </w:r>
      <w:r w:rsidRPr="008F08A8">
        <w:t xml:space="preserve">Daw J. </w:t>
      </w:r>
      <w:r>
        <w:t xml:space="preserve">(2017). </w:t>
      </w:r>
      <w:r w:rsidRPr="008F08A8">
        <w:t xml:space="preserve">Contribution of four comorbid conditions to racial/ethnic disparities in mortality risk. </w:t>
      </w:r>
      <w:r w:rsidRPr="001E1CEC">
        <w:rPr>
          <w:i/>
        </w:rPr>
        <w:t>American Journal of Preventative Medicine</w:t>
      </w:r>
      <w:r w:rsidRPr="00A21E77">
        <w:t xml:space="preserve"> 52</w:t>
      </w:r>
      <w:r w:rsidRPr="008F08A8">
        <w:t>(1)</w:t>
      </w:r>
      <w:r>
        <w:t xml:space="preserve">, </w:t>
      </w:r>
      <w:r w:rsidRPr="008F08A8">
        <w:t>95</w:t>
      </w:r>
      <w:r>
        <w:t>–</w:t>
      </w:r>
      <w:r w:rsidRPr="008F08A8">
        <w:t xml:space="preserve">102. </w:t>
      </w:r>
      <w:hyperlink r:id="rId83" w:history="1">
        <w:r w:rsidRPr="00C032BF">
          <w:rPr>
            <w:rStyle w:val="Hyperlink"/>
          </w:rPr>
          <w:t>https://doi.org/10.1016/j.amepre.2016.07.036</w:t>
        </w:r>
      </w:hyperlink>
      <w:r>
        <w:t>.</w:t>
      </w:r>
    </w:p>
  </w:endnote>
  <w:endnote w:id="93">
    <w:p w14:paraId="7E7DE11A" w14:textId="04EFA0C7" w:rsidR="00004AE1" w:rsidRDefault="00004AE1" w:rsidP="00125488">
      <w:pPr>
        <w:pStyle w:val="EndnoteText"/>
      </w:pPr>
      <w:r>
        <w:rPr>
          <w:rStyle w:val="EndnoteReference"/>
        </w:rPr>
        <w:endnoteRef/>
      </w:r>
      <w:r>
        <w:tab/>
        <w:t xml:space="preserve">Australian Institute of Health and Welfare. (2014). Australia’s health 2014. </w:t>
      </w:r>
      <w:r w:rsidRPr="001E1CEC">
        <w:rPr>
          <w:i/>
        </w:rPr>
        <w:t>Australia’s Health Series</w:t>
      </w:r>
      <w:r w:rsidRPr="00A21E77">
        <w:t xml:space="preserve"> 14</w:t>
      </w:r>
      <w:r>
        <w:t xml:space="preserve">. </w:t>
      </w:r>
      <w:hyperlink r:id="rId84" w:history="1">
        <w:r w:rsidRPr="00C032BF">
          <w:rPr>
            <w:rStyle w:val="Hyperlink"/>
          </w:rPr>
          <w:t>https://www.aihw.gov.au/getmedia/19dbc591-b1ef-4485-80ce-029ff66d6930/6_9-health-ageing.pdf.aspx</w:t>
        </w:r>
      </w:hyperlink>
      <w:r>
        <w:t>.</w:t>
      </w:r>
    </w:p>
  </w:endnote>
  <w:endnote w:id="94">
    <w:p w14:paraId="3E319336" w14:textId="1ED106E8" w:rsidR="00004AE1" w:rsidRDefault="00004AE1" w:rsidP="00125488">
      <w:pPr>
        <w:pStyle w:val="EndnoteText"/>
      </w:pPr>
      <w:r>
        <w:rPr>
          <w:rStyle w:val="EndnoteReference"/>
        </w:rPr>
        <w:endnoteRef/>
      </w:r>
      <w:r>
        <w:tab/>
      </w:r>
      <w:r w:rsidRPr="006616DA">
        <w:t xml:space="preserve">Bonham CA, Uhlenhuth E. (2014). Disability and comorbidity: diagnoses and symptoms associated with disability in a clinical population with panic disorder. </w:t>
      </w:r>
      <w:r w:rsidRPr="001E1CEC">
        <w:rPr>
          <w:i/>
        </w:rPr>
        <w:t>Psychiatry Journal</w:t>
      </w:r>
      <w:r w:rsidRPr="006616DA">
        <w:t xml:space="preserve"> 2014</w:t>
      </w:r>
      <w:r>
        <w:t xml:space="preserve">: </w:t>
      </w:r>
      <w:r w:rsidRPr="006616DA">
        <w:t xml:space="preserve">619727. </w:t>
      </w:r>
      <w:hyperlink r:id="rId85" w:history="1">
        <w:r w:rsidRPr="00C032BF">
          <w:rPr>
            <w:rStyle w:val="Hyperlink"/>
          </w:rPr>
          <w:t>https://dx.doi.org/10.1155%2F2014%2F619727</w:t>
        </w:r>
      </w:hyperlink>
      <w:r>
        <w:t>.</w:t>
      </w:r>
    </w:p>
  </w:endnote>
  <w:endnote w:id="95">
    <w:p w14:paraId="0EE966B2" w14:textId="5656E4DC" w:rsidR="00004AE1" w:rsidRPr="00203D39" w:rsidRDefault="00004AE1" w:rsidP="00F01FE4">
      <w:pPr>
        <w:pStyle w:val="EndnoteText"/>
        <w:keepNext/>
        <w:keepLines/>
        <w:rPr>
          <w:b/>
          <w:bCs/>
        </w:rPr>
      </w:pPr>
      <w:r>
        <w:rPr>
          <w:rStyle w:val="EndnoteReference"/>
        </w:rPr>
        <w:endnoteRef/>
      </w:r>
      <w:r>
        <w:tab/>
      </w:r>
      <w:r w:rsidRPr="006616DA">
        <w:t>Marckmann G</w:t>
      </w:r>
      <w:r>
        <w:t>,</w:t>
      </w:r>
      <w:r w:rsidRPr="006616DA">
        <w:t xml:space="preserve"> Schmidt H</w:t>
      </w:r>
      <w:r>
        <w:t>,</w:t>
      </w:r>
      <w:r w:rsidRPr="006616DA">
        <w:t xml:space="preserve"> Sofaer N, Strech D</w:t>
      </w:r>
      <w:r>
        <w:t xml:space="preserve">. (2015). </w:t>
      </w:r>
      <w:r w:rsidRPr="00277FD9">
        <w:t xml:space="preserve">Putting public health ethics into practice: A </w:t>
      </w:r>
      <w:r>
        <w:t>s</w:t>
      </w:r>
      <w:r w:rsidRPr="00277FD9">
        <w:t xml:space="preserve">ystematic </w:t>
      </w:r>
      <w:r>
        <w:t>f</w:t>
      </w:r>
      <w:r w:rsidRPr="00277FD9">
        <w:t>ramework</w:t>
      </w:r>
      <w:r>
        <w:t>.</w:t>
      </w:r>
      <w:r w:rsidRPr="00277FD9">
        <w:t xml:space="preserve"> </w:t>
      </w:r>
      <w:r w:rsidRPr="001E1CEC">
        <w:rPr>
          <w:i/>
        </w:rPr>
        <w:t>Frontiers in Public Health</w:t>
      </w:r>
      <w:r w:rsidRPr="00A21E77">
        <w:t xml:space="preserve"> 3</w:t>
      </w:r>
      <w:r>
        <w:t>.</w:t>
      </w:r>
      <w:r w:rsidRPr="00277FD9">
        <w:t xml:space="preserve"> </w:t>
      </w:r>
      <w:hyperlink r:id="rId86" w:history="1">
        <w:r w:rsidRPr="00C032BF">
          <w:rPr>
            <w:rStyle w:val="Hyperlink"/>
          </w:rPr>
          <w:t>https://doi.org/10.3389/fpubh.2015.00023</w:t>
        </w:r>
      </w:hyperlink>
      <w:r>
        <w:t>.</w:t>
      </w:r>
    </w:p>
  </w:endnote>
  <w:endnote w:id="96">
    <w:p w14:paraId="2B15799B" w14:textId="1BD0DBA9" w:rsidR="00004AE1" w:rsidRDefault="00004AE1" w:rsidP="00F01FE4">
      <w:pPr>
        <w:pStyle w:val="EndnoteText"/>
      </w:pPr>
      <w:r>
        <w:rPr>
          <w:rStyle w:val="EndnoteReference"/>
        </w:rPr>
        <w:endnoteRef/>
      </w:r>
      <w:r>
        <w:tab/>
      </w:r>
      <w:r w:rsidRPr="00FD2001">
        <w:t>Patel V, Chisholm D, Dua T, Laxminarayan R, Medina-Mora ME</w:t>
      </w:r>
      <w:r>
        <w:t xml:space="preserve"> (eds). (2016). </w:t>
      </w:r>
      <w:r w:rsidRPr="00874CFB">
        <w:rPr>
          <w:i/>
        </w:rPr>
        <w:t xml:space="preserve">Mental, </w:t>
      </w:r>
      <w:r>
        <w:rPr>
          <w:i/>
        </w:rPr>
        <w:t>N</w:t>
      </w:r>
      <w:r w:rsidRPr="00874CFB">
        <w:rPr>
          <w:i/>
        </w:rPr>
        <w:t xml:space="preserve">eurological, and </w:t>
      </w:r>
      <w:r>
        <w:rPr>
          <w:i/>
        </w:rPr>
        <w:t>S</w:t>
      </w:r>
      <w:r w:rsidRPr="00874CFB">
        <w:rPr>
          <w:i/>
        </w:rPr>
        <w:t xml:space="preserve">ubstance </w:t>
      </w:r>
      <w:r>
        <w:rPr>
          <w:i/>
        </w:rPr>
        <w:t>U</w:t>
      </w:r>
      <w:r w:rsidRPr="00874CFB">
        <w:rPr>
          <w:i/>
        </w:rPr>
        <w:t xml:space="preserve">se </w:t>
      </w:r>
      <w:r>
        <w:rPr>
          <w:i/>
        </w:rPr>
        <w:t>D</w:t>
      </w:r>
      <w:r w:rsidRPr="00874CFB">
        <w:rPr>
          <w:i/>
        </w:rPr>
        <w:t>isorders: Disease control priorities</w:t>
      </w:r>
      <w:r>
        <w:t xml:space="preserve"> (3rd edition)</w:t>
      </w:r>
      <w:r w:rsidRPr="00FD2001">
        <w:t xml:space="preserve">, </w:t>
      </w:r>
      <w:r>
        <w:t>v</w:t>
      </w:r>
      <w:r w:rsidRPr="00FD2001">
        <w:t>olume 4. Washington D</w:t>
      </w:r>
      <w:r>
        <w:t>C</w:t>
      </w:r>
      <w:r w:rsidRPr="00FD2001">
        <w:t>: The International Bank for Reconstruction and Development / The World Bank</w:t>
      </w:r>
      <w:r>
        <w:t xml:space="preserve">. </w:t>
      </w:r>
      <w:hyperlink r:id="rId87" w:history="1">
        <w:r w:rsidRPr="00C032BF">
          <w:rPr>
            <w:rStyle w:val="Hyperlink"/>
          </w:rPr>
          <w:t>https://doi.org/10.1596/978-1-4648-0426-7</w:t>
        </w:r>
      </w:hyperlink>
      <w:r>
        <w:t>.</w:t>
      </w:r>
    </w:p>
  </w:endnote>
  <w:endnote w:id="97">
    <w:p w14:paraId="71E6F8F6" w14:textId="16E0DD4F" w:rsidR="00004AE1" w:rsidRDefault="00004AE1" w:rsidP="00125488">
      <w:pPr>
        <w:pStyle w:val="EndnoteText"/>
      </w:pPr>
      <w:r>
        <w:rPr>
          <w:rStyle w:val="EndnoteReference"/>
        </w:rPr>
        <w:endnoteRef/>
      </w:r>
      <w:r>
        <w:tab/>
      </w:r>
      <w:r w:rsidRPr="00586901">
        <w:t xml:space="preserve">Morens DM, Daszak P, Markel H, Taubenberger JK. Pandemic </w:t>
      </w:r>
      <w:r>
        <w:t>COVID</w:t>
      </w:r>
      <w:r>
        <w:noBreakHyphen/>
        <w:t>19</w:t>
      </w:r>
      <w:r w:rsidRPr="00586901">
        <w:t xml:space="preserve"> joins history</w:t>
      </w:r>
      <w:r>
        <w:t>’</w:t>
      </w:r>
      <w:r w:rsidRPr="00586901">
        <w:t xml:space="preserve">s pandemic legion. </w:t>
      </w:r>
      <w:r w:rsidRPr="00791737">
        <w:rPr>
          <w:i/>
        </w:rPr>
        <w:t>mBio</w:t>
      </w:r>
      <w:r w:rsidRPr="00A21E77">
        <w:t xml:space="preserve"> 11</w:t>
      </w:r>
      <w:r>
        <w:t>(3)</w:t>
      </w:r>
      <w:r w:rsidRPr="00586901">
        <w:t xml:space="preserve">. </w:t>
      </w:r>
      <w:hyperlink r:id="rId88" w:history="1">
        <w:r w:rsidRPr="00C032BF">
          <w:rPr>
            <w:rStyle w:val="Hyperlink"/>
          </w:rPr>
          <w:t>https://doi.org/10.1128/mbio.00812-20</w:t>
        </w:r>
      </w:hyperlink>
      <w:r>
        <w:t>.</w:t>
      </w:r>
    </w:p>
  </w:endnote>
  <w:endnote w:id="98">
    <w:p w14:paraId="44E9E469" w14:textId="095761FD" w:rsidR="00004AE1" w:rsidRDefault="00004AE1" w:rsidP="00125488">
      <w:pPr>
        <w:pStyle w:val="EndnoteText"/>
      </w:pPr>
      <w:r>
        <w:rPr>
          <w:rStyle w:val="EndnoteReference"/>
        </w:rPr>
        <w:endnoteRef/>
      </w:r>
      <w:r>
        <w:tab/>
      </w:r>
      <w:r w:rsidRPr="00586901">
        <w:t xml:space="preserve">Intergovernmental Science-Policy Platform on Biodiversity and Ecosystem Services (IPBES). (2020). </w:t>
      </w:r>
      <w:r w:rsidRPr="00874CFB">
        <w:rPr>
          <w:i/>
        </w:rPr>
        <w:t xml:space="preserve">Workshop </w:t>
      </w:r>
      <w:r>
        <w:rPr>
          <w:i/>
        </w:rPr>
        <w:t>R</w:t>
      </w:r>
      <w:r w:rsidRPr="00874CFB">
        <w:rPr>
          <w:i/>
        </w:rPr>
        <w:t xml:space="preserve">eport on </w:t>
      </w:r>
      <w:r>
        <w:rPr>
          <w:i/>
        </w:rPr>
        <w:t>B</w:t>
      </w:r>
      <w:r w:rsidRPr="00874CFB">
        <w:rPr>
          <w:i/>
        </w:rPr>
        <w:t xml:space="preserve">iodiversity and </w:t>
      </w:r>
      <w:r>
        <w:rPr>
          <w:i/>
        </w:rPr>
        <w:t>P</w:t>
      </w:r>
      <w:r w:rsidRPr="00874CFB">
        <w:rPr>
          <w:i/>
        </w:rPr>
        <w:t xml:space="preserve">andemics of the </w:t>
      </w:r>
      <w:r>
        <w:rPr>
          <w:i/>
        </w:rPr>
        <w:t>I</w:t>
      </w:r>
      <w:r w:rsidRPr="00874CFB">
        <w:rPr>
          <w:i/>
        </w:rPr>
        <w:t xml:space="preserve">ntergovernmental </w:t>
      </w:r>
      <w:r>
        <w:rPr>
          <w:i/>
        </w:rPr>
        <w:t>P</w:t>
      </w:r>
      <w:r w:rsidRPr="00874CFB">
        <w:rPr>
          <w:i/>
        </w:rPr>
        <w:t xml:space="preserve">latform on </w:t>
      </w:r>
      <w:r>
        <w:rPr>
          <w:i/>
        </w:rPr>
        <w:t>B</w:t>
      </w:r>
      <w:r w:rsidRPr="00874CFB">
        <w:rPr>
          <w:i/>
        </w:rPr>
        <w:t xml:space="preserve">iodiversity and </w:t>
      </w:r>
      <w:r>
        <w:rPr>
          <w:i/>
        </w:rPr>
        <w:t>E</w:t>
      </w:r>
      <w:r w:rsidRPr="00874CFB">
        <w:rPr>
          <w:i/>
        </w:rPr>
        <w:t xml:space="preserve">cosystem </w:t>
      </w:r>
      <w:r>
        <w:rPr>
          <w:i/>
        </w:rPr>
        <w:t>S</w:t>
      </w:r>
      <w:r w:rsidRPr="00874CFB">
        <w:rPr>
          <w:i/>
        </w:rPr>
        <w:t>ervices (IPBES)</w:t>
      </w:r>
      <w:r w:rsidRPr="006A005E">
        <w:t xml:space="preserve">. </w:t>
      </w:r>
      <w:r>
        <w:t xml:space="preserve">Bonn, Germany: </w:t>
      </w:r>
      <w:r w:rsidRPr="007623B6">
        <w:t xml:space="preserve">IPBES Secretariat. </w:t>
      </w:r>
      <w:hyperlink r:id="rId89" w:history="1">
        <w:r w:rsidRPr="00C032BF">
          <w:rPr>
            <w:rStyle w:val="Hyperlink"/>
          </w:rPr>
          <w:t>https://doi.org/10.5281/zenodo.4158500</w:t>
        </w:r>
      </w:hyperlink>
      <w:r>
        <w:t>.</w:t>
      </w:r>
    </w:p>
  </w:endnote>
  <w:endnote w:id="99">
    <w:p w14:paraId="5BEC717A" w14:textId="509E0B89" w:rsidR="00004AE1" w:rsidRDefault="00004AE1" w:rsidP="00125488">
      <w:pPr>
        <w:pStyle w:val="EndnoteText"/>
      </w:pPr>
      <w:r>
        <w:rPr>
          <w:rStyle w:val="EndnoteReference"/>
        </w:rPr>
        <w:endnoteRef/>
      </w:r>
      <w:r>
        <w:tab/>
      </w:r>
      <w:r w:rsidRPr="00833A58">
        <w:t>Pitlik</w:t>
      </w:r>
      <w:r>
        <w:t xml:space="preserve"> S. (2020). COVID</w:t>
      </w:r>
      <w:r>
        <w:noBreakHyphen/>
        <w:t>19</w:t>
      </w:r>
      <w:r w:rsidRPr="00015DBE">
        <w:t xml:space="preserve"> compared to other pandemic diseases</w:t>
      </w:r>
      <w:r>
        <w:t xml:space="preserve">. </w:t>
      </w:r>
      <w:r w:rsidRPr="001E1CEC">
        <w:rPr>
          <w:i/>
        </w:rPr>
        <w:t>Rambam Maimonides Medical Journal</w:t>
      </w:r>
      <w:r w:rsidRPr="00A21E77">
        <w:t xml:space="preserve"> 11</w:t>
      </w:r>
      <w:r w:rsidRPr="00015DBE">
        <w:t>(3)</w:t>
      </w:r>
      <w:r>
        <w:t xml:space="preserve">. </w:t>
      </w:r>
      <w:hyperlink r:id="rId90" w:history="1">
        <w:r w:rsidRPr="00C032BF">
          <w:rPr>
            <w:rStyle w:val="Hyperlink"/>
          </w:rPr>
          <w:t>https://doi.org/10.5041/rmmj.10418</w:t>
        </w:r>
      </w:hyperlink>
      <w:r>
        <w:t>.</w:t>
      </w:r>
    </w:p>
  </w:endnote>
  <w:endnote w:id="100">
    <w:p w14:paraId="18CA2D4A" w14:textId="2D511C98" w:rsidR="00004AE1" w:rsidRDefault="00004AE1" w:rsidP="00125488">
      <w:pPr>
        <w:pStyle w:val="EndnoteText"/>
      </w:pPr>
      <w:r>
        <w:rPr>
          <w:rStyle w:val="EndnoteReference"/>
        </w:rPr>
        <w:endnoteRef/>
      </w:r>
      <w:r>
        <w:tab/>
      </w:r>
      <w:r w:rsidRPr="001917CD">
        <w:t>McKenna</w:t>
      </w:r>
      <w:r>
        <w:t xml:space="preserve"> M. (May 2021). </w:t>
      </w:r>
      <w:r w:rsidRPr="00646CB2">
        <w:t>Deadly fungi are the newest emerging microbe threat all over the world</w:t>
      </w:r>
      <w:r>
        <w:t xml:space="preserve">. </w:t>
      </w:r>
      <w:r w:rsidRPr="001E1CEC">
        <w:rPr>
          <w:i/>
        </w:rPr>
        <w:t>Journal of Advanced Practice Nursing</w:t>
      </w:r>
      <w:r>
        <w:t xml:space="preserve">. </w:t>
      </w:r>
      <w:hyperlink r:id="rId91" w:history="1">
        <w:r w:rsidRPr="00C032BF">
          <w:rPr>
            <w:rStyle w:val="Hyperlink"/>
          </w:rPr>
          <w:t>https://www.asrn.org/journal-advanced-practice-nursing/2551-deadly-fungi-are-the-newest-emerging-microbe-threat-all-over-the-world.html</w:t>
        </w:r>
      </w:hyperlink>
      <w:r>
        <w:t>.</w:t>
      </w:r>
    </w:p>
  </w:endnote>
  <w:endnote w:id="101">
    <w:p w14:paraId="1F382CCD" w14:textId="35CB0E4D" w:rsidR="00004AE1" w:rsidRDefault="00004AE1" w:rsidP="00125488">
      <w:pPr>
        <w:pStyle w:val="EndnoteText"/>
      </w:pPr>
      <w:r>
        <w:rPr>
          <w:rStyle w:val="EndnoteReference"/>
        </w:rPr>
        <w:endnoteRef/>
      </w:r>
      <w:r>
        <w:tab/>
      </w:r>
      <w:r w:rsidRPr="00E6509E">
        <w:t>Klotz LC</w:t>
      </w:r>
      <w:r>
        <w:t xml:space="preserve">, </w:t>
      </w:r>
      <w:r w:rsidRPr="00E6509E">
        <w:t>Sylveste</w:t>
      </w:r>
      <w:r>
        <w:t xml:space="preserve">r </w:t>
      </w:r>
      <w:r w:rsidRPr="00E6509E">
        <w:t>EJ</w:t>
      </w:r>
      <w:r>
        <w:t>. (</w:t>
      </w:r>
      <w:r w:rsidRPr="00E6509E">
        <w:t>2014</w:t>
      </w:r>
      <w:r>
        <w:t>).</w:t>
      </w:r>
      <w:r w:rsidRPr="00E6509E">
        <w:t xml:space="preserve"> The consequences of a lab escape of a potential pandemic pathogen. </w:t>
      </w:r>
      <w:r w:rsidRPr="001E1CEC">
        <w:rPr>
          <w:i/>
        </w:rPr>
        <w:t>Frontiers in Public Health</w:t>
      </w:r>
      <w:r w:rsidRPr="00A21E77">
        <w:t xml:space="preserve"> 2</w:t>
      </w:r>
      <w:r>
        <w:t>.</w:t>
      </w:r>
      <w:r w:rsidRPr="00035684">
        <w:t xml:space="preserve"> </w:t>
      </w:r>
      <w:hyperlink r:id="rId92" w:history="1">
        <w:r w:rsidRPr="00C032BF">
          <w:rPr>
            <w:rStyle w:val="Hyperlink"/>
          </w:rPr>
          <w:t>https://doi.org/10.3389/fpubh.2014.00116</w:t>
        </w:r>
      </w:hyperlink>
      <w:r>
        <w:t>.</w:t>
      </w:r>
    </w:p>
  </w:endnote>
  <w:endnote w:id="102">
    <w:p w14:paraId="491B81CC" w14:textId="2803F6E2" w:rsidR="00004AE1" w:rsidRDefault="00004AE1" w:rsidP="00125488">
      <w:pPr>
        <w:pStyle w:val="EndnoteText"/>
      </w:pPr>
      <w:r>
        <w:rPr>
          <w:rStyle w:val="EndnoteReference"/>
        </w:rPr>
        <w:endnoteRef/>
      </w:r>
      <w:r>
        <w:tab/>
      </w:r>
      <w:r w:rsidRPr="007F1A11">
        <w:t>Civil Defence Emergency Management Act</w:t>
      </w:r>
      <w:r>
        <w:t xml:space="preserve"> 2002, part 4. </w:t>
      </w:r>
      <w:hyperlink r:id="rId93" w:history="1">
        <w:r w:rsidRPr="00C032BF">
          <w:rPr>
            <w:rStyle w:val="Hyperlink"/>
          </w:rPr>
          <w:t>https://www.legislation.govt.nz/act/public/2002/0033/51.0/DLM150774.html</w:t>
        </w:r>
      </w:hyperlink>
      <w:r>
        <w:t>.</w:t>
      </w:r>
    </w:p>
  </w:endnote>
  <w:endnote w:id="103">
    <w:p w14:paraId="3F4F5A55" w14:textId="5F9441F1" w:rsidR="00004AE1" w:rsidRDefault="00004AE1" w:rsidP="00125488">
      <w:pPr>
        <w:pStyle w:val="EndnoteText"/>
      </w:pPr>
      <w:r>
        <w:rPr>
          <w:rStyle w:val="EndnoteReference"/>
        </w:rPr>
        <w:endnoteRef/>
      </w:r>
      <w:r>
        <w:tab/>
        <w:t xml:space="preserve">Little A. (24 March 2021). </w:t>
      </w:r>
      <w:r w:rsidRPr="00A21E77">
        <w:t>Access and equity focus of health system reforms</w:t>
      </w:r>
      <w:r>
        <w:t xml:space="preserve"> [Press release]. </w:t>
      </w:r>
      <w:r w:rsidRPr="00A21E77">
        <w:t>Beehive.govt.nz</w:t>
      </w:r>
      <w:r w:rsidRPr="009F1BDD">
        <w:t>.</w:t>
      </w:r>
      <w:r>
        <w:t xml:space="preserve"> </w:t>
      </w:r>
      <w:hyperlink r:id="rId94" w:history="1">
        <w:r w:rsidRPr="00C032BF">
          <w:rPr>
            <w:rStyle w:val="Hyperlink"/>
          </w:rPr>
          <w:t>https://www.beehive.govt.nz/release/access-and-equity-focus-health-system-reforms</w:t>
        </w:r>
      </w:hyperlink>
      <w:r>
        <w:t>.</w:t>
      </w:r>
    </w:p>
  </w:endnote>
  <w:endnote w:id="104">
    <w:p w14:paraId="624945F2" w14:textId="40983114" w:rsidR="00004AE1" w:rsidRPr="004C3BBC" w:rsidRDefault="00004AE1" w:rsidP="00125488">
      <w:pPr>
        <w:pStyle w:val="EndnoteText"/>
        <w:rPr>
          <w:iCs/>
        </w:rPr>
      </w:pPr>
      <w:r>
        <w:rPr>
          <w:rStyle w:val="EndnoteReference"/>
        </w:rPr>
        <w:endnoteRef/>
      </w:r>
      <w:r>
        <w:tab/>
      </w:r>
      <w:r w:rsidRPr="00B425F7">
        <w:t>IQVIA. (2020)</w:t>
      </w:r>
      <w:r w:rsidRPr="00A21E77">
        <w:t xml:space="preserve">. </w:t>
      </w:r>
      <w:r w:rsidRPr="00874CFB">
        <w:rPr>
          <w:i/>
        </w:rPr>
        <w:t xml:space="preserve">International </w:t>
      </w:r>
      <w:r>
        <w:rPr>
          <w:i/>
        </w:rPr>
        <w:t>C</w:t>
      </w:r>
      <w:r w:rsidRPr="00874CFB">
        <w:rPr>
          <w:i/>
        </w:rPr>
        <w:t xml:space="preserve">omparisons of </w:t>
      </w:r>
      <w:r>
        <w:rPr>
          <w:i/>
        </w:rPr>
        <w:t>M</w:t>
      </w:r>
      <w:r w:rsidRPr="00874CFB">
        <w:rPr>
          <w:i/>
        </w:rPr>
        <w:t xml:space="preserve">odern </w:t>
      </w:r>
      <w:r>
        <w:rPr>
          <w:i/>
        </w:rPr>
        <w:t>M</w:t>
      </w:r>
      <w:r w:rsidRPr="00874CFB">
        <w:rPr>
          <w:i/>
        </w:rPr>
        <w:t>edicines 2011–2018</w:t>
      </w:r>
      <w:r w:rsidRPr="00A21E77">
        <w:t xml:space="preserve"> (ICoMM 2). Medicines New Zealand. </w:t>
      </w:r>
      <w:hyperlink r:id="rId95" w:history="1">
        <w:r w:rsidRPr="001E1CEC">
          <w:rPr>
            <w:rStyle w:val="Hyperlink"/>
          </w:rPr>
          <w:t>https://www.medicinesnz.co.nz/resources/media-releases/media-releases-single/dire-findings-nz-continues-to-rank-last-for-modern-medicines-access</w:t>
        </w:r>
      </w:hyperlink>
      <w:r>
        <w:t>.</w:t>
      </w:r>
    </w:p>
  </w:endnote>
  <w:endnote w:id="105">
    <w:p w14:paraId="300D314D" w14:textId="6965A19A" w:rsidR="00004AE1" w:rsidRDefault="00004AE1" w:rsidP="00125488">
      <w:pPr>
        <w:pStyle w:val="EndnoteText"/>
      </w:pPr>
      <w:r>
        <w:rPr>
          <w:rStyle w:val="EndnoteReference"/>
        </w:rPr>
        <w:endnoteRef/>
      </w:r>
      <w:r>
        <w:tab/>
        <w:t xml:space="preserve">Government Inquiry into Mental Health and Addiction. (6 December 2018). </w:t>
      </w:r>
      <w:r w:rsidRPr="00874CFB">
        <w:rPr>
          <w:i/>
        </w:rPr>
        <w:t>Our Conclusions</w:t>
      </w:r>
      <w:r>
        <w:t xml:space="preserve">. </w:t>
      </w:r>
      <w:hyperlink r:id="rId96" w:history="1">
        <w:r w:rsidRPr="00C032BF">
          <w:rPr>
            <w:rStyle w:val="Hyperlink"/>
          </w:rPr>
          <w:t>https://mentalhealth.inquiry.govt.nz/inquiry-report/he-ara-oranga/chapter-3-what-we-think/3-2-our-conclusions/</w:t>
        </w:r>
      </w:hyperlink>
      <w:r>
        <w:t>.</w:t>
      </w:r>
    </w:p>
  </w:endnote>
  <w:endnote w:id="106">
    <w:p w14:paraId="05292F64" w14:textId="54A9A4B4" w:rsidR="00004AE1" w:rsidRDefault="00004AE1" w:rsidP="00125488">
      <w:pPr>
        <w:pStyle w:val="EndnoteText"/>
      </w:pPr>
      <w:r w:rsidRPr="0D19C37F">
        <w:rPr>
          <w:rStyle w:val="EndnoteReference"/>
        </w:rPr>
        <w:endnoteRef/>
      </w:r>
      <w:r>
        <w:tab/>
        <w:t xml:space="preserve">Office for Seniors. (n.d.). </w:t>
      </w:r>
      <w:r w:rsidRPr="00874CFB">
        <w:rPr>
          <w:i/>
        </w:rPr>
        <w:t>Population</w:t>
      </w:r>
      <w:r w:rsidRPr="00A21E77">
        <w:t xml:space="preserve"> [</w:t>
      </w:r>
      <w:r>
        <w:t>F</w:t>
      </w:r>
      <w:r w:rsidRPr="00A21E77">
        <w:t>actsheet]</w:t>
      </w:r>
      <w:r w:rsidRPr="009F1BDD">
        <w:t xml:space="preserve">. </w:t>
      </w:r>
      <w:hyperlink r:id="rId97" w:history="1">
        <w:r w:rsidRPr="00C032BF">
          <w:rPr>
            <w:rStyle w:val="Hyperlink"/>
          </w:rPr>
          <w:t>https://officeforseniors.govt.nz/assets/documents/our-work/better-later-life/Infographics/Infographic-Population-.pdf</w:t>
        </w:r>
      </w:hyperlink>
      <w:r>
        <w:t>.</w:t>
      </w:r>
    </w:p>
  </w:endnote>
  <w:endnote w:id="107">
    <w:p w14:paraId="180BCFB2" w14:textId="382A835C" w:rsidR="00004AE1" w:rsidRDefault="00004AE1" w:rsidP="00125488">
      <w:pPr>
        <w:pStyle w:val="EndnoteText"/>
      </w:pPr>
      <w:r w:rsidRPr="0D19C37F">
        <w:rPr>
          <w:rStyle w:val="EndnoteReference"/>
        </w:rPr>
        <w:endnoteRef/>
      </w:r>
      <w:r>
        <w:tab/>
        <w:t xml:space="preserve">Government Inquiry into Mental Health and Addiction. (6 December 2018). </w:t>
      </w:r>
      <w:r w:rsidRPr="00874CFB">
        <w:rPr>
          <w:i/>
        </w:rPr>
        <w:t xml:space="preserve">Our </w:t>
      </w:r>
      <w:r>
        <w:rPr>
          <w:i/>
        </w:rPr>
        <w:t>C</w:t>
      </w:r>
      <w:r w:rsidRPr="00874CFB">
        <w:rPr>
          <w:i/>
        </w:rPr>
        <w:t>onclusions</w:t>
      </w:r>
      <w:r>
        <w:t xml:space="preserve">. </w:t>
      </w:r>
      <w:hyperlink r:id="rId98" w:history="1">
        <w:r w:rsidRPr="00C032BF">
          <w:rPr>
            <w:rStyle w:val="Hyperlink"/>
            <w:lang w:val="en"/>
          </w:rPr>
          <w:t>https://mentalhealth.inquiry.govt.nz/inquiry-report/he-ara-oranga/chapter-3-what-we-think/3-2-our-conclusions/</w:t>
        </w:r>
      </w:hyperlink>
      <w:r>
        <w:rPr>
          <w:lang w:val="en"/>
        </w:rPr>
        <w:t>.</w:t>
      </w:r>
    </w:p>
  </w:endnote>
  <w:endnote w:id="108">
    <w:p w14:paraId="182B9444" w14:textId="0CCD14D9" w:rsidR="00004AE1" w:rsidRDefault="00004AE1" w:rsidP="00125488">
      <w:pPr>
        <w:pStyle w:val="EndnoteText"/>
      </w:pPr>
      <w:r w:rsidRPr="0D19C37F">
        <w:rPr>
          <w:rStyle w:val="EndnoteReference"/>
        </w:rPr>
        <w:endnoteRef/>
      </w:r>
      <w:r>
        <w:tab/>
      </w:r>
      <w:r w:rsidRPr="0D19C37F">
        <w:t>Gibb</w:t>
      </w:r>
      <w:r>
        <w:t xml:space="preserve"> S, </w:t>
      </w:r>
      <w:r w:rsidRPr="0D19C37F">
        <w:t>Cunningham</w:t>
      </w:r>
      <w:r>
        <w:t xml:space="preserve"> R. (</w:t>
      </w:r>
      <w:r w:rsidRPr="0D19C37F">
        <w:t>2018</w:t>
      </w:r>
      <w:r>
        <w:t>)</w:t>
      </w:r>
      <w:r w:rsidRPr="0D19C37F">
        <w:t xml:space="preserve">. </w:t>
      </w:r>
      <w:r w:rsidRPr="00874CFB">
        <w:rPr>
          <w:i/>
        </w:rPr>
        <w:t xml:space="preserve">Mental </w:t>
      </w:r>
      <w:r>
        <w:rPr>
          <w:i/>
        </w:rPr>
        <w:t>H</w:t>
      </w:r>
      <w:r w:rsidRPr="00874CFB">
        <w:rPr>
          <w:i/>
        </w:rPr>
        <w:t xml:space="preserve">ealth and </w:t>
      </w:r>
      <w:r>
        <w:rPr>
          <w:i/>
        </w:rPr>
        <w:t>A</w:t>
      </w:r>
      <w:r w:rsidRPr="00874CFB">
        <w:rPr>
          <w:i/>
        </w:rPr>
        <w:t>ddiction in Aotearoa New Zealand: Recent trends in service use, unmet need, and information gaps</w:t>
      </w:r>
      <w:r w:rsidRPr="0D19C37F">
        <w:t>. Wellington: University of Otago.</w:t>
      </w:r>
      <w:r>
        <w:t xml:space="preserve"> </w:t>
      </w:r>
      <w:hyperlink r:id="rId99" w:history="1">
        <w:r w:rsidRPr="00C032BF">
          <w:rPr>
            <w:rStyle w:val="Hyperlink"/>
          </w:rPr>
          <w:t>https://www.mentalhealth.inquiry.govt.nz/assets/Summary-reports/Otago-mental-health.pdf</w:t>
        </w:r>
      </w:hyperlink>
      <w:r>
        <w:t>.</w:t>
      </w:r>
    </w:p>
  </w:endnote>
  <w:endnote w:id="109">
    <w:p w14:paraId="5AE3BBCF" w14:textId="7D99718D" w:rsidR="00004AE1" w:rsidRDefault="00004AE1" w:rsidP="00125488">
      <w:pPr>
        <w:pStyle w:val="EndnoteText"/>
      </w:pPr>
      <w:r w:rsidRPr="0D19C37F">
        <w:rPr>
          <w:rStyle w:val="EndnoteReference"/>
        </w:rPr>
        <w:endnoteRef/>
      </w:r>
      <w:r>
        <w:tab/>
        <w:t xml:space="preserve">Cunningham R, Peterson D, Sims A. (2019). </w:t>
      </w:r>
      <w:r w:rsidRPr="003F6089">
        <w:t>Specialist mental health care for older adults in New Zealand an exploration of service models and routine data</w:t>
      </w:r>
      <w:r>
        <w:t xml:space="preserve">. </w:t>
      </w:r>
      <w:r w:rsidRPr="001E1CEC">
        <w:rPr>
          <w:i/>
        </w:rPr>
        <w:t>The New Zealand Medical Journal</w:t>
      </w:r>
      <w:r w:rsidRPr="00A21E77">
        <w:t xml:space="preserve"> 132</w:t>
      </w:r>
      <w:r>
        <w:t xml:space="preserve">(1489). </w:t>
      </w:r>
      <w:hyperlink r:id="rId100" w:history="1">
        <w:r w:rsidRPr="00C032BF">
          <w:rPr>
            <w:rStyle w:val="Hyperlink"/>
          </w:rPr>
          <w:t>https://journal.nzma.org.nz/journal-articles/specialist-mental-health-care-for-older-adults-in-new-zealand-an-exploration-of-service-models-and-routine-data</w:t>
        </w:r>
      </w:hyperlink>
      <w:r>
        <w:t>.</w:t>
      </w:r>
    </w:p>
  </w:endnote>
  <w:endnote w:id="110">
    <w:p w14:paraId="6DA8DC7F" w14:textId="570C4E05" w:rsidR="00004AE1" w:rsidRDefault="00004AE1" w:rsidP="00125488">
      <w:pPr>
        <w:pStyle w:val="EndnoteText"/>
      </w:pPr>
      <w:r w:rsidRPr="76E072AA">
        <w:rPr>
          <w:rStyle w:val="EndnoteReference"/>
        </w:rPr>
        <w:endnoteRef/>
      </w:r>
      <w:r>
        <w:tab/>
      </w:r>
      <w:r w:rsidRPr="003F6089">
        <w:t>Chuang E, Gazaway S, Harrell ER</w:t>
      </w:r>
      <w:r>
        <w:t xml:space="preserve">, Elk R. (2021). </w:t>
      </w:r>
      <w:r w:rsidRPr="003F6089">
        <w:t xml:space="preserve">Protecting our elders and developing equitable policies during public health emergencies: </w:t>
      </w:r>
      <w:r>
        <w:t>E</w:t>
      </w:r>
      <w:r w:rsidRPr="003F6089">
        <w:t xml:space="preserve">thical recommendations. </w:t>
      </w:r>
      <w:r w:rsidRPr="001E1CEC">
        <w:rPr>
          <w:i/>
        </w:rPr>
        <w:t>Current Geriatric Reports</w:t>
      </w:r>
      <w:r>
        <w:t>.</w:t>
      </w:r>
      <w:r w:rsidRPr="003F6089">
        <w:t xml:space="preserve"> </w:t>
      </w:r>
      <w:hyperlink r:id="rId101" w:history="1">
        <w:r w:rsidRPr="00C032BF">
          <w:rPr>
            <w:rStyle w:val="Hyperlink"/>
          </w:rPr>
          <w:t>https://doi.org/10.1007/s13670-021-00368-4</w:t>
        </w:r>
      </w:hyperlink>
      <w:r>
        <w:t>.</w:t>
      </w:r>
    </w:p>
  </w:endnote>
  <w:endnote w:id="111">
    <w:p w14:paraId="021FEE59" w14:textId="5470605B" w:rsidR="00004AE1" w:rsidRDefault="00004AE1" w:rsidP="00125488">
      <w:pPr>
        <w:pStyle w:val="EndnoteText"/>
      </w:pPr>
      <w:r>
        <w:rPr>
          <w:rStyle w:val="EndnoteReference"/>
        </w:rPr>
        <w:endnoteRef/>
      </w:r>
      <w:r>
        <w:tab/>
      </w:r>
      <w:r>
        <w:rPr>
          <w:color w:val="000000"/>
          <w:shd w:val="clear" w:color="auto" w:fill="FFFFFF"/>
        </w:rPr>
        <w:t>Peisah C, Brodaty H, O’Neill N. (2012). Mental health and rights of mentally ill older people. In M</w:t>
      </w:r>
      <w:r>
        <w:t> </w:t>
      </w:r>
      <w:r>
        <w:rPr>
          <w:color w:val="000000"/>
          <w:shd w:val="clear" w:color="auto" w:fill="FFFFFF"/>
        </w:rPr>
        <w:t xml:space="preserve">Dudley, D Silove, F Gale (eds), </w:t>
      </w:r>
      <w:r w:rsidRPr="001E1CEC">
        <w:rPr>
          <w:i/>
        </w:rPr>
        <w:t xml:space="preserve">Mental </w:t>
      </w:r>
      <w:r>
        <w:rPr>
          <w:i/>
        </w:rPr>
        <w:t>H</w:t>
      </w:r>
      <w:r w:rsidRPr="001E1CEC">
        <w:rPr>
          <w:i/>
        </w:rPr>
        <w:t xml:space="preserve">ealth and </w:t>
      </w:r>
      <w:r>
        <w:rPr>
          <w:i/>
        </w:rPr>
        <w:t>H</w:t>
      </w:r>
      <w:r w:rsidRPr="001E1CEC">
        <w:rPr>
          <w:i/>
        </w:rPr>
        <w:t xml:space="preserve">uman </w:t>
      </w:r>
      <w:r>
        <w:rPr>
          <w:i/>
        </w:rPr>
        <w:t>R</w:t>
      </w:r>
      <w:r w:rsidRPr="001E1CEC">
        <w:rPr>
          <w:i/>
        </w:rPr>
        <w:t>ights: Vision, praxis and courage</w:t>
      </w:r>
      <w:r>
        <w:t xml:space="preserve"> (pp. 483–495)</w:t>
      </w:r>
      <w:r>
        <w:rPr>
          <w:color w:val="000000"/>
          <w:shd w:val="clear" w:color="auto" w:fill="FFFFFF"/>
        </w:rPr>
        <w:t xml:space="preserve">. Oxford University Press. </w:t>
      </w:r>
      <w:hyperlink r:id="rId102" w:history="1">
        <w:r w:rsidRPr="00C032BF">
          <w:rPr>
            <w:rStyle w:val="Hyperlink"/>
          </w:rPr>
          <w:t>https://doi.org/</w:t>
        </w:r>
        <w:r w:rsidRPr="00C032BF">
          <w:rPr>
            <w:rStyle w:val="Hyperlink"/>
            <w:shd w:val="clear" w:color="auto" w:fill="FFFFFF"/>
          </w:rPr>
          <w:t>10.1093/med/9780199213962.003.0033</w:t>
        </w:r>
      </w:hyperlink>
      <w:r>
        <w:rPr>
          <w:color w:val="000000"/>
          <w:shd w:val="clear" w:color="auto" w:fill="FFFFFF"/>
        </w:rPr>
        <w:t>.</w:t>
      </w:r>
    </w:p>
  </w:endnote>
  <w:endnote w:id="112">
    <w:p w14:paraId="1E0789B3" w14:textId="1B736AB0" w:rsidR="00004AE1" w:rsidRDefault="00004AE1" w:rsidP="00125488">
      <w:pPr>
        <w:pStyle w:val="EndnoteText"/>
      </w:pPr>
      <w:r>
        <w:rPr>
          <w:rStyle w:val="EndnoteReference"/>
        </w:rPr>
        <w:endnoteRef/>
      </w:r>
      <w:r>
        <w:tab/>
        <w:t>World Health Organization. (2021).</w:t>
      </w:r>
      <w:r w:rsidRPr="004B55E1">
        <w:t xml:space="preserve"> </w:t>
      </w:r>
      <w:r w:rsidRPr="000E2F44">
        <w:rPr>
          <w:i/>
        </w:rPr>
        <w:t>Social Isolation and Loneliness Among Older People: Advocacy brief</w:t>
      </w:r>
      <w:r>
        <w:t xml:space="preserve">. </w:t>
      </w:r>
      <w:hyperlink r:id="rId103" w:history="1">
        <w:r w:rsidRPr="00C032BF">
          <w:rPr>
            <w:rStyle w:val="Hyperlink"/>
          </w:rPr>
          <w:t>https://www.who.int/publications/i/item/9789240030749</w:t>
        </w:r>
      </w:hyperlink>
      <w:r>
        <w:t>.</w:t>
      </w:r>
    </w:p>
  </w:endnote>
  <w:endnote w:id="113">
    <w:p w14:paraId="223A68CE" w14:textId="4FD17573" w:rsidR="00004AE1" w:rsidRDefault="00004AE1" w:rsidP="00F01FE4">
      <w:pPr>
        <w:pStyle w:val="EndnoteText"/>
        <w:keepNext/>
        <w:keepLines/>
      </w:pPr>
      <w:r>
        <w:rPr>
          <w:rStyle w:val="EndnoteReference"/>
        </w:rPr>
        <w:endnoteRef/>
      </w:r>
      <w:r>
        <w:tab/>
      </w:r>
      <w:r w:rsidRPr="004B55E1">
        <w:t xml:space="preserve">Freedman A, Nicolle J. (2020). Social isolation and loneliness: </w:t>
      </w:r>
      <w:r>
        <w:t>t</w:t>
      </w:r>
      <w:r w:rsidRPr="004B55E1">
        <w:t xml:space="preserve">he new geriatric giants: Approach for primary care. </w:t>
      </w:r>
      <w:r w:rsidRPr="000E2F44">
        <w:rPr>
          <w:i/>
        </w:rPr>
        <w:t>Canadian Family Physician Médecin de Famille Canadien</w:t>
      </w:r>
      <w:r w:rsidRPr="00A21E77">
        <w:t xml:space="preserve"> 66</w:t>
      </w:r>
      <w:r w:rsidRPr="004B55E1">
        <w:t>(3), 176–182.</w:t>
      </w:r>
      <w:r>
        <w:t xml:space="preserve"> </w:t>
      </w:r>
      <w:hyperlink r:id="rId104" w:history="1">
        <w:r w:rsidRPr="00C032BF">
          <w:rPr>
            <w:rStyle w:val="Hyperlink"/>
          </w:rPr>
          <w:t>https://www.ncbi.nlm.nih.gov/pmc/articles/PMC8302356/</w:t>
        </w:r>
      </w:hyperlink>
      <w:r>
        <w:t>.</w:t>
      </w:r>
    </w:p>
  </w:endnote>
  <w:endnote w:id="114">
    <w:p w14:paraId="35D369F9" w14:textId="7F340276" w:rsidR="00004AE1" w:rsidRDefault="00004AE1" w:rsidP="00125488">
      <w:pPr>
        <w:pStyle w:val="EndnoteText"/>
      </w:pPr>
      <w:r>
        <w:rPr>
          <w:rStyle w:val="EndnoteReference"/>
        </w:rPr>
        <w:endnoteRef/>
      </w:r>
      <w:r>
        <w:tab/>
      </w:r>
      <w:r w:rsidRPr="00B40B75">
        <w:t xml:space="preserve">Peisah C, Byrnes A, Doron II, Dark M, Quinn G. (2020). Advocacy for the human rights of older people in the COVID pandemic and beyond: </w:t>
      </w:r>
      <w:r>
        <w:t>A</w:t>
      </w:r>
      <w:r w:rsidRPr="00B40B75">
        <w:t xml:space="preserve"> call to mental health professionals. </w:t>
      </w:r>
      <w:r w:rsidRPr="000E2F44">
        <w:rPr>
          <w:i/>
        </w:rPr>
        <w:t>International Psychogeriatrics</w:t>
      </w:r>
      <w:r w:rsidRPr="00A21E77">
        <w:t xml:space="preserve"> 32</w:t>
      </w:r>
      <w:r w:rsidRPr="00B40B75">
        <w:t xml:space="preserve">(10), 1199–1204. </w:t>
      </w:r>
      <w:hyperlink r:id="rId105" w:history="1">
        <w:r w:rsidRPr="00C032BF">
          <w:rPr>
            <w:rStyle w:val="Hyperlink"/>
          </w:rPr>
          <w:t>https://doi.org/10.1017/S1041610220001076</w:t>
        </w:r>
      </w:hyperlink>
      <w:r>
        <w:t>.</w:t>
      </w:r>
    </w:p>
  </w:endnote>
  <w:endnote w:id="115">
    <w:p w14:paraId="0A9545B5" w14:textId="4DDC00B6" w:rsidR="00004AE1" w:rsidRDefault="00004AE1" w:rsidP="00874CFB">
      <w:pPr>
        <w:pStyle w:val="EndnoteText"/>
      </w:pPr>
      <w:r>
        <w:rPr>
          <w:rStyle w:val="EndnoteReference"/>
        </w:rPr>
        <w:endnoteRef/>
      </w:r>
      <w:r>
        <w:tab/>
      </w:r>
      <w:r w:rsidRPr="00B40B75">
        <w:t xml:space="preserve">Te One A, Clifford C. (2021). Tino rangatiratanga and well-being: Māori self determination in the face of Covid-19. </w:t>
      </w:r>
      <w:r w:rsidRPr="000E2F44">
        <w:rPr>
          <w:i/>
        </w:rPr>
        <w:t>Frontiers in Sociology</w:t>
      </w:r>
      <w:r w:rsidRPr="00A21E77">
        <w:t xml:space="preserve"> 6</w:t>
      </w:r>
      <w:r>
        <w:t>.</w:t>
      </w:r>
      <w:r w:rsidRPr="00B40B75">
        <w:t xml:space="preserve"> </w:t>
      </w:r>
      <w:hyperlink r:id="rId106" w:history="1">
        <w:r w:rsidRPr="00C032BF">
          <w:rPr>
            <w:rStyle w:val="Hyperlink"/>
          </w:rPr>
          <w:t>https://doi.org/10.3389/fsoc.2021.613340</w:t>
        </w:r>
      </w:hyperlink>
      <w:r>
        <w:t>.</w:t>
      </w:r>
    </w:p>
  </w:endnote>
  <w:endnote w:id="116">
    <w:p w14:paraId="1B9FF8D6" w14:textId="258E1F25" w:rsidR="00004AE1" w:rsidRDefault="00004AE1" w:rsidP="00125488">
      <w:pPr>
        <w:pStyle w:val="EndnoteText"/>
      </w:pPr>
      <w:r>
        <w:rPr>
          <w:rStyle w:val="EndnoteReference"/>
        </w:rPr>
        <w:endnoteRef/>
      </w:r>
      <w:r>
        <w:tab/>
        <w:t xml:space="preserve">Stats NZ. (28 May 2021). </w:t>
      </w:r>
      <w:r w:rsidRPr="000E2F44">
        <w:rPr>
          <w:i/>
        </w:rPr>
        <w:t>Population Projected to Become More Ethnically Diverse</w:t>
      </w:r>
      <w:r>
        <w:t xml:space="preserve">. </w:t>
      </w:r>
      <w:hyperlink r:id="rId107" w:history="1">
        <w:r w:rsidRPr="00C032BF">
          <w:rPr>
            <w:rStyle w:val="Hyperlink"/>
          </w:rPr>
          <w:t>https://www.stats.govt.nz/news/population-projected-to-become-more-ethnically-diverse</w:t>
        </w:r>
      </w:hyperlink>
      <w:r>
        <w:t>.</w:t>
      </w:r>
    </w:p>
  </w:endnote>
  <w:endnote w:id="117">
    <w:p w14:paraId="6319F98A" w14:textId="705C33AA" w:rsidR="00004AE1" w:rsidRDefault="00004AE1" w:rsidP="00125488">
      <w:pPr>
        <w:pStyle w:val="EndnoteText"/>
      </w:pPr>
      <w:r>
        <w:rPr>
          <w:rStyle w:val="EndnoteReference"/>
        </w:rPr>
        <w:endnoteRef/>
      </w:r>
      <w:r>
        <w:tab/>
        <w:t xml:space="preserve">Stats NZ. (28 May 2021). </w:t>
      </w:r>
      <w:r w:rsidRPr="000E2F44">
        <w:rPr>
          <w:i/>
        </w:rPr>
        <w:t>Population Projected to Become More Ethnically Diverse</w:t>
      </w:r>
      <w:r>
        <w:t xml:space="preserve">. </w:t>
      </w:r>
      <w:hyperlink r:id="rId108" w:history="1">
        <w:r w:rsidRPr="00C032BF">
          <w:rPr>
            <w:rStyle w:val="Hyperlink"/>
          </w:rPr>
          <w:t>https://www.stats.govt.nz/news/population-projected-to-become-more-ethnically-diverse</w:t>
        </w:r>
      </w:hyperlink>
      <w:r>
        <w:t>.</w:t>
      </w:r>
    </w:p>
  </w:endnote>
  <w:endnote w:id="118">
    <w:p w14:paraId="76870E21" w14:textId="214AFBE4" w:rsidR="00004AE1" w:rsidRDefault="00004AE1" w:rsidP="00125488">
      <w:pPr>
        <w:pStyle w:val="EndnoteText"/>
      </w:pPr>
      <w:r>
        <w:rPr>
          <w:rStyle w:val="EndnoteReference"/>
        </w:rPr>
        <w:endnoteRef/>
      </w:r>
      <w:r>
        <w:tab/>
        <w:t xml:space="preserve">Red Cross. (2022). </w:t>
      </w:r>
      <w:r>
        <w:rPr>
          <w:i/>
          <w:iCs/>
        </w:rPr>
        <w:t>Who are Refugees?</w:t>
      </w:r>
      <w:r>
        <w:t xml:space="preserve"> </w:t>
      </w:r>
      <w:hyperlink r:id="rId109" w:history="1">
        <w:r w:rsidRPr="00C032BF">
          <w:rPr>
            <w:rStyle w:val="Hyperlink"/>
          </w:rPr>
          <w:t>https://www.redcross.org.nz/what-we-do/in-new-zealand/migration-programmes/who-are-refugees/</w:t>
        </w:r>
      </w:hyperlink>
      <w:r>
        <w:t>.</w:t>
      </w:r>
    </w:p>
  </w:endnote>
  <w:endnote w:id="119">
    <w:p w14:paraId="3635F084" w14:textId="3FBB5F86" w:rsidR="00004AE1" w:rsidRPr="00A21E77" w:rsidRDefault="00004AE1" w:rsidP="00125488">
      <w:pPr>
        <w:pStyle w:val="EndnoteText"/>
        <w:rPr>
          <w:highlight w:val="cyan"/>
        </w:rPr>
      </w:pPr>
      <w:r w:rsidRPr="00792205">
        <w:rPr>
          <w:rStyle w:val="EndnoteReference"/>
        </w:rPr>
        <w:endnoteRef/>
      </w:r>
      <w:r>
        <w:tab/>
      </w:r>
      <w:r w:rsidRPr="00792205">
        <w:t xml:space="preserve">Waitangi Tribunal. </w:t>
      </w:r>
      <w:r w:rsidRPr="00A21E77">
        <w:t>(</w:t>
      </w:r>
      <w:r w:rsidRPr="00792205">
        <w:t>2018</w:t>
      </w:r>
      <w:r w:rsidRPr="00A21E77">
        <w:t>)</w:t>
      </w:r>
      <w:r w:rsidRPr="00792205">
        <w:t xml:space="preserve">. </w:t>
      </w:r>
      <w:r w:rsidRPr="00874CFB">
        <w:rPr>
          <w:i/>
        </w:rPr>
        <w:t xml:space="preserve">Brief of </w:t>
      </w:r>
      <w:r>
        <w:rPr>
          <w:i/>
        </w:rPr>
        <w:t>E</w:t>
      </w:r>
      <w:r w:rsidRPr="00874CFB">
        <w:rPr>
          <w:i/>
        </w:rPr>
        <w:t>vidence of Ashley Robin Bloomfield</w:t>
      </w:r>
      <w:r w:rsidRPr="00A21E77">
        <w:t xml:space="preserve"> (Report no. Wai 2575, #A59)</w:t>
      </w:r>
      <w:r>
        <w:t>, page 4</w:t>
      </w:r>
      <w:r w:rsidRPr="00792205">
        <w:t xml:space="preserve">. </w:t>
      </w:r>
      <w:hyperlink r:id="rId110" w:history="1">
        <w:r w:rsidRPr="00C032BF">
          <w:rPr>
            <w:rStyle w:val="Hyperlink"/>
          </w:rPr>
          <w:t>https://forms.justice.govt.nz/search/Documents/WT/wt_DOC_142224591/Wai%202575%2C%20A059.pdf</w:t>
        </w:r>
      </w:hyperlink>
      <w:r>
        <w:t>.</w:t>
      </w:r>
    </w:p>
  </w:endnote>
  <w:endnote w:id="120">
    <w:p w14:paraId="4E58BA6A" w14:textId="3989EDE0" w:rsidR="00004AE1" w:rsidRDefault="00004AE1" w:rsidP="00125488">
      <w:pPr>
        <w:pStyle w:val="EndnoteText"/>
      </w:pPr>
      <w:r>
        <w:rPr>
          <w:rStyle w:val="EndnoteReference"/>
        </w:rPr>
        <w:endnoteRef/>
      </w:r>
      <w:r>
        <w:tab/>
      </w:r>
      <w:r w:rsidRPr="00A21E77">
        <w:t>Health and Disability System Review. (</w:t>
      </w:r>
      <w:r w:rsidRPr="00085278">
        <w:t>2020</w:t>
      </w:r>
      <w:r w:rsidRPr="00A21E77">
        <w:t>)</w:t>
      </w:r>
      <w:r w:rsidRPr="00085278">
        <w:t xml:space="preserve">. </w:t>
      </w:r>
      <w:r w:rsidRPr="00085278">
        <w:rPr>
          <w:i/>
          <w:iCs/>
        </w:rPr>
        <w:t xml:space="preserve">Health </w:t>
      </w:r>
      <w:r w:rsidRPr="00A21E77">
        <w:rPr>
          <w:i/>
          <w:iCs/>
        </w:rPr>
        <w:t xml:space="preserve">and </w:t>
      </w:r>
      <w:r>
        <w:rPr>
          <w:i/>
          <w:iCs/>
        </w:rPr>
        <w:t>D</w:t>
      </w:r>
      <w:r w:rsidRPr="00A21E77">
        <w:rPr>
          <w:i/>
          <w:iCs/>
        </w:rPr>
        <w:t xml:space="preserve">isability </w:t>
      </w:r>
      <w:r>
        <w:rPr>
          <w:i/>
          <w:iCs/>
        </w:rPr>
        <w:t>S</w:t>
      </w:r>
      <w:r w:rsidRPr="00A21E77">
        <w:rPr>
          <w:i/>
          <w:iCs/>
        </w:rPr>
        <w:t xml:space="preserve">ystem </w:t>
      </w:r>
      <w:r>
        <w:rPr>
          <w:i/>
          <w:iCs/>
        </w:rPr>
        <w:t>R</w:t>
      </w:r>
      <w:r w:rsidRPr="00A21E77">
        <w:rPr>
          <w:i/>
          <w:iCs/>
        </w:rPr>
        <w:t>eview – final report – pūrongo whakamutunga</w:t>
      </w:r>
      <w:r>
        <w:t>, page 25.</w:t>
      </w:r>
      <w:r w:rsidRPr="00085278">
        <w:t xml:space="preserve"> Wellington: HDSR. </w:t>
      </w:r>
      <w:hyperlink r:id="rId111" w:history="1">
        <w:r w:rsidRPr="00C032BF">
          <w:rPr>
            <w:rStyle w:val="Hyperlink"/>
          </w:rPr>
          <w:t>https://www.systemreview.health.govt.nz/final-report</w:t>
        </w:r>
      </w:hyperlink>
      <w:r>
        <w:t>.</w:t>
      </w:r>
    </w:p>
  </w:endnote>
  <w:endnote w:id="121">
    <w:p w14:paraId="3CF452C5" w14:textId="35F1D5D0" w:rsidR="00004AE1" w:rsidRDefault="00004AE1" w:rsidP="00125488">
      <w:pPr>
        <w:pStyle w:val="EndnoteText"/>
      </w:pPr>
      <w:r w:rsidRPr="00085278">
        <w:rPr>
          <w:rStyle w:val="EndnoteReference"/>
        </w:rPr>
        <w:endnoteRef/>
      </w:r>
      <w:r>
        <w:tab/>
      </w:r>
      <w:r w:rsidRPr="00A21E77">
        <w:t>Health and Disability System Review. (</w:t>
      </w:r>
      <w:r w:rsidRPr="00085278">
        <w:t>2020</w:t>
      </w:r>
      <w:r w:rsidRPr="00A21E77">
        <w:t>)</w:t>
      </w:r>
      <w:r w:rsidRPr="00085278">
        <w:t xml:space="preserve">. </w:t>
      </w:r>
      <w:r w:rsidRPr="00085278">
        <w:rPr>
          <w:i/>
          <w:iCs/>
        </w:rPr>
        <w:t xml:space="preserve">Health </w:t>
      </w:r>
      <w:r w:rsidRPr="00A21E77">
        <w:rPr>
          <w:i/>
          <w:iCs/>
        </w:rPr>
        <w:t xml:space="preserve">and </w:t>
      </w:r>
      <w:r>
        <w:rPr>
          <w:i/>
          <w:iCs/>
        </w:rPr>
        <w:t>D</w:t>
      </w:r>
      <w:r w:rsidRPr="00A21E77">
        <w:rPr>
          <w:i/>
          <w:iCs/>
        </w:rPr>
        <w:t xml:space="preserve">isability </w:t>
      </w:r>
      <w:r>
        <w:rPr>
          <w:i/>
          <w:iCs/>
        </w:rPr>
        <w:t>S</w:t>
      </w:r>
      <w:r w:rsidRPr="00A21E77">
        <w:rPr>
          <w:i/>
          <w:iCs/>
        </w:rPr>
        <w:t xml:space="preserve">ystem </w:t>
      </w:r>
      <w:r>
        <w:rPr>
          <w:i/>
          <w:iCs/>
        </w:rPr>
        <w:t>R</w:t>
      </w:r>
      <w:r w:rsidRPr="00A21E77">
        <w:rPr>
          <w:i/>
          <w:iCs/>
        </w:rPr>
        <w:t>eview – final report – pūrongo whakamutunga</w:t>
      </w:r>
      <w:r>
        <w:t>, page 2.</w:t>
      </w:r>
      <w:r w:rsidRPr="00085278">
        <w:t xml:space="preserve"> Wellington: HDSR. </w:t>
      </w:r>
      <w:hyperlink r:id="rId112" w:history="1">
        <w:r w:rsidRPr="00C032BF">
          <w:rPr>
            <w:rStyle w:val="Hyperlink"/>
          </w:rPr>
          <w:t>https://www.systemreview.health.govt.nz/final-report</w:t>
        </w:r>
      </w:hyperlink>
      <w:r>
        <w:t>.</w:t>
      </w:r>
    </w:p>
  </w:endnote>
  <w:endnote w:id="122">
    <w:p w14:paraId="04181661" w14:textId="1BD03475" w:rsidR="00004AE1" w:rsidRDefault="00004AE1" w:rsidP="00125488">
      <w:pPr>
        <w:pStyle w:val="EndnoteText"/>
      </w:pPr>
      <w:r>
        <w:rPr>
          <w:rStyle w:val="EndnoteReference"/>
        </w:rPr>
        <w:endnoteRef/>
      </w:r>
      <w:r>
        <w:tab/>
        <w:t xml:space="preserve">Te Rōpū Whakakaupapa Urutā. (n.d.). </w:t>
      </w:r>
      <w:r w:rsidRPr="0052611C">
        <w:rPr>
          <w:i/>
          <w:iCs/>
        </w:rPr>
        <w:t xml:space="preserve">Te Rōpū Whakakaupapa Urutā </w:t>
      </w:r>
      <w:r>
        <w:rPr>
          <w:i/>
          <w:iCs/>
        </w:rPr>
        <w:t>P</w:t>
      </w:r>
      <w:r w:rsidRPr="0052611C">
        <w:rPr>
          <w:i/>
          <w:iCs/>
        </w:rPr>
        <w:t xml:space="preserve">osition </w:t>
      </w:r>
      <w:r>
        <w:rPr>
          <w:i/>
          <w:iCs/>
        </w:rPr>
        <w:t>S</w:t>
      </w:r>
      <w:r w:rsidRPr="0052611C">
        <w:rPr>
          <w:i/>
          <w:iCs/>
        </w:rPr>
        <w:t>tatement</w:t>
      </w:r>
      <w:r>
        <w:t xml:space="preserve">. </w:t>
      </w:r>
      <w:hyperlink r:id="rId113" w:history="1">
        <w:r w:rsidRPr="00C032BF">
          <w:rPr>
            <w:rStyle w:val="Hyperlink"/>
          </w:rPr>
          <w:t>https://www.uruta.maori.nz/policy</w:t>
        </w:r>
      </w:hyperlink>
      <w:r>
        <w:t>.</w:t>
      </w:r>
    </w:p>
  </w:endnote>
  <w:endnote w:id="123">
    <w:p w14:paraId="2B1F2D4E" w14:textId="45586B44" w:rsidR="00004AE1" w:rsidRDefault="00004AE1" w:rsidP="00125488">
      <w:pPr>
        <w:pStyle w:val="EndnoteText"/>
      </w:pPr>
      <w:r>
        <w:rPr>
          <w:rStyle w:val="EndnoteReference"/>
        </w:rPr>
        <w:endnoteRef/>
      </w:r>
      <w:r>
        <w:tab/>
        <w:t xml:space="preserve">Ministry of Health. (16 April 2020). </w:t>
      </w:r>
      <w:r w:rsidRPr="000E2F44">
        <w:rPr>
          <w:i/>
        </w:rPr>
        <w:t>Initial COVID</w:t>
      </w:r>
      <w:r w:rsidRPr="000E2F44">
        <w:rPr>
          <w:i/>
        </w:rPr>
        <w:noBreakHyphen/>
        <w:t xml:space="preserve">19 Māori </w:t>
      </w:r>
      <w:r>
        <w:rPr>
          <w:i/>
        </w:rPr>
        <w:t>R</w:t>
      </w:r>
      <w:r w:rsidRPr="000E2F44">
        <w:rPr>
          <w:i/>
        </w:rPr>
        <w:t xml:space="preserve">esponse </w:t>
      </w:r>
      <w:r>
        <w:rPr>
          <w:i/>
        </w:rPr>
        <w:t>A</w:t>
      </w:r>
      <w:r w:rsidRPr="000E2F44">
        <w:rPr>
          <w:i/>
        </w:rPr>
        <w:t xml:space="preserve">ction </w:t>
      </w:r>
      <w:r>
        <w:rPr>
          <w:i/>
        </w:rPr>
        <w:t>P</w:t>
      </w:r>
      <w:r w:rsidRPr="000E2F44">
        <w:rPr>
          <w:i/>
        </w:rPr>
        <w:t>lan</w:t>
      </w:r>
      <w:r>
        <w:t xml:space="preserve">. </w:t>
      </w:r>
      <w:hyperlink r:id="rId114" w:history="1">
        <w:r w:rsidRPr="00C032BF">
          <w:rPr>
            <w:rStyle w:val="Hyperlink"/>
          </w:rPr>
          <w:t>www.health.govt.nz/publication/initial-COVID</w:t>
        </w:r>
        <w:r w:rsidRPr="00C032BF">
          <w:rPr>
            <w:rStyle w:val="Hyperlink"/>
          </w:rPr>
          <w:noBreakHyphen/>
          <w:t>19-maori-response-action-plan</w:t>
        </w:r>
      </w:hyperlink>
      <w:r>
        <w:t>.</w:t>
      </w:r>
    </w:p>
  </w:endnote>
  <w:endnote w:id="124">
    <w:p w14:paraId="6619C74D" w14:textId="1E1D3325" w:rsidR="00004AE1" w:rsidRDefault="00004AE1" w:rsidP="00125488">
      <w:pPr>
        <w:pStyle w:val="EndnoteText"/>
      </w:pPr>
      <w:r>
        <w:rPr>
          <w:rStyle w:val="EndnoteReference"/>
        </w:rPr>
        <w:endnoteRef/>
      </w:r>
      <w:r>
        <w:tab/>
        <w:t xml:space="preserve">Ballantyne A. (7 April 2020). ICU triage: How many lives or whose lives? </w:t>
      </w:r>
      <w:r w:rsidRPr="000E2F44">
        <w:rPr>
          <w:i/>
        </w:rPr>
        <w:t>Journal of Medical Ethics Blog</w:t>
      </w:r>
      <w:r w:rsidRPr="009E79A0">
        <w:t>.</w:t>
      </w:r>
      <w:r>
        <w:t xml:space="preserve"> </w:t>
      </w:r>
      <w:hyperlink r:id="rId115" w:history="1">
        <w:r w:rsidRPr="00C032BF">
          <w:rPr>
            <w:rStyle w:val="Hyperlink"/>
          </w:rPr>
          <w:t>https://blogs.bmj.com/medical-ethics/2020/04/07/icu-triage-how-many-lives-or-whose-lives/</w:t>
        </w:r>
      </w:hyperlink>
      <w:r>
        <w:t>.</w:t>
      </w:r>
    </w:p>
  </w:endnote>
  <w:endnote w:id="125">
    <w:p w14:paraId="05FFB722" w14:textId="36A81ECD" w:rsidR="00004AE1" w:rsidRDefault="00004AE1" w:rsidP="00125488">
      <w:pPr>
        <w:pStyle w:val="EndnoteText"/>
      </w:pPr>
      <w:r>
        <w:rPr>
          <w:rStyle w:val="EndnoteReference"/>
        </w:rPr>
        <w:endnoteRef/>
      </w:r>
      <w:r>
        <w:tab/>
        <w:t>King P, Cormack D, McLeod M, Harris R, Gurney J. (2020). COVID</w:t>
      </w:r>
      <w:r>
        <w:noBreakHyphen/>
        <w:t>19</w:t>
      </w:r>
      <w:r w:rsidRPr="00A21E77">
        <w:t xml:space="preserve"> and Māori health – when equity is more than a word</w:t>
      </w:r>
      <w:r>
        <w:t xml:space="preserve">. </w:t>
      </w:r>
      <w:r w:rsidRPr="000E2F44">
        <w:rPr>
          <w:i/>
        </w:rPr>
        <w:t>Te Rōpū Whakakaupapa Urutā</w:t>
      </w:r>
      <w:r w:rsidRPr="005077D4">
        <w:t>.</w:t>
      </w:r>
      <w:r>
        <w:t xml:space="preserve"> </w:t>
      </w:r>
      <w:hyperlink r:id="rId116" w:history="1">
        <w:r w:rsidRPr="00C032BF">
          <w:rPr>
            <w:rStyle w:val="Hyperlink"/>
          </w:rPr>
          <w:t>https://www.uruta.maori.nz/when-equity-is-more-than-a-word</w:t>
        </w:r>
      </w:hyperlink>
      <w:r>
        <w:t>.</w:t>
      </w:r>
    </w:p>
  </w:endnote>
  <w:endnote w:id="126">
    <w:p w14:paraId="3E2144E1" w14:textId="7EA7BC00" w:rsidR="00004AE1" w:rsidRDefault="00004AE1" w:rsidP="00125488">
      <w:pPr>
        <w:pStyle w:val="EndnoteText"/>
      </w:pPr>
      <w:r>
        <w:rPr>
          <w:rStyle w:val="EndnoteReference"/>
        </w:rPr>
        <w:endnoteRef/>
      </w:r>
      <w:r>
        <w:tab/>
        <w:t>King P, Cormack D, McLeod M, Harris R, Gurney J. (2020). COVID</w:t>
      </w:r>
      <w:r>
        <w:noBreakHyphen/>
        <w:t>19</w:t>
      </w:r>
      <w:r w:rsidRPr="00EC30B7">
        <w:t xml:space="preserve"> and Māori health – when equity is more than a word</w:t>
      </w:r>
      <w:r>
        <w:t xml:space="preserve">. </w:t>
      </w:r>
      <w:r w:rsidRPr="000E2F44">
        <w:rPr>
          <w:i/>
        </w:rPr>
        <w:t>Te Rōpū Whakakaupapa Urutā</w:t>
      </w:r>
      <w:r w:rsidRPr="00EC30B7">
        <w:t>.</w:t>
      </w:r>
      <w:r>
        <w:t xml:space="preserve"> </w:t>
      </w:r>
      <w:hyperlink r:id="rId117" w:history="1">
        <w:r w:rsidRPr="00C032BF">
          <w:rPr>
            <w:rStyle w:val="Hyperlink"/>
          </w:rPr>
          <w:t>https://www.uruta.maori.nz/when-equity-is-more-than-a-word</w:t>
        </w:r>
      </w:hyperlink>
      <w:r>
        <w:t>.</w:t>
      </w:r>
    </w:p>
  </w:endnote>
  <w:endnote w:id="127">
    <w:p w14:paraId="1D5C480D" w14:textId="4D708194" w:rsidR="00004AE1" w:rsidRDefault="00004AE1" w:rsidP="00125488">
      <w:pPr>
        <w:pStyle w:val="EndnoteText"/>
      </w:pPr>
      <w:r>
        <w:rPr>
          <w:rStyle w:val="EndnoteReference"/>
        </w:rPr>
        <w:endnoteRef/>
      </w:r>
      <w:r>
        <w:tab/>
      </w:r>
      <w:r w:rsidRPr="005077D4">
        <w:t>Palmer SC, Gray H, Huria T</w:t>
      </w:r>
      <w:r>
        <w:t xml:space="preserve">, Lacey C, Beckert L, Pitama S. (2019). </w:t>
      </w:r>
      <w:r w:rsidRPr="005077D4">
        <w:t xml:space="preserve">Reported Māori consumer experiences of health systems and programs in qualitative research: </w:t>
      </w:r>
      <w:r>
        <w:t>A</w:t>
      </w:r>
      <w:r w:rsidRPr="005077D4">
        <w:t xml:space="preserve"> systematic review with meta-synthesis. </w:t>
      </w:r>
      <w:r w:rsidRPr="000E2F44">
        <w:rPr>
          <w:i/>
        </w:rPr>
        <w:t>International Journal for Equity in Health</w:t>
      </w:r>
      <w:r w:rsidRPr="00A21E77">
        <w:t xml:space="preserve"> 18</w:t>
      </w:r>
      <w:r>
        <w:t xml:space="preserve">. </w:t>
      </w:r>
      <w:hyperlink r:id="rId118" w:history="1">
        <w:r w:rsidRPr="00C032BF">
          <w:rPr>
            <w:rStyle w:val="Hyperlink"/>
          </w:rPr>
          <w:t>https://doi.org/10.1186/s12939-019-1057-4</w:t>
        </w:r>
      </w:hyperlink>
      <w:r>
        <w:t>.</w:t>
      </w:r>
    </w:p>
  </w:endnote>
  <w:endnote w:id="128">
    <w:p w14:paraId="7844EC2B" w14:textId="761EF2B5" w:rsidR="00004AE1" w:rsidRDefault="00004AE1" w:rsidP="00125488">
      <w:pPr>
        <w:pStyle w:val="EndnoteText"/>
      </w:pPr>
      <w:r>
        <w:rPr>
          <w:rStyle w:val="EndnoteReference"/>
        </w:rPr>
        <w:endnoteRef/>
      </w:r>
      <w:r>
        <w:tab/>
      </w:r>
      <w:r w:rsidRPr="00EC30B7">
        <w:t xml:space="preserve">Health and Disability System Review. (2020). </w:t>
      </w:r>
      <w:r w:rsidRPr="00EC30B7">
        <w:rPr>
          <w:i/>
          <w:iCs/>
        </w:rPr>
        <w:t xml:space="preserve">Health and </w:t>
      </w:r>
      <w:r>
        <w:rPr>
          <w:i/>
          <w:iCs/>
        </w:rPr>
        <w:t>D</w:t>
      </w:r>
      <w:r w:rsidRPr="00EC30B7">
        <w:rPr>
          <w:i/>
          <w:iCs/>
        </w:rPr>
        <w:t xml:space="preserve">isability </w:t>
      </w:r>
      <w:r>
        <w:rPr>
          <w:i/>
          <w:iCs/>
        </w:rPr>
        <w:t>S</w:t>
      </w:r>
      <w:r w:rsidRPr="00EC30B7">
        <w:rPr>
          <w:i/>
          <w:iCs/>
        </w:rPr>
        <w:t xml:space="preserve">ystem </w:t>
      </w:r>
      <w:r>
        <w:rPr>
          <w:i/>
          <w:iCs/>
        </w:rPr>
        <w:t>R</w:t>
      </w:r>
      <w:r w:rsidRPr="00EC30B7">
        <w:rPr>
          <w:i/>
          <w:iCs/>
        </w:rPr>
        <w:t>eview – final report – pūrongo whakamutunga</w:t>
      </w:r>
      <w:r w:rsidRPr="00EC30B7">
        <w:t xml:space="preserve">. Wellington: HDSR. </w:t>
      </w:r>
      <w:hyperlink r:id="rId119" w:history="1">
        <w:r w:rsidRPr="00C032BF">
          <w:rPr>
            <w:rStyle w:val="Hyperlink"/>
          </w:rPr>
          <w:t>https://www.systemreview.health.govt.nz/final-report</w:t>
        </w:r>
      </w:hyperlink>
      <w:r>
        <w:t>.</w:t>
      </w:r>
    </w:p>
  </w:endnote>
  <w:endnote w:id="129">
    <w:p w14:paraId="07251879" w14:textId="4F585D34" w:rsidR="00004AE1" w:rsidRDefault="00004AE1" w:rsidP="00125488">
      <w:pPr>
        <w:pStyle w:val="EndnoteText"/>
      </w:pPr>
      <w:r>
        <w:rPr>
          <w:rStyle w:val="EndnoteReference"/>
        </w:rPr>
        <w:endnoteRef/>
      </w:r>
      <w:r>
        <w:tab/>
      </w:r>
      <w:r w:rsidRPr="00EC30B7">
        <w:t xml:space="preserve">Health and Disability System Review. (2020). </w:t>
      </w:r>
      <w:r w:rsidRPr="00EC30B7">
        <w:rPr>
          <w:i/>
          <w:iCs/>
        </w:rPr>
        <w:t xml:space="preserve">Health and </w:t>
      </w:r>
      <w:r>
        <w:rPr>
          <w:i/>
          <w:iCs/>
        </w:rPr>
        <w:t>D</w:t>
      </w:r>
      <w:r w:rsidRPr="00EC30B7">
        <w:rPr>
          <w:i/>
          <w:iCs/>
        </w:rPr>
        <w:t xml:space="preserve">isability </w:t>
      </w:r>
      <w:r>
        <w:rPr>
          <w:i/>
          <w:iCs/>
        </w:rPr>
        <w:t>S</w:t>
      </w:r>
      <w:r w:rsidRPr="00EC30B7">
        <w:rPr>
          <w:i/>
          <w:iCs/>
        </w:rPr>
        <w:t xml:space="preserve">ystem </w:t>
      </w:r>
      <w:r>
        <w:rPr>
          <w:i/>
          <w:iCs/>
        </w:rPr>
        <w:t>R</w:t>
      </w:r>
      <w:r w:rsidRPr="00EC30B7">
        <w:rPr>
          <w:i/>
          <w:iCs/>
        </w:rPr>
        <w:t>eview – final report – pūrongo whakamutunga</w:t>
      </w:r>
      <w:r w:rsidRPr="00EC30B7">
        <w:t xml:space="preserve">. Wellington: HDSR. </w:t>
      </w:r>
      <w:hyperlink r:id="rId120" w:history="1">
        <w:r w:rsidRPr="00C032BF">
          <w:rPr>
            <w:rStyle w:val="Hyperlink"/>
          </w:rPr>
          <w:t>https://www.systemreview.health.govt.nz/final-report</w:t>
        </w:r>
      </w:hyperlink>
      <w:r>
        <w:t>.</w:t>
      </w:r>
    </w:p>
  </w:endnote>
  <w:endnote w:id="130">
    <w:p w14:paraId="35288E55" w14:textId="250DCD5D" w:rsidR="00004AE1" w:rsidRDefault="00004AE1" w:rsidP="00125488">
      <w:pPr>
        <w:pStyle w:val="EndnoteText"/>
      </w:pPr>
      <w:r>
        <w:rPr>
          <w:rStyle w:val="EndnoteReference"/>
        </w:rPr>
        <w:endnoteRef/>
      </w:r>
      <w:r>
        <w:tab/>
      </w:r>
      <w:r w:rsidRPr="0D19C37F">
        <w:t>Gibb</w:t>
      </w:r>
      <w:r>
        <w:t xml:space="preserve"> S, </w:t>
      </w:r>
      <w:r w:rsidRPr="0D19C37F">
        <w:t>Cunningham</w:t>
      </w:r>
      <w:r>
        <w:t xml:space="preserve"> R. (</w:t>
      </w:r>
      <w:r w:rsidRPr="0D19C37F">
        <w:t>2018</w:t>
      </w:r>
      <w:r>
        <w:t>)</w:t>
      </w:r>
      <w:r w:rsidRPr="0D19C37F">
        <w:t xml:space="preserve">. </w:t>
      </w:r>
      <w:r w:rsidRPr="000E2F44">
        <w:rPr>
          <w:i/>
        </w:rPr>
        <w:t xml:space="preserve">Mental </w:t>
      </w:r>
      <w:r>
        <w:rPr>
          <w:i/>
        </w:rPr>
        <w:t>H</w:t>
      </w:r>
      <w:r w:rsidRPr="000E2F44">
        <w:rPr>
          <w:i/>
        </w:rPr>
        <w:t xml:space="preserve">ealth and </w:t>
      </w:r>
      <w:r>
        <w:rPr>
          <w:i/>
        </w:rPr>
        <w:t>A</w:t>
      </w:r>
      <w:r w:rsidRPr="000E2F44">
        <w:rPr>
          <w:i/>
        </w:rPr>
        <w:t>ddiction in Aotearoa New Zealand: Recent trends in service use, unmet need, and information gaps</w:t>
      </w:r>
      <w:r w:rsidRPr="0D19C37F">
        <w:t>. Wellington: University of Otago.</w:t>
      </w:r>
      <w:r>
        <w:t xml:space="preserve"> </w:t>
      </w:r>
      <w:hyperlink r:id="rId121" w:history="1">
        <w:r w:rsidRPr="00C032BF">
          <w:rPr>
            <w:rStyle w:val="Hyperlink"/>
          </w:rPr>
          <w:t>https://www.mentalhealth.inquiry.govt.nz/assets/Summary-reports/Otago-mental-health.pdf</w:t>
        </w:r>
      </w:hyperlink>
      <w:r>
        <w:t>.</w:t>
      </w:r>
    </w:p>
  </w:endnote>
  <w:endnote w:id="131">
    <w:p w14:paraId="6FE92B71" w14:textId="79228ACC" w:rsidR="00004AE1" w:rsidRDefault="00004AE1" w:rsidP="00125488">
      <w:pPr>
        <w:pStyle w:val="EndnoteText"/>
      </w:pPr>
      <w:r>
        <w:rPr>
          <w:rStyle w:val="EndnoteReference"/>
        </w:rPr>
        <w:endnoteRef/>
      </w:r>
      <w:r>
        <w:tab/>
        <w:t>Horton R. (2020). Offline: COVID</w:t>
      </w:r>
      <w:r>
        <w:noBreakHyphen/>
        <w:t xml:space="preserve">19 is not a pandemic. </w:t>
      </w:r>
      <w:r w:rsidRPr="000E2F44">
        <w:rPr>
          <w:i/>
        </w:rPr>
        <w:t>The Lancet</w:t>
      </w:r>
      <w:r w:rsidRPr="00A21E77">
        <w:t xml:space="preserve"> 396</w:t>
      </w:r>
      <w:r>
        <w:t xml:space="preserve">(10255), 874. </w:t>
      </w:r>
      <w:hyperlink r:id="rId122" w:history="1">
        <w:r w:rsidRPr="00C032BF">
          <w:rPr>
            <w:rStyle w:val="Hyperlink"/>
          </w:rPr>
          <w:t>https://doi.org/10.1016/S0140-6736(20)32000-6</w:t>
        </w:r>
      </w:hyperlink>
      <w:r>
        <w:t>.</w:t>
      </w:r>
    </w:p>
  </w:endnote>
  <w:endnote w:id="132">
    <w:p w14:paraId="5F3482B6" w14:textId="0162FEB4" w:rsidR="00004AE1" w:rsidRDefault="00004AE1" w:rsidP="00125488">
      <w:pPr>
        <w:pStyle w:val="EndnoteText"/>
      </w:pPr>
      <w:r>
        <w:rPr>
          <w:rStyle w:val="EndnoteReference"/>
        </w:rPr>
        <w:endnoteRef/>
      </w:r>
      <w:r>
        <w:tab/>
        <w:t xml:space="preserve">Singer M, Bulled N, Ostrach B, Mendenhall E. (2017). Syndemics and the biosocial conception of health. </w:t>
      </w:r>
      <w:r w:rsidRPr="000E2F44">
        <w:rPr>
          <w:i/>
        </w:rPr>
        <w:t>The Lancet</w:t>
      </w:r>
      <w:r w:rsidRPr="00A21E77">
        <w:t xml:space="preserve"> 389</w:t>
      </w:r>
      <w:r>
        <w:t xml:space="preserve">(10072), 941–50. </w:t>
      </w:r>
      <w:hyperlink r:id="rId123" w:history="1">
        <w:r w:rsidRPr="00C032BF">
          <w:rPr>
            <w:rStyle w:val="Hyperlink"/>
          </w:rPr>
          <w:t>https://doi.org/10.1016/s0140-6736(17)30003-x</w:t>
        </w:r>
      </w:hyperlink>
      <w:r>
        <w:t>.</w:t>
      </w:r>
    </w:p>
  </w:endnote>
  <w:endnote w:id="133">
    <w:p w14:paraId="7C877946" w14:textId="4E059D08" w:rsidR="00004AE1" w:rsidRPr="00A21E77" w:rsidRDefault="00004AE1" w:rsidP="00125488">
      <w:pPr>
        <w:pStyle w:val="EndnoteText"/>
        <w:rPr>
          <w:highlight w:val="cyan"/>
        </w:rPr>
      </w:pPr>
      <w:r w:rsidRPr="00B6559B">
        <w:rPr>
          <w:rStyle w:val="EndnoteReference"/>
        </w:rPr>
        <w:endnoteRef/>
      </w:r>
      <w:r>
        <w:tab/>
      </w:r>
      <w:r w:rsidRPr="00B6559B">
        <w:t>Waitangi</w:t>
      </w:r>
      <w:r w:rsidRPr="00EC30B7">
        <w:t xml:space="preserve"> Tribunal. (2019). </w:t>
      </w:r>
      <w:r w:rsidRPr="00EC30B7">
        <w:rPr>
          <w:i/>
          <w:iCs/>
        </w:rPr>
        <w:t>Hauora: Report on Stage One of the Health Services and Outcomes Kaupapa Inquiry</w:t>
      </w:r>
      <w:r w:rsidRPr="00EC30B7">
        <w:t xml:space="preserve"> (Report</w:t>
      </w:r>
      <w:r>
        <w:t> </w:t>
      </w:r>
      <w:r w:rsidRPr="00EC30B7">
        <w:t>no. Wai 2575)</w:t>
      </w:r>
      <w:r>
        <w:t>, page 67</w:t>
      </w:r>
      <w:r w:rsidRPr="00EC30B7">
        <w:t xml:space="preserve">. </w:t>
      </w:r>
      <w:hyperlink r:id="rId124" w:history="1">
        <w:r w:rsidRPr="00C032BF">
          <w:rPr>
            <w:rStyle w:val="Hyperlink"/>
          </w:rPr>
          <w:t>https://forms.justice.govt.nz/search/Documents/WT/wt_DOC_152801817/Hauora%20W.pdf</w:t>
        </w:r>
      </w:hyperlink>
      <w:r>
        <w:t>.</w:t>
      </w:r>
    </w:p>
  </w:endnote>
  <w:endnote w:id="134">
    <w:p w14:paraId="7444679D" w14:textId="624E2676" w:rsidR="00004AE1" w:rsidRDefault="00004AE1" w:rsidP="00F01FE4">
      <w:pPr>
        <w:pStyle w:val="EndnoteText"/>
        <w:keepNext/>
        <w:keepLines/>
      </w:pPr>
      <w:r w:rsidRPr="00B6559B">
        <w:rPr>
          <w:rStyle w:val="EndnoteReference"/>
        </w:rPr>
        <w:endnoteRef/>
      </w:r>
      <w:r>
        <w:tab/>
        <w:t>King P, Cormack D, McLeod M, Harris R, Gurney J. (2020). COVID</w:t>
      </w:r>
      <w:r>
        <w:noBreakHyphen/>
        <w:t>19</w:t>
      </w:r>
      <w:r w:rsidRPr="00EC30B7">
        <w:t xml:space="preserve"> and Māori health – when equity is more than a word</w:t>
      </w:r>
      <w:r>
        <w:t>.</w:t>
      </w:r>
      <w:r w:rsidRPr="00B6559B">
        <w:t xml:space="preserve"> </w:t>
      </w:r>
      <w:r w:rsidRPr="000E2F44">
        <w:rPr>
          <w:i/>
        </w:rPr>
        <w:t>Te Rōpū Whakakaupapa Urutā</w:t>
      </w:r>
      <w:r>
        <w:t xml:space="preserve">. </w:t>
      </w:r>
      <w:hyperlink r:id="rId125" w:history="1">
        <w:r w:rsidRPr="00C032BF">
          <w:rPr>
            <w:rStyle w:val="Hyperlink"/>
          </w:rPr>
          <w:t>https://www.uruta.maori.nz/when-equity-is-more-than-a-word</w:t>
        </w:r>
      </w:hyperlink>
      <w:r>
        <w:t>.</w:t>
      </w:r>
    </w:p>
  </w:endnote>
  <w:endnote w:id="135">
    <w:p w14:paraId="7F47F588" w14:textId="7DDF12B0" w:rsidR="00004AE1" w:rsidRDefault="00004AE1" w:rsidP="00F01FE4">
      <w:pPr>
        <w:pStyle w:val="EndnoteText"/>
      </w:pPr>
      <w:r>
        <w:rPr>
          <w:rStyle w:val="EndnoteReference"/>
        </w:rPr>
        <w:endnoteRef/>
      </w:r>
      <w:r>
        <w:tab/>
        <w:t>King P, Cormack D, McLeod M, Harris R, Gurney J. (2020). COVID</w:t>
      </w:r>
      <w:r>
        <w:noBreakHyphen/>
        <w:t>19</w:t>
      </w:r>
      <w:r w:rsidRPr="00EC30B7">
        <w:t xml:space="preserve"> and Māori health – when equity is more than a word</w:t>
      </w:r>
      <w:r>
        <w:t xml:space="preserve">. </w:t>
      </w:r>
      <w:r w:rsidRPr="000E2F44">
        <w:rPr>
          <w:i/>
        </w:rPr>
        <w:t>Te Rōpū Whakakaupapa Urutā</w:t>
      </w:r>
      <w:r w:rsidRPr="00EC30B7">
        <w:t>.</w:t>
      </w:r>
      <w:r>
        <w:t xml:space="preserve"> </w:t>
      </w:r>
      <w:hyperlink r:id="rId126" w:history="1">
        <w:r w:rsidRPr="00C032BF">
          <w:rPr>
            <w:rStyle w:val="Hyperlink"/>
          </w:rPr>
          <w:t>https://www.uruta.maori.nz/when-equity-is-more-than-a-word</w:t>
        </w:r>
      </w:hyperlink>
      <w:r>
        <w:t>.</w:t>
      </w:r>
    </w:p>
  </w:endnote>
  <w:endnote w:id="136">
    <w:p w14:paraId="06A35A38" w14:textId="30FA88FE" w:rsidR="00004AE1" w:rsidRDefault="00004AE1" w:rsidP="00125488">
      <w:pPr>
        <w:pStyle w:val="EndnoteText"/>
      </w:pPr>
      <w:r>
        <w:rPr>
          <w:rStyle w:val="EndnoteReference"/>
        </w:rPr>
        <w:endnoteRef/>
      </w:r>
      <w:r>
        <w:tab/>
      </w:r>
      <w:r w:rsidRPr="00A21E77">
        <w:t>OECD</w:t>
      </w:r>
      <w:r w:rsidRPr="0081514E">
        <w:t>.</w:t>
      </w:r>
      <w:r>
        <w:t xml:space="preserve"> (2019). </w:t>
      </w:r>
      <w:r w:rsidRPr="00A21E77">
        <w:t>Health expenditure and financing</w:t>
      </w:r>
      <w:r>
        <w:t xml:space="preserve"> [Data set]. </w:t>
      </w:r>
      <w:r w:rsidRPr="000E2F44">
        <w:rPr>
          <w:i/>
        </w:rPr>
        <w:t>OECD.Stat</w:t>
      </w:r>
      <w:r>
        <w:t xml:space="preserve">. </w:t>
      </w:r>
      <w:hyperlink r:id="rId127" w:history="1">
        <w:r w:rsidRPr="00C032BF">
          <w:rPr>
            <w:rStyle w:val="Hyperlink"/>
          </w:rPr>
          <w:t>https://stats.oecd.org/index.aspx?Dataset</w:t>
        </w:r>
      </w:hyperlink>
      <w:r>
        <w:t>.</w:t>
      </w:r>
    </w:p>
  </w:endnote>
  <w:endnote w:id="137">
    <w:p w14:paraId="43C8DAE7" w14:textId="176E48B0" w:rsidR="00004AE1" w:rsidRDefault="00004AE1" w:rsidP="00874CFB">
      <w:pPr>
        <w:pStyle w:val="EndnoteText"/>
      </w:pPr>
      <w:r>
        <w:rPr>
          <w:rStyle w:val="EndnoteReference"/>
        </w:rPr>
        <w:endnoteRef/>
      </w:r>
      <w:r>
        <w:tab/>
        <w:t xml:space="preserve">OECD. (2017). </w:t>
      </w:r>
      <w:r w:rsidRPr="000E2F44">
        <w:rPr>
          <w:i/>
        </w:rPr>
        <w:t>Health Policy in New Zealand</w:t>
      </w:r>
      <w:r>
        <w:t xml:space="preserve"> [Factsheet].</w:t>
      </w:r>
      <w:r w:rsidRPr="004E731A">
        <w:t xml:space="preserve"> </w:t>
      </w:r>
      <w:hyperlink r:id="rId128" w:anchor=":~:text=New%20Zealand%20has%20a%20generally%20high%20performing%20health,affordable%20and%20sustainable%20health%20system%20in%20New%20Zealand" w:history="1">
        <w:r w:rsidRPr="00C032BF">
          <w:rPr>
            <w:rStyle w:val="Hyperlink"/>
          </w:rPr>
          <w:t>https://www.oecd.org/els/health-systems/Health-Policy-in-New-Zealand-March-2017.pdf#:~:text=New%20Zealand%20has%20a%20generally%20high%20performing%20health,affordable%20and%20sustainable%20health%20system%20in%20New%20Zealand</w:t>
        </w:r>
      </w:hyperlink>
      <w:r w:rsidRPr="004E731A">
        <w:t>.</w:t>
      </w:r>
    </w:p>
  </w:endnote>
  <w:endnote w:id="138">
    <w:p w14:paraId="0B82B17A" w14:textId="05F48E9B" w:rsidR="00004AE1" w:rsidRDefault="00004AE1" w:rsidP="00125488">
      <w:pPr>
        <w:pStyle w:val="EndnoteText"/>
      </w:pPr>
      <w:r>
        <w:rPr>
          <w:rStyle w:val="EndnoteReference"/>
        </w:rPr>
        <w:endnoteRef/>
      </w:r>
      <w:r>
        <w:tab/>
        <w:t xml:space="preserve">OECD. (20 April 2020). </w:t>
      </w:r>
      <w:r w:rsidRPr="000E2F44">
        <w:rPr>
          <w:i/>
        </w:rPr>
        <w:t xml:space="preserve">Intensive </w:t>
      </w:r>
      <w:r>
        <w:rPr>
          <w:i/>
        </w:rPr>
        <w:t>C</w:t>
      </w:r>
      <w:r w:rsidRPr="000E2F44">
        <w:rPr>
          <w:i/>
        </w:rPr>
        <w:t xml:space="preserve">are </w:t>
      </w:r>
      <w:r>
        <w:rPr>
          <w:i/>
        </w:rPr>
        <w:t>B</w:t>
      </w:r>
      <w:r w:rsidRPr="000E2F44">
        <w:rPr>
          <w:i/>
        </w:rPr>
        <w:t xml:space="preserve">eds </w:t>
      </w:r>
      <w:r>
        <w:rPr>
          <w:i/>
        </w:rPr>
        <w:t>C</w:t>
      </w:r>
      <w:r w:rsidRPr="000E2F44">
        <w:rPr>
          <w:i/>
        </w:rPr>
        <w:t>apacity</w:t>
      </w:r>
      <w:r>
        <w:t xml:space="preserve">. </w:t>
      </w:r>
      <w:hyperlink r:id="rId129" w:history="1">
        <w:r w:rsidRPr="00C032BF">
          <w:rPr>
            <w:rStyle w:val="Hyperlink"/>
          </w:rPr>
          <w:t>https://www.oecd.org/coronavirus/en/data-insights/intensive-care-beds-capacity</w:t>
        </w:r>
      </w:hyperlink>
      <w:r>
        <w:t>.</w:t>
      </w:r>
    </w:p>
  </w:endnote>
  <w:endnote w:id="139">
    <w:p w14:paraId="2FDF5BD4" w14:textId="22D70B7B" w:rsidR="00004AE1" w:rsidRDefault="00004AE1" w:rsidP="00125488">
      <w:pPr>
        <w:pStyle w:val="EndnoteText"/>
      </w:pPr>
      <w:r>
        <w:rPr>
          <w:rStyle w:val="EndnoteReference"/>
        </w:rPr>
        <w:endnoteRef/>
      </w:r>
      <w:r>
        <w:tab/>
        <w:t xml:space="preserve">OECD. (20 April 2020). </w:t>
      </w:r>
      <w:r w:rsidRPr="000E2F44">
        <w:rPr>
          <w:i/>
        </w:rPr>
        <w:t xml:space="preserve">Intensive </w:t>
      </w:r>
      <w:r>
        <w:rPr>
          <w:i/>
        </w:rPr>
        <w:t>C</w:t>
      </w:r>
      <w:r w:rsidRPr="000E2F44">
        <w:rPr>
          <w:i/>
        </w:rPr>
        <w:t xml:space="preserve">are </w:t>
      </w:r>
      <w:r>
        <w:rPr>
          <w:i/>
        </w:rPr>
        <w:t>B</w:t>
      </w:r>
      <w:r w:rsidRPr="000E2F44">
        <w:rPr>
          <w:i/>
        </w:rPr>
        <w:t xml:space="preserve">eds </w:t>
      </w:r>
      <w:r>
        <w:rPr>
          <w:i/>
        </w:rPr>
        <w:t>C</w:t>
      </w:r>
      <w:r w:rsidRPr="000E2F44">
        <w:rPr>
          <w:i/>
        </w:rPr>
        <w:t>apacity</w:t>
      </w:r>
      <w:r>
        <w:t xml:space="preserve">. </w:t>
      </w:r>
      <w:hyperlink r:id="rId130" w:history="1">
        <w:r w:rsidRPr="00C032BF">
          <w:rPr>
            <w:rStyle w:val="Hyperlink"/>
          </w:rPr>
          <w:t>https://www.oecd.org/coronavirus/en/data-insights/intensive-care-beds-capacity</w:t>
        </w:r>
      </w:hyperlink>
      <w:r>
        <w:t>.</w:t>
      </w:r>
    </w:p>
  </w:endnote>
  <w:endnote w:id="140">
    <w:p w14:paraId="26D2AAEF" w14:textId="49CCE12A" w:rsidR="00004AE1" w:rsidRDefault="00004AE1" w:rsidP="00125488">
      <w:pPr>
        <w:pStyle w:val="EndnoteText"/>
      </w:pPr>
      <w:r>
        <w:rPr>
          <w:rStyle w:val="EndnoteReference"/>
        </w:rPr>
        <w:endnoteRef/>
      </w:r>
      <w:r>
        <w:tab/>
      </w:r>
      <w:r w:rsidRPr="001F3A16">
        <w:t>OECD</w:t>
      </w:r>
      <w:r>
        <w:t>.</w:t>
      </w:r>
      <w:r w:rsidRPr="001F3A16">
        <w:t xml:space="preserve"> (2018)</w:t>
      </w:r>
      <w:r>
        <w:t>.</w:t>
      </w:r>
      <w:r w:rsidRPr="001F3A16">
        <w:t xml:space="preserve"> </w:t>
      </w:r>
      <w:r w:rsidRPr="000E2F44">
        <w:rPr>
          <w:i/>
        </w:rPr>
        <w:t xml:space="preserve">Mental </w:t>
      </w:r>
      <w:r>
        <w:rPr>
          <w:i/>
        </w:rPr>
        <w:t>H</w:t>
      </w:r>
      <w:r w:rsidRPr="000E2F44">
        <w:rPr>
          <w:i/>
        </w:rPr>
        <w:t xml:space="preserve">ealth and </w:t>
      </w:r>
      <w:r>
        <w:rPr>
          <w:i/>
        </w:rPr>
        <w:t>W</w:t>
      </w:r>
      <w:r w:rsidRPr="000E2F44">
        <w:rPr>
          <w:i/>
        </w:rPr>
        <w:t>ork: New Zealand</w:t>
      </w:r>
      <w:r>
        <w:t xml:space="preserve">. Paris: </w:t>
      </w:r>
      <w:r w:rsidRPr="001F3A16">
        <w:t>OECD Publishing</w:t>
      </w:r>
      <w:r>
        <w:t xml:space="preserve">. </w:t>
      </w:r>
      <w:hyperlink r:id="rId131" w:history="1">
        <w:r w:rsidRPr="00C032BF">
          <w:rPr>
            <w:rStyle w:val="Hyperlink"/>
          </w:rPr>
          <w:t>https://doi.org/10.1787/9789264307315-en</w:t>
        </w:r>
      </w:hyperlink>
      <w:r>
        <w:t>.</w:t>
      </w:r>
    </w:p>
  </w:endnote>
  <w:endnote w:id="141">
    <w:p w14:paraId="7AF46145" w14:textId="089A1DF4" w:rsidR="00004AE1" w:rsidRDefault="00004AE1" w:rsidP="00125488">
      <w:pPr>
        <w:pStyle w:val="EndnoteText"/>
      </w:pPr>
      <w:r>
        <w:rPr>
          <w:rStyle w:val="EndnoteReference"/>
        </w:rPr>
        <w:endnoteRef/>
      </w:r>
      <w:r>
        <w:tab/>
        <w:t xml:space="preserve">Government Inquiry into Mental Health and Addiction. (2018). </w:t>
      </w:r>
      <w:r w:rsidRPr="000E2F44">
        <w:rPr>
          <w:i/>
        </w:rPr>
        <w:t>He Ara Oranga: Report of the Government Inquiry into Mental Health and Addiction</w:t>
      </w:r>
      <w:r>
        <w:t xml:space="preserve">. </w:t>
      </w:r>
      <w:hyperlink r:id="rId132" w:history="1">
        <w:r w:rsidRPr="00C032BF">
          <w:rPr>
            <w:rStyle w:val="Hyperlink"/>
          </w:rPr>
          <w:t>https://www.mentalhealth.inquiry.govt.nz/inquiry-report/he-ara-oranga</w:t>
        </w:r>
      </w:hyperlink>
      <w:r>
        <w:t>.</w:t>
      </w:r>
    </w:p>
  </w:endnote>
  <w:endnote w:id="142">
    <w:p w14:paraId="0C449B17" w14:textId="4D3B964A" w:rsidR="00004AE1" w:rsidRDefault="00004AE1" w:rsidP="00125488">
      <w:pPr>
        <w:pStyle w:val="EndnoteText"/>
      </w:pPr>
      <w:r>
        <w:rPr>
          <w:rStyle w:val="EndnoteReference"/>
        </w:rPr>
        <w:endnoteRef/>
      </w:r>
      <w:r>
        <w:tab/>
        <w:t xml:space="preserve">Gopinath G. (20 October 2020). </w:t>
      </w:r>
      <w:r w:rsidRPr="00A21E77">
        <w:t>A long, uneven and uncertain ascent</w:t>
      </w:r>
      <w:r>
        <w:t xml:space="preserve">. </w:t>
      </w:r>
      <w:r w:rsidRPr="000E2F44">
        <w:rPr>
          <w:i/>
        </w:rPr>
        <w:t>Global Issues</w:t>
      </w:r>
      <w:r>
        <w:t xml:space="preserve">. </w:t>
      </w:r>
      <w:hyperlink r:id="rId133" w:history="1">
        <w:r w:rsidRPr="00C032BF">
          <w:rPr>
            <w:rStyle w:val="Hyperlink"/>
          </w:rPr>
          <w:t>https://www.globalissues.org/news/2020/10/20/26949</w:t>
        </w:r>
      </w:hyperlink>
      <w:r>
        <w:t>.</w:t>
      </w:r>
    </w:p>
  </w:endnote>
  <w:endnote w:id="143">
    <w:p w14:paraId="3EFE811F" w14:textId="36473FF4" w:rsidR="00004AE1" w:rsidRDefault="00004AE1" w:rsidP="00125488">
      <w:pPr>
        <w:pStyle w:val="EndnoteText"/>
      </w:pPr>
      <w:r>
        <w:rPr>
          <w:rStyle w:val="EndnoteReference"/>
        </w:rPr>
        <w:endnoteRef/>
      </w:r>
      <w:r>
        <w:tab/>
        <w:t xml:space="preserve">Global Preparedness Monitoring Board. (2020). </w:t>
      </w:r>
      <w:r w:rsidRPr="000E2F44">
        <w:rPr>
          <w:i/>
        </w:rPr>
        <w:t xml:space="preserve">A </w:t>
      </w:r>
      <w:r>
        <w:rPr>
          <w:i/>
        </w:rPr>
        <w:t>W</w:t>
      </w:r>
      <w:r w:rsidRPr="000E2F44">
        <w:rPr>
          <w:i/>
        </w:rPr>
        <w:t xml:space="preserve">orld in </w:t>
      </w:r>
      <w:r>
        <w:rPr>
          <w:i/>
        </w:rPr>
        <w:t>D</w:t>
      </w:r>
      <w:r w:rsidRPr="000E2F44">
        <w:rPr>
          <w:i/>
        </w:rPr>
        <w:t>isorder: Global Preparedness Monitoring Board annual report 2020</w:t>
      </w:r>
      <w:r w:rsidRPr="00A448DF">
        <w:t xml:space="preserve">. </w:t>
      </w:r>
      <w:r>
        <w:t xml:space="preserve">Geneva: World Health Organization. </w:t>
      </w:r>
      <w:hyperlink r:id="rId134" w:history="1">
        <w:r w:rsidRPr="00C032BF">
          <w:rPr>
            <w:rStyle w:val="Hyperlink"/>
          </w:rPr>
          <w:t>https://www.gpmb.org/docs/librariesprovider17/default-document-library/annual-reports/gpmb-2020-annualreport-en.pdf?sfvrsn=bd1b8933_36</w:t>
        </w:r>
      </w:hyperlink>
      <w:r>
        <w:t>.</w:t>
      </w:r>
    </w:p>
  </w:endnote>
  <w:endnote w:id="144">
    <w:p w14:paraId="44AC4BD7" w14:textId="073BDEEB" w:rsidR="00004AE1" w:rsidRDefault="00004AE1" w:rsidP="00125488">
      <w:pPr>
        <w:pStyle w:val="EndnoteText"/>
      </w:pPr>
      <w:r>
        <w:rPr>
          <w:rStyle w:val="EndnoteReference"/>
        </w:rPr>
        <w:endnoteRef/>
      </w:r>
      <w:r>
        <w:tab/>
        <w:t>Wilson S. (2020). Pandemic leadership: Lessons from New Zealand’s approach to COVID</w:t>
      </w:r>
      <w:r>
        <w:noBreakHyphen/>
        <w:t xml:space="preserve">19. </w:t>
      </w:r>
      <w:r w:rsidRPr="000E2F44">
        <w:rPr>
          <w:i/>
        </w:rPr>
        <w:t>Leadership</w:t>
      </w:r>
      <w:r w:rsidRPr="00A21E77">
        <w:t xml:space="preserve"> 16</w:t>
      </w:r>
      <w:r>
        <w:t>(3),</w:t>
      </w:r>
      <w:r>
        <w:br/>
        <w:t xml:space="preserve">279–293. </w:t>
      </w:r>
      <w:hyperlink r:id="rId135" w:history="1">
        <w:r w:rsidRPr="00C032BF">
          <w:rPr>
            <w:rStyle w:val="Hyperlink"/>
          </w:rPr>
          <w:t>https://doi.org/10.1177%2F1742715020929151</w:t>
        </w:r>
      </w:hyperlink>
      <w:r>
        <w:t>.</w:t>
      </w:r>
    </w:p>
  </w:endnote>
  <w:endnote w:id="145">
    <w:p w14:paraId="20E65F2F" w14:textId="64780324" w:rsidR="00004AE1" w:rsidRDefault="00004AE1" w:rsidP="00125488">
      <w:pPr>
        <w:pStyle w:val="EndnoteText"/>
      </w:pPr>
      <w:r>
        <w:rPr>
          <w:rStyle w:val="EndnoteReference"/>
        </w:rPr>
        <w:endnoteRef/>
      </w:r>
      <w:r>
        <w:tab/>
        <w:t xml:space="preserve">Global Preparedness Monitoring Board. (2020). </w:t>
      </w:r>
      <w:r w:rsidRPr="000E2F44">
        <w:rPr>
          <w:i/>
        </w:rPr>
        <w:t xml:space="preserve">A </w:t>
      </w:r>
      <w:r>
        <w:rPr>
          <w:i/>
        </w:rPr>
        <w:t>W</w:t>
      </w:r>
      <w:r w:rsidRPr="000E2F44">
        <w:rPr>
          <w:i/>
        </w:rPr>
        <w:t xml:space="preserve">orld in </w:t>
      </w:r>
      <w:r>
        <w:rPr>
          <w:i/>
        </w:rPr>
        <w:t>D</w:t>
      </w:r>
      <w:r w:rsidRPr="000E2F44">
        <w:rPr>
          <w:i/>
        </w:rPr>
        <w:t>isorder: Global Preparedness Monitoring Board annual report 2020</w:t>
      </w:r>
      <w:r w:rsidRPr="00EC30B7">
        <w:t xml:space="preserve">. </w:t>
      </w:r>
      <w:r>
        <w:t xml:space="preserve">Geneva: World Health Organization. </w:t>
      </w:r>
      <w:hyperlink r:id="rId136" w:history="1">
        <w:r w:rsidRPr="00C032BF">
          <w:rPr>
            <w:rStyle w:val="Hyperlink"/>
          </w:rPr>
          <w:t>https://www.gpmb.org/docs/librariesprovider17/default-document-library/annual-reports/gpmb-2020-annualreport-en.pdf?sfvrsn=bd1b8933_36</w:t>
        </w:r>
      </w:hyperlink>
      <w:r>
        <w:t>.</w:t>
      </w:r>
    </w:p>
  </w:endnote>
  <w:endnote w:id="146">
    <w:p w14:paraId="40DE4D04" w14:textId="631BB3A9" w:rsidR="00004AE1" w:rsidRDefault="00004AE1" w:rsidP="00125488">
      <w:pPr>
        <w:pStyle w:val="EndnoteText"/>
      </w:pPr>
      <w:r>
        <w:rPr>
          <w:rStyle w:val="EndnoteReference"/>
        </w:rPr>
        <w:endnoteRef/>
      </w:r>
      <w:r>
        <w:tab/>
      </w:r>
      <w:r w:rsidRPr="001329AE">
        <w:t xml:space="preserve">McAllister J, Neuwelt-Kearns C, Bain L, Turner N, Wynd D. </w:t>
      </w:r>
      <w:r>
        <w:t xml:space="preserve">(2021). </w:t>
      </w:r>
      <w:r w:rsidRPr="000E2F44">
        <w:rPr>
          <w:i/>
        </w:rPr>
        <w:t xml:space="preserve">The </w:t>
      </w:r>
      <w:r>
        <w:rPr>
          <w:i/>
        </w:rPr>
        <w:t>F</w:t>
      </w:r>
      <w:r w:rsidRPr="000E2F44">
        <w:rPr>
          <w:i/>
        </w:rPr>
        <w:t xml:space="preserve">irst </w:t>
      </w:r>
      <w:r>
        <w:rPr>
          <w:i/>
        </w:rPr>
        <w:t>Y</w:t>
      </w:r>
      <w:r w:rsidRPr="000E2F44">
        <w:rPr>
          <w:i/>
        </w:rPr>
        <w:t>ear of Covid-19: Initial outcomes of our collective care for low-income children in Aotearoa New Zealand</w:t>
      </w:r>
      <w:r w:rsidRPr="00A21E77">
        <w:t xml:space="preserve">. </w:t>
      </w:r>
      <w:r w:rsidRPr="001329AE">
        <w:t>Child Poverty Action Group</w:t>
      </w:r>
      <w:r>
        <w:t>,</w:t>
      </w:r>
      <w:r w:rsidRPr="001329AE">
        <w:t xml:space="preserve"> Auckland: New Zealand. </w:t>
      </w:r>
      <w:hyperlink r:id="rId137" w:history="1">
        <w:r w:rsidRPr="00C032BF">
          <w:rPr>
            <w:rStyle w:val="Hyperlink"/>
          </w:rPr>
          <w:t>https://www.cpag.org.nz/publications/</w:t>
        </w:r>
      </w:hyperlink>
      <w:r>
        <w:t>.</w:t>
      </w:r>
    </w:p>
  </w:endnote>
  <w:endnote w:id="147">
    <w:p w14:paraId="2B3D5C1C" w14:textId="63B1B543" w:rsidR="00004AE1" w:rsidRDefault="00004AE1" w:rsidP="00125488">
      <w:pPr>
        <w:pStyle w:val="EndnoteText"/>
      </w:pPr>
      <w:r>
        <w:rPr>
          <w:rStyle w:val="EndnoteReference"/>
        </w:rPr>
        <w:endnoteRef/>
      </w:r>
      <w:r>
        <w:tab/>
        <w:t xml:space="preserve">OECD. (5 June 2020). </w:t>
      </w:r>
      <w:r w:rsidRPr="000E2F44">
        <w:rPr>
          <w:i/>
        </w:rPr>
        <w:t xml:space="preserve">Building </w:t>
      </w:r>
      <w:r>
        <w:rPr>
          <w:i/>
        </w:rPr>
        <w:t>B</w:t>
      </w:r>
      <w:r w:rsidRPr="000E2F44">
        <w:rPr>
          <w:i/>
        </w:rPr>
        <w:t xml:space="preserve">ack </w:t>
      </w:r>
      <w:r>
        <w:rPr>
          <w:i/>
        </w:rPr>
        <w:t>B</w:t>
      </w:r>
      <w:r w:rsidRPr="000E2F44">
        <w:rPr>
          <w:i/>
        </w:rPr>
        <w:t>etter: A sustainable, resilient recovery after COVID</w:t>
      </w:r>
      <w:r w:rsidRPr="000E2F44">
        <w:rPr>
          <w:i/>
        </w:rPr>
        <w:noBreakHyphen/>
        <w:t>19</w:t>
      </w:r>
      <w:r>
        <w:t xml:space="preserve">. </w:t>
      </w:r>
      <w:hyperlink r:id="rId138" w:history="1">
        <w:r w:rsidRPr="00C032BF">
          <w:rPr>
            <w:rStyle w:val="Hyperlink"/>
          </w:rPr>
          <w:t>https://www.oecd.org/coronavirus/policy-responses/building-back-better-a-sustainable-resilient-recovery-after-covid-19-52b869f5</w:t>
        </w:r>
      </w:hyperlink>
      <w:r>
        <w:t>.</w:t>
      </w:r>
    </w:p>
  </w:endnote>
  <w:endnote w:id="148">
    <w:p w14:paraId="6C0366DA" w14:textId="364537BD" w:rsidR="00004AE1" w:rsidRDefault="00004AE1" w:rsidP="00125488">
      <w:pPr>
        <w:pStyle w:val="EndnoteText"/>
      </w:pPr>
      <w:r w:rsidRPr="00A71BD0">
        <w:rPr>
          <w:rStyle w:val="EndnoteReference"/>
        </w:rPr>
        <w:endnoteRef/>
      </w:r>
      <w:r>
        <w:tab/>
        <w:t xml:space="preserve">World Health Organization, </w:t>
      </w:r>
      <w:r w:rsidRPr="00A71BD0">
        <w:t>Commission on Social Determinants of Health</w:t>
      </w:r>
      <w:r w:rsidRPr="006A0890">
        <w:t xml:space="preserve">. </w:t>
      </w:r>
      <w:r w:rsidRPr="00A21E77">
        <w:t>(</w:t>
      </w:r>
      <w:r w:rsidRPr="00A71BD0">
        <w:t>2008</w:t>
      </w:r>
      <w:r w:rsidRPr="00A21E77">
        <w:t>)</w:t>
      </w:r>
      <w:r w:rsidRPr="00A71BD0">
        <w:t xml:space="preserve">. </w:t>
      </w:r>
      <w:r w:rsidRPr="000E2F44">
        <w:rPr>
          <w:i/>
        </w:rPr>
        <w:t xml:space="preserve">Closing the </w:t>
      </w:r>
      <w:r>
        <w:rPr>
          <w:i/>
        </w:rPr>
        <w:t>G</w:t>
      </w:r>
      <w:r w:rsidRPr="000E2F44">
        <w:rPr>
          <w:i/>
        </w:rPr>
        <w:t xml:space="preserve">ap in a </w:t>
      </w:r>
      <w:r>
        <w:rPr>
          <w:i/>
        </w:rPr>
        <w:t>G</w:t>
      </w:r>
      <w:r w:rsidRPr="000E2F44">
        <w:rPr>
          <w:i/>
        </w:rPr>
        <w:t>eneration: Health equity through action on the social determinants of health</w:t>
      </w:r>
      <w:r w:rsidRPr="00A21E77">
        <w:t>. Final report of the Commission on Social Determinants of Health</w:t>
      </w:r>
      <w:r>
        <w:t>, page iii.</w:t>
      </w:r>
      <w:r w:rsidRPr="006A0890">
        <w:t xml:space="preserve"> Geneva: World Health Organization. </w:t>
      </w:r>
      <w:hyperlink r:id="rId139" w:history="1">
        <w:r w:rsidRPr="00C032BF">
          <w:rPr>
            <w:rStyle w:val="Hyperlink"/>
          </w:rPr>
          <w:t>https://www.who.int/publications/i/item/WHO-IER-CSDH-08.1</w:t>
        </w:r>
      </w:hyperlink>
      <w:r>
        <w:t>.</w:t>
      </w:r>
    </w:p>
  </w:endnote>
  <w:endnote w:id="149">
    <w:p w14:paraId="598D9A60" w14:textId="274715D3" w:rsidR="00004AE1" w:rsidRDefault="00004AE1" w:rsidP="00125488">
      <w:pPr>
        <w:pStyle w:val="EndnoteText"/>
      </w:pPr>
      <w:r>
        <w:rPr>
          <w:rStyle w:val="EndnoteReference"/>
        </w:rPr>
        <w:endnoteRef/>
      </w:r>
      <w:r>
        <w:tab/>
      </w:r>
      <w:r w:rsidRPr="00265330">
        <w:t>Wilkinson R</w:t>
      </w:r>
      <w:r>
        <w:t xml:space="preserve">, </w:t>
      </w:r>
      <w:r w:rsidRPr="00265330">
        <w:t xml:space="preserve">Marmot M </w:t>
      </w:r>
      <w:r>
        <w:t>(e</w:t>
      </w:r>
      <w:r w:rsidRPr="00265330">
        <w:t>ds</w:t>
      </w:r>
      <w:r>
        <w:t>).</w:t>
      </w:r>
      <w:r w:rsidRPr="00265330">
        <w:t xml:space="preserve"> </w:t>
      </w:r>
      <w:r>
        <w:t>(</w:t>
      </w:r>
      <w:r w:rsidRPr="00265330">
        <w:t>2003</w:t>
      </w:r>
      <w:r>
        <w:t>)</w:t>
      </w:r>
      <w:r w:rsidRPr="00265330">
        <w:t xml:space="preserve">. </w:t>
      </w:r>
      <w:r w:rsidRPr="000420B6">
        <w:rPr>
          <w:i/>
        </w:rPr>
        <w:t>Social Determinants of Health: The solid facts</w:t>
      </w:r>
      <w:r w:rsidRPr="00A21E77">
        <w:t xml:space="preserve"> (2nd ed</w:t>
      </w:r>
      <w:r>
        <w:t>ition</w:t>
      </w:r>
      <w:r w:rsidRPr="00A21E77">
        <w:t>.).</w:t>
      </w:r>
      <w:r>
        <w:rPr>
          <w:i/>
          <w:iCs/>
        </w:rPr>
        <w:t xml:space="preserve"> </w:t>
      </w:r>
      <w:r w:rsidRPr="00265330">
        <w:t>Copenhagen: World Health Organization Europe.</w:t>
      </w:r>
      <w:r>
        <w:t xml:space="preserve"> </w:t>
      </w:r>
      <w:hyperlink r:id="rId140" w:history="1">
        <w:r w:rsidRPr="00C032BF">
          <w:rPr>
            <w:rStyle w:val="Hyperlink"/>
          </w:rPr>
          <w:t>https://www.euro.who.int/__data/assets/pdf_file/0005/98438/e81384.pdf</w:t>
        </w:r>
      </w:hyperlink>
      <w:r>
        <w:t>.</w:t>
      </w:r>
    </w:p>
  </w:endnote>
  <w:endnote w:id="150">
    <w:p w14:paraId="28684558" w14:textId="093A54C9" w:rsidR="00004AE1" w:rsidRDefault="00004AE1" w:rsidP="00125488">
      <w:pPr>
        <w:pStyle w:val="EndnoteText"/>
      </w:pPr>
      <w:r>
        <w:rPr>
          <w:rStyle w:val="EndnoteReference"/>
        </w:rPr>
        <w:endnoteRef/>
      </w:r>
      <w:r>
        <w:tab/>
        <w:t xml:space="preserve">Editorial (2020). Education: a neglected social determinant of health. </w:t>
      </w:r>
      <w:r>
        <w:rPr>
          <w:i/>
          <w:iCs/>
        </w:rPr>
        <w:t>The Lancet Public Health</w:t>
      </w:r>
      <w:r>
        <w:t xml:space="preserve"> </w:t>
      </w:r>
      <w:r>
        <w:rPr>
          <w:i/>
          <w:iCs/>
        </w:rPr>
        <w:t>5</w:t>
      </w:r>
      <w:r>
        <w:t xml:space="preserve">(7). </w:t>
      </w:r>
      <w:hyperlink r:id="rId141" w:history="1">
        <w:r w:rsidRPr="00C032BF">
          <w:rPr>
            <w:rStyle w:val="Hyperlink"/>
          </w:rPr>
          <w:t>https://doi.org/10.1016/S2468-2667(20)30144-4</w:t>
        </w:r>
      </w:hyperlink>
      <w:r>
        <w:t>.</w:t>
      </w:r>
    </w:p>
  </w:endnote>
  <w:endnote w:id="151">
    <w:p w14:paraId="43390D19" w14:textId="2B0B061A" w:rsidR="00004AE1" w:rsidRDefault="00004AE1" w:rsidP="00125488">
      <w:pPr>
        <w:pStyle w:val="EndnoteText"/>
      </w:pPr>
      <w:r>
        <w:rPr>
          <w:rStyle w:val="EndnoteReference"/>
        </w:rPr>
        <w:endnoteRef/>
      </w:r>
      <w:r>
        <w:tab/>
        <w:t xml:space="preserve">Centers for Disease Control and Prevention. (10 March 2021). </w:t>
      </w:r>
      <w:r w:rsidRPr="000420B6">
        <w:rPr>
          <w:i/>
        </w:rPr>
        <w:t xml:space="preserve">About </w:t>
      </w:r>
      <w:r>
        <w:rPr>
          <w:i/>
        </w:rPr>
        <w:t>S</w:t>
      </w:r>
      <w:r w:rsidRPr="000420B6">
        <w:rPr>
          <w:i/>
        </w:rPr>
        <w:t xml:space="preserve">ocial </w:t>
      </w:r>
      <w:r>
        <w:rPr>
          <w:i/>
        </w:rPr>
        <w:t>D</w:t>
      </w:r>
      <w:r w:rsidRPr="000420B6">
        <w:rPr>
          <w:i/>
        </w:rPr>
        <w:t xml:space="preserve">eterminants of </w:t>
      </w:r>
      <w:r>
        <w:rPr>
          <w:i/>
        </w:rPr>
        <w:t>H</w:t>
      </w:r>
      <w:r w:rsidRPr="000420B6">
        <w:rPr>
          <w:i/>
        </w:rPr>
        <w:t>ealth (SDOH)</w:t>
      </w:r>
      <w:r>
        <w:t xml:space="preserve">. </w:t>
      </w:r>
      <w:hyperlink r:id="rId142" w:history="1">
        <w:r w:rsidRPr="00C032BF">
          <w:rPr>
            <w:rStyle w:val="Hyperlink"/>
          </w:rPr>
          <w:t>https://www.cdc.gov/socialdeterminants/about.html</w:t>
        </w:r>
      </w:hyperlink>
      <w:r>
        <w:t>.</w:t>
      </w:r>
    </w:p>
  </w:endnote>
  <w:endnote w:id="152">
    <w:p w14:paraId="7EB84089" w14:textId="52F5BA93" w:rsidR="00004AE1" w:rsidRDefault="00004AE1" w:rsidP="00125488">
      <w:pPr>
        <w:pStyle w:val="EndnoteText"/>
      </w:pPr>
      <w:r w:rsidRPr="00DD1F15">
        <w:rPr>
          <w:rStyle w:val="EndnoteReference"/>
        </w:rPr>
        <w:endnoteRef/>
      </w:r>
      <w:r>
        <w:tab/>
      </w:r>
      <w:r w:rsidRPr="00DD1F15">
        <w:t xml:space="preserve">Frier A, Barnett F, Devine S, Barker R. (2018). Understanding disability and the </w:t>
      </w:r>
      <w:r>
        <w:t>‘</w:t>
      </w:r>
      <w:r w:rsidRPr="00DD1F15">
        <w:t>social determinants of health</w:t>
      </w:r>
      <w:r>
        <w:t>’</w:t>
      </w:r>
      <w:r w:rsidRPr="00DD1F15">
        <w:t>: How does disability affect peoples</w:t>
      </w:r>
      <w:r>
        <w:t>’</w:t>
      </w:r>
      <w:r w:rsidRPr="00DD1F15">
        <w:t xml:space="preserve"> social determinants of health? </w:t>
      </w:r>
      <w:r w:rsidRPr="000420B6">
        <w:rPr>
          <w:i/>
        </w:rPr>
        <w:t>Disability and Rehabilitation</w:t>
      </w:r>
      <w:r w:rsidRPr="00DD1F15">
        <w:t xml:space="preserve"> 40(5), 538–547. </w:t>
      </w:r>
      <w:hyperlink r:id="rId143" w:history="1">
        <w:r w:rsidRPr="00C032BF">
          <w:rPr>
            <w:rStyle w:val="Hyperlink"/>
          </w:rPr>
          <w:t>https://doi.org/10.1080/09638288.2016.1258090</w:t>
        </w:r>
      </w:hyperlink>
      <w:r>
        <w:t>.</w:t>
      </w:r>
    </w:p>
  </w:endnote>
  <w:endnote w:id="153">
    <w:p w14:paraId="7D90BA68" w14:textId="31A0D970" w:rsidR="00004AE1" w:rsidRDefault="00004AE1" w:rsidP="00F01FE4">
      <w:pPr>
        <w:pStyle w:val="EndnoteText"/>
        <w:keepNext/>
        <w:keepLines/>
      </w:pPr>
      <w:r>
        <w:rPr>
          <w:rStyle w:val="EndnoteReference"/>
        </w:rPr>
        <w:endnoteRef/>
      </w:r>
      <w:r>
        <w:tab/>
      </w:r>
      <w:r w:rsidRPr="00FB50CF">
        <w:t xml:space="preserve">Frier A, Barnett F, Devine S, Barker R. </w:t>
      </w:r>
      <w:r>
        <w:t xml:space="preserve">(2018). </w:t>
      </w:r>
      <w:r w:rsidRPr="00093A3B">
        <w:t xml:space="preserve">Understanding disability and the </w:t>
      </w:r>
      <w:r>
        <w:t>‘</w:t>
      </w:r>
      <w:r w:rsidRPr="00093A3B">
        <w:t>social determinants of health</w:t>
      </w:r>
      <w:r>
        <w:t>’</w:t>
      </w:r>
      <w:r w:rsidRPr="00093A3B">
        <w:t>: How does disability affect peoples</w:t>
      </w:r>
      <w:r>
        <w:t>’</w:t>
      </w:r>
      <w:r w:rsidRPr="00093A3B">
        <w:t xml:space="preserve"> social determinants of health?</w:t>
      </w:r>
      <w:r w:rsidRPr="00FB50CF">
        <w:t xml:space="preserve"> </w:t>
      </w:r>
      <w:r w:rsidRPr="000420B6">
        <w:rPr>
          <w:i/>
        </w:rPr>
        <w:t>Disability and Rehabilitation</w:t>
      </w:r>
      <w:r w:rsidRPr="00093A3B">
        <w:t xml:space="preserve"> 40</w:t>
      </w:r>
      <w:r w:rsidRPr="00FB50CF">
        <w:t>(5)</w:t>
      </w:r>
      <w:r>
        <w:t xml:space="preserve">, </w:t>
      </w:r>
      <w:r w:rsidRPr="00FB50CF">
        <w:t>538</w:t>
      </w:r>
      <w:r>
        <w:t>–</w:t>
      </w:r>
      <w:r w:rsidRPr="00FB50CF">
        <w:t xml:space="preserve">547. </w:t>
      </w:r>
      <w:hyperlink r:id="rId144" w:history="1">
        <w:r w:rsidRPr="00C032BF">
          <w:rPr>
            <w:rStyle w:val="Hyperlink"/>
          </w:rPr>
          <w:t>https://doi.org/10.1080/09638288.2016.1258090</w:t>
        </w:r>
      </w:hyperlink>
      <w:r>
        <w:t>.</w:t>
      </w:r>
    </w:p>
  </w:endnote>
  <w:endnote w:id="154">
    <w:p w14:paraId="344C24B0" w14:textId="2A377C79" w:rsidR="00004AE1" w:rsidRDefault="00004AE1" w:rsidP="00F01FE4">
      <w:pPr>
        <w:pStyle w:val="EndnoteText"/>
      </w:pPr>
      <w:r>
        <w:rPr>
          <w:rStyle w:val="EndnoteReference"/>
        </w:rPr>
        <w:endnoteRef/>
      </w:r>
      <w:r>
        <w:tab/>
        <w:t>Lee JO, Kapteyn A, Clomax A, Jin H. (2021). Estimating influences of unemployment and underemployment on mental health during the COVID</w:t>
      </w:r>
      <w:r>
        <w:noBreakHyphen/>
        <w:t xml:space="preserve">19 pandemic: who suffers the most? </w:t>
      </w:r>
      <w:r w:rsidRPr="000420B6">
        <w:rPr>
          <w:i/>
        </w:rPr>
        <w:t>Public Health</w:t>
      </w:r>
      <w:r w:rsidRPr="00A21E77">
        <w:t xml:space="preserve"> 201</w:t>
      </w:r>
      <w:r>
        <w:t xml:space="preserve">, 48–54. </w:t>
      </w:r>
      <w:hyperlink r:id="rId145" w:history="1">
        <w:r w:rsidRPr="00C032BF">
          <w:rPr>
            <w:rStyle w:val="Hyperlink"/>
          </w:rPr>
          <w:t>https://doi.org/10.1016/j.puhe.2021.09.038</w:t>
        </w:r>
      </w:hyperlink>
      <w:r>
        <w:t>.</w:t>
      </w:r>
    </w:p>
  </w:endnote>
  <w:endnote w:id="155">
    <w:p w14:paraId="682845FB" w14:textId="24E96DF4" w:rsidR="00004AE1" w:rsidRDefault="00004AE1" w:rsidP="00874CFB">
      <w:pPr>
        <w:pStyle w:val="EndnoteText"/>
      </w:pPr>
      <w:r>
        <w:rPr>
          <w:rStyle w:val="EndnoteReference"/>
        </w:rPr>
        <w:endnoteRef/>
      </w:r>
      <w:r>
        <w:tab/>
        <w:t xml:space="preserve">World Health Organization, </w:t>
      </w:r>
      <w:r w:rsidRPr="00093A3B">
        <w:t xml:space="preserve">Commission on Social Determinants of Health. (2008). </w:t>
      </w:r>
      <w:r w:rsidRPr="000420B6">
        <w:rPr>
          <w:i/>
        </w:rPr>
        <w:t xml:space="preserve">Closing the </w:t>
      </w:r>
      <w:r>
        <w:rPr>
          <w:i/>
        </w:rPr>
        <w:t>G</w:t>
      </w:r>
      <w:r w:rsidRPr="000420B6">
        <w:rPr>
          <w:i/>
        </w:rPr>
        <w:t xml:space="preserve">ap in a </w:t>
      </w:r>
      <w:r>
        <w:rPr>
          <w:i/>
        </w:rPr>
        <w:t>G</w:t>
      </w:r>
      <w:r w:rsidRPr="000420B6">
        <w:rPr>
          <w:i/>
        </w:rPr>
        <w:t>eneration: Health equity through action on the social determinants of health</w:t>
      </w:r>
      <w:r w:rsidRPr="00093A3B">
        <w:t>. Final report of the Commission on Social Determinants of Health</w:t>
      </w:r>
      <w:r>
        <w:t>, page iii.</w:t>
      </w:r>
      <w:r w:rsidRPr="00093A3B">
        <w:t xml:space="preserve"> Geneva: World Health Organization. </w:t>
      </w:r>
      <w:hyperlink r:id="rId146" w:history="1">
        <w:r w:rsidRPr="00C032BF">
          <w:rPr>
            <w:rStyle w:val="Hyperlink"/>
          </w:rPr>
          <w:t>https://www.who.int/publications/i/item/WHO-IER-CSDH-08.1</w:t>
        </w:r>
      </w:hyperlink>
      <w:r>
        <w:t>.</w:t>
      </w:r>
    </w:p>
  </w:endnote>
  <w:endnote w:id="156">
    <w:p w14:paraId="6C11AA6A" w14:textId="4FD4844A" w:rsidR="00004AE1" w:rsidRDefault="00004AE1" w:rsidP="00125488">
      <w:pPr>
        <w:pStyle w:val="EndnoteText"/>
      </w:pPr>
      <w:r>
        <w:rPr>
          <w:rStyle w:val="EndnoteReference"/>
        </w:rPr>
        <w:endnoteRef/>
      </w:r>
      <w:r>
        <w:tab/>
      </w:r>
      <w:r w:rsidRPr="00732DDE">
        <w:t>Baker E, Lester LH, Bentley R</w:t>
      </w:r>
      <w:r>
        <w:t>,</w:t>
      </w:r>
      <w:r w:rsidRPr="00732DDE">
        <w:t xml:space="preserve"> Beer A</w:t>
      </w:r>
      <w:r>
        <w:t>.</w:t>
      </w:r>
      <w:r w:rsidRPr="00732DDE">
        <w:t xml:space="preserve"> </w:t>
      </w:r>
      <w:r>
        <w:t>(</w:t>
      </w:r>
      <w:r w:rsidRPr="00732DDE">
        <w:t>2016</w:t>
      </w:r>
      <w:r>
        <w:t>)</w:t>
      </w:r>
      <w:r w:rsidRPr="00732DDE">
        <w:t xml:space="preserve">. Poor housing quality: </w:t>
      </w:r>
      <w:r>
        <w:t>P</w:t>
      </w:r>
      <w:r w:rsidRPr="00732DDE">
        <w:t xml:space="preserve">revalence and health effects. </w:t>
      </w:r>
      <w:r w:rsidRPr="001C0CC7">
        <w:rPr>
          <w:i/>
        </w:rPr>
        <w:t>Journal of Prevention &amp; Intervention in the Community</w:t>
      </w:r>
      <w:r w:rsidRPr="00A21E77">
        <w:t xml:space="preserve"> 44</w:t>
      </w:r>
      <w:r>
        <w:t xml:space="preserve">(4), </w:t>
      </w:r>
      <w:r w:rsidRPr="00732DDE">
        <w:t>219</w:t>
      </w:r>
      <w:r>
        <w:t>–</w:t>
      </w:r>
      <w:r w:rsidRPr="00732DDE">
        <w:t>32.</w:t>
      </w:r>
      <w:r>
        <w:t xml:space="preserve"> </w:t>
      </w:r>
      <w:hyperlink r:id="rId147" w:history="1">
        <w:r w:rsidRPr="00C032BF">
          <w:rPr>
            <w:rStyle w:val="Hyperlink"/>
          </w:rPr>
          <w:t>https://doi.org/10.1080/10852352.2016.1197714</w:t>
        </w:r>
      </w:hyperlink>
      <w:r>
        <w:t>.</w:t>
      </w:r>
    </w:p>
  </w:endnote>
  <w:endnote w:id="157">
    <w:p w14:paraId="7CC3847D" w14:textId="386CEF8B" w:rsidR="00004AE1" w:rsidRDefault="00004AE1" w:rsidP="00125488">
      <w:pPr>
        <w:pStyle w:val="EndnoteText"/>
      </w:pPr>
      <w:r>
        <w:rPr>
          <w:rStyle w:val="EndnoteReference"/>
        </w:rPr>
        <w:endnoteRef/>
      </w:r>
      <w:r>
        <w:tab/>
        <w:t xml:space="preserve">Ministry of Health. (2018). </w:t>
      </w:r>
      <w:r w:rsidRPr="001C0CC7">
        <w:rPr>
          <w:i/>
        </w:rPr>
        <w:t xml:space="preserve">Health and </w:t>
      </w:r>
      <w:r>
        <w:rPr>
          <w:i/>
        </w:rPr>
        <w:t>I</w:t>
      </w:r>
      <w:r w:rsidRPr="001C0CC7">
        <w:rPr>
          <w:i/>
        </w:rPr>
        <w:t xml:space="preserve">ndependence </w:t>
      </w:r>
      <w:r>
        <w:rPr>
          <w:i/>
        </w:rPr>
        <w:t>R</w:t>
      </w:r>
      <w:r w:rsidRPr="001C0CC7">
        <w:rPr>
          <w:i/>
        </w:rPr>
        <w:t>eport 2017: The Director-General of Health’s annual report on the state of public health</w:t>
      </w:r>
      <w:r w:rsidRPr="00A21E77">
        <w:t xml:space="preserve">. </w:t>
      </w:r>
      <w:hyperlink r:id="rId148" w:history="1">
        <w:r w:rsidRPr="00C032BF">
          <w:rPr>
            <w:rStyle w:val="Hyperlink"/>
          </w:rPr>
          <w:t>https://www.health.govt.nz/publication/health-and-independence-report-2017</w:t>
        </w:r>
      </w:hyperlink>
      <w:r>
        <w:t>.</w:t>
      </w:r>
    </w:p>
  </w:endnote>
  <w:endnote w:id="158">
    <w:p w14:paraId="73BEA379" w14:textId="65A5B3FE" w:rsidR="00004AE1" w:rsidRDefault="00004AE1" w:rsidP="00125488">
      <w:pPr>
        <w:pStyle w:val="EndnoteText"/>
      </w:pPr>
      <w:r>
        <w:rPr>
          <w:rStyle w:val="EndnoteReference"/>
        </w:rPr>
        <w:endnoteRef/>
      </w:r>
      <w:r>
        <w:tab/>
        <w:t xml:space="preserve">Seppala E. (8 May 2014). </w:t>
      </w:r>
      <w:r w:rsidRPr="001C0CC7">
        <w:rPr>
          <w:i/>
        </w:rPr>
        <w:t xml:space="preserve">Connectedness </w:t>
      </w:r>
      <w:r>
        <w:rPr>
          <w:i/>
        </w:rPr>
        <w:t>and</w:t>
      </w:r>
      <w:r w:rsidRPr="001C0CC7">
        <w:rPr>
          <w:i/>
        </w:rPr>
        <w:t xml:space="preserve"> </w:t>
      </w:r>
      <w:r>
        <w:rPr>
          <w:i/>
        </w:rPr>
        <w:t>H</w:t>
      </w:r>
      <w:r w:rsidRPr="001C0CC7">
        <w:rPr>
          <w:i/>
        </w:rPr>
        <w:t>ealth: The science of social connection</w:t>
      </w:r>
      <w:r w:rsidRPr="00DE41AF">
        <w:t xml:space="preserve">. </w:t>
      </w:r>
      <w:r w:rsidRPr="00A21E77">
        <w:t>The Center for Compassion and Altruism Research and Education, Stanford University</w:t>
      </w:r>
      <w:r w:rsidRPr="00DE41AF">
        <w:t>.</w:t>
      </w:r>
      <w:r>
        <w:t xml:space="preserve"> </w:t>
      </w:r>
      <w:hyperlink r:id="rId149" w:history="1">
        <w:r w:rsidRPr="00C032BF">
          <w:rPr>
            <w:rStyle w:val="Hyperlink"/>
          </w:rPr>
          <w:t>http://ccare.stanford.edu/uncategorized/connectedness-health-the-science-of-social-connection-infographic/</w:t>
        </w:r>
      </w:hyperlink>
      <w:r>
        <w:t>.</w:t>
      </w:r>
    </w:p>
  </w:endnote>
  <w:endnote w:id="159">
    <w:p w14:paraId="739240BB" w14:textId="20F6F790" w:rsidR="00004AE1" w:rsidRDefault="00004AE1" w:rsidP="00125488">
      <w:pPr>
        <w:pStyle w:val="EndnoteText"/>
      </w:pPr>
      <w:r>
        <w:rPr>
          <w:rStyle w:val="EndnoteReference"/>
        </w:rPr>
        <w:endnoteRef/>
      </w:r>
      <w:r>
        <w:tab/>
        <w:t xml:space="preserve">Australian Institute of Health and Welfare. (2016). Australia’s health 2016. </w:t>
      </w:r>
      <w:r w:rsidRPr="001C0CC7">
        <w:rPr>
          <w:i/>
        </w:rPr>
        <w:t>Australia’s Health Series</w:t>
      </w:r>
      <w:r w:rsidRPr="00A21E77">
        <w:t xml:space="preserve"> 1</w:t>
      </w:r>
      <w:r>
        <w:t xml:space="preserve">5. </w:t>
      </w:r>
      <w:hyperlink r:id="rId150" w:history="1">
        <w:r w:rsidRPr="00C032BF">
          <w:rPr>
            <w:rStyle w:val="Hyperlink"/>
          </w:rPr>
          <w:t>https://www.aihw.gov.au/getmedia/9844cefb-7745-4dd8-9ee2-f4d1c3d6a727/19787-AH16.pdf.aspx</w:t>
        </w:r>
      </w:hyperlink>
      <w:r>
        <w:t>.</w:t>
      </w:r>
    </w:p>
  </w:endnote>
  <w:endnote w:id="160">
    <w:p w14:paraId="4CCA35CD" w14:textId="538FA569" w:rsidR="00004AE1" w:rsidRPr="00480B3E" w:rsidRDefault="00004AE1" w:rsidP="00125488">
      <w:pPr>
        <w:pStyle w:val="EndnoteText"/>
      </w:pPr>
      <w:r>
        <w:rPr>
          <w:rStyle w:val="EndnoteReference"/>
        </w:rPr>
        <w:endnoteRef/>
      </w:r>
      <w:r>
        <w:tab/>
        <w:t xml:space="preserve">Williams AD, Clark TC, Lewycka S. (2018). </w:t>
      </w:r>
      <w:r w:rsidRPr="0040496B">
        <w:t xml:space="preserve">The </w:t>
      </w:r>
      <w:r>
        <w:t>a</w:t>
      </w:r>
      <w:r w:rsidRPr="0040496B">
        <w:t xml:space="preserve">ssociations </w:t>
      </w:r>
      <w:r>
        <w:t>b</w:t>
      </w:r>
      <w:r w:rsidRPr="0040496B">
        <w:t xml:space="preserve">etween </w:t>
      </w:r>
      <w:r>
        <w:t>c</w:t>
      </w:r>
      <w:r w:rsidRPr="0040496B">
        <w:t xml:space="preserve">ultural </w:t>
      </w:r>
      <w:r>
        <w:t>i</w:t>
      </w:r>
      <w:r w:rsidRPr="0040496B">
        <w:t xml:space="preserve">dentity and </w:t>
      </w:r>
      <w:r>
        <w:t>m</w:t>
      </w:r>
      <w:r w:rsidRPr="0040496B">
        <w:t xml:space="preserve">ental </w:t>
      </w:r>
      <w:r>
        <w:t>h</w:t>
      </w:r>
      <w:r w:rsidRPr="0040496B">
        <w:t xml:space="preserve">ealth </w:t>
      </w:r>
      <w:r>
        <w:t>o</w:t>
      </w:r>
      <w:r w:rsidRPr="0040496B">
        <w:t xml:space="preserve">utcomes for </w:t>
      </w:r>
      <w:r>
        <w:t>i</w:t>
      </w:r>
      <w:r w:rsidRPr="0040496B">
        <w:t xml:space="preserve">ndigenous Māori </w:t>
      </w:r>
      <w:r>
        <w:t>y</w:t>
      </w:r>
      <w:r w:rsidRPr="0040496B">
        <w:t>outh in New Zealand</w:t>
      </w:r>
      <w:r>
        <w:t xml:space="preserve">. </w:t>
      </w:r>
      <w:r>
        <w:rPr>
          <w:i/>
          <w:iCs/>
        </w:rPr>
        <w:t>Frontiers in Public Health</w:t>
      </w:r>
      <w:r w:rsidRPr="001C0CC7">
        <w:rPr>
          <w:iCs/>
        </w:rPr>
        <w:t xml:space="preserve"> 6</w:t>
      </w:r>
      <w:r w:rsidRPr="001C0CC7">
        <w:t>.</w:t>
      </w:r>
      <w:r>
        <w:t xml:space="preserve"> </w:t>
      </w:r>
      <w:hyperlink r:id="rId151" w:history="1">
        <w:r w:rsidRPr="00C032BF">
          <w:rPr>
            <w:rStyle w:val="Hyperlink"/>
          </w:rPr>
          <w:t>https://doi.org/10.3389/fpubh.2018.00319</w:t>
        </w:r>
      </w:hyperlink>
      <w:r>
        <w:t>.</w:t>
      </w:r>
    </w:p>
  </w:endnote>
  <w:endnote w:id="161">
    <w:p w14:paraId="047EDAA9" w14:textId="70EE798F" w:rsidR="00004AE1" w:rsidRDefault="00004AE1" w:rsidP="00125488">
      <w:pPr>
        <w:pStyle w:val="EndnoteText"/>
      </w:pPr>
      <w:r>
        <w:rPr>
          <w:rStyle w:val="EndnoteReference"/>
        </w:rPr>
        <w:endnoteRef/>
      </w:r>
      <w:r>
        <w:tab/>
        <w:t xml:space="preserve">PSA. (May 2021). </w:t>
      </w:r>
      <w:r w:rsidRPr="001C0CC7">
        <w:rPr>
          <w:i/>
        </w:rPr>
        <w:t xml:space="preserve">Bridging the </w:t>
      </w:r>
      <w:r>
        <w:rPr>
          <w:i/>
        </w:rPr>
        <w:t>D</w:t>
      </w:r>
      <w:r w:rsidRPr="001C0CC7">
        <w:rPr>
          <w:i/>
        </w:rPr>
        <w:t xml:space="preserve">igital </w:t>
      </w:r>
      <w:r>
        <w:rPr>
          <w:i/>
        </w:rPr>
        <w:t>D</w:t>
      </w:r>
      <w:r w:rsidRPr="001C0CC7">
        <w:rPr>
          <w:i/>
        </w:rPr>
        <w:t>ivide. Working Life</w:t>
      </w:r>
      <w:r>
        <w:t xml:space="preserve">. </w:t>
      </w:r>
      <w:hyperlink r:id="rId152" w:history="1">
        <w:r w:rsidRPr="00C032BF">
          <w:rPr>
            <w:rStyle w:val="Hyperlink"/>
          </w:rPr>
          <w:t>https://www.psa.org.nz/quick-menu/working-life/psa-working-life-journal/bridging-the-digital-divide/</w:t>
        </w:r>
      </w:hyperlink>
      <w:r>
        <w:t>.</w:t>
      </w:r>
    </w:p>
  </w:endnote>
  <w:endnote w:id="162">
    <w:p w14:paraId="11972910" w14:textId="1DDE2415" w:rsidR="00004AE1" w:rsidRPr="002742C1" w:rsidRDefault="00004AE1" w:rsidP="00125488">
      <w:pPr>
        <w:pStyle w:val="EndnoteText"/>
      </w:pPr>
      <w:r>
        <w:rPr>
          <w:rStyle w:val="EndnoteReference"/>
        </w:rPr>
        <w:endnoteRef/>
      </w:r>
      <w:r>
        <w:tab/>
        <w:t xml:space="preserve">BNZ. (2021). </w:t>
      </w:r>
      <w:r w:rsidRPr="001C0CC7">
        <w:rPr>
          <w:i/>
        </w:rPr>
        <w:t xml:space="preserve">Digital </w:t>
      </w:r>
      <w:r>
        <w:rPr>
          <w:i/>
        </w:rPr>
        <w:t>S</w:t>
      </w:r>
      <w:r w:rsidRPr="001C0CC7">
        <w:rPr>
          <w:i/>
        </w:rPr>
        <w:t xml:space="preserve">kills for </w:t>
      </w:r>
      <w:r>
        <w:rPr>
          <w:i/>
        </w:rPr>
        <w:t>L</w:t>
      </w:r>
      <w:r w:rsidRPr="001C0CC7">
        <w:rPr>
          <w:i/>
        </w:rPr>
        <w:t>ife in Aotearoa</w:t>
      </w:r>
      <w:r>
        <w:t xml:space="preserve">. </w:t>
      </w:r>
      <w:hyperlink r:id="rId153" w:history="1">
        <w:r w:rsidRPr="00C032BF">
          <w:rPr>
            <w:rStyle w:val="Hyperlink"/>
          </w:rPr>
          <w:t>https://blog.bnz.co.nz/wp-content/uploads/2021/04/BNZ_Digital-Skills-Report-2021.pdf</w:t>
        </w:r>
      </w:hyperlink>
      <w:r>
        <w:t>.</w:t>
      </w:r>
    </w:p>
  </w:endnote>
  <w:endnote w:id="163">
    <w:p w14:paraId="6F0F0FF8" w14:textId="404E4CFD" w:rsidR="00004AE1" w:rsidRDefault="00004AE1" w:rsidP="00125488">
      <w:pPr>
        <w:pStyle w:val="EndnoteText"/>
      </w:pPr>
      <w:r>
        <w:rPr>
          <w:rStyle w:val="EndnoteReference"/>
        </w:rPr>
        <w:endnoteRef/>
      </w:r>
      <w:r>
        <w:tab/>
        <w:t xml:space="preserve">World Health Organization. (2009). </w:t>
      </w:r>
      <w:r w:rsidRPr="001C0CC7">
        <w:rPr>
          <w:i/>
        </w:rPr>
        <w:t xml:space="preserve">Pandemic </w:t>
      </w:r>
      <w:r>
        <w:rPr>
          <w:i/>
        </w:rPr>
        <w:t>I</w:t>
      </w:r>
      <w:r w:rsidRPr="001C0CC7">
        <w:rPr>
          <w:i/>
        </w:rPr>
        <w:t xml:space="preserve">nfluenza </w:t>
      </w:r>
      <w:r>
        <w:rPr>
          <w:i/>
        </w:rPr>
        <w:t>P</w:t>
      </w:r>
      <w:r w:rsidRPr="001C0CC7">
        <w:rPr>
          <w:i/>
        </w:rPr>
        <w:t xml:space="preserve">reparedness and </w:t>
      </w:r>
      <w:r>
        <w:rPr>
          <w:i/>
        </w:rPr>
        <w:t>R</w:t>
      </w:r>
      <w:r w:rsidRPr="001C0CC7">
        <w:rPr>
          <w:i/>
        </w:rPr>
        <w:t>esponse: A WHO guidance document</w:t>
      </w:r>
      <w:r w:rsidRPr="00A21E77">
        <w:t>. 3,</w:t>
      </w:r>
      <w:r>
        <w:t> </w:t>
      </w:r>
      <w:r w:rsidRPr="00A21E77">
        <w:t>Roles and responsibilities in preparedness and response</w:t>
      </w:r>
      <w:r>
        <w:t xml:space="preserve">. </w:t>
      </w:r>
      <w:hyperlink r:id="rId154" w:history="1">
        <w:r w:rsidRPr="00C032BF">
          <w:rPr>
            <w:rStyle w:val="Hyperlink"/>
          </w:rPr>
          <w:t>https://www.ncbi.nlm.nih.gov/books/NBK143067/</w:t>
        </w:r>
      </w:hyperlink>
      <w:r>
        <w:t>.</w:t>
      </w:r>
    </w:p>
  </w:endnote>
  <w:endnote w:id="164">
    <w:p w14:paraId="2FE49009" w14:textId="7F4C40F3" w:rsidR="00004AE1" w:rsidRDefault="00004AE1" w:rsidP="00125488">
      <w:pPr>
        <w:pStyle w:val="EndnoteText"/>
      </w:pPr>
      <w:r>
        <w:rPr>
          <w:rStyle w:val="EndnoteReference"/>
        </w:rPr>
        <w:endnoteRef/>
      </w:r>
      <w:r>
        <w:tab/>
        <w:t xml:space="preserve">Staples J. (May 2006). Grist: A new type of threat. </w:t>
      </w:r>
      <w:r w:rsidRPr="001C0CC7">
        <w:rPr>
          <w:i/>
        </w:rPr>
        <w:t>Harvard Business Review</w:t>
      </w:r>
      <w:r>
        <w:t xml:space="preserve"> [</w:t>
      </w:r>
      <w:r w:rsidRPr="00AE1D07">
        <w:t>Preparing for a Pandemic</w:t>
      </w:r>
      <w:r>
        <w:t xml:space="preserve"> edition]. </w:t>
      </w:r>
      <w:hyperlink r:id="rId155" w:history="1">
        <w:r w:rsidRPr="00C032BF">
          <w:rPr>
            <w:rStyle w:val="Hyperlink"/>
          </w:rPr>
          <w:t>https://hbr.org/2006/05/preparing-for-a-pandemic</w:t>
        </w:r>
      </w:hyperlink>
      <w:r>
        <w:t>.</w:t>
      </w:r>
    </w:p>
  </w:endnote>
  <w:endnote w:id="165">
    <w:p w14:paraId="6E767552" w14:textId="3B71EF6A" w:rsidR="00004AE1" w:rsidRDefault="00004AE1" w:rsidP="00125488">
      <w:pPr>
        <w:pStyle w:val="EndnoteText"/>
      </w:pPr>
      <w:r>
        <w:rPr>
          <w:rStyle w:val="EndnoteReference"/>
        </w:rPr>
        <w:endnoteRef/>
      </w:r>
      <w:r>
        <w:tab/>
        <w:t xml:space="preserve">World Health Organization. (2009). </w:t>
      </w:r>
      <w:r w:rsidRPr="001C0CC7">
        <w:rPr>
          <w:i/>
        </w:rPr>
        <w:t>Pandemic Influenza Preparedness and Response: A WHO guidance document</w:t>
      </w:r>
      <w:r w:rsidRPr="00093A3B">
        <w:t>. 3,</w:t>
      </w:r>
      <w:r>
        <w:t> </w:t>
      </w:r>
      <w:r w:rsidRPr="00093A3B">
        <w:t>Roles and responsibilities in preparedness and response</w:t>
      </w:r>
      <w:r>
        <w:t xml:space="preserve">. </w:t>
      </w:r>
      <w:hyperlink r:id="rId156" w:history="1">
        <w:r w:rsidRPr="00C032BF">
          <w:rPr>
            <w:rStyle w:val="Hyperlink"/>
          </w:rPr>
          <w:t>https://www.ncbi.nlm.nih.gov/books/NBK143067/</w:t>
        </w:r>
      </w:hyperlink>
      <w:r>
        <w:t>.</w:t>
      </w:r>
    </w:p>
  </w:endnote>
  <w:endnote w:id="166">
    <w:p w14:paraId="517FB2A4" w14:textId="5CCFCD56" w:rsidR="00004AE1" w:rsidRDefault="00004AE1" w:rsidP="00125488">
      <w:pPr>
        <w:pStyle w:val="EndnoteText"/>
      </w:pPr>
      <w:r>
        <w:rPr>
          <w:rStyle w:val="EndnoteReference"/>
        </w:rPr>
        <w:endnoteRef/>
      </w:r>
      <w:r>
        <w:tab/>
        <w:t xml:space="preserve">OECD. (16 April 2020). </w:t>
      </w:r>
      <w:r w:rsidRPr="001C0CC7">
        <w:rPr>
          <w:i/>
        </w:rPr>
        <w:t>COVID</w:t>
      </w:r>
      <w:r w:rsidRPr="001C0CC7">
        <w:rPr>
          <w:i/>
        </w:rPr>
        <w:noBreakHyphen/>
        <w:t xml:space="preserve">19 and </w:t>
      </w:r>
      <w:r>
        <w:rPr>
          <w:i/>
        </w:rPr>
        <w:t>R</w:t>
      </w:r>
      <w:r w:rsidRPr="001C0CC7">
        <w:rPr>
          <w:i/>
        </w:rPr>
        <w:t xml:space="preserve">esponsible </w:t>
      </w:r>
      <w:r>
        <w:rPr>
          <w:i/>
        </w:rPr>
        <w:t>B</w:t>
      </w:r>
      <w:r w:rsidRPr="001C0CC7">
        <w:rPr>
          <w:i/>
        </w:rPr>
        <w:t xml:space="preserve">usiness </w:t>
      </w:r>
      <w:r>
        <w:rPr>
          <w:i/>
        </w:rPr>
        <w:t>C</w:t>
      </w:r>
      <w:r w:rsidRPr="001C0CC7">
        <w:rPr>
          <w:i/>
        </w:rPr>
        <w:t>onduct</w:t>
      </w:r>
      <w:r>
        <w:t xml:space="preserve">. </w:t>
      </w:r>
      <w:hyperlink r:id="rId157" w:history="1">
        <w:r w:rsidRPr="00C032BF">
          <w:rPr>
            <w:rStyle w:val="Hyperlink"/>
          </w:rPr>
          <w:t>https://www.oecd.org/coronavirus/policy-responses/covid-19-and-responsible-business-conduct-02150b06/</w:t>
        </w:r>
      </w:hyperlink>
      <w:r>
        <w:t>.</w:t>
      </w:r>
    </w:p>
  </w:endnote>
  <w:endnote w:id="167">
    <w:p w14:paraId="2AF50E21" w14:textId="11D46673" w:rsidR="00004AE1" w:rsidRDefault="00004AE1" w:rsidP="00125488">
      <w:pPr>
        <w:pStyle w:val="EndnoteText"/>
      </w:pPr>
      <w:r>
        <w:rPr>
          <w:rStyle w:val="EndnoteReference"/>
        </w:rPr>
        <w:endnoteRef/>
      </w:r>
      <w:r>
        <w:tab/>
        <w:t xml:space="preserve">Pederson CL, Ritter T. (10 April 2020). </w:t>
      </w:r>
      <w:r w:rsidRPr="00A21E77">
        <w:t xml:space="preserve">Preparing your business for a post-pandemic world, para. </w:t>
      </w:r>
      <w:r>
        <w:t>10</w:t>
      </w:r>
      <w:r w:rsidRPr="00A21E77">
        <w:t>.</w:t>
      </w:r>
      <w:r>
        <w:t xml:space="preserve"> </w:t>
      </w:r>
      <w:r w:rsidRPr="001C0CC7">
        <w:rPr>
          <w:i/>
        </w:rPr>
        <w:t>Harvard Business Review</w:t>
      </w:r>
      <w:r>
        <w:t xml:space="preserve">. </w:t>
      </w:r>
      <w:hyperlink r:id="rId158" w:history="1">
        <w:r w:rsidRPr="00C032BF">
          <w:rPr>
            <w:rStyle w:val="Hyperlink"/>
          </w:rPr>
          <w:t>https://hbr.org/2020/04/preparing-your-business-for-a-post-pandemic-world</w:t>
        </w:r>
      </w:hyperlink>
      <w:r>
        <w:t>.</w:t>
      </w:r>
    </w:p>
  </w:endnote>
  <w:endnote w:id="168">
    <w:p w14:paraId="162BC595" w14:textId="6F074DA3" w:rsidR="00004AE1" w:rsidRDefault="00004AE1" w:rsidP="00125488">
      <w:pPr>
        <w:pStyle w:val="EndnoteText"/>
      </w:pPr>
      <w:r>
        <w:rPr>
          <w:rStyle w:val="EndnoteReference"/>
        </w:rPr>
        <w:endnoteRef/>
      </w:r>
      <w:r>
        <w:tab/>
        <w:t xml:space="preserve">Radio New Zealand. (3 April 2020). </w:t>
      </w:r>
      <w:r w:rsidRPr="001C0CC7">
        <w:rPr>
          <w:i/>
        </w:rPr>
        <w:t xml:space="preserve">Concerns for LGBTQI </w:t>
      </w:r>
      <w:r>
        <w:rPr>
          <w:i/>
        </w:rPr>
        <w:t>P</w:t>
      </w:r>
      <w:r w:rsidRPr="001C0CC7">
        <w:rPr>
          <w:i/>
        </w:rPr>
        <w:t xml:space="preserve">eople in </w:t>
      </w:r>
      <w:r>
        <w:rPr>
          <w:i/>
        </w:rPr>
        <w:t>U</w:t>
      </w:r>
      <w:r w:rsidRPr="001C0CC7">
        <w:rPr>
          <w:i/>
        </w:rPr>
        <w:t xml:space="preserve">nsafe </w:t>
      </w:r>
      <w:r>
        <w:rPr>
          <w:i/>
        </w:rPr>
        <w:t>H</w:t>
      </w:r>
      <w:r w:rsidRPr="001C0CC7">
        <w:rPr>
          <w:i/>
        </w:rPr>
        <w:t xml:space="preserve">omes during Covid-19 </w:t>
      </w:r>
      <w:r>
        <w:rPr>
          <w:i/>
        </w:rPr>
        <w:t>L</w:t>
      </w:r>
      <w:r w:rsidRPr="001C0CC7">
        <w:rPr>
          <w:i/>
        </w:rPr>
        <w:t>ockdown</w:t>
      </w:r>
      <w:r>
        <w:t>.</w:t>
      </w:r>
      <w:r w:rsidRPr="00432627">
        <w:t xml:space="preserve"> </w:t>
      </w:r>
      <w:hyperlink r:id="rId159" w:history="1">
        <w:r w:rsidRPr="00C032BF">
          <w:rPr>
            <w:rStyle w:val="Hyperlink"/>
          </w:rPr>
          <w:t>https://www.rnz.co.nz/news/national/413386/concerns-for-lgbtqi-people-in-unsafe-homes-during-covid-19-lockdown</w:t>
        </w:r>
      </w:hyperlink>
      <w:r>
        <w:t>.</w:t>
      </w:r>
    </w:p>
  </w:endnote>
  <w:endnote w:id="169">
    <w:p w14:paraId="2847A472" w14:textId="75E813E9" w:rsidR="00004AE1" w:rsidRDefault="00004AE1" w:rsidP="00125488">
      <w:pPr>
        <w:pStyle w:val="EndnoteText"/>
      </w:pPr>
      <w:r>
        <w:rPr>
          <w:rStyle w:val="EndnoteReference"/>
        </w:rPr>
        <w:endnoteRef/>
      </w:r>
      <w:r>
        <w:tab/>
        <w:t xml:space="preserve">Batty D. (5 August 2020). </w:t>
      </w:r>
      <w:r w:rsidRPr="00601940">
        <w:t xml:space="preserve">Lockdown having </w:t>
      </w:r>
      <w:r>
        <w:t>‘</w:t>
      </w:r>
      <w:r w:rsidRPr="00601940">
        <w:t>pernicious impact</w:t>
      </w:r>
      <w:r>
        <w:t>’</w:t>
      </w:r>
      <w:r w:rsidRPr="00601940">
        <w:t xml:space="preserve"> on LGBT community</w:t>
      </w:r>
      <w:r>
        <w:t>’</w:t>
      </w:r>
      <w:r w:rsidRPr="00601940">
        <w:t>s mental health</w:t>
      </w:r>
      <w:r>
        <w:t>.</w:t>
      </w:r>
      <w:r w:rsidRPr="00601940">
        <w:t xml:space="preserve"> </w:t>
      </w:r>
      <w:r w:rsidRPr="001C0CC7">
        <w:rPr>
          <w:i/>
        </w:rPr>
        <w:t>The Guardian</w:t>
      </w:r>
      <w:r>
        <w:t xml:space="preserve">. </w:t>
      </w:r>
      <w:hyperlink r:id="rId160" w:history="1">
        <w:r w:rsidRPr="00C032BF">
          <w:rPr>
            <w:rStyle w:val="Hyperlink"/>
          </w:rPr>
          <w:t>https://www.theguardian.com/society/2020/aug/05/lockdown-having-pernicious-impact-on-lgbt-communitys-mental-health</w:t>
        </w:r>
      </w:hyperlink>
      <w:r>
        <w:t>.</w:t>
      </w:r>
    </w:p>
  </w:endnote>
  <w:endnote w:id="170">
    <w:p w14:paraId="5F7C6F8C" w14:textId="047F13F9" w:rsidR="00004AE1" w:rsidRDefault="00004AE1" w:rsidP="00125488">
      <w:pPr>
        <w:pStyle w:val="EndnoteText"/>
      </w:pPr>
      <w:r>
        <w:rPr>
          <w:rStyle w:val="EndnoteReference"/>
        </w:rPr>
        <w:endnoteRef/>
      </w:r>
      <w:r>
        <w:tab/>
        <w:t xml:space="preserve">Government Inquiry into Mental Health and Addiction. (6 December 2018). </w:t>
      </w:r>
      <w:r w:rsidRPr="001C0CC7">
        <w:rPr>
          <w:i/>
        </w:rPr>
        <w:t xml:space="preserve">Our </w:t>
      </w:r>
      <w:r>
        <w:rPr>
          <w:i/>
        </w:rPr>
        <w:t>C</w:t>
      </w:r>
      <w:r w:rsidRPr="001C0CC7">
        <w:rPr>
          <w:i/>
        </w:rPr>
        <w:t>onclusions</w:t>
      </w:r>
      <w:r>
        <w:t xml:space="preserve">. </w:t>
      </w:r>
      <w:hyperlink r:id="rId161" w:history="1">
        <w:r w:rsidRPr="00C032BF">
          <w:rPr>
            <w:rStyle w:val="Hyperlink"/>
          </w:rPr>
          <w:t>https://mentalhealth.inquiry.govt.nz/inquiry-report/he-ara-oranga/chapter-3-what-we-think/3-2-our-conclusions/</w:t>
        </w:r>
      </w:hyperlink>
      <w:r>
        <w:t>.</w:t>
      </w:r>
    </w:p>
  </w:endnote>
  <w:endnote w:id="171">
    <w:p w14:paraId="43D0284C" w14:textId="28382909" w:rsidR="00004AE1" w:rsidRDefault="00004AE1" w:rsidP="00F01FE4">
      <w:pPr>
        <w:pStyle w:val="EndnoteText"/>
        <w:keepNext/>
        <w:keepLines/>
      </w:pPr>
      <w:r>
        <w:rPr>
          <w:rStyle w:val="EndnoteReference"/>
        </w:rPr>
        <w:endnoteRef/>
      </w:r>
      <w:r>
        <w:tab/>
        <w:t xml:space="preserve">Veale J, Byrne J, Tan K, Guy S, Yee A, Nopera T, Bentham R. (2019). </w:t>
      </w:r>
      <w:r w:rsidRPr="001C0CC7">
        <w:rPr>
          <w:i/>
        </w:rPr>
        <w:t xml:space="preserve">Counting </w:t>
      </w:r>
      <w:r>
        <w:rPr>
          <w:i/>
        </w:rPr>
        <w:t>O</w:t>
      </w:r>
      <w:r w:rsidRPr="001C0CC7">
        <w:rPr>
          <w:i/>
        </w:rPr>
        <w:t>urselves: The health and wellbeing of trans and non-binary people in Aotearoa New Zealand</w:t>
      </w:r>
      <w:r>
        <w:t xml:space="preserve">. Hamilton, New Zealand: Transgender Health Research Lab, University of Waikato. </w:t>
      </w:r>
      <w:hyperlink r:id="rId162" w:history="1">
        <w:r w:rsidRPr="00C032BF">
          <w:rPr>
            <w:rStyle w:val="Hyperlink"/>
          </w:rPr>
          <w:t>https://countingourselves.nz/wp-content/uploads/2020/01/Counting-Ourselves_Report-Dec-19-Online.pdf</w:t>
        </w:r>
      </w:hyperlink>
      <w:r>
        <w:t>.</w:t>
      </w:r>
    </w:p>
  </w:endnote>
  <w:endnote w:id="172">
    <w:p w14:paraId="23A6CEAB" w14:textId="482517DB" w:rsidR="00004AE1" w:rsidRDefault="00004AE1" w:rsidP="00125488">
      <w:pPr>
        <w:pStyle w:val="EndnoteText"/>
      </w:pPr>
      <w:r>
        <w:rPr>
          <w:rStyle w:val="EndnoteReference"/>
        </w:rPr>
        <w:endnoteRef/>
      </w:r>
      <w:r>
        <w:tab/>
        <w:t xml:space="preserve">Ministry of Justice. (2021). </w:t>
      </w:r>
      <w:r w:rsidRPr="001C0CC7">
        <w:rPr>
          <w:i/>
        </w:rPr>
        <w:t>New Zealand Crime and Victims Survey: Key findings, descriptive statistics, June 2021</w:t>
      </w:r>
      <w:r w:rsidRPr="00A21E77">
        <w:t>. Results drawn from cycle 3 (2019/20) of the New Zealand Crime and Victims Survey</w:t>
      </w:r>
      <w:r>
        <w:t xml:space="preserve">. </w:t>
      </w:r>
      <w:hyperlink r:id="rId163" w:history="1">
        <w:r w:rsidRPr="00C032BF">
          <w:rPr>
            <w:rStyle w:val="Hyperlink"/>
          </w:rPr>
          <w:t>https://www.justice.govt.nz/assets/Documents/Publications/Cycle-3-Core-Report-20210611-v1.5-for-release.pdf</w:t>
        </w:r>
      </w:hyperlink>
      <w:r>
        <w:t>.</w:t>
      </w:r>
    </w:p>
  </w:endnote>
  <w:endnote w:id="173">
    <w:p w14:paraId="51532E8B" w14:textId="390F0E90" w:rsidR="00004AE1" w:rsidRDefault="00004AE1" w:rsidP="00125488">
      <w:pPr>
        <w:pStyle w:val="EndnoteText"/>
      </w:pPr>
      <w:r>
        <w:rPr>
          <w:rStyle w:val="EndnoteReference"/>
        </w:rPr>
        <w:endnoteRef/>
      </w:r>
      <w:r>
        <w:tab/>
      </w:r>
      <w:r w:rsidRPr="009025E0">
        <w:t>Carrington</w:t>
      </w:r>
      <w:r>
        <w:t xml:space="preserve"> K, </w:t>
      </w:r>
      <w:r w:rsidRPr="009025E0">
        <w:t>Morley</w:t>
      </w:r>
      <w:r>
        <w:t xml:space="preserve"> C, </w:t>
      </w:r>
      <w:r w:rsidRPr="009025E0">
        <w:t>Warren</w:t>
      </w:r>
      <w:r>
        <w:t xml:space="preserve"> S, </w:t>
      </w:r>
      <w:r w:rsidRPr="009025E0">
        <w:t>Ryan</w:t>
      </w:r>
      <w:r>
        <w:t xml:space="preserve"> V, B</w:t>
      </w:r>
      <w:r w:rsidRPr="009025E0">
        <w:t>all</w:t>
      </w:r>
      <w:r>
        <w:t xml:space="preserve"> M, </w:t>
      </w:r>
      <w:r w:rsidRPr="009025E0">
        <w:t>Clarke</w:t>
      </w:r>
      <w:r>
        <w:t xml:space="preserve"> J, </w:t>
      </w:r>
      <w:r w:rsidRPr="009025E0">
        <w:t>Vitis</w:t>
      </w:r>
      <w:r>
        <w:t xml:space="preserve"> L. (2021).</w:t>
      </w:r>
      <w:r w:rsidRPr="005E2E4F">
        <w:t xml:space="preserve"> The impact of </w:t>
      </w:r>
      <w:r>
        <w:t>COVID</w:t>
      </w:r>
      <w:r>
        <w:noBreakHyphen/>
        <w:t>19</w:t>
      </w:r>
      <w:r w:rsidRPr="005E2E4F">
        <w:t xml:space="preserve"> pandemic on Australian domestic and family violence services and their clients</w:t>
      </w:r>
      <w:r>
        <w:t xml:space="preserve">. </w:t>
      </w:r>
      <w:r w:rsidRPr="001C0CC7">
        <w:rPr>
          <w:i/>
        </w:rPr>
        <w:t>Australian Journal of Social Issues</w:t>
      </w:r>
      <w:r w:rsidRPr="00A21E77">
        <w:t xml:space="preserve"> 00</w:t>
      </w:r>
      <w:r>
        <w:t xml:space="preserve">, 1–20. </w:t>
      </w:r>
      <w:hyperlink r:id="rId164" w:history="1">
        <w:r w:rsidRPr="00C032BF">
          <w:rPr>
            <w:rStyle w:val="Hyperlink"/>
          </w:rPr>
          <w:t>https://doi.org/10.1002/ajs4.183</w:t>
        </w:r>
      </w:hyperlink>
      <w:r>
        <w:t>.</w:t>
      </w:r>
    </w:p>
  </w:endnote>
  <w:endnote w:id="174">
    <w:p w14:paraId="7F2D5BB7" w14:textId="4357732F" w:rsidR="00004AE1" w:rsidRDefault="00004AE1" w:rsidP="00125488">
      <w:pPr>
        <w:pStyle w:val="EndnoteText"/>
      </w:pPr>
      <w:r>
        <w:rPr>
          <w:rStyle w:val="EndnoteReference"/>
        </w:rPr>
        <w:endnoteRef/>
      </w:r>
      <w:r>
        <w:tab/>
      </w:r>
      <w:r w:rsidRPr="00603BA9">
        <w:t>United Nations</w:t>
      </w:r>
      <w:r>
        <w:t>.</w:t>
      </w:r>
      <w:r w:rsidRPr="00603BA9">
        <w:t xml:space="preserve"> (</w:t>
      </w:r>
      <w:r>
        <w:t xml:space="preserve">n.d.). </w:t>
      </w:r>
      <w:r w:rsidRPr="001C0CC7">
        <w:rPr>
          <w:i/>
        </w:rPr>
        <w:t xml:space="preserve">The </w:t>
      </w:r>
      <w:r>
        <w:rPr>
          <w:i/>
        </w:rPr>
        <w:t>S</w:t>
      </w:r>
      <w:r w:rsidRPr="001C0CC7">
        <w:rPr>
          <w:i/>
        </w:rPr>
        <w:t xml:space="preserve">ustainable </w:t>
      </w:r>
      <w:r>
        <w:rPr>
          <w:i/>
        </w:rPr>
        <w:t>D</w:t>
      </w:r>
      <w:r w:rsidRPr="001C0CC7">
        <w:rPr>
          <w:i/>
        </w:rPr>
        <w:t xml:space="preserve">evelopment </w:t>
      </w:r>
      <w:r>
        <w:rPr>
          <w:i/>
        </w:rPr>
        <w:t>A</w:t>
      </w:r>
      <w:r w:rsidRPr="001C0CC7">
        <w:rPr>
          <w:i/>
        </w:rPr>
        <w:t>genda: 17 goals for people, for planet</w:t>
      </w:r>
      <w:r>
        <w:t xml:space="preserve">. </w:t>
      </w:r>
      <w:hyperlink r:id="rId165" w:history="1">
        <w:r w:rsidRPr="00C032BF">
          <w:rPr>
            <w:rStyle w:val="Hyperlink"/>
          </w:rPr>
          <w:t>www.un.org/sustainabledevelopment/development-agenda/</w:t>
        </w:r>
      </w:hyperlink>
      <w:r>
        <w:t>.</w:t>
      </w:r>
    </w:p>
  </w:endnote>
  <w:endnote w:id="175">
    <w:p w14:paraId="0A2477CA" w14:textId="76DA36E7" w:rsidR="00004AE1" w:rsidRDefault="00004AE1" w:rsidP="00125488">
      <w:pPr>
        <w:pStyle w:val="EndnoteText"/>
      </w:pPr>
      <w:r>
        <w:rPr>
          <w:rStyle w:val="EndnoteReference"/>
        </w:rPr>
        <w:endnoteRef/>
      </w:r>
      <w:r>
        <w:tab/>
      </w:r>
      <w:r w:rsidRPr="00A71BD0">
        <w:t>Guterres A. (</w:t>
      </w:r>
      <w:r w:rsidRPr="00671ADF">
        <w:t>202</w:t>
      </w:r>
      <w:r w:rsidRPr="00A21E77">
        <w:t>1</w:t>
      </w:r>
      <w:r w:rsidRPr="00A71BD0">
        <w:t xml:space="preserve">). </w:t>
      </w:r>
      <w:r w:rsidRPr="001C0CC7">
        <w:rPr>
          <w:i/>
        </w:rPr>
        <w:t xml:space="preserve">Make the </w:t>
      </w:r>
      <w:r>
        <w:rPr>
          <w:i/>
        </w:rPr>
        <w:t>P</w:t>
      </w:r>
      <w:r w:rsidRPr="001C0CC7">
        <w:rPr>
          <w:i/>
        </w:rPr>
        <w:t xml:space="preserve">revention and </w:t>
      </w:r>
      <w:r>
        <w:rPr>
          <w:i/>
        </w:rPr>
        <w:t>R</w:t>
      </w:r>
      <w:r w:rsidRPr="001C0CC7">
        <w:rPr>
          <w:i/>
        </w:rPr>
        <w:t xml:space="preserve">edress of </w:t>
      </w:r>
      <w:r>
        <w:rPr>
          <w:i/>
        </w:rPr>
        <w:t>V</w:t>
      </w:r>
      <w:r w:rsidRPr="001C0CC7">
        <w:rPr>
          <w:i/>
        </w:rPr>
        <w:t xml:space="preserve">iolence against </w:t>
      </w:r>
      <w:r>
        <w:rPr>
          <w:i/>
        </w:rPr>
        <w:t>W</w:t>
      </w:r>
      <w:r w:rsidRPr="001C0CC7">
        <w:rPr>
          <w:i/>
        </w:rPr>
        <w:t xml:space="preserve">omen a </w:t>
      </w:r>
      <w:r>
        <w:rPr>
          <w:i/>
        </w:rPr>
        <w:t>K</w:t>
      </w:r>
      <w:r w:rsidRPr="001C0CC7">
        <w:rPr>
          <w:i/>
        </w:rPr>
        <w:t xml:space="preserve">ey </w:t>
      </w:r>
      <w:r>
        <w:rPr>
          <w:i/>
        </w:rPr>
        <w:t>P</w:t>
      </w:r>
      <w:r w:rsidRPr="001C0CC7">
        <w:rPr>
          <w:i/>
        </w:rPr>
        <w:t xml:space="preserve">art of </w:t>
      </w:r>
      <w:r>
        <w:rPr>
          <w:i/>
        </w:rPr>
        <w:t>N</w:t>
      </w:r>
      <w:r w:rsidRPr="001C0CC7">
        <w:rPr>
          <w:i/>
        </w:rPr>
        <w:t xml:space="preserve">ational </w:t>
      </w:r>
      <w:r>
        <w:rPr>
          <w:i/>
        </w:rPr>
        <w:t>R</w:t>
      </w:r>
      <w:r w:rsidRPr="001C0CC7">
        <w:rPr>
          <w:i/>
        </w:rPr>
        <w:t xml:space="preserve">esponse </w:t>
      </w:r>
      <w:r>
        <w:rPr>
          <w:i/>
        </w:rPr>
        <w:t>P</w:t>
      </w:r>
      <w:r w:rsidRPr="001C0CC7">
        <w:rPr>
          <w:i/>
        </w:rPr>
        <w:t>lans for COVID</w:t>
      </w:r>
      <w:r w:rsidRPr="001C0CC7">
        <w:rPr>
          <w:i/>
        </w:rPr>
        <w:noBreakHyphen/>
        <w:t>19</w:t>
      </w:r>
      <w:r w:rsidRPr="00A71BD0">
        <w:t xml:space="preserve">. United Nations </w:t>
      </w:r>
      <w:r>
        <w:t>COVID</w:t>
      </w:r>
      <w:r>
        <w:noBreakHyphen/>
        <w:t>19</w:t>
      </w:r>
      <w:r w:rsidRPr="00A71BD0">
        <w:t xml:space="preserve"> Response</w:t>
      </w:r>
      <w:r w:rsidRPr="00A21E77">
        <w:t xml:space="preserve"> [Video]</w:t>
      </w:r>
      <w:r w:rsidRPr="00A71BD0">
        <w:t xml:space="preserve">. </w:t>
      </w:r>
      <w:hyperlink r:id="rId166" w:history="1">
        <w:r w:rsidRPr="00C032BF">
          <w:rPr>
            <w:rStyle w:val="Hyperlink"/>
          </w:rPr>
          <w:t>https://www.un.org/en/un-coronavirus-communications-team/make-prevention-and-redress-violence-against-women-key-part</w:t>
        </w:r>
      </w:hyperlink>
      <w:r>
        <w:t>.</w:t>
      </w:r>
    </w:p>
  </w:endnote>
  <w:endnote w:id="176">
    <w:p w14:paraId="3414410C" w14:textId="12B48DB5" w:rsidR="00004AE1" w:rsidRDefault="00004AE1" w:rsidP="00125488">
      <w:pPr>
        <w:pStyle w:val="EndnoteText"/>
      </w:pPr>
      <w:r>
        <w:rPr>
          <w:rStyle w:val="EndnoteReference"/>
        </w:rPr>
        <w:endnoteRef/>
      </w:r>
      <w:r>
        <w:tab/>
      </w:r>
      <w:r w:rsidRPr="00014529">
        <w:t xml:space="preserve">Lalot F, Abrams D, Broadwood J, Davies Hayon K, Platts-Dunn I. </w:t>
      </w:r>
      <w:r>
        <w:t xml:space="preserve">(2021). </w:t>
      </w:r>
      <w:r w:rsidRPr="00014529">
        <w:t xml:space="preserve">The social cohesion investment: Communities that invested in integration programmes are showing greater social cohesion in the midst of the </w:t>
      </w:r>
      <w:r>
        <w:t>COVID</w:t>
      </w:r>
      <w:r>
        <w:noBreakHyphen/>
        <w:t>19</w:t>
      </w:r>
      <w:r w:rsidRPr="00014529">
        <w:t xml:space="preserve"> pandemic. </w:t>
      </w:r>
      <w:r w:rsidRPr="001C0CC7">
        <w:rPr>
          <w:i/>
        </w:rPr>
        <w:t>Australian Journal of Social Issues</w:t>
      </w:r>
      <w:r>
        <w:t xml:space="preserve"> </w:t>
      </w:r>
      <w:r w:rsidRPr="00014529">
        <w:t xml:space="preserve">1–19. </w:t>
      </w:r>
      <w:hyperlink r:id="rId167" w:history="1">
        <w:r w:rsidRPr="00C032BF">
          <w:rPr>
            <w:rStyle w:val="Hyperlink"/>
          </w:rPr>
          <w:t>https://doi.org/10.1002/ajs4.183</w:t>
        </w:r>
      </w:hyperlink>
      <w:r>
        <w:t>.</w:t>
      </w:r>
    </w:p>
  </w:endnote>
  <w:endnote w:id="177">
    <w:p w14:paraId="081039D6" w14:textId="5DCF14F2" w:rsidR="00004AE1" w:rsidRDefault="00004AE1" w:rsidP="00125488">
      <w:pPr>
        <w:pStyle w:val="EndnoteText"/>
      </w:pPr>
      <w:r>
        <w:rPr>
          <w:rStyle w:val="EndnoteReference"/>
        </w:rPr>
        <w:endnoteRef/>
      </w:r>
      <w:r>
        <w:tab/>
        <w:t>Love H, Vey JS. (3 April 2020).</w:t>
      </w:r>
      <w:r w:rsidRPr="007E63A3">
        <w:t xml:space="preserve"> </w:t>
      </w:r>
      <w:r w:rsidRPr="001C0CC7">
        <w:rPr>
          <w:i/>
        </w:rPr>
        <w:t>After COVID</w:t>
      </w:r>
      <w:r w:rsidRPr="001C0CC7">
        <w:rPr>
          <w:i/>
        </w:rPr>
        <w:noBreakHyphen/>
        <w:t>19, we must invest in</w:t>
      </w:r>
      <w:r>
        <w:rPr>
          <w:i/>
        </w:rPr>
        <w:t xml:space="preserve"> – </w:t>
      </w:r>
      <w:r w:rsidRPr="001C0CC7">
        <w:rPr>
          <w:i/>
        </w:rPr>
        <w:t>not isolate</w:t>
      </w:r>
      <w:r>
        <w:rPr>
          <w:i/>
        </w:rPr>
        <w:t xml:space="preserve"> – </w:t>
      </w:r>
      <w:r w:rsidRPr="001C0CC7">
        <w:rPr>
          <w:i/>
        </w:rPr>
        <w:t>our most vulnerable communities</w:t>
      </w:r>
      <w:r>
        <w:t xml:space="preserve">. Brookings. </w:t>
      </w:r>
      <w:hyperlink r:id="rId168" w:history="1">
        <w:r w:rsidRPr="00C032BF">
          <w:rPr>
            <w:rStyle w:val="Hyperlink"/>
          </w:rPr>
          <w:t>https://www.brookings.edu/blog/the-avenue/2020/04/03/after-covid-19-we-must-invest-in-not-isolate-our-most-vulnerable-communities/</w:t>
        </w:r>
      </w:hyperlink>
      <w:r>
        <w:t>.</w:t>
      </w:r>
    </w:p>
  </w:endnote>
  <w:endnote w:id="178">
    <w:p w14:paraId="71877D5D" w14:textId="7A4AC14F" w:rsidR="00004AE1" w:rsidRDefault="00004AE1" w:rsidP="00125488">
      <w:pPr>
        <w:pStyle w:val="EndnoteText"/>
      </w:pPr>
      <w:r>
        <w:rPr>
          <w:rStyle w:val="EndnoteReference"/>
        </w:rPr>
        <w:endnoteRef/>
      </w:r>
      <w:r>
        <w:tab/>
        <w:t xml:space="preserve">World Health Organization. (1 October 2020). </w:t>
      </w:r>
      <w:r w:rsidRPr="00A21E77">
        <w:t>The best time to prevent the next pandemic is now: Countries join voices for better emergency preparedness</w:t>
      </w:r>
      <w:r>
        <w:t xml:space="preserve"> [Press release]. </w:t>
      </w:r>
      <w:hyperlink r:id="rId169" w:history="1">
        <w:r w:rsidRPr="00C032BF">
          <w:rPr>
            <w:rStyle w:val="Hyperlink"/>
          </w:rPr>
          <w:t>https://www.who.int/news/item/01-10-2020-the-best-time-to-prevent-the-next-pandemic-is-now-countries-join-voices-for-better-emergency-preparedness</w:t>
        </w:r>
      </w:hyperlink>
      <w:r>
        <w:t>.</w:t>
      </w:r>
    </w:p>
  </w:endnote>
  <w:endnote w:id="179">
    <w:p w14:paraId="75E14295" w14:textId="775A3624" w:rsidR="00004AE1" w:rsidRDefault="00004AE1" w:rsidP="00125488">
      <w:pPr>
        <w:pStyle w:val="EndnoteText"/>
      </w:pPr>
      <w:r>
        <w:rPr>
          <w:rStyle w:val="EndnoteReference"/>
        </w:rPr>
        <w:endnoteRef/>
      </w:r>
      <w:r>
        <w:tab/>
        <w:t xml:space="preserve">The World Bank. (19 March 2021). </w:t>
      </w:r>
      <w:r w:rsidRPr="001C0CC7">
        <w:rPr>
          <w:i/>
        </w:rPr>
        <w:t>Community Driven Development</w:t>
      </w:r>
      <w:r>
        <w:t xml:space="preserve">. </w:t>
      </w:r>
      <w:hyperlink r:id="rId170" w:anchor="1" w:history="1">
        <w:r w:rsidRPr="00C032BF">
          <w:rPr>
            <w:rStyle w:val="Hyperlink"/>
          </w:rPr>
          <w:t>https://www.worldbank.org/en/topic/communitydrivendevelopment#1</w:t>
        </w:r>
      </w:hyperlink>
      <w:r>
        <w:t>.</w:t>
      </w:r>
    </w:p>
  </w:endnote>
  <w:endnote w:id="180">
    <w:p w14:paraId="5DC43A40" w14:textId="43C1C690" w:rsidR="00004AE1" w:rsidRDefault="00004AE1" w:rsidP="00125488">
      <w:pPr>
        <w:pStyle w:val="EndnoteText"/>
      </w:pPr>
      <w:r>
        <w:rPr>
          <w:rStyle w:val="EndnoteReference"/>
        </w:rPr>
        <w:endnoteRef/>
      </w:r>
      <w:r>
        <w:tab/>
      </w:r>
      <w:r w:rsidRPr="004E5C77">
        <w:t xml:space="preserve">Thaker J. (2021). </w:t>
      </w:r>
      <w:r w:rsidRPr="001C0CC7">
        <w:rPr>
          <w:i/>
        </w:rPr>
        <w:t>Aotearoa New Zealand Public Responses to COVID</w:t>
      </w:r>
      <w:r w:rsidRPr="001C0CC7">
        <w:rPr>
          <w:i/>
        </w:rPr>
        <w:noBreakHyphen/>
        <w:t>19: March 2021</w:t>
      </w:r>
      <w:r w:rsidRPr="004E5C77">
        <w:t>.</w:t>
      </w:r>
    </w:p>
  </w:endnote>
  <w:endnote w:id="181">
    <w:p w14:paraId="4BFB8749" w14:textId="295F63ED" w:rsidR="00004AE1" w:rsidRDefault="00004AE1" w:rsidP="00125488">
      <w:pPr>
        <w:pStyle w:val="EndnoteText"/>
      </w:pPr>
      <w:r>
        <w:rPr>
          <w:rStyle w:val="EndnoteReference"/>
        </w:rPr>
        <w:endnoteRef/>
      </w:r>
      <w:r>
        <w:tab/>
      </w:r>
      <w:r>
        <w:rPr>
          <w:rFonts w:cstheme="minorHAnsi"/>
        </w:rPr>
        <w:t xml:space="preserve">Collins &amp; Stringer (2019); MBIE (2020); Ward et al (2018) as cited in </w:t>
      </w:r>
      <w:r w:rsidRPr="001C0CC7">
        <w:rPr>
          <w:rFonts w:cstheme="minorHAnsi"/>
        </w:rPr>
        <w:t>Belong Aotearoa</w:t>
      </w:r>
      <w:r>
        <w:rPr>
          <w:rFonts w:cstheme="minorHAnsi"/>
        </w:rPr>
        <w:t xml:space="preserve">. (2020). </w:t>
      </w:r>
      <w:r w:rsidRPr="001C0CC7">
        <w:rPr>
          <w:i/>
        </w:rPr>
        <w:t xml:space="preserve">Migrant </w:t>
      </w:r>
      <w:r>
        <w:rPr>
          <w:i/>
        </w:rPr>
        <w:t>E</w:t>
      </w:r>
      <w:r w:rsidRPr="001C0CC7">
        <w:rPr>
          <w:i/>
        </w:rPr>
        <w:t xml:space="preserve">xperiences in the </w:t>
      </w:r>
      <w:r>
        <w:rPr>
          <w:i/>
        </w:rPr>
        <w:t>T</w:t>
      </w:r>
      <w:r w:rsidRPr="001C0CC7">
        <w:rPr>
          <w:i/>
        </w:rPr>
        <w:t>ime of COVID: Survey report 2020</w:t>
      </w:r>
      <w:r>
        <w:rPr>
          <w:rFonts w:cstheme="minorHAnsi"/>
        </w:rPr>
        <w:t xml:space="preserve">. </w:t>
      </w:r>
      <w:hyperlink r:id="rId171" w:history="1">
        <w:r w:rsidRPr="00C032BF">
          <w:rPr>
            <w:rStyle w:val="Hyperlink"/>
          </w:rPr>
          <w:t>https://static1.squarespace.com/static/5cca54599e483d0001fff53b/t/6036e88e787d37136315aa1e/1614211227802/Migrant+Experiences+in+the+time+of+COVID_Belong+Aotearoa+Survey+Report+2020.pdf</w:t>
        </w:r>
      </w:hyperlink>
      <w:r>
        <w:t>.</w:t>
      </w:r>
    </w:p>
  </w:endnote>
  <w:endnote w:id="182">
    <w:p w14:paraId="0B81D3CA" w14:textId="2AB9E9E9" w:rsidR="00004AE1" w:rsidRDefault="00004AE1" w:rsidP="00125488">
      <w:pPr>
        <w:pStyle w:val="EndnoteText"/>
      </w:pPr>
      <w:r>
        <w:rPr>
          <w:rStyle w:val="EndnoteReference"/>
        </w:rPr>
        <w:endnoteRef/>
      </w:r>
      <w:r>
        <w:tab/>
      </w:r>
      <w:r>
        <w:rPr>
          <w:rFonts w:cstheme="minorHAnsi"/>
        </w:rPr>
        <w:t xml:space="preserve">Belong Aotearoa. (2020). </w:t>
      </w:r>
      <w:r w:rsidRPr="001C0CC7">
        <w:rPr>
          <w:i/>
        </w:rPr>
        <w:t xml:space="preserve">Migrant </w:t>
      </w:r>
      <w:r>
        <w:rPr>
          <w:i/>
        </w:rPr>
        <w:t>E</w:t>
      </w:r>
      <w:r w:rsidRPr="001C0CC7">
        <w:rPr>
          <w:i/>
        </w:rPr>
        <w:t xml:space="preserve">xperiences in the </w:t>
      </w:r>
      <w:r>
        <w:rPr>
          <w:i/>
        </w:rPr>
        <w:t>T</w:t>
      </w:r>
      <w:r w:rsidRPr="001C0CC7">
        <w:rPr>
          <w:i/>
        </w:rPr>
        <w:t>ime of COVID: Survey report 2020</w:t>
      </w:r>
      <w:r>
        <w:rPr>
          <w:rFonts w:cstheme="minorHAnsi"/>
        </w:rPr>
        <w:t xml:space="preserve">. </w:t>
      </w:r>
      <w:hyperlink r:id="rId172" w:history="1">
        <w:r w:rsidRPr="00C032BF">
          <w:rPr>
            <w:rStyle w:val="Hyperlink"/>
          </w:rPr>
          <w:t>https://static1.squarespace.com/static/5cca54599e483d0001fff53b/t/6036e88e787d37136315aa1e/1614211227802/Migrant+Experiences+in+the+time+of+COVID_Belong+Aotearoa+Survey+Report+2020.pdf</w:t>
        </w:r>
      </w:hyperlink>
      <w:r>
        <w:t>.</w:t>
      </w:r>
    </w:p>
  </w:endnote>
  <w:endnote w:id="183">
    <w:p w14:paraId="0EA69ED0" w14:textId="312B46FE" w:rsidR="00004AE1" w:rsidRDefault="00004AE1" w:rsidP="00125488">
      <w:pPr>
        <w:pStyle w:val="EndnoteText"/>
      </w:pPr>
      <w:r>
        <w:rPr>
          <w:rStyle w:val="EndnoteReference"/>
        </w:rPr>
        <w:endnoteRef/>
      </w:r>
      <w:r>
        <w:tab/>
        <w:t xml:space="preserve">Tan L. (2 March 2021). ‘Language barriers’ around contact tracing of cases. </w:t>
      </w:r>
      <w:r w:rsidRPr="001C0CC7">
        <w:rPr>
          <w:i/>
        </w:rPr>
        <w:t>Whanganui Chronicle</w:t>
      </w:r>
      <w:r>
        <w:t xml:space="preserve">. </w:t>
      </w:r>
      <w:hyperlink r:id="rId173" w:history="1">
        <w:r w:rsidRPr="00C032BF">
          <w:rPr>
            <w:rStyle w:val="Hyperlink"/>
          </w:rPr>
          <w:t>https://www.pressreader.com/new-zealand/wanganui-chronicle/20210302/281612423131468</w:t>
        </w:r>
      </w:hyperlink>
      <w:r>
        <w:t>.</w:t>
      </w:r>
    </w:p>
  </w:endnote>
  <w:endnote w:id="184">
    <w:p w14:paraId="29274E68" w14:textId="1D7B92BF" w:rsidR="00004AE1" w:rsidRDefault="00004AE1" w:rsidP="00125488">
      <w:pPr>
        <w:pStyle w:val="EndnoteText"/>
      </w:pPr>
      <w:r>
        <w:rPr>
          <w:rStyle w:val="EndnoteReference"/>
        </w:rPr>
        <w:endnoteRef/>
      </w:r>
      <w:r>
        <w:tab/>
        <w:t xml:space="preserve">European Commission. (18 December 2020). </w:t>
      </w:r>
      <w:r w:rsidRPr="001C0CC7">
        <w:rPr>
          <w:i/>
        </w:rPr>
        <w:t xml:space="preserve">ApartTogether </w:t>
      </w:r>
      <w:r>
        <w:rPr>
          <w:i/>
        </w:rPr>
        <w:t>S</w:t>
      </w:r>
      <w:r w:rsidRPr="001C0CC7">
        <w:rPr>
          <w:i/>
        </w:rPr>
        <w:t xml:space="preserve">tudy </w:t>
      </w:r>
      <w:r>
        <w:rPr>
          <w:i/>
        </w:rPr>
        <w:t>A</w:t>
      </w:r>
      <w:r w:rsidRPr="001C0CC7">
        <w:rPr>
          <w:i/>
        </w:rPr>
        <w:t xml:space="preserve">ssesses </w:t>
      </w:r>
      <w:r>
        <w:rPr>
          <w:i/>
        </w:rPr>
        <w:t>I</w:t>
      </w:r>
      <w:r w:rsidRPr="001C0CC7">
        <w:rPr>
          <w:i/>
        </w:rPr>
        <w:t>mpact of COVID</w:t>
      </w:r>
      <w:r w:rsidRPr="001C0CC7">
        <w:rPr>
          <w:i/>
        </w:rPr>
        <w:noBreakHyphen/>
        <w:t xml:space="preserve">19 </w:t>
      </w:r>
      <w:r>
        <w:rPr>
          <w:i/>
        </w:rPr>
        <w:t>P</w:t>
      </w:r>
      <w:r w:rsidRPr="001C0CC7">
        <w:rPr>
          <w:i/>
        </w:rPr>
        <w:t xml:space="preserve">andemic on </w:t>
      </w:r>
      <w:r>
        <w:rPr>
          <w:i/>
        </w:rPr>
        <w:t>R</w:t>
      </w:r>
      <w:r w:rsidRPr="001C0CC7">
        <w:rPr>
          <w:i/>
        </w:rPr>
        <w:t xml:space="preserve">efugees and </w:t>
      </w:r>
      <w:r>
        <w:rPr>
          <w:i/>
        </w:rPr>
        <w:t>M</w:t>
      </w:r>
      <w:r w:rsidRPr="001C0CC7">
        <w:rPr>
          <w:i/>
        </w:rPr>
        <w:t>igrants</w:t>
      </w:r>
      <w:r>
        <w:t xml:space="preserve">. </w:t>
      </w:r>
      <w:hyperlink r:id="rId174" w:history="1">
        <w:r w:rsidRPr="00C032BF">
          <w:rPr>
            <w:rStyle w:val="Hyperlink"/>
          </w:rPr>
          <w:t>https://ec.europa.eu/migrant-integration/librarydoc/aparttogether-study-assesses-impact-of-covid-19-pandemic-on-refugees-and-migrants</w:t>
        </w:r>
      </w:hyperlink>
      <w:r>
        <w:t>.</w:t>
      </w:r>
    </w:p>
  </w:endnote>
  <w:endnote w:id="185">
    <w:p w14:paraId="63F7B223" w14:textId="732BFC1E" w:rsidR="00004AE1" w:rsidRDefault="00004AE1" w:rsidP="00125488">
      <w:pPr>
        <w:pStyle w:val="EndnoteText"/>
      </w:pPr>
      <w:r>
        <w:rPr>
          <w:rStyle w:val="EndnoteReference"/>
        </w:rPr>
        <w:endnoteRef/>
      </w:r>
      <w:r>
        <w:tab/>
      </w:r>
      <w:r>
        <w:rPr>
          <w:rFonts w:cstheme="minorHAnsi"/>
        </w:rPr>
        <w:t xml:space="preserve">Belong Aotearoa. (2020). </w:t>
      </w:r>
      <w:r w:rsidRPr="001C0CC7">
        <w:rPr>
          <w:i/>
        </w:rPr>
        <w:t xml:space="preserve">Migrant </w:t>
      </w:r>
      <w:r>
        <w:rPr>
          <w:i/>
        </w:rPr>
        <w:t>E</w:t>
      </w:r>
      <w:r w:rsidRPr="001C0CC7">
        <w:rPr>
          <w:i/>
        </w:rPr>
        <w:t xml:space="preserve">xperiences in the </w:t>
      </w:r>
      <w:r>
        <w:rPr>
          <w:i/>
        </w:rPr>
        <w:t>T</w:t>
      </w:r>
      <w:r w:rsidRPr="001C0CC7">
        <w:rPr>
          <w:i/>
        </w:rPr>
        <w:t>ime of COVID: Survey report 2020</w:t>
      </w:r>
      <w:r>
        <w:rPr>
          <w:rFonts w:cstheme="minorHAnsi"/>
        </w:rPr>
        <w:t xml:space="preserve">. </w:t>
      </w:r>
      <w:hyperlink r:id="rId175" w:history="1">
        <w:r w:rsidRPr="00C032BF">
          <w:rPr>
            <w:rStyle w:val="Hyperlink"/>
          </w:rPr>
          <w:t>https://static1.squarespace.com/static/5cca54599e483d0001fff53b/t/6036e88e787d37136315aa1e/1614211227802/Migrant+Experiences+in+the+time+of+COVID_Belong+Aotearoa+Survey+Report+2020.pdf</w:t>
        </w:r>
      </w:hyperlink>
      <w:r>
        <w:t>.</w:t>
      </w:r>
    </w:p>
  </w:endnote>
  <w:endnote w:id="186">
    <w:p w14:paraId="3079D80F" w14:textId="6553C038" w:rsidR="00004AE1" w:rsidRDefault="00004AE1" w:rsidP="00125488">
      <w:pPr>
        <w:pStyle w:val="EndnoteText"/>
      </w:pPr>
      <w:r w:rsidRPr="00A21E77">
        <w:rPr>
          <w:rStyle w:val="EndnoteReference"/>
        </w:rPr>
        <w:endnoteRef/>
      </w:r>
      <w:r>
        <w:tab/>
      </w:r>
      <w:hyperlink r:id="rId176" w:history="1">
        <w:r w:rsidRPr="00A21E77">
          <w:t>Hudson</w:t>
        </w:r>
      </w:hyperlink>
      <w:r w:rsidRPr="00A21E77">
        <w:t xml:space="preserve"> J</w:t>
      </w:r>
      <w:r>
        <w:t>,</w:t>
      </w:r>
      <w:r w:rsidRPr="00A21E77">
        <w:t xml:space="preserve"> Hughes E. (2007). The role of marae and Maori communities in post-disaster recovery: a case study. </w:t>
      </w:r>
      <w:r w:rsidRPr="001C0CC7">
        <w:rPr>
          <w:i/>
        </w:rPr>
        <w:t>GNS Science Report</w:t>
      </w:r>
      <w:r w:rsidRPr="00A21E77">
        <w:t xml:space="preserve"> 2007/15. </w:t>
      </w:r>
      <w:hyperlink r:id="rId177" w:history="1">
        <w:r w:rsidRPr="00C032BF">
          <w:rPr>
            <w:rStyle w:val="Hyperlink"/>
          </w:rPr>
          <w:t>https://www.massey.ac.nz/massey/fms/Colleges/College%20of%20Humanities%20and%20Social%20Sciences/Psychology/Disasters/pubs/GNS/2007/SR%202007-015%20Role%20of%20marae%20and%20Maori%20in%20post%20disaster%20recovery.pdf?95B6AF8E0A3DE135C41BF0740108E7EA</w:t>
        </w:r>
      </w:hyperlink>
      <w:r>
        <w:t>.</w:t>
      </w:r>
    </w:p>
  </w:endnote>
  <w:endnote w:id="187">
    <w:p w14:paraId="4D628E24" w14:textId="04100DDD" w:rsidR="00004AE1" w:rsidRDefault="00004AE1" w:rsidP="00F01FE4">
      <w:pPr>
        <w:pStyle w:val="EndnoteText"/>
        <w:keepNext/>
        <w:keepLines/>
      </w:pPr>
      <w:r>
        <w:rPr>
          <w:rStyle w:val="EndnoteReference"/>
        </w:rPr>
        <w:endnoteRef/>
      </w:r>
      <w:r>
        <w:tab/>
        <w:t xml:space="preserve">Parahi C. (11 May 2020). </w:t>
      </w:r>
      <w:r w:rsidRPr="00A21E77">
        <w:t>Coronavirus: Five Māori leaders on what Covid-19 has changed</w:t>
      </w:r>
      <w:r>
        <w:t xml:space="preserve">. </w:t>
      </w:r>
      <w:r w:rsidRPr="001C0CC7">
        <w:rPr>
          <w:i/>
        </w:rPr>
        <w:t>Stuff</w:t>
      </w:r>
      <w:r w:rsidRPr="00A71BD0">
        <w:t xml:space="preserve">. </w:t>
      </w:r>
      <w:hyperlink r:id="rId178" w:history="1">
        <w:r w:rsidRPr="00C032BF">
          <w:rPr>
            <w:rStyle w:val="Hyperlink"/>
          </w:rPr>
          <w:t>https://www.stuff.co.nz/national/health/coronavirus/300006025/coronavirus-five-mori-leaders-on-what-covid19-has-changed</w:t>
        </w:r>
      </w:hyperlink>
      <w:r>
        <w:t>.</w:t>
      </w:r>
    </w:p>
  </w:endnote>
  <w:endnote w:id="188">
    <w:p w14:paraId="58F3DAFC" w14:textId="7D008ABB" w:rsidR="00004AE1" w:rsidRDefault="00004AE1" w:rsidP="00125488">
      <w:pPr>
        <w:pStyle w:val="EndnoteText"/>
      </w:pPr>
      <w:r>
        <w:rPr>
          <w:rStyle w:val="EndnoteReference"/>
        </w:rPr>
        <w:endnoteRef/>
      </w:r>
      <w:r>
        <w:tab/>
      </w:r>
      <w:r w:rsidRPr="002C0A2B">
        <w:t xml:space="preserve">Manuirirangi </w:t>
      </w:r>
      <w:r>
        <w:t xml:space="preserve">K, </w:t>
      </w:r>
      <w:r w:rsidRPr="002C0A2B">
        <w:t>Jarman</w:t>
      </w:r>
      <w:r>
        <w:t xml:space="preserve"> J. (2021). </w:t>
      </w:r>
      <w:r w:rsidRPr="009D36B8">
        <w:t xml:space="preserve">The Taranaki </w:t>
      </w:r>
      <w:r>
        <w:t>COVID</w:t>
      </w:r>
      <w:r>
        <w:noBreakHyphen/>
        <w:t>19</w:t>
      </w:r>
      <w:r w:rsidRPr="009D36B8">
        <w:t xml:space="preserve"> response from a Māori perspective: </w:t>
      </w:r>
      <w:r>
        <w:t>L</w:t>
      </w:r>
      <w:r w:rsidRPr="009D36B8">
        <w:t>essons for mainstream health providers in Aotearoa New Zealand</w:t>
      </w:r>
      <w:r>
        <w:t xml:space="preserve">. </w:t>
      </w:r>
      <w:r w:rsidRPr="001C0CC7">
        <w:rPr>
          <w:i/>
        </w:rPr>
        <w:t>The New Zealand Medical Journal</w:t>
      </w:r>
      <w:r w:rsidRPr="00A21E77">
        <w:t xml:space="preserve"> 134</w:t>
      </w:r>
      <w:r>
        <w:t xml:space="preserve">(1533), 122–124. </w:t>
      </w:r>
      <w:hyperlink r:id="rId179" w:history="1">
        <w:r w:rsidRPr="00C032BF">
          <w:rPr>
            <w:rStyle w:val="Hyperlink"/>
          </w:rPr>
          <w:t>https://journal.nzma.org.nz/journal-articles/the-taranaki-covid-19-response-from-a-maori-perspective-lessons-for-mainstream-health-providers-in-aotearoa-new-zealand-open-access</w:t>
        </w:r>
      </w:hyperlink>
      <w:r>
        <w:t>.</w:t>
      </w:r>
    </w:p>
  </w:endnote>
  <w:endnote w:id="189">
    <w:p w14:paraId="1E24E292" w14:textId="0415A9A7" w:rsidR="00004AE1" w:rsidRDefault="00004AE1" w:rsidP="00F01FE4">
      <w:pPr>
        <w:pStyle w:val="EndnoteText"/>
      </w:pPr>
      <w:r>
        <w:rPr>
          <w:rStyle w:val="EndnoteReference"/>
        </w:rPr>
        <w:endnoteRef/>
      </w:r>
      <w:r>
        <w:tab/>
      </w:r>
      <w:r w:rsidRPr="002C0A2B">
        <w:t xml:space="preserve">Manuirirangi </w:t>
      </w:r>
      <w:r>
        <w:t xml:space="preserve">K, </w:t>
      </w:r>
      <w:r w:rsidRPr="002C0A2B">
        <w:t>Jarman</w:t>
      </w:r>
      <w:r>
        <w:t xml:space="preserve"> J. (2021). </w:t>
      </w:r>
      <w:r w:rsidRPr="009D36B8">
        <w:t xml:space="preserve">The Taranaki </w:t>
      </w:r>
      <w:r>
        <w:t>COVID</w:t>
      </w:r>
      <w:r>
        <w:noBreakHyphen/>
        <w:t>19</w:t>
      </w:r>
      <w:r w:rsidRPr="009D36B8">
        <w:t xml:space="preserve"> response from a Māori perspective: </w:t>
      </w:r>
      <w:r>
        <w:t>L</w:t>
      </w:r>
      <w:r w:rsidRPr="009D36B8">
        <w:t>essons for mainstream health providers in Aotearoa New Zealand</w:t>
      </w:r>
      <w:r>
        <w:t xml:space="preserve">, p. 123. </w:t>
      </w:r>
      <w:r w:rsidRPr="001C0CC7">
        <w:rPr>
          <w:i/>
        </w:rPr>
        <w:t>The New Zealand Medical Journal</w:t>
      </w:r>
      <w:r w:rsidRPr="00093A3B">
        <w:t xml:space="preserve"> 134</w:t>
      </w:r>
      <w:r>
        <w:t xml:space="preserve">(1533), 122–124. </w:t>
      </w:r>
      <w:hyperlink r:id="rId180" w:history="1">
        <w:r w:rsidRPr="00C032BF">
          <w:rPr>
            <w:rStyle w:val="Hyperlink"/>
          </w:rPr>
          <w:t>https://journal.nzma.org.nz/journal-articles/the-taranaki-covid-19-response-from-a-maori-perspective-lessons-for-mainstream-health-providers-in-aotearoa-new-zealand-open-access</w:t>
        </w:r>
      </w:hyperlink>
      <w:r>
        <w:t>.</w:t>
      </w:r>
    </w:p>
  </w:endnote>
  <w:endnote w:id="190">
    <w:p w14:paraId="0814B988" w14:textId="5A61E383" w:rsidR="00004AE1" w:rsidRDefault="00004AE1" w:rsidP="00125488">
      <w:pPr>
        <w:pStyle w:val="EndnoteText"/>
      </w:pPr>
      <w:r>
        <w:rPr>
          <w:rStyle w:val="EndnoteReference"/>
        </w:rPr>
        <w:endnoteRef/>
      </w:r>
      <w:r>
        <w:tab/>
      </w:r>
      <w:r w:rsidRPr="002C0A2B">
        <w:t xml:space="preserve">Manuirirangi </w:t>
      </w:r>
      <w:r>
        <w:t xml:space="preserve">K, </w:t>
      </w:r>
      <w:r w:rsidRPr="002C0A2B">
        <w:t>Jarman</w:t>
      </w:r>
      <w:r>
        <w:t xml:space="preserve"> J. (2021). </w:t>
      </w:r>
      <w:r w:rsidRPr="009D36B8">
        <w:t xml:space="preserve">The Taranaki </w:t>
      </w:r>
      <w:r>
        <w:t>COVID</w:t>
      </w:r>
      <w:r>
        <w:noBreakHyphen/>
        <w:t>19</w:t>
      </w:r>
      <w:r w:rsidRPr="009D36B8">
        <w:t xml:space="preserve"> response from a Māori perspective: </w:t>
      </w:r>
      <w:r>
        <w:t>L</w:t>
      </w:r>
      <w:r w:rsidRPr="009D36B8">
        <w:t>essons for mainstream health providers in Aotearoa New Zealand</w:t>
      </w:r>
      <w:r>
        <w:t xml:space="preserve">. </w:t>
      </w:r>
      <w:r w:rsidRPr="001C0CC7">
        <w:rPr>
          <w:i/>
        </w:rPr>
        <w:t>The New Zealand Medical Journal</w:t>
      </w:r>
      <w:r w:rsidRPr="00093A3B">
        <w:t xml:space="preserve"> 134</w:t>
      </w:r>
      <w:r>
        <w:t xml:space="preserve">(1533), 122–124. </w:t>
      </w:r>
      <w:hyperlink r:id="rId181" w:history="1">
        <w:r w:rsidRPr="00C032BF">
          <w:rPr>
            <w:rStyle w:val="Hyperlink"/>
          </w:rPr>
          <w:t>https://journal.nzma.org.nz/journal-articles/the-taranaki-covid-19-response-from-a-maori-perspective-lessons-for-mainstream-health-providers-in-aotearoa-new-zealand-open-access</w:t>
        </w:r>
      </w:hyperlink>
      <w:r>
        <w:t>.</w:t>
      </w:r>
    </w:p>
  </w:endnote>
  <w:endnote w:id="191">
    <w:p w14:paraId="1E1E5C9E" w14:textId="5E592856" w:rsidR="00004AE1" w:rsidRDefault="00004AE1" w:rsidP="00125488">
      <w:pPr>
        <w:pStyle w:val="EndnoteText"/>
      </w:pPr>
      <w:r>
        <w:rPr>
          <w:rStyle w:val="EndnoteReference"/>
        </w:rPr>
        <w:endnoteRef/>
      </w:r>
      <w:r>
        <w:tab/>
        <w:t xml:space="preserve">WorkSafe. (4 September 2017). </w:t>
      </w:r>
      <w:r w:rsidRPr="001C0CC7">
        <w:rPr>
          <w:i/>
        </w:rPr>
        <w:t xml:space="preserve">Tikanga </w:t>
      </w:r>
      <w:r>
        <w:rPr>
          <w:i/>
        </w:rPr>
        <w:t>A</w:t>
      </w:r>
      <w:r w:rsidRPr="001C0CC7">
        <w:rPr>
          <w:i/>
        </w:rPr>
        <w:t xml:space="preserve">pproach to </w:t>
      </w:r>
      <w:r>
        <w:rPr>
          <w:i/>
        </w:rPr>
        <w:t>H</w:t>
      </w:r>
      <w:r w:rsidRPr="001C0CC7">
        <w:rPr>
          <w:i/>
        </w:rPr>
        <w:t xml:space="preserve">ealth and </w:t>
      </w:r>
      <w:r>
        <w:rPr>
          <w:i/>
        </w:rPr>
        <w:t>S</w:t>
      </w:r>
      <w:r w:rsidRPr="001C0CC7">
        <w:rPr>
          <w:i/>
        </w:rPr>
        <w:t xml:space="preserve">afety </w:t>
      </w:r>
      <w:r>
        <w:rPr>
          <w:i/>
        </w:rPr>
        <w:t>B</w:t>
      </w:r>
      <w:r w:rsidRPr="001C0CC7">
        <w:rPr>
          <w:i/>
        </w:rPr>
        <w:t xml:space="preserve">uilds a </w:t>
      </w:r>
      <w:r>
        <w:rPr>
          <w:i/>
        </w:rPr>
        <w:t>S</w:t>
      </w:r>
      <w:r w:rsidRPr="001C0CC7">
        <w:rPr>
          <w:i/>
        </w:rPr>
        <w:t xml:space="preserve">tronger </w:t>
      </w:r>
      <w:r>
        <w:rPr>
          <w:i/>
        </w:rPr>
        <w:t>B</w:t>
      </w:r>
      <w:r w:rsidRPr="001C0CC7">
        <w:rPr>
          <w:i/>
        </w:rPr>
        <w:t>usiness</w:t>
      </w:r>
      <w:r>
        <w:t xml:space="preserve">. </w:t>
      </w:r>
      <w:hyperlink r:id="rId182" w:history="1">
        <w:r w:rsidRPr="00C032BF">
          <w:rPr>
            <w:rStyle w:val="Hyperlink"/>
          </w:rPr>
          <w:t>https://www.worksafe.govt.nz/the-toolshed/case-studies/wepr-case-studies/wellington-pipelines-tikanga/</w:t>
        </w:r>
      </w:hyperlink>
      <w:r>
        <w:t>.</w:t>
      </w:r>
    </w:p>
  </w:endnote>
  <w:endnote w:id="192">
    <w:p w14:paraId="0DD3D472" w14:textId="16D3FA5F" w:rsidR="00004AE1" w:rsidRDefault="00004AE1" w:rsidP="00125488">
      <w:pPr>
        <w:pStyle w:val="EndnoteText"/>
      </w:pPr>
      <w:r>
        <w:rPr>
          <w:rStyle w:val="EndnoteReference"/>
        </w:rPr>
        <w:endnoteRef/>
      </w:r>
      <w:r>
        <w:tab/>
        <w:t xml:space="preserve">New Zealand Nurses Organisation. (n.d.). </w:t>
      </w:r>
      <w:r w:rsidRPr="00A21E77">
        <w:t>Learning te reo benefits everyone</w:t>
      </w:r>
      <w:r>
        <w:t xml:space="preserve"> [Press release]. </w:t>
      </w:r>
      <w:hyperlink r:id="rId183" w:history="1">
        <w:r w:rsidRPr="00C032BF">
          <w:rPr>
            <w:rStyle w:val="Hyperlink"/>
          </w:rPr>
          <w:t>https://www.nzno.org.nz/about_us/media_releases/artmid/4731/articleid/40/learning-te-reo-benefits-everyone</w:t>
        </w:r>
      </w:hyperlink>
      <w:r>
        <w:t>.</w:t>
      </w:r>
    </w:p>
  </w:endnote>
  <w:endnote w:id="193">
    <w:p w14:paraId="1289D1FD" w14:textId="554B68AF" w:rsidR="00004AE1" w:rsidRDefault="00004AE1" w:rsidP="00125488">
      <w:pPr>
        <w:pStyle w:val="EndnoteText"/>
      </w:pPr>
      <w:r>
        <w:rPr>
          <w:rStyle w:val="EndnoteReference"/>
        </w:rPr>
        <w:endnoteRef/>
      </w:r>
      <w:r>
        <w:tab/>
        <w:t xml:space="preserve">Stuff. (9 April 2020). </w:t>
      </w:r>
      <w:r w:rsidRPr="001C0CC7">
        <w:rPr>
          <w:i/>
        </w:rPr>
        <w:t>Coronavirus: Easter weekend rāhui placed on 14 Rotorua lakes</w:t>
      </w:r>
      <w:r>
        <w:t xml:space="preserve">. </w:t>
      </w:r>
      <w:hyperlink r:id="rId184" w:history="1">
        <w:r w:rsidRPr="00C032BF">
          <w:rPr>
            <w:rStyle w:val="Hyperlink"/>
          </w:rPr>
          <w:t>https://www.stuff.co.nz/national/120951529/coronavirus-easter-weekend-rhui-placed-on-14-rotorua-lakes</w:t>
        </w:r>
      </w:hyperlink>
      <w:r>
        <w:t>.</w:t>
      </w:r>
    </w:p>
  </w:endnote>
  <w:endnote w:id="194">
    <w:p w14:paraId="4C498FB5" w14:textId="3918BE33" w:rsidR="00004AE1" w:rsidRDefault="00004AE1" w:rsidP="00125488">
      <w:pPr>
        <w:pStyle w:val="EndnoteText"/>
      </w:pPr>
      <w:r>
        <w:rPr>
          <w:rStyle w:val="EndnoteReference"/>
        </w:rPr>
        <w:endnoteRef/>
      </w:r>
      <w:r>
        <w:tab/>
        <w:t xml:space="preserve">Te Puni Kōkiri. (2018). </w:t>
      </w:r>
      <w:r w:rsidRPr="001C0CC7">
        <w:rPr>
          <w:i/>
        </w:rPr>
        <w:t xml:space="preserve">Civil </w:t>
      </w:r>
      <w:r>
        <w:rPr>
          <w:i/>
        </w:rPr>
        <w:t>D</w:t>
      </w:r>
      <w:r w:rsidRPr="001C0CC7">
        <w:rPr>
          <w:i/>
        </w:rPr>
        <w:t xml:space="preserve">efence </w:t>
      </w:r>
      <w:r>
        <w:rPr>
          <w:i/>
        </w:rPr>
        <w:t>M</w:t>
      </w:r>
      <w:r w:rsidRPr="001C0CC7">
        <w:rPr>
          <w:i/>
        </w:rPr>
        <w:t xml:space="preserve">arae </w:t>
      </w:r>
      <w:r>
        <w:rPr>
          <w:i/>
        </w:rPr>
        <w:t>E</w:t>
      </w:r>
      <w:r w:rsidRPr="001C0CC7">
        <w:rPr>
          <w:i/>
        </w:rPr>
        <w:t xml:space="preserve">mergency </w:t>
      </w:r>
      <w:r>
        <w:rPr>
          <w:i/>
        </w:rPr>
        <w:t>P</w:t>
      </w:r>
      <w:r w:rsidRPr="001C0CC7">
        <w:rPr>
          <w:i/>
        </w:rPr>
        <w:t xml:space="preserve">reparedness </w:t>
      </w:r>
      <w:r>
        <w:rPr>
          <w:i/>
        </w:rPr>
        <w:t>P</w:t>
      </w:r>
      <w:r w:rsidRPr="001C0CC7">
        <w:rPr>
          <w:i/>
        </w:rPr>
        <w:t>lan 2017</w:t>
      </w:r>
      <w:r>
        <w:t xml:space="preserve"> [Toolkit]. </w:t>
      </w:r>
      <w:hyperlink r:id="rId185" w:history="1">
        <w:r w:rsidRPr="00C032BF">
          <w:rPr>
            <w:rStyle w:val="Hyperlink"/>
          </w:rPr>
          <w:t>https://www.tpk.govt.nz/en/a-matou-mohiotanga/marae-development/civil-defence-marae-emergency-preparedness-plan-20</w:t>
        </w:r>
      </w:hyperlink>
      <w:r>
        <w:t>.</w:t>
      </w:r>
    </w:p>
  </w:endnote>
  <w:endnote w:id="195">
    <w:p w14:paraId="3D1AE074" w14:textId="1F522E9F" w:rsidR="00004AE1" w:rsidRDefault="00004AE1" w:rsidP="00125488">
      <w:pPr>
        <w:pStyle w:val="EndnoteText"/>
      </w:pPr>
      <w:r>
        <w:rPr>
          <w:rStyle w:val="EndnoteReference"/>
        </w:rPr>
        <w:endnoteRef/>
      </w:r>
      <w:r>
        <w:tab/>
        <w:t xml:space="preserve">World Health Organization. (2009). </w:t>
      </w:r>
      <w:r w:rsidRPr="00886241">
        <w:rPr>
          <w:i/>
        </w:rPr>
        <w:t xml:space="preserve">Pandemic </w:t>
      </w:r>
      <w:r>
        <w:rPr>
          <w:i/>
        </w:rPr>
        <w:t>I</w:t>
      </w:r>
      <w:r w:rsidRPr="00886241">
        <w:rPr>
          <w:i/>
        </w:rPr>
        <w:t xml:space="preserve">nfluenza </w:t>
      </w:r>
      <w:r>
        <w:rPr>
          <w:i/>
        </w:rPr>
        <w:t>P</w:t>
      </w:r>
      <w:r w:rsidRPr="00886241">
        <w:rPr>
          <w:i/>
        </w:rPr>
        <w:t xml:space="preserve">reparedness and </w:t>
      </w:r>
      <w:r>
        <w:rPr>
          <w:i/>
        </w:rPr>
        <w:t>R</w:t>
      </w:r>
      <w:r w:rsidRPr="00886241">
        <w:rPr>
          <w:i/>
        </w:rPr>
        <w:t>esponse: A WHO guidance document</w:t>
      </w:r>
      <w:r w:rsidRPr="00093A3B">
        <w:t>. 3,</w:t>
      </w:r>
      <w:r>
        <w:t> </w:t>
      </w:r>
      <w:r w:rsidRPr="00093A3B">
        <w:t>Roles and responsibilities in preparedness and response</w:t>
      </w:r>
      <w:r>
        <w:t xml:space="preserve">. </w:t>
      </w:r>
      <w:hyperlink r:id="rId186" w:history="1">
        <w:r w:rsidRPr="00C032BF">
          <w:rPr>
            <w:rStyle w:val="Hyperlink"/>
          </w:rPr>
          <w:t>https://www.ncbi.nlm.nih.gov/books/NBK143067/</w:t>
        </w:r>
      </w:hyperlink>
      <w:r>
        <w:t>.</w:t>
      </w:r>
    </w:p>
  </w:endnote>
  <w:endnote w:id="196">
    <w:p w14:paraId="4B21A9D7" w14:textId="78B699D5" w:rsidR="00004AE1" w:rsidRDefault="00004AE1" w:rsidP="00125488">
      <w:pPr>
        <w:pStyle w:val="EndnoteText"/>
      </w:pPr>
      <w:r>
        <w:rPr>
          <w:rStyle w:val="EndnoteReference"/>
        </w:rPr>
        <w:endnoteRef/>
      </w:r>
      <w:r>
        <w:tab/>
      </w:r>
      <w:r w:rsidRPr="00586901">
        <w:t xml:space="preserve">Intergovernmental Science-Policy Platform on Biodiversity and Ecosystem Services (IPBES). (2020). </w:t>
      </w:r>
      <w:r w:rsidRPr="00886241">
        <w:rPr>
          <w:i/>
        </w:rPr>
        <w:t xml:space="preserve">Workshop </w:t>
      </w:r>
      <w:r>
        <w:rPr>
          <w:i/>
        </w:rPr>
        <w:t>Re</w:t>
      </w:r>
      <w:r w:rsidRPr="00886241">
        <w:rPr>
          <w:i/>
        </w:rPr>
        <w:t xml:space="preserve">port on </w:t>
      </w:r>
      <w:r>
        <w:rPr>
          <w:i/>
        </w:rPr>
        <w:t>B</w:t>
      </w:r>
      <w:r w:rsidRPr="00886241">
        <w:rPr>
          <w:i/>
        </w:rPr>
        <w:t xml:space="preserve">iodiversity and </w:t>
      </w:r>
      <w:r>
        <w:rPr>
          <w:i/>
        </w:rPr>
        <w:t>P</w:t>
      </w:r>
      <w:r w:rsidRPr="00886241">
        <w:rPr>
          <w:i/>
        </w:rPr>
        <w:t xml:space="preserve">andemics of the </w:t>
      </w:r>
      <w:r>
        <w:rPr>
          <w:i/>
        </w:rPr>
        <w:t>I</w:t>
      </w:r>
      <w:r w:rsidRPr="00886241">
        <w:rPr>
          <w:i/>
        </w:rPr>
        <w:t xml:space="preserve">ntergovernmental </w:t>
      </w:r>
      <w:r>
        <w:rPr>
          <w:i/>
        </w:rPr>
        <w:t>P</w:t>
      </w:r>
      <w:r w:rsidRPr="00886241">
        <w:rPr>
          <w:i/>
        </w:rPr>
        <w:t xml:space="preserve">latform on </w:t>
      </w:r>
      <w:r>
        <w:rPr>
          <w:i/>
        </w:rPr>
        <w:t>B</w:t>
      </w:r>
      <w:r w:rsidRPr="00886241">
        <w:rPr>
          <w:i/>
        </w:rPr>
        <w:t xml:space="preserve">iodiversity and </w:t>
      </w:r>
      <w:r>
        <w:rPr>
          <w:i/>
        </w:rPr>
        <w:t>E</w:t>
      </w:r>
      <w:r w:rsidRPr="00886241">
        <w:rPr>
          <w:i/>
        </w:rPr>
        <w:t xml:space="preserve">cosystem </w:t>
      </w:r>
      <w:r>
        <w:rPr>
          <w:i/>
        </w:rPr>
        <w:t>S</w:t>
      </w:r>
      <w:r w:rsidRPr="00886241">
        <w:rPr>
          <w:i/>
        </w:rPr>
        <w:t>ervices (IPBES)</w:t>
      </w:r>
      <w:r w:rsidRPr="006A005E">
        <w:t xml:space="preserve">. </w:t>
      </w:r>
      <w:r>
        <w:t xml:space="preserve">Bonn, Germany: </w:t>
      </w:r>
      <w:r w:rsidRPr="007623B6">
        <w:t xml:space="preserve">IPBES Secretariat. </w:t>
      </w:r>
      <w:hyperlink r:id="rId187" w:history="1">
        <w:r w:rsidRPr="00C032BF">
          <w:rPr>
            <w:rStyle w:val="Hyperlink"/>
          </w:rPr>
          <w:t>https://doi.org/10.5281/zenodo.4158500</w:t>
        </w:r>
      </w:hyperlink>
      <w:r>
        <w:t>.</w:t>
      </w:r>
    </w:p>
  </w:endnote>
  <w:endnote w:id="197">
    <w:p w14:paraId="657D85EE" w14:textId="64D728F5" w:rsidR="00004AE1" w:rsidRDefault="00004AE1" w:rsidP="00125488">
      <w:pPr>
        <w:pStyle w:val="EndnoteText"/>
      </w:pPr>
      <w:r>
        <w:rPr>
          <w:rStyle w:val="EndnoteReference"/>
        </w:rPr>
        <w:endnoteRef/>
      </w:r>
      <w:r>
        <w:tab/>
      </w:r>
      <w:r w:rsidRPr="00586901">
        <w:t xml:space="preserve">Intergovernmental Science-Policy Platform on Biodiversity and Ecosystem Services (IPBES). (2020). </w:t>
      </w:r>
      <w:r w:rsidRPr="00886241">
        <w:rPr>
          <w:i/>
        </w:rPr>
        <w:t xml:space="preserve">Workshop </w:t>
      </w:r>
      <w:r>
        <w:rPr>
          <w:i/>
        </w:rPr>
        <w:t>R</w:t>
      </w:r>
      <w:r w:rsidRPr="00886241">
        <w:rPr>
          <w:i/>
        </w:rPr>
        <w:t xml:space="preserve">eport on </w:t>
      </w:r>
      <w:r>
        <w:rPr>
          <w:i/>
        </w:rPr>
        <w:t>B</w:t>
      </w:r>
      <w:r w:rsidRPr="00886241">
        <w:rPr>
          <w:i/>
        </w:rPr>
        <w:t xml:space="preserve">iodiversity and </w:t>
      </w:r>
      <w:r>
        <w:rPr>
          <w:i/>
        </w:rPr>
        <w:t>P</w:t>
      </w:r>
      <w:r w:rsidRPr="00886241">
        <w:rPr>
          <w:i/>
        </w:rPr>
        <w:t xml:space="preserve">andemics of the </w:t>
      </w:r>
      <w:r>
        <w:rPr>
          <w:i/>
        </w:rPr>
        <w:t>I</w:t>
      </w:r>
      <w:r w:rsidRPr="00886241">
        <w:rPr>
          <w:i/>
        </w:rPr>
        <w:t xml:space="preserve">ntergovernmental </w:t>
      </w:r>
      <w:r>
        <w:rPr>
          <w:i/>
        </w:rPr>
        <w:t>P</w:t>
      </w:r>
      <w:r w:rsidRPr="00886241">
        <w:rPr>
          <w:i/>
        </w:rPr>
        <w:t xml:space="preserve">latform on </w:t>
      </w:r>
      <w:r>
        <w:rPr>
          <w:i/>
        </w:rPr>
        <w:t>B</w:t>
      </w:r>
      <w:r w:rsidRPr="00886241">
        <w:rPr>
          <w:i/>
        </w:rPr>
        <w:t xml:space="preserve">iodiversity and </w:t>
      </w:r>
      <w:r>
        <w:rPr>
          <w:i/>
        </w:rPr>
        <w:t>E</w:t>
      </w:r>
      <w:r w:rsidRPr="00886241">
        <w:rPr>
          <w:i/>
        </w:rPr>
        <w:t xml:space="preserve">cosystem </w:t>
      </w:r>
      <w:r>
        <w:rPr>
          <w:i/>
        </w:rPr>
        <w:t>S</w:t>
      </w:r>
      <w:r w:rsidRPr="00886241">
        <w:rPr>
          <w:i/>
        </w:rPr>
        <w:t>ervices (IPBES)</w:t>
      </w:r>
      <w:r w:rsidRPr="006A005E">
        <w:t xml:space="preserve">. </w:t>
      </w:r>
      <w:r>
        <w:t xml:space="preserve">Bonn, Germany: </w:t>
      </w:r>
      <w:r w:rsidRPr="007623B6">
        <w:t xml:space="preserve">IPBES Secretariat. </w:t>
      </w:r>
      <w:hyperlink r:id="rId188" w:history="1">
        <w:r w:rsidRPr="00C032BF">
          <w:rPr>
            <w:rStyle w:val="Hyperlink"/>
          </w:rPr>
          <w:t>https://doi.org/10.5281/zenodo.4158500</w:t>
        </w:r>
      </w:hyperlink>
      <w:r>
        <w:t>.</w:t>
      </w:r>
    </w:p>
  </w:endnote>
  <w:endnote w:id="198">
    <w:p w14:paraId="1B87D9B9" w14:textId="70FFB3EA" w:rsidR="00004AE1" w:rsidRDefault="00004AE1" w:rsidP="00125488">
      <w:pPr>
        <w:pStyle w:val="EndnoteText"/>
      </w:pPr>
      <w:r>
        <w:rPr>
          <w:rStyle w:val="EndnoteReference"/>
        </w:rPr>
        <w:endnoteRef/>
      </w:r>
      <w:r>
        <w:tab/>
      </w:r>
      <w:r w:rsidRPr="00586901">
        <w:t xml:space="preserve">Intergovernmental Science-Policy Platform on Biodiversity and Ecosystem Services (IPBES). (2020). </w:t>
      </w:r>
      <w:r w:rsidRPr="00886241">
        <w:rPr>
          <w:i/>
        </w:rPr>
        <w:t xml:space="preserve">Workshop </w:t>
      </w:r>
      <w:r>
        <w:rPr>
          <w:i/>
        </w:rPr>
        <w:t>R</w:t>
      </w:r>
      <w:r w:rsidRPr="00886241">
        <w:rPr>
          <w:i/>
        </w:rPr>
        <w:t xml:space="preserve">eport on </w:t>
      </w:r>
      <w:r>
        <w:rPr>
          <w:i/>
        </w:rPr>
        <w:t>B</w:t>
      </w:r>
      <w:r w:rsidRPr="00886241">
        <w:rPr>
          <w:i/>
        </w:rPr>
        <w:t xml:space="preserve">iodiversity and </w:t>
      </w:r>
      <w:r>
        <w:rPr>
          <w:i/>
        </w:rPr>
        <w:t>P</w:t>
      </w:r>
      <w:r w:rsidRPr="00886241">
        <w:rPr>
          <w:i/>
        </w:rPr>
        <w:t xml:space="preserve">andemics of the </w:t>
      </w:r>
      <w:r>
        <w:rPr>
          <w:i/>
        </w:rPr>
        <w:t>I</w:t>
      </w:r>
      <w:r w:rsidRPr="00886241">
        <w:rPr>
          <w:i/>
        </w:rPr>
        <w:t xml:space="preserve">ntergovernmental </w:t>
      </w:r>
      <w:r>
        <w:rPr>
          <w:i/>
        </w:rPr>
        <w:t>P</w:t>
      </w:r>
      <w:r w:rsidRPr="00886241">
        <w:rPr>
          <w:i/>
        </w:rPr>
        <w:t xml:space="preserve">latform on </w:t>
      </w:r>
      <w:r>
        <w:rPr>
          <w:i/>
        </w:rPr>
        <w:t>B</w:t>
      </w:r>
      <w:r w:rsidRPr="00886241">
        <w:rPr>
          <w:i/>
        </w:rPr>
        <w:t xml:space="preserve">iodiversity and </w:t>
      </w:r>
      <w:r>
        <w:rPr>
          <w:i/>
        </w:rPr>
        <w:t>E</w:t>
      </w:r>
      <w:r w:rsidRPr="00886241">
        <w:rPr>
          <w:i/>
        </w:rPr>
        <w:t xml:space="preserve">cosystem </w:t>
      </w:r>
      <w:r>
        <w:rPr>
          <w:i/>
        </w:rPr>
        <w:t>S</w:t>
      </w:r>
      <w:r w:rsidRPr="00886241">
        <w:rPr>
          <w:i/>
        </w:rPr>
        <w:t>ervices (IPBES)</w:t>
      </w:r>
      <w:r w:rsidRPr="006A005E">
        <w:t xml:space="preserve">. </w:t>
      </w:r>
      <w:r>
        <w:t xml:space="preserve">Bonn, Germany: </w:t>
      </w:r>
      <w:r w:rsidRPr="007623B6">
        <w:t xml:space="preserve">IPBES Secretariat. </w:t>
      </w:r>
      <w:hyperlink r:id="rId189" w:history="1">
        <w:r w:rsidRPr="00C032BF">
          <w:rPr>
            <w:rStyle w:val="Hyperlink"/>
          </w:rPr>
          <w:t>https://doi.org/10.5281/zenodo.4158500</w:t>
        </w:r>
      </w:hyperlink>
      <w:r>
        <w:t>.</w:t>
      </w:r>
    </w:p>
  </w:endnote>
  <w:endnote w:id="199">
    <w:p w14:paraId="45B85504" w14:textId="68102549" w:rsidR="00004AE1" w:rsidRDefault="00004AE1" w:rsidP="00125488">
      <w:pPr>
        <w:pStyle w:val="EndnoteText"/>
      </w:pPr>
      <w:r>
        <w:rPr>
          <w:rStyle w:val="EndnoteReference"/>
        </w:rPr>
        <w:endnoteRef/>
      </w:r>
      <w:r>
        <w:tab/>
        <w:t xml:space="preserve">World Health Organization. (29 July 2020). </w:t>
      </w:r>
      <w:r w:rsidRPr="00886241">
        <w:rPr>
          <w:i/>
        </w:rPr>
        <w:t>Zoonoses</w:t>
      </w:r>
      <w:r>
        <w:t xml:space="preserve">. </w:t>
      </w:r>
      <w:hyperlink w:history="1"/>
      <w:hyperlink r:id="rId190" w:history="1">
        <w:r w:rsidRPr="00C032BF">
          <w:rPr>
            <w:rStyle w:val="Hyperlink"/>
          </w:rPr>
          <w:t>https://www.who.int/news-room/fact-sheets/detail/zoonoses</w:t>
        </w:r>
      </w:hyperlink>
      <w:r>
        <w:t>.</w:t>
      </w:r>
    </w:p>
  </w:endnote>
  <w:endnote w:id="200">
    <w:p w14:paraId="4BA246E1" w14:textId="1D2B6BA0" w:rsidR="00004AE1" w:rsidRDefault="00004AE1" w:rsidP="00125488">
      <w:pPr>
        <w:pStyle w:val="EndnoteText"/>
      </w:pPr>
      <w:r>
        <w:rPr>
          <w:rStyle w:val="EndnoteReference"/>
        </w:rPr>
        <w:endnoteRef/>
      </w:r>
      <w:r>
        <w:tab/>
      </w:r>
      <w:r w:rsidRPr="00A71BD0">
        <w:t>Carlson CJ, Albery GF, Phelan A</w:t>
      </w:r>
      <w:r>
        <w:t xml:space="preserve">. (2021). </w:t>
      </w:r>
      <w:r w:rsidRPr="00A71BD0">
        <w:t>Preparing international cooperation on pandemic prevention for the Anthropocene</w:t>
      </w:r>
      <w:r>
        <w:t xml:space="preserve">. </w:t>
      </w:r>
      <w:r w:rsidRPr="00886241">
        <w:rPr>
          <w:i/>
        </w:rPr>
        <w:t>BMJ Global Health</w:t>
      </w:r>
      <w:r w:rsidRPr="00A21E77">
        <w:t xml:space="preserve"> 6</w:t>
      </w:r>
      <w:r w:rsidRPr="00A71BD0">
        <w:t>.</w:t>
      </w:r>
      <w:hyperlink r:id="rId191" w:history="1"/>
      <w:r>
        <w:t xml:space="preserve"> </w:t>
      </w:r>
      <w:hyperlink r:id="rId192" w:history="1">
        <w:r w:rsidRPr="00C032BF">
          <w:rPr>
            <w:rStyle w:val="Hyperlink"/>
          </w:rPr>
          <w:t>http://dx.doi.org/10.1136/bmjgh-2020-004254</w:t>
        </w:r>
      </w:hyperlink>
      <w:r>
        <w:t>.</w:t>
      </w:r>
    </w:p>
  </w:endnote>
  <w:endnote w:id="201">
    <w:p w14:paraId="2B860A12" w14:textId="40DAFF0B" w:rsidR="00004AE1" w:rsidRDefault="00004AE1" w:rsidP="00125488">
      <w:pPr>
        <w:pStyle w:val="EndnoteText"/>
      </w:pPr>
      <w:r>
        <w:rPr>
          <w:rStyle w:val="EndnoteReference"/>
        </w:rPr>
        <w:endnoteRef/>
      </w:r>
      <w:r>
        <w:tab/>
      </w:r>
      <w:r w:rsidRPr="00586901">
        <w:t xml:space="preserve">Intergovernmental Science-Policy Platform on Biodiversity and Ecosystem Services (IPBES). (2020). </w:t>
      </w:r>
      <w:r w:rsidRPr="00886241">
        <w:rPr>
          <w:i/>
        </w:rPr>
        <w:t xml:space="preserve">Workshop </w:t>
      </w:r>
      <w:r>
        <w:rPr>
          <w:i/>
        </w:rPr>
        <w:t>R</w:t>
      </w:r>
      <w:r w:rsidRPr="00886241">
        <w:rPr>
          <w:i/>
        </w:rPr>
        <w:t xml:space="preserve">eport on </w:t>
      </w:r>
      <w:r>
        <w:rPr>
          <w:i/>
        </w:rPr>
        <w:t>B</w:t>
      </w:r>
      <w:r w:rsidRPr="00886241">
        <w:rPr>
          <w:i/>
        </w:rPr>
        <w:t xml:space="preserve">iodiversity and </w:t>
      </w:r>
      <w:r>
        <w:rPr>
          <w:i/>
        </w:rPr>
        <w:t>P</w:t>
      </w:r>
      <w:r w:rsidRPr="00886241">
        <w:rPr>
          <w:i/>
        </w:rPr>
        <w:t xml:space="preserve">andemics of the </w:t>
      </w:r>
      <w:r>
        <w:rPr>
          <w:i/>
        </w:rPr>
        <w:t>I</w:t>
      </w:r>
      <w:r w:rsidRPr="00886241">
        <w:rPr>
          <w:i/>
        </w:rPr>
        <w:t xml:space="preserve">ntergovernmental </w:t>
      </w:r>
      <w:r>
        <w:rPr>
          <w:i/>
        </w:rPr>
        <w:t>P</w:t>
      </w:r>
      <w:r w:rsidRPr="00886241">
        <w:rPr>
          <w:i/>
        </w:rPr>
        <w:t xml:space="preserve">latform on </w:t>
      </w:r>
      <w:r>
        <w:rPr>
          <w:i/>
        </w:rPr>
        <w:t>B</w:t>
      </w:r>
      <w:r w:rsidRPr="00886241">
        <w:rPr>
          <w:i/>
        </w:rPr>
        <w:t xml:space="preserve">iodiversity and </w:t>
      </w:r>
      <w:r>
        <w:rPr>
          <w:i/>
        </w:rPr>
        <w:t>E</w:t>
      </w:r>
      <w:r w:rsidRPr="00886241">
        <w:rPr>
          <w:i/>
        </w:rPr>
        <w:t xml:space="preserve">cosystem </w:t>
      </w:r>
      <w:r>
        <w:rPr>
          <w:i/>
        </w:rPr>
        <w:t>S</w:t>
      </w:r>
      <w:r w:rsidRPr="00886241">
        <w:rPr>
          <w:i/>
        </w:rPr>
        <w:t>ervices (IPBES)</w:t>
      </w:r>
      <w:r w:rsidRPr="006A005E">
        <w:t xml:space="preserve">. </w:t>
      </w:r>
      <w:r>
        <w:t xml:space="preserve">Bonn, Germany: </w:t>
      </w:r>
      <w:r w:rsidRPr="007623B6">
        <w:t xml:space="preserve">IPBES Secretariat. </w:t>
      </w:r>
      <w:hyperlink r:id="rId193" w:history="1">
        <w:r w:rsidRPr="00C032BF">
          <w:rPr>
            <w:rStyle w:val="Hyperlink"/>
          </w:rPr>
          <w:t>https://doi.org/10.5281/zenodo.4158500</w:t>
        </w:r>
      </w:hyperlink>
      <w:r>
        <w:t>.</w:t>
      </w:r>
    </w:p>
  </w:endnote>
  <w:endnote w:id="202">
    <w:p w14:paraId="503D1055" w14:textId="69DA2609" w:rsidR="00004AE1" w:rsidRDefault="00004AE1" w:rsidP="00125488">
      <w:pPr>
        <w:pStyle w:val="EndnoteText"/>
      </w:pPr>
      <w:r>
        <w:rPr>
          <w:rStyle w:val="EndnoteReference"/>
        </w:rPr>
        <w:endnoteRef/>
      </w:r>
      <w:r>
        <w:tab/>
      </w:r>
      <w:r w:rsidRPr="00586901">
        <w:t xml:space="preserve">Intergovernmental Science-Policy Platform on Biodiversity and Ecosystem Services (IPBES). (2020). </w:t>
      </w:r>
      <w:r w:rsidRPr="00886241">
        <w:rPr>
          <w:i/>
        </w:rPr>
        <w:t xml:space="preserve">Workshop </w:t>
      </w:r>
      <w:r>
        <w:rPr>
          <w:i/>
        </w:rPr>
        <w:t>R</w:t>
      </w:r>
      <w:r w:rsidRPr="00886241">
        <w:rPr>
          <w:i/>
        </w:rPr>
        <w:t xml:space="preserve">eport on </w:t>
      </w:r>
      <w:r>
        <w:rPr>
          <w:i/>
        </w:rPr>
        <w:t>B</w:t>
      </w:r>
      <w:r w:rsidRPr="00886241">
        <w:rPr>
          <w:i/>
        </w:rPr>
        <w:t xml:space="preserve">iodiversity and </w:t>
      </w:r>
      <w:r>
        <w:rPr>
          <w:i/>
        </w:rPr>
        <w:t>P</w:t>
      </w:r>
      <w:r w:rsidRPr="00886241">
        <w:rPr>
          <w:i/>
        </w:rPr>
        <w:t xml:space="preserve">andemics of the </w:t>
      </w:r>
      <w:r>
        <w:rPr>
          <w:i/>
        </w:rPr>
        <w:t>I</w:t>
      </w:r>
      <w:r w:rsidRPr="00886241">
        <w:rPr>
          <w:i/>
        </w:rPr>
        <w:t xml:space="preserve">ntergovernmental </w:t>
      </w:r>
      <w:r>
        <w:rPr>
          <w:i/>
        </w:rPr>
        <w:t>P</w:t>
      </w:r>
      <w:r w:rsidRPr="00886241">
        <w:rPr>
          <w:i/>
        </w:rPr>
        <w:t xml:space="preserve">latform on </w:t>
      </w:r>
      <w:r>
        <w:rPr>
          <w:i/>
        </w:rPr>
        <w:t>B</w:t>
      </w:r>
      <w:r w:rsidRPr="00886241">
        <w:rPr>
          <w:i/>
        </w:rPr>
        <w:t xml:space="preserve">iodiversity and </w:t>
      </w:r>
      <w:r>
        <w:rPr>
          <w:i/>
        </w:rPr>
        <w:t>E</w:t>
      </w:r>
      <w:r w:rsidRPr="00886241">
        <w:rPr>
          <w:i/>
        </w:rPr>
        <w:t xml:space="preserve">cosystem </w:t>
      </w:r>
      <w:r>
        <w:rPr>
          <w:i/>
        </w:rPr>
        <w:t>S</w:t>
      </w:r>
      <w:r w:rsidRPr="00886241">
        <w:rPr>
          <w:i/>
        </w:rPr>
        <w:t>ervices (IPBES)</w:t>
      </w:r>
      <w:r w:rsidRPr="006A005E">
        <w:t xml:space="preserve">. </w:t>
      </w:r>
      <w:r>
        <w:t xml:space="preserve">Bonn, Germany: </w:t>
      </w:r>
      <w:r w:rsidRPr="007623B6">
        <w:t xml:space="preserve">IPBES Secretariat. </w:t>
      </w:r>
      <w:hyperlink r:id="rId194" w:history="1">
        <w:r w:rsidRPr="00C032BF">
          <w:rPr>
            <w:rStyle w:val="Hyperlink"/>
          </w:rPr>
          <w:t>https://doi.org/10.5281/zenodo.4158500</w:t>
        </w:r>
      </w:hyperlink>
      <w:r>
        <w:t>.</w:t>
      </w:r>
    </w:p>
  </w:endnote>
  <w:endnote w:id="203">
    <w:p w14:paraId="51A864C5" w14:textId="1BBC43C7" w:rsidR="00004AE1" w:rsidRDefault="00004AE1" w:rsidP="00125488">
      <w:pPr>
        <w:pStyle w:val="EndnoteText"/>
      </w:pPr>
      <w:r>
        <w:rPr>
          <w:rStyle w:val="EndnoteReference"/>
        </w:rPr>
        <w:endnoteRef/>
      </w:r>
      <w:r>
        <w:tab/>
      </w:r>
      <w:hyperlink r:id="rId195" w:history="1">
        <w:r w:rsidRPr="00A21E77">
          <w:t xml:space="preserve">Intergovernmental Science-Policy Platform on Biodiversity and Ecosystem Services (IPBES). (2020). </w:t>
        </w:r>
        <w:r w:rsidRPr="00886241">
          <w:rPr>
            <w:i/>
          </w:rPr>
          <w:t xml:space="preserve">Workshop </w:t>
        </w:r>
        <w:r>
          <w:rPr>
            <w:i/>
          </w:rPr>
          <w:t>R</w:t>
        </w:r>
        <w:r w:rsidRPr="00886241">
          <w:rPr>
            <w:i/>
          </w:rPr>
          <w:t xml:space="preserve">eport on </w:t>
        </w:r>
        <w:r>
          <w:rPr>
            <w:i/>
          </w:rPr>
          <w:t>B</w:t>
        </w:r>
        <w:r w:rsidRPr="00886241">
          <w:rPr>
            <w:i/>
          </w:rPr>
          <w:t xml:space="preserve">iodiversity and </w:t>
        </w:r>
        <w:r>
          <w:rPr>
            <w:i/>
          </w:rPr>
          <w:t>P</w:t>
        </w:r>
        <w:r w:rsidRPr="00886241">
          <w:rPr>
            <w:i/>
          </w:rPr>
          <w:t xml:space="preserve">andemics of the </w:t>
        </w:r>
        <w:r>
          <w:rPr>
            <w:i/>
          </w:rPr>
          <w:t>I</w:t>
        </w:r>
        <w:r w:rsidRPr="00886241">
          <w:rPr>
            <w:i/>
          </w:rPr>
          <w:t xml:space="preserve">ntergovernmental </w:t>
        </w:r>
        <w:r>
          <w:rPr>
            <w:i/>
          </w:rPr>
          <w:t>P</w:t>
        </w:r>
        <w:r w:rsidRPr="00886241">
          <w:rPr>
            <w:i/>
          </w:rPr>
          <w:t xml:space="preserve">latform on </w:t>
        </w:r>
        <w:r>
          <w:rPr>
            <w:i/>
          </w:rPr>
          <w:t>B</w:t>
        </w:r>
        <w:r w:rsidRPr="00886241">
          <w:rPr>
            <w:i/>
          </w:rPr>
          <w:t xml:space="preserve">iodiversity and </w:t>
        </w:r>
        <w:r>
          <w:rPr>
            <w:i/>
          </w:rPr>
          <w:t>E</w:t>
        </w:r>
        <w:r w:rsidRPr="00886241">
          <w:rPr>
            <w:i/>
          </w:rPr>
          <w:t xml:space="preserve">cosystem </w:t>
        </w:r>
        <w:r>
          <w:rPr>
            <w:i/>
          </w:rPr>
          <w:t>S</w:t>
        </w:r>
        <w:r w:rsidRPr="00886241">
          <w:rPr>
            <w:i/>
          </w:rPr>
          <w:t>ervices (IPBES)</w:t>
        </w:r>
        <w:r w:rsidRPr="00A21E77">
          <w:t xml:space="preserve">. Bonn, Germany: IPBES Secretariat. </w:t>
        </w:r>
      </w:hyperlink>
      <w:hyperlink r:id="rId196" w:history="1">
        <w:r w:rsidRPr="00480B3E">
          <w:rPr>
            <w:rStyle w:val="Hyperlink"/>
          </w:rPr>
          <w:t>https://doi.org/10.5281/zenodo.4158500</w:t>
        </w:r>
      </w:hyperlink>
      <w:r>
        <w:t>.</w:t>
      </w:r>
    </w:p>
  </w:endnote>
  <w:endnote w:id="204">
    <w:p w14:paraId="442EB5E1" w14:textId="46F69D64" w:rsidR="00004AE1" w:rsidRDefault="00004AE1" w:rsidP="00F01FE4">
      <w:pPr>
        <w:pStyle w:val="EndnoteText"/>
        <w:keepNext/>
        <w:keepLines/>
      </w:pPr>
      <w:r>
        <w:rPr>
          <w:rStyle w:val="EndnoteReference"/>
        </w:rPr>
        <w:endnoteRef/>
      </w:r>
      <w:r>
        <w:tab/>
        <w:t xml:space="preserve">Vidal J. (18 October 2021). Factory farms of disease: how industrial chicken production is breeding the next pandemic. </w:t>
      </w:r>
      <w:r w:rsidRPr="00886241">
        <w:rPr>
          <w:i/>
        </w:rPr>
        <w:t>The Guardian</w:t>
      </w:r>
      <w:r>
        <w:t xml:space="preserve">. </w:t>
      </w:r>
      <w:hyperlink r:id="rId197" w:history="1">
        <w:r w:rsidRPr="00C032BF">
          <w:rPr>
            <w:rStyle w:val="Hyperlink"/>
          </w:rPr>
          <w:t>https://www.theguardian.com/environment/2021/oct/18/factory-farms-of-disease-how-industrial-chicken-production-is-breeding-the-next-pandemic?CMP=Share_iOSApp_Other</w:t>
        </w:r>
      </w:hyperlink>
      <w:r>
        <w:t>.</w:t>
      </w:r>
    </w:p>
  </w:endnote>
  <w:endnote w:id="205">
    <w:p w14:paraId="4F044A2F" w14:textId="7FD504F1" w:rsidR="00004AE1" w:rsidRDefault="00004AE1" w:rsidP="00125488">
      <w:pPr>
        <w:pStyle w:val="EndnoteText"/>
      </w:pPr>
      <w:r>
        <w:rPr>
          <w:rStyle w:val="EndnoteReference"/>
        </w:rPr>
        <w:endnoteRef/>
      </w:r>
      <w:r>
        <w:tab/>
      </w:r>
      <w:r w:rsidRPr="00A71BD0">
        <w:t xml:space="preserve">FAO. </w:t>
      </w:r>
      <w:r>
        <w:t>(</w:t>
      </w:r>
      <w:r w:rsidRPr="00A71BD0">
        <w:t>2013</w:t>
      </w:r>
      <w:r>
        <w:t>)</w:t>
      </w:r>
      <w:r w:rsidRPr="00A71BD0">
        <w:t xml:space="preserve">. </w:t>
      </w:r>
      <w:r w:rsidRPr="00886241">
        <w:rPr>
          <w:i/>
        </w:rPr>
        <w:t xml:space="preserve">World </w:t>
      </w:r>
      <w:r>
        <w:rPr>
          <w:i/>
        </w:rPr>
        <w:t>L</w:t>
      </w:r>
      <w:r w:rsidRPr="00886241">
        <w:rPr>
          <w:i/>
        </w:rPr>
        <w:t>ivestock 2013 – Changing disease landscapes</w:t>
      </w:r>
      <w:r w:rsidRPr="00A71BD0">
        <w:t xml:space="preserve">. </w:t>
      </w:r>
      <w:hyperlink r:id="rId198" w:history="1">
        <w:r w:rsidRPr="00C032BF">
          <w:rPr>
            <w:rStyle w:val="Hyperlink"/>
          </w:rPr>
          <w:t>https://www.fao.org/3/i3440e/i3440e.pdf</w:t>
        </w:r>
      </w:hyperlink>
      <w:r>
        <w:t>.</w:t>
      </w:r>
    </w:p>
  </w:endnote>
  <w:endnote w:id="206">
    <w:p w14:paraId="729ED7EB" w14:textId="4C840FD9" w:rsidR="00004AE1" w:rsidRDefault="00004AE1" w:rsidP="00125488">
      <w:pPr>
        <w:pStyle w:val="EndnoteText"/>
      </w:pPr>
      <w:r>
        <w:rPr>
          <w:rStyle w:val="EndnoteReference"/>
        </w:rPr>
        <w:endnoteRef/>
      </w:r>
      <w:r>
        <w:tab/>
        <w:t>Figure.nz. (7 May 2021).</w:t>
      </w:r>
      <w:r w:rsidRPr="00A71BD0">
        <w:t xml:space="preserve"> </w:t>
      </w:r>
      <w:r w:rsidRPr="00886241">
        <w:rPr>
          <w:i/>
        </w:rPr>
        <w:t xml:space="preserve">Total </w:t>
      </w:r>
      <w:r>
        <w:rPr>
          <w:i/>
        </w:rPr>
        <w:t>P</w:t>
      </w:r>
      <w:r w:rsidRPr="00886241">
        <w:rPr>
          <w:i/>
        </w:rPr>
        <w:t xml:space="preserve">oultry on New Zealand </w:t>
      </w:r>
      <w:r>
        <w:rPr>
          <w:i/>
        </w:rPr>
        <w:t>F</w:t>
      </w:r>
      <w:r w:rsidRPr="00886241">
        <w:rPr>
          <w:i/>
        </w:rPr>
        <w:t>arms</w:t>
      </w:r>
      <w:r>
        <w:t xml:space="preserve"> [Data set]. </w:t>
      </w:r>
      <w:hyperlink r:id="rId199" w:history="1">
        <w:r w:rsidRPr="00C032BF">
          <w:rPr>
            <w:rStyle w:val="Hyperlink"/>
          </w:rPr>
          <w:t>https://figure.nz/chart/NJrkHqndarpsFDZa-MQOmxE44blSoT9wb</w:t>
        </w:r>
      </w:hyperlink>
      <w:r>
        <w:t>.</w:t>
      </w:r>
    </w:p>
  </w:endnote>
  <w:endnote w:id="207">
    <w:p w14:paraId="52CE5352" w14:textId="2C5DC485" w:rsidR="00004AE1" w:rsidRDefault="00004AE1" w:rsidP="00F01FE4">
      <w:pPr>
        <w:pStyle w:val="EndnoteText"/>
      </w:pPr>
      <w:r>
        <w:rPr>
          <w:rStyle w:val="EndnoteReference"/>
        </w:rPr>
        <w:endnoteRef/>
      </w:r>
      <w:r>
        <w:tab/>
        <w:t xml:space="preserve">Egg Producers Federation of New Zealand. (n.d.). </w:t>
      </w:r>
      <w:r w:rsidRPr="00886241">
        <w:rPr>
          <w:i/>
        </w:rPr>
        <w:t xml:space="preserve">The </w:t>
      </w:r>
      <w:r>
        <w:rPr>
          <w:i/>
        </w:rPr>
        <w:t>C</w:t>
      </w:r>
      <w:r w:rsidRPr="00886241">
        <w:rPr>
          <w:i/>
        </w:rPr>
        <w:t xml:space="preserve">olony </w:t>
      </w:r>
      <w:r>
        <w:rPr>
          <w:i/>
        </w:rPr>
        <w:t>C</w:t>
      </w:r>
      <w:r w:rsidRPr="00886241">
        <w:rPr>
          <w:i/>
        </w:rPr>
        <w:t xml:space="preserve">age </w:t>
      </w:r>
      <w:r>
        <w:rPr>
          <w:i/>
        </w:rPr>
        <w:t>E</w:t>
      </w:r>
      <w:r w:rsidRPr="00886241">
        <w:rPr>
          <w:i/>
        </w:rPr>
        <w:t>nvironment</w:t>
      </w:r>
      <w:r>
        <w:t xml:space="preserve">. </w:t>
      </w:r>
      <w:hyperlink w:history="1"/>
      <w:hyperlink r:id="rId200" w:history="1">
        <w:r w:rsidRPr="00C032BF">
          <w:rPr>
            <w:rStyle w:val="Hyperlink"/>
          </w:rPr>
          <w:t>https://www.eggfarmers.org.nz/egg-farming-in-nz/farming-types/colonies</w:t>
        </w:r>
      </w:hyperlink>
      <w:r>
        <w:t>.</w:t>
      </w:r>
    </w:p>
  </w:endnote>
  <w:endnote w:id="208">
    <w:p w14:paraId="505F61DB" w14:textId="0F50427C" w:rsidR="00004AE1" w:rsidRDefault="00004AE1" w:rsidP="00125488">
      <w:pPr>
        <w:pStyle w:val="EndnoteText"/>
      </w:pPr>
      <w:r>
        <w:rPr>
          <w:rStyle w:val="EndnoteReference"/>
        </w:rPr>
        <w:endnoteRef/>
      </w:r>
      <w:r>
        <w:tab/>
        <w:t xml:space="preserve">Egg Producers Federation of New Zealand. (n.d.). </w:t>
      </w:r>
      <w:r w:rsidRPr="0017521C">
        <w:rPr>
          <w:i/>
        </w:rPr>
        <w:t>Conventional Cages</w:t>
      </w:r>
      <w:r>
        <w:t xml:space="preserve">. </w:t>
      </w:r>
      <w:hyperlink r:id="rId201" w:history="1">
        <w:r w:rsidRPr="00C032BF">
          <w:rPr>
            <w:rStyle w:val="Hyperlink"/>
          </w:rPr>
          <w:t>https://www.eggfarmers.org.nz/egg-farming-in-nz/farming-types/conventional-cages</w:t>
        </w:r>
      </w:hyperlink>
      <w:r>
        <w:t>.</w:t>
      </w:r>
    </w:p>
  </w:endnote>
  <w:endnote w:id="209">
    <w:p w14:paraId="7639EC11" w14:textId="73D99AD5" w:rsidR="00004AE1" w:rsidRDefault="00004AE1" w:rsidP="00125488">
      <w:pPr>
        <w:pStyle w:val="EndnoteText"/>
      </w:pPr>
      <w:r>
        <w:rPr>
          <w:rStyle w:val="EndnoteReference"/>
        </w:rPr>
        <w:endnoteRef/>
      </w:r>
      <w:r>
        <w:tab/>
      </w:r>
      <w:r w:rsidRPr="00A71BD0">
        <w:t>Baker MG, Grout L,</w:t>
      </w:r>
      <w:r>
        <w:t xml:space="preserve"> </w:t>
      </w:r>
      <w:r w:rsidRPr="00A71BD0">
        <w:t xml:space="preserve">Wilson N. </w:t>
      </w:r>
      <w:r>
        <w:t xml:space="preserve">(2020). </w:t>
      </w:r>
      <w:r w:rsidRPr="00A71BD0">
        <w:t xml:space="preserve">Update on the campylobacter epidemic from chicken meat in New Zealand: The urgent need for an upgraded regulatory response. </w:t>
      </w:r>
      <w:r w:rsidRPr="0017521C">
        <w:rPr>
          <w:i/>
        </w:rPr>
        <w:t>Epidemiology and Infection</w:t>
      </w:r>
      <w:r>
        <w:t xml:space="preserve"> </w:t>
      </w:r>
      <w:r w:rsidRPr="00A21E77">
        <w:t>149</w:t>
      </w:r>
      <w:r>
        <w:t>(30).</w:t>
      </w:r>
      <w:r w:rsidRPr="00A71BD0">
        <w:t xml:space="preserve"> </w:t>
      </w:r>
      <w:hyperlink r:id="rId202" w:history="1">
        <w:r w:rsidRPr="00C032BF">
          <w:rPr>
            <w:rStyle w:val="Hyperlink"/>
          </w:rPr>
          <w:t>https://doi.org/10.1017/s095026882000299x</w:t>
        </w:r>
      </w:hyperlink>
      <w:r>
        <w:t>.</w:t>
      </w:r>
    </w:p>
  </w:endnote>
  <w:endnote w:id="210">
    <w:p w14:paraId="27223C64" w14:textId="7509116B" w:rsidR="00004AE1" w:rsidRDefault="00004AE1" w:rsidP="00125488">
      <w:pPr>
        <w:pStyle w:val="EndnoteText"/>
      </w:pPr>
      <w:r>
        <w:rPr>
          <w:rStyle w:val="EndnoteReference"/>
        </w:rPr>
        <w:endnoteRef/>
      </w:r>
      <w:r>
        <w:tab/>
        <w:t xml:space="preserve">Ritchie H, Roser M. (2019). </w:t>
      </w:r>
      <w:r w:rsidRPr="00A21E77">
        <w:t>Meat and dairy production</w:t>
      </w:r>
      <w:r>
        <w:t xml:space="preserve">. </w:t>
      </w:r>
      <w:r w:rsidRPr="0017521C">
        <w:rPr>
          <w:i/>
        </w:rPr>
        <w:t>Our World in Data</w:t>
      </w:r>
      <w:r>
        <w:t xml:space="preserve">. </w:t>
      </w:r>
      <w:hyperlink r:id="rId203" w:history="1">
        <w:r w:rsidRPr="00C032BF">
          <w:rPr>
            <w:rStyle w:val="Hyperlink"/>
          </w:rPr>
          <w:t>https://ourworldindata.org/meat-production</w:t>
        </w:r>
      </w:hyperlink>
      <w:r>
        <w:t>.</w:t>
      </w:r>
    </w:p>
  </w:endnote>
  <w:endnote w:id="211">
    <w:p w14:paraId="677397AD" w14:textId="2B4D61F5" w:rsidR="00004AE1" w:rsidRDefault="00004AE1" w:rsidP="00125488">
      <w:pPr>
        <w:pStyle w:val="EndnoteText"/>
      </w:pPr>
      <w:r>
        <w:rPr>
          <w:rStyle w:val="EndnoteReference"/>
        </w:rPr>
        <w:endnoteRef/>
      </w:r>
      <w:r>
        <w:tab/>
      </w:r>
      <w:r w:rsidRPr="00A71BD0">
        <w:t>Pica-Ciamarra U, Otte J.</w:t>
      </w:r>
      <w:r>
        <w:t xml:space="preserve"> (2009).</w:t>
      </w:r>
      <w:r w:rsidRPr="00A71BD0">
        <w:t xml:space="preserve"> The </w:t>
      </w:r>
      <w:r>
        <w:t>‘l</w:t>
      </w:r>
      <w:r w:rsidRPr="00A71BD0">
        <w:t xml:space="preserve">ivestock </w:t>
      </w:r>
      <w:r>
        <w:t>r</w:t>
      </w:r>
      <w:r w:rsidRPr="00A71BD0">
        <w:t>evolution</w:t>
      </w:r>
      <w:r>
        <w:t>’</w:t>
      </w:r>
      <w:r w:rsidRPr="00A71BD0">
        <w:t xml:space="preserve">: Rhetoric and </w:t>
      </w:r>
      <w:r>
        <w:t>r</w:t>
      </w:r>
      <w:r w:rsidRPr="00A71BD0">
        <w:t xml:space="preserve">eality. </w:t>
      </w:r>
      <w:r w:rsidRPr="0017521C">
        <w:rPr>
          <w:i/>
        </w:rPr>
        <w:t>Outlook on Agriculture</w:t>
      </w:r>
      <w:r w:rsidRPr="00A21E77">
        <w:t xml:space="preserve"> 40</w:t>
      </w:r>
      <w:r w:rsidRPr="00A71BD0">
        <w:t>(1)</w:t>
      </w:r>
      <w:r>
        <w:t xml:space="preserve">, </w:t>
      </w:r>
      <w:r w:rsidRPr="00A71BD0">
        <w:t>7</w:t>
      </w:r>
      <w:r>
        <w:t>–</w:t>
      </w:r>
      <w:r w:rsidRPr="00A71BD0">
        <w:t xml:space="preserve">19. </w:t>
      </w:r>
      <w:hyperlink r:id="rId204" w:history="1">
        <w:r w:rsidRPr="00C032BF">
          <w:rPr>
            <w:rStyle w:val="Hyperlink"/>
          </w:rPr>
          <w:t>https://doi.org/10.5367%2Foa.2011.0030</w:t>
        </w:r>
      </w:hyperlink>
      <w:r>
        <w:t>.</w:t>
      </w:r>
    </w:p>
  </w:endnote>
  <w:endnote w:id="212">
    <w:p w14:paraId="588EAF66" w14:textId="6A043D7B" w:rsidR="00004AE1" w:rsidRDefault="00004AE1" w:rsidP="00125488">
      <w:pPr>
        <w:pStyle w:val="EndnoteText"/>
      </w:pPr>
      <w:r>
        <w:rPr>
          <w:rStyle w:val="EndnoteReference"/>
        </w:rPr>
        <w:endnoteRef/>
      </w:r>
      <w:r>
        <w:tab/>
        <w:t xml:space="preserve">UNEP. (2016). </w:t>
      </w:r>
      <w:r w:rsidRPr="0017521C">
        <w:rPr>
          <w:i/>
        </w:rPr>
        <w:t xml:space="preserve">UNEP </w:t>
      </w:r>
      <w:r>
        <w:rPr>
          <w:i/>
        </w:rPr>
        <w:t>F</w:t>
      </w:r>
      <w:r w:rsidRPr="0017521C">
        <w:rPr>
          <w:i/>
        </w:rPr>
        <w:t xml:space="preserve">rontiers 2016 </w:t>
      </w:r>
      <w:r>
        <w:rPr>
          <w:i/>
        </w:rPr>
        <w:t>R</w:t>
      </w:r>
      <w:r w:rsidRPr="0017521C">
        <w:rPr>
          <w:i/>
        </w:rPr>
        <w:t>eport: Emerging issues of environmental concern</w:t>
      </w:r>
      <w:r>
        <w:t xml:space="preserve">. </w:t>
      </w:r>
      <w:hyperlink r:id="rId205" w:history="1">
        <w:r w:rsidRPr="00C032BF">
          <w:rPr>
            <w:rStyle w:val="Hyperlink"/>
          </w:rPr>
          <w:t>https://www.unep.org/resources/frontiers-2016-emerging-issues-environmental-concern</w:t>
        </w:r>
      </w:hyperlink>
      <w:r>
        <w:t>.</w:t>
      </w:r>
    </w:p>
  </w:endnote>
  <w:endnote w:id="213">
    <w:p w14:paraId="74EBB6F1" w14:textId="210B18E2" w:rsidR="00004AE1" w:rsidRDefault="00004AE1" w:rsidP="00125488">
      <w:pPr>
        <w:pStyle w:val="EndnoteText"/>
      </w:pPr>
      <w:r>
        <w:rPr>
          <w:rStyle w:val="EndnoteReference"/>
        </w:rPr>
        <w:endnoteRef/>
      </w:r>
      <w:r>
        <w:tab/>
        <w:t xml:space="preserve">FAO. (2006). </w:t>
      </w:r>
      <w:r w:rsidRPr="0017521C">
        <w:rPr>
          <w:i/>
        </w:rPr>
        <w:t xml:space="preserve">Livestock’s </w:t>
      </w:r>
      <w:r>
        <w:rPr>
          <w:i/>
        </w:rPr>
        <w:t>L</w:t>
      </w:r>
      <w:r w:rsidRPr="0017521C">
        <w:rPr>
          <w:i/>
        </w:rPr>
        <w:t xml:space="preserve">ong </w:t>
      </w:r>
      <w:r>
        <w:rPr>
          <w:i/>
        </w:rPr>
        <w:t>S</w:t>
      </w:r>
      <w:r w:rsidRPr="0017521C">
        <w:rPr>
          <w:i/>
        </w:rPr>
        <w:t>hadow: Environmental issues and options</w:t>
      </w:r>
      <w:r>
        <w:t xml:space="preserve">. </w:t>
      </w:r>
      <w:hyperlink r:id="rId206" w:history="1">
        <w:r w:rsidRPr="00C032BF">
          <w:rPr>
            <w:rStyle w:val="Hyperlink"/>
          </w:rPr>
          <w:t>http://www.fao.org/3/a0701e/a0701e00.htm</w:t>
        </w:r>
      </w:hyperlink>
      <w:r>
        <w:t>.</w:t>
      </w:r>
    </w:p>
  </w:endnote>
  <w:endnote w:id="214">
    <w:p w14:paraId="11D6220E" w14:textId="44D23316" w:rsidR="00004AE1" w:rsidRDefault="00004AE1" w:rsidP="00125488">
      <w:pPr>
        <w:pStyle w:val="EndnoteText"/>
      </w:pPr>
      <w:r>
        <w:rPr>
          <w:rStyle w:val="EndnoteReference"/>
        </w:rPr>
        <w:endnoteRef/>
      </w:r>
      <w:r>
        <w:tab/>
        <w:t xml:space="preserve">Stats NZ. (15 April 2021). </w:t>
      </w:r>
      <w:r w:rsidRPr="0017521C">
        <w:rPr>
          <w:i/>
        </w:rPr>
        <w:t>Livestock Numbers</w:t>
      </w:r>
      <w:r>
        <w:t xml:space="preserve">. </w:t>
      </w:r>
      <w:hyperlink r:id="rId207" w:history="1">
        <w:r w:rsidRPr="00C032BF">
          <w:rPr>
            <w:rStyle w:val="Hyperlink"/>
          </w:rPr>
          <w:t>https://www.stats.govt.nz/indicators/livestock-numbers</w:t>
        </w:r>
      </w:hyperlink>
      <w:r>
        <w:t>.</w:t>
      </w:r>
    </w:p>
  </w:endnote>
  <w:endnote w:id="215">
    <w:p w14:paraId="5EE53924" w14:textId="2236F209" w:rsidR="00004AE1" w:rsidRDefault="00004AE1" w:rsidP="00125488">
      <w:pPr>
        <w:pStyle w:val="EndnoteText"/>
      </w:pPr>
      <w:r>
        <w:rPr>
          <w:rStyle w:val="EndnoteReference"/>
        </w:rPr>
        <w:endnoteRef/>
      </w:r>
      <w:r>
        <w:tab/>
        <w:t>Li R, Chen B, Zhang T, Ren Z, Song Y, Xiao Y, Hou H, Cai C, Xu B, Li M, Kie Yan Chan K, Tu Y, Yang M, Yang J, Liu Z, Shen C, Wang C, Xu L, Liu Q, … Xu B. (2020). Global COVID</w:t>
      </w:r>
      <w:r>
        <w:noBreakHyphen/>
        <w:t xml:space="preserve">19 pandemic demands joint interventions for the suppression of future waves. </w:t>
      </w:r>
      <w:r w:rsidRPr="0017521C">
        <w:rPr>
          <w:i/>
        </w:rPr>
        <w:t>Proceedings of the National Academy of Sciences</w:t>
      </w:r>
      <w:r w:rsidRPr="00A21E77">
        <w:t xml:space="preserve"> 117</w:t>
      </w:r>
      <w:r>
        <w:t xml:space="preserve">(42), 26151–26157. </w:t>
      </w:r>
      <w:hyperlink r:id="rId208" w:history="1">
        <w:r w:rsidRPr="00C032BF">
          <w:rPr>
            <w:rStyle w:val="Hyperlink"/>
          </w:rPr>
          <w:t>https://doi.org/10.1073/pnas.2012002117</w:t>
        </w:r>
      </w:hyperlink>
      <w:r>
        <w:t>.</w:t>
      </w:r>
    </w:p>
  </w:endnote>
  <w:endnote w:id="216">
    <w:p w14:paraId="1ACE13EA" w14:textId="37ADC5A9" w:rsidR="00004AE1" w:rsidRDefault="00004AE1" w:rsidP="00125488">
      <w:pPr>
        <w:pStyle w:val="EndnoteText"/>
      </w:pPr>
      <w:r>
        <w:rPr>
          <w:rStyle w:val="EndnoteReference"/>
        </w:rPr>
        <w:endnoteRef/>
      </w:r>
      <w:r>
        <w:tab/>
        <w:t xml:space="preserve">The United Kingdom National Health Service (NHS) believes that two out of three infected people don’t develop any symptoms and that, therefore, the 95 percent hospitalisation figure may be underrepresenting the facts. NHS. (23 April 2021). </w:t>
      </w:r>
      <w:r w:rsidRPr="0017521C">
        <w:rPr>
          <w:i/>
        </w:rPr>
        <w:t>Tick-Borne Encephalitis (TBE)</w:t>
      </w:r>
      <w:r>
        <w:t xml:space="preserve">. </w:t>
      </w:r>
      <w:hyperlink r:id="rId209" w:history="1">
        <w:r w:rsidRPr="00C032BF">
          <w:rPr>
            <w:rStyle w:val="Hyperlink"/>
          </w:rPr>
          <w:t>https://www.nhs.uk/conditions/tick-borne-encephalitis/</w:t>
        </w:r>
      </w:hyperlink>
      <w:r>
        <w:t>.</w:t>
      </w:r>
    </w:p>
  </w:endnote>
  <w:endnote w:id="217">
    <w:p w14:paraId="6EDEB8D1" w14:textId="433AFAE5" w:rsidR="00004AE1" w:rsidRDefault="00004AE1" w:rsidP="00125488">
      <w:pPr>
        <w:pStyle w:val="EndnoteText"/>
      </w:pPr>
      <w:r>
        <w:rPr>
          <w:rStyle w:val="EndnoteReference"/>
        </w:rPr>
        <w:endnoteRef/>
      </w:r>
      <w:r>
        <w:tab/>
      </w:r>
      <w:r w:rsidRPr="00A71BD0">
        <w:t xml:space="preserve">Beauté J, Spiteri G, Warns-Petit E, Zeller H. (2018). Tick-borne encephalitis in Europe, 2012 to 2016. </w:t>
      </w:r>
      <w:r w:rsidRPr="0017521C">
        <w:rPr>
          <w:i/>
        </w:rPr>
        <w:t>Euro Surveillance</w:t>
      </w:r>
      <w:r w:rsidRPr="00A21E77">
        <w:t xml:space="preserve"> 23</w:t>
      </w:r>
      <w:r w:rsidRPr="00A71BD0">
        <w:t>(45)</w:t>
      </w:r>
      <w:r>
        <w:t xml:space="preserve">. </w:t>
      </w:r>
      <w:hyperlink r:id="rId210" w:history="1">
        <w:r w:rsidRPr="00C032BF">
          <w:rPr>
            <w:rStyle w:val="Hyperlink"/>
          </w:rPr>
          <w:t>https://doi.org/10.2807/1560-7917.ES.2018.23.45.1800201</w:t>
        </w:r>
      </w:hyperlink>
      <w:r>
        <w:t>.</w:t>
      </w:r>
    </w:p>
  </w:endnote>
  <w:endnote w:id="218">
    <w:p w14:paraId="71652EB2" w14:textId="536D84DB" w:rsidR="00004AE1" w:rsidRDefault="00004AE1" w:rsidP="00125488">
      <w:pPr>
        <w:pStyle w:val="EndnoteText"/>
      </w:pPr>
      <w:r>
        <w:rPr>
          <w:rStyle w:val="EndnoteReference"/>
        </w:rPr>
        <w:endnoteRef/>
      </w:r>
      <w:r>
        <w:tab/>
      </w:r>
      <w:r w:rsidRPr="00A71BD0">
        <w:t xml:space="preserve">Zeman P. (2019). Prolongation of tick-borne encephalitis cycles in warmer climatic conditions. </w:t>
      </w:r>
      <w:r w:rsidRPr="0017521C">
        <w:rPr>
          <w:i/>
        </w:rPr>
        <w:t>International Journal of Environmental Research and Public Health</w:t>
      </w:r>
      <w:r w:rsidRPr="00A21E77">
        <w:t xml:space="preserve"> 16</w:t>
      </w:r>
      <w:r w:rsidRPr="00A71BD0">
        <w:t>(22)</w:t>
      </w:r>
      <w:r>
        <w:t xml:space="preserve">. </w:t>
      </w:r>
      <w:hyperlink r:id="rId211" w:history="1">
        <w:r w:rsidRPr="00C032BF">
          <w:rPr>
            <w:rStyle w:val="Hyperlink"/>
          </w:rPr>
          <w:t>https://doi.org/10.3390/ijerph16224532</w:t>
        </w:r>
      </w:hyperlink>
      <w:r>
        <w:t>.</w:t>
      </w:r>
    </w:p>
  </w:endnote>
  <w:endnote w:id="219">
    <w:p w14:paraId="51BD5DC5" w14:textId="17245C23" w:rsidR="00004AE1" w:rsidRDefault="00004AE1" w:rsidP="00125488">
      <w:pPr>
        <w:pStyle w:val="EndnoteText"/>
      </w:pPr>
      <w:r>
        <w:rPr>
          <w:rStyle w:val="EndnoteReference"/>
        </w:rPr>
        <w:endnoteRef/>
      </w:r>
      <w:r>
        <w:tab/>
      </w:r>
      <w:r w:rsidRPr="00A71BD0">
        <w:t xml:space="preserve">Intergovernmental Science-Policy Platform on Biodiversity and Ecosystem Services (IPBES). (2020). </w:t>
      </w:r>
      <w:r w:rsidRPr="0017521C">
        <w:rPr>
          <w:i/>
        </w:rPr>
        <w:t xml:space="preserve">Workshop </w:t>
      </w:r>
      <w:r>
        <w:rPr>
          <w:i/>
        </w:rPr>
        <w:t>R</w:t>
      </w:r>
      <w:r w:rsidRPr="0017521C">
        <w:rPr>
          <w:i/>
        </w:rPr>
        <w:t xml:space="preserve">eport on </w:t>
      </w:r>
      <w:r>
        <w:rPr>
          <w:i/>
        </w:rPr>
        <w:t>B</w:t>
      </w:r>
      <w:r w:rsidRPr="0017521C">
        <w:rPr>
          <w:i/>
        </w:rPr>
        <w:t xml:space="preserve">iodiversity and </w:t>
      </w:r>
      <w:r>
        <w:rPr>
          <w:i/>
        </w:rPr>
        <w:t>P</w:t>
      </w:r>
      <w:r w:rsidRPr="0017521C">
        <w:rPr>
          <w:i/>
        </w:rPr>
        <w:t xml:space="preserve">andemics of the </w:t>
      </w:r>
      <w:r>
        <w:rPr>
          <w:i/>
        </w:rPr>
        <w:t>I</w:t>
      </w:r>
      <w:r w:rsidRPr="0017521C">
        <w:rPr>
          <w:i/>
        </w:rPr>
        <w:t xml:space="preserve">ntergovernmental </w:t>
      </w:r>
      <w:r>
        <w:rPr>
          <w:i/>
        </w:rPr>
        <w:t>P</w:t>
      </w:r>
      <w:r w:rsidRPr="0017521C">
        <w:rPr>
          <w:i/>
        </w:rPr>
        <w:t xml:space="preserve">latform on </w:t>
      </w:r>
      <w:r>
        <w:rPr>
          <w:i/>
        </w:rPr>
        <w:t>B</w:t>
      </w:r>
      <w:r w:rsidRPr="0017521C">
        <w:rPr>
          <w:i/>
        </w:rPr>
        <w:t xml:space="preserve">iodiversity and </w:t>
      </w:r>
      <w:r>
        <w:rPr>
          <w:i/>
        </w:rPr>
        <w:t>E</w:t>
      </w:r>
      <w:r w:rsidRPr="0017521C">
        <w:rPr>
          <w:i/>
        </w:rPr>
        <w:t xml:space="preserve">cosystem </w:t>
      </w:r>
      <w:r>
        <w:rPr>
          <w:i/>
        </w:rPr>
        <w:t>S</w:t>
      </w:r>
      <w:r w:rsidRPr="0017521C">
        <w:rPr>
          <w:i/>
        </w:rPr>
        <w:t>ervices (IPBES)</w:t>
      </w:r>
      <w:r w:rsidRPr="00A71BD0">
        <w:t xml:space="preserve">. Bonn, Germany: IPBES Secretariat. </w:t>
      </w:r>
      <w:hyperlink r:id="rId212" w:history="1">
        <w:r w:rsidRPr="00C032BF">
          <w:rPr>
            <w:rStyle w:val="Hyperlink"/>
          </w:rPr>
          <w:t>https://doi.org/10.5281/zenodo.4158500</w:t>
        </w:r>
      </w:hyperlink>
      <w:r>
        <w:t>.</w:t>
      </w:r>
    </w:p>
  </w:endnote>
  <w:endnote w:id="220">
    <w:p w14:paraId="68C33930" w14:textId="2CA63CAB" w:rsidR="00004AE1" w:rsidRDefault="00004AE1" w:rsidP="00125488">
      <w:pPr>
        <w:pStyle w:val="EndnoteText"/>
      </w:pPr>
      <w:r>
        <w:rPr>
          <w:rStyle w:val="EndnoteReference"/>
        </w:rPr>
        <w:endnoteRef/>
      </w:r>
      <w:r>
        <w:tab/>
      </w:r>
      <w:r w:rsidRPr="001917CD">
        <w:t>McKenna</w:t>
      </w:r>
      <w:r>
        <w:t xml:space="preserve"> M. (May 2021). </w:t>
      </w:r>
      <w:r w:rsidRPr="00646CB2">
        <w:t>Deadly fungi are the newest emerging microbe threat all over the world</w:t>
      </w:r>
      <w:r>
        <w:t xml:space="preserve">. </w:t>
      </w:r>
      <w:r w:rsidRPr="0017521C">
        <w:rPr>
          <w:i/>
        </w:rPr>
        <w:t>Journal of Advanced Practice Nursing</w:t>
      </w:r>
      <w:r>
        <w:t xml:space="preserve">. </w:t>
      </w:r>
      <w:hyperlink r:id="rId213" w:history="1">
        <w:r w:rsidRPr="00C032BF">
          <w:rPr>
            <w:rStyle w:val="Hyperlink"/>
          </w:rPr>
          <w:t>https://www.asrn.org/journal-advanced-practice-nursing/2551-deadly-fungi-are-the-newest-emerging-microbe-threat-all-over-the-world.html</w:t>
        </w:r>
      </w:hyperlink>
      <w:r>
        <w:t>.</w:t>
      </w:r>
    </w:p>
  </w:endnote>
  <w:endnote w:id="221">
    <w:p w14:paraId="2475D27C" w14:textId="417A0524" w:rsidR="00004AE1" w:rsidRDefault="00004AE1" w:rsidP="00125488">
      <w:pPr>
        <w:pStyle w:val="EndnoteText"/>
      </w:pPr>
      <w:r>
        <w:rPr>
          <w:rStyle w:val="EndnoteReference"/>
        </w:rPr>
        <w:endnoteRef/>
      </w:r>
      <w:r>
        <w:tab/>
      </w:r>
      <w:r w:rsidRPr="001917CD">
        <w:t>McKenna</w:t>
      </w:r>
      <w:r>
        <w:t xml:space="preserve"> M. (May 2021). </w:t>
      </w:r>
      <w:r w:rsidRPr="00646CB2">
        <w:t>Deadly fungi are the newest emerging microbe threat all over the world</w:t>
      </w:r>
      <w:r>
        <w:t xml:space="preserve">. </w:t>
      </w:r>
      <w:r w:rsidRPr="0017521C">
        <w:rPr>
          <w:i/>
        </w:rPr>
        <w:t>Journal of Advanced Practice Nursing</w:t>
      </w:r>
      <w:r>
        <w:t xml:space="preserve">. </w:t>
      </w:r>
      <w:hyperlink r:id="rId214" w:history="1">
        <w:r w:rsidRPr="00C032BF">
          <w:rPr>
            <w:rStyle w:val="Hyperlink"/>
          </w:rPr>
          <w:t>https://www.asrn.org/journal-advanced-practice-nursing/2551-deadly-fungi-are-the-newest-emerging-microbe-threat-all-over-the-world.html</w:t>
        </w:r>
      </w:hyperlink>
      <w:r>
        <w:t>.</w:t>
      </w:r>
    </w:p>
  </w:endnote>
  <w:endnote w:id="222">
    <w:p w14:paraId="5718B60A" w14:textId="024BA903" w:rsidR="00004AE1" w:rsidRDefault="00004AE1" w:rsidP="00125488">
      <w:pPr>
        <w:pStyle w:val="EndnoteText"/>
      </w:pPr>
      <w:r>
        <w:rPr>
          <w:rStyle w:val="EndnoteReference"/>
        </w:rPr>
        <w:endnoteRef/>
      </w:r>
      <w:r>
        <w:tab/>
      </w:r>
      <w:r w:rsidRPr="00A71BD0">
        <w:t>Shanmugaratnam</w:t>
      </w:r>
      <w:r>
        <w:t xml:space="preserve"> T,</w:t>
      </w:r>
      <w:r w:rsidRPr="00A71BD0">
        <w:t xml:space="preserve"> Summers </w:t>
      </w:r>
      <w:r>
        <w:t xml:space="preserve">LH, </w:t>
      </w:r>
      <w:r w:rsidRPr="00A71BD0">
        <w:t xml:space="preserve">Okonjo-Iweala </w:t>
      </w:r>
      <w:r>
        <w:t xml:space="preserve">N, </w:t>
      </w:r>
      <w:r w:rsidRPr="00A71BD0">
        <w:t xml:space="preserve">Botin </w:t>
      </w:r>
      <w:r>
        <w:t xml:space="preserve">A, </w:t>
      </w:r>
      <w:r w:rsidRPr="00A71BD0">
        <w:t>El-Erian</w:t>
      </w:r>
      <w:r>
        <w:t xml:space="preserve"> M, </w:t>
      </w:r>
      <w:r w:rsidRPr="00A71BD0">
        <w:t xml:space="preserve">Frenkel </w:t>
      </w:r>
      <w:r>
        <w:t xml:space="preserve">J, </w:t>
      </w:r>
      <w:r w:rsidRPr="00A71BD0">
        <w:t xml:space="preserve">Grynspan </w:t>
      </w:r>
      <w:r>
        <w:t xml:space="preserve">R, </w:t>
      </w:r>
      <w:r w:rsidRPr="00A71BD0">
        <w:t xml:space="preserve">Ishii </w:t>
      </w:r>
      <w:r>
        <w:t xml:space="preserve">N, </w:t>
      </w:r>
      <w:r w:rsidRPr="00A71BD0">
        <w:t xml:space="preserve">Kremer </w:t>
      </w:r>
      <w:r>
        <w:t xml:space="preserve">M, </w:t>
      </w:r>
      <w:r w:rsidRPr="00A71BD0">
        <w:t xml:space="preserve">Mazumdar-Shaw </w:t>
      </w:r>
      <w:r>
        <w:t>K,</w:t>
      </w:r>
      <w:r w:rsidRPr="00A71BD0">
        <w:t xml:space="preserve"> Moreno</w:t>
      </w:r>
      <w:r>
        <w:t xml:space="preserve"> LA,</w:t>
      </w:r>
      <w:r w:rsidRPr="00A71BD0">
        <w:t xml:space="preserve"> Reichlin </w:t>
      </w:r>
      <w:r>
        <w:t xml:space="preserve">L, </w:t>
      </w:r>
      <w:r w:rsidRPr="00A71BD0">
        <w:t>Røttingen</w:t>
      </w:r>
      <w:r>
        <w:t xml:space="preserve"> J-A,</w:t>
      </w:r>
      <w:r w:rsidRPr="00A71BD0">
        <w:t xml:space="preserve"> Songwe </w:t>
      </w:r>
      <w:r>
        <w:t xml:space="preserve">V, </w:t>
      </w:r>
      <w:r w:rsidRPr="00A71BD0">
        <w:t xml:space="preserve">Suzman </w:t>
      </w:r>
      <w:r>
        <w:t xml:space="preserve">M, </w:t>
      </w:r>
      <w:r w:rsidRPr="00A71BD0">
        <w:t>Thiam</w:t>
      </w:r>
      <w:r>
        <w:t xml:space="preserve"> T,</w:t>
      </w:r>
      <w:r w:rsidRPr="00A71BD0">
        <w:t xml:space="preserve"> Trichet</w:t>
      </w:r>
      <w:r>
        <w:t xml:space="preserve"> J-C,</w:t>
      </w:r>
      <w:r w:rsidRPr="00A71BD0">
        <w:t xml:space="preserve"> Woods</w:t>
      </w:r>
      <w:r>
        <w:t xml:space="preserve"> N, </w:t>
      </w:r>
      <w:r w:rsidRPr="00A71BD0">
        <w:t>Min</w:t>
      </w:r>
      <w:r>
        <w:t xml:space="preserve"> Z, … </w:t>
      </w:r>
      <w:r w:rsidRPr="00A71BD0">
        <w:t>Farrar</w:t>
      </w:r>
      <w:r>
        <w:t xml:space="preserve"> J. (2021). </w:t>
      </w:r>
      <w:r w:rsidRPr="0017521C">
        <w:rPr>
          <w:i/>
        </w:rPr>
        <w:t xml:space="preserve">A </w:t>
      </w:r>
      <w:r>
        <w:rPr>
          <w:i/>
        </w:rPr>
        <w:t>G</w:t>
      </w:r>
      <w:r w:rsidRPr="0017521C">
        <w:rPr>
          <w:i/>
        </w:rPr>
        <w:t xml:space="preserve">lobal </w:t>
      </w:r>
      <w:r>
        <w:rPr>
          <w:i/>
        </w:rPr>
        <w:t>D</w:t>
      </w:r>
      <w:r w:rsidRPr="0017521C">
        <w:rPr>
          <w:i/>
        </w:rPr>
        <w:t xml:space="preserve">eal for our </w:t>
      </w:r>
      <w:r>
        <w:rPr>
          <w:i/>
        </w:rPr>
        <w:t>P</w:t>
      </w:r>
      <w:r w:rsidRPr="0017521C">
        <w:rPr>
          <w:i/>
        </w:rPr>
        <w:t xml:space="preserve">andemic </w:t>
      </w:r>
      <w:r>
        <w:rPr>
          <w:i/>
        </w:rPr>
        <w:t>A</w:t>
      </w:r>
      <w:r w:rsidRPr="0017521C">
        <w:rPr>
          <w:i/>
        </w:rPr>
        <w:t>ge: Report of the G20 High Level Independent Panel on financing the global commons for pandemic preparedness and response</w:t>
      </w:r>
      <w:r>
        <w:t xml:space="preserve">, para. 5. Bruegel. </w:t>
      </w:r>
      <w:hyperlink r:id="rId215" w:history="1">
        <w:r w:rsidRPr="00C032BF">
          <w:rPr>
            <w:rStyle w:val="Hyperlink"/>
          </w:rPr>
          <w:t>https://www.bruegel.org/2021/07/a-global-deal-for-our-pandemic-age/</w:t>
        </w:r>
      </w:hyperlink>
      <w:r>
        <w:t>.</w:t>
      </w:r>
    </w:p>
  </w:endnote>
  <w:endnote w:id="223">
    <w:p w14:paraId="6A0C730C" w14:textId="0672904E" w:rsidR="00004AE1" w:rsidRDefault="00004AE1" w:rsidP="00F01FE4">
      <w:pPr>
        <w:pStyle w:val="EndnoteText"/>
        <w:keepNext/>
        <w:keepLines/>
      </w:pPr>
      <w:r>
        <w:rPr>
          <w:rStyle w:val="EndnoteReference"/>
        </w:rPr>
        <w:endnoteRef/>
      </w:r>
      <w:r>
        <w:tab/>
        <w:t xml:space="preserve">Kretchmer H. (12 October 2020). </w:t>
      </w:r>
      <w:r w:rsidRPr="002837C3">
        <w:rPr>
          <w:i/>
        </w:rPr>
        <w:t>Five</w:t>
      </w:r>
      <w:r>
        <w:rPr>
          <w:i/>
        </w:rPr>
        <w:t xml:space="preserve"> U</w:t>
      </w:r>
      <w:r w:rsidRPr="002837C3">
        <w:rPr>
          <w:i/>
        </w:rPr>
        <w:t xml:space="preserve">rgent </w:t>
      </w:r>
      <w:r>
        <w:rPr>
          <w:i/>
        </w:rPr>
        <w:t>A</w:t>
      </w:r>
      <w:r w:rsidRPr="002837C3">
        <w:rPr>
          <w:i/>
        </w:rPr>
        <w:t xml:space="preserve">ctions to </w:t>
      </w:r>
      <w:r>
        <w:rPr>
          <w:i/>
        </w:rPr>
        <w:t>S</w:t>
      </w:r>
      <w:r w:rsidRPr="002837C3">
        <w:rPr>
          <w:i/>
        </w:rPr>
        <w:t xml:space="preserve">top </w:t>
      </w:r>
      <w:r>
        <w:rPr>
          <w:i/>
        </w:rPr>
        <w:t>F</w:t>
      </w:r>
      <w:r w:rsidRPr="002837C3">
        <w:rPr>
          <w:i/>
        </w:rPr>
        <w:t xml:space="preserve">uture </w:t>
      </w:r>
      <w:r>
        <w:rPr>
          <w:i/>
        </w:rPr>
        <w:t>P</w:t>
      </w:r>
      <w:r w:rsidRPr="002837C3">
        <w:rPr>
          <w:i/>
        </w:rPr>
        <w:t xml:space="preserve">andemics </w:t>
      </w:r>
      <w:r>
        <w:rPr>
          <w:i/>
        </w:rPr>
        <w:t>C</w:t>
      </w:r>
      <w:r w:rsidRPr="002837C3">
        <w:rPr>
          <w:i/>
        </w:rPr>
        <w:t xml:space="preserve">rushing the </w:t>
      </w:r>
      <w:r>
        <w:rPr>
          <w:i/>
        </w:rPr>
        <w:t>G</w:t>
      </w:r>
      <w:r w:rsidRPr="002837C3">
        <w:rPr>
          <w:i/>
        </w:rPr>
        <w:t xml:space="preserve">lobal </w:t>
      </w:r>
      <w:r>
        <w:rPr>
          <w:i/>
        </w:rPr>
        <w:t>E</w:t>
      </w:r>
      <w:r w:rsidRPr="002837C3">
        <w:rPr>
          <w:i/>
        </w:rPr>
        <w:t>conomy</w:t>
      </w:r>
      <w:r>
        <w:t xml:space="preserve">. </w:t>
      </w:r>
      <w:r w:rsidRPr="002837C3">
        <w:t>World Economic Forum</w:t>
      </w:r>
      <w:r>
        <w:t xml:space="preserve">. </w:t>
      </w:r>
      <w:hyperlink r:id="rId216" w:history="1">
        <w:r w:rsidRPr="00C032BF">
          <w:rPr>
            <w:rStyle w:val="Hyperlink"/>
          </w:rPr>
          <w:t>https://www.weforum.org/agenda/2020/10/economic-cost-covid-global-preparedness-monitoring-board/</w:t>
        </w:r>
      </w:hyperlink>
      <w:r>
        <w:t>.</w:t>
      </w:r>
    </w:p>
  </w:endnote>
  <w:endnote w:id="224">
    <w:p w14:paraId="7AA69641" w14:textId="3465A913" w:rsidR="00004AE1" w:rsidRPr="004C3BBC" w:rsidRDefault="00004AE1" w:rsidP="00125488">
      <w:pPr>
        <w:pStyle w:val="EndnoteText"/>
        <w:rPr>
          <w:iCs/>
        </w:rPr>
      </w:pPr>
      <w:r>
        <w:rPr>
          <w:rStyle w:val="EndnoteReference"/>
        </w:rPr>
        <w:endnoteRef/>
      </w:r>
      <w:r>
        <w:tab/>
        <w:t xml:space="preserve">These justifications were originally provided in the 2007 edition of </w:t>
      </w:r>
      <w:r w:rsidRPr="0017521C">
        <w:rPr>
          <w:i/>
        </w:rPr>
        <w:t xml:space="preserve">Getting </w:t>
      </w:r>
      <w:r>
        <w:rPr>
          <w:i/>
        </w:rPr>
        <w:t>T</w:t>
      </w:r>
      <w:r w:rsidRPr="0017521C">
        <w:rPr>
          <w:i/>
        </w:rPr>
        <w:t xml:space="preserve">hrough </w:t>
      </w:r>
      <w:r>
        <w:rPr>
          <w:i/>
        </w:rPr>
        <w:t>T</w:t>
      </w:r>
      <w:r w:rsidRPr="0017521C">
        <w:rPr>
          <w:i/>
        </w:rPr>
        <w:t>ogether: Ethical values for a pandemic</w:t>
      </w:r>
      <w:r w:rsidRPr="00A21E77">
        <w:t>, which is</w:t>
      </w:r>
      <w:r w:rsidRPr="00A71BD0">
        <w:t xml:space="preserve"> available at </w:t>
      </w:r>
      <w:hyperlink r:id="rId217" w:history="1">
        <w:r w:rsidRPr="00C032BF">
          <w:rPr>
            <w:rStyle w:val="Hyperlink"/>
          </w:rPr>
          <w:t>https://neac.health.govt.nz/publications-and-resources/neac-publications/getting-through-together-ethical-values-for-a-pandemic/</w:t>
        </w:r>
      </w:hyperlink>
      <w:r>
        <w:t>.</w:t>
      </w:r>
    </w:p>
  </w:endnote>
  <w:endnote w:id="225">
    <w:p w14:paraId="63DF4854" w14:textId="76D6987F" w:rsidR="00004AE1" w:rsidRDefault="00004AE1" w:rsidP="00F01FE4">
      <w:pPr>
        <w:pStyle w:val="EndnoteText"/>
      </w:pPr>
      <w:r>
        <w:rPr>
          <w:rStyle w:val="EndnoteReference"/>
        </w:rPr>
        <w:endnoteRef/>
      </w:r>
      <w:r>
        <w:tab/>
        <w:t xml:space="preserve">Abiola S. (2011). </w:t>
      </w:r>
      <w:r w:rsidRPr="002837C3">
        <w:t xml:space="preserve">The Siracusa Principles on the </w:t>
      </w:r>
      <w:r>
        <w:t>l</w:t>
      </w:r>
      <w:r w:rsidRPr="002837C3">
        <w:t xml:space="preserve">imitation and </w:t>
      </w:r>
      <w:r>
        <w:t>d</w:t>
      </w:r>
      <w:r w:rsidRPr="002837C3">
        <w:t xml:space="preserve">erogation </w:t>
      </w:r>
      <w:r>
        <w:t>p</w:t>
      </w:r>
      <w:r w:rsidRPr="002837C3">
        <w:t>rovisions in the International Covenant for Civil and Political Rights (ICCPR): History and interpretation in public health context history and interpretation in public health context</w:t>
      </w:r>
      <w:r>
        <w:t>.</w:t>
      </w:r>
      <w:r w:rsidRPr="002837C3">
        <w:t xml:space="preserve"> </w:t>
      </w:r>
      <w:r>
        <w:t xml:space="preserve">[Research memorandum]. </w:t>
      </w:r>
      <w:hyperlink r:id="rId218" w:history="1">
        <w:r w:rsidRPr="00C032BF">
          <w:rPr>
            <w:rStyle w:val="Hyperlink"/>
          </w:rPr>
          <w:t>http://health-rights.org/index.php/cop/item/memo-the-siracusa-principles-on-the-limitation-and-derogation-provisions-in-the-international-covenant-for-civil-and-political-rights-iccpr-history-and-interpretation-in-public-health-context</w:t>
        </w:r>
      </w:hyperlink>
      <w:r>
        <w:t>.</w:t>
      </w:r>
    </w:p>
  </w:endnote>
  <w:endnote w:id="226">
    <w:p w14:paraId="07E69D27" w14:textId="4C2212A6" w:rsidR="00004AE1" w:rsidRDefault="00004AE1" w:rsidP="00125488">
      <w:pPr>
        <w:pStyle w:val="EndnoteText"/>
      </w:pPr>
      <w:r>
        <w:rPr>
          <w:rStyle w:val="EndnoteReference"/>
        </w:rPr>
        <w:endnoteRef/>
      </w:r>
      <w:r>
        <w:tab/>
        <w:t xml:space="preserve">Nuffield Council on Bioethics. (2007). </w:t>
      </w:r>
      <w:r w:rsidRPr="0017521C">
        <w:rPr>
          <w:i/>
        </w:rPr>
        <w:t xml:space="preserve">Public </w:t>
      </w:r>
      <w:r>
        <w:rPr>
          <w:i/>
        </w:rPr>
        <w:t>H</w:t>
      </w:r>
      <w:r w:rsidRPr="0017521C">
        <w:rPr>
          <w:i/>
        </w:rPr>
        <w:t>ealth: Ethical issues</w:t>
      </w:r>
      <w:r>
        <w:t xml:space="preserve">. </w:t>
      </w:r>
      <w:hyperlink r:id="rId219" w:history="1">
        <w:r w:rsidRPr="00C032BF">
          <w:rPr>
            <w:rStyle w:val="Hyperlink"/>
          </w:rPr>
          <w:t>https://www.nuffieldbioethics.org/publications/public-health</w:t>
        </w:r>
      </w:hyperlink>
      <w:r>
        <w:t>.</w:t>
      </w:r>
    </w:p>
  </w:endnote>
  <w:endnote w:id="227">
    <w:p w14:paraId="3527A474" w14:textId="4E97B220" w:rsidR="00004AE1" w:rsidRPr="00B425F7" w:rsidRDefault="00004AE1" w:rsidP="00125488">
      <w:pPr>
        <w:pStyle w:val="EndnoteText"/>
      </w:pPr>
      <w:r w:rsidRPr="62092CB6">
        <w:rPr>
          <w:rStyle w:val="EndnoteReference"/>
        </w:rPr>
        <w:endnoteRef/>
      </w:r>
      <w:r>
        <w:tab/>
      </w:r>
      <w:r w:rsidRPr="00033628">
        <w:t>Xin M, Luo S, She R, Yu Y, Li L, Wang S, Ma L, Tao F, Zhang J, Zhao J, Li L, Hu D, Zhang G, Gu J, Lin D, Wang H, Cai Y, Wang</w:t>
      </w:r>
      <w:r>
        <w:t> </w:t>
      </w:r>
      <w:r w:rsidRPr="00033628">
        <w:t xml:space="preserve">Z, You H, Hu G, Lau JT. </w:t>
      </w:r>
      <w:r>
        <w:t xml:space="preserve">(2020). </w:t>
      </w:r>
      <w:r w:rsidRPr="00033628">
        <w:t xml:space="preserve">Negative cognitive and psychological correlates of mandatory quarantine during the initial </w:t>
      </w:r>
      <w:r>
        <w:t>COVID</w:t>
      </w:r>
      <w:r>
        <w:noBreakHyphen/>
        <w:t>19</w:t>
      </w:r>
      <w:r w:rsidRPr="00033628">
        <w:t xml:space="preserve"> outbreak in China. </w:t>
      </w:r>
      <w:r w:rsidRPr="0017521C">
        <w:rPr>
          <w:i/>
        </w:rPr>
        <w:t>The American Psychologist</w:t>
      </w:r>
      <w:r w:rsidRPr="00A21E77">
        <w:t xml:space="preserve"> 75</w:t>
      </w:r>
      <w:r w:rsidRPr="00033628">
        <w:t>(5)</w:t>
      </w:r>
      <w:r>
        <w:t xml:space="preserve">, </w:t>
      </w:r>
      <w:r w:rsidRPr="00033628">
        <w:t>607</w:t>
      </w:r>
      <w:r>
        <w:t>–</w:t>
      </w:r>
      <w:r w:rsidRPr="00033628">
        <w:t>617.</w:t>
      </w:r>
      <w:r>
        <w:t xml:space="preserve"> </w:t>
      </w:r>
      <w:hyperlink r:id="rId220" w:history="1">
        <w:r w:rsidRPr="00C032BF">
          <w:rPr>
            <w:rStyle w:val="Hyperlink"/>
          </w:rPr>
          <w:t>https://doi.org/10.1037/amp0000692</w:t>
        </w:r>
      </w:hyperlink>
      <w:r>
        <w:t>.</w:t>
      </w:r>
    </w:p>
  </w:endnote>
  <w:endnote w:id="228">
    <w:p w14:paraId="4CDCD453" w14:textId="0E2A8844" w:rsidR="00004AE1" w:rsidRPr="00B425F7" w:rsidRDefault="00004AE1" w:rsidP="00125488">
      <w:pPr>
        <w:pStyle w:val="EndnoteText"/>
      </w:pPr>
      <w:r w:rsidRPr="62092CB6">
        <w:rPr>
          <w:rStyle w:val="EndnoteReference"/>
        </w:rPr>
        <w:endnoteRef/>
      </w:r>
      <w:r>
        <w:tab/>
      </w:r>
      <w:r w:rsidRPr="00E26C7F">
        <w:t>Spitale G.</w:t>
      </w:r>
      <w:r>
        <w:t xml:space="preserve"> (2020).</w:t>
      </w:r>
      <w:r w:rsidRPr="00E26C7F">
        <w:t xml:space="preserve"> </w:t>
      </w:r>
      <w:r>
        <w:t>COVID</w:t>
      </w:r>
      <w:r>
        <w:noBreakHyphen/>
        <w:t>19</w:t>
      </w:r>
      <w:r w:rsidRPr="00E26C7F">
        <w:t xml:space="preserve"> and the ethics of quarantine: </w:t>
      </w:r>
      <w:r>
        <w:t>A</w:t>
      </w:r>
      <w:r w:rsidRPr="00E26C7F">
        <w:t xml:space="preserve"> lesson from the Eyam plague. </w:t>
      </w:r>
      <w:r w:rsidRPr="00B73803">
        <w:rPr>
          <w:i/>
        </w:rPr>
        <w:t>Medicine, Health Care and Philosophy</w:t>
      </w:r>
      <w:r w:rsidRPr="00A21E77">
        <w:t xml:space="preserve"> 23</w:t>
      </w:r>
      <w:r w:rsidRPr="00E26C7F">
        <w:t>(4)</w:t>
      </w:r>
      <w:r>
        <w:t xml:space="preserve">, </w:t>
      </w:r>
      <w:r w:rsidRPr="00E26C7F">
        <w:t>603</w:t>
      </w:r>
      <w:r>
        <w:t>–</w:t>
      </w:r>
      <w:r w:rsidRPr="00E26C7F">
        <w:t>609</w:t>
      </w:r>
      <w:r>
        <w:t xml:space="preserve">. </w:t>
      </w:r>
      <w:hyperlink r:id="rId221" w:history="1">
        <w:r w:rsidRPr="00C032BF">
          <w:rPr>
            <w:rStyle w:val="Hyperlink"/>
          </w:rPr>
          <w:t>https://doi.org/10.1007/s11019-020-09971-2</w:t>
        </w:r>
      </w:hyperlink>
      <w:r>
        <w:t>.</w:t>
      </w:r>
    </w:p>
  </w:endnote>
  <w:endnote w:id="229">
    <w:p w14:paraId="4ECA5A5B" w14:textId="2B1C7DD4" w:rsidR="00004AE1" w:rsidRDefault="00004AE1" w:rsidP="00125488">
      <w:pPr>
        <w:pStyle w:val="EndnoteText"/>
      </w:pPr>
      <w:r w:rsidRPr="10EE2A72">
        <w:rPr>
          <w:rStyle w:val="EndnoteReference"/>
        </w:rPr>
        <w:endnoteRef/>
      </w:r>
      <w:r>
        <w:tab/>
        <w:t xml:space="preserve">United Nations. (1948). </w:t>
      </w:r>
      <w:r w:rsidRPr="00B73803">
        <w:rPr>
          <w:i/>
        </w:rPr>
        <w:t xml:space="preserve">Universal </w:t>
      </w:r>
      <w:r>
        <w:rPr>
          <w:i/>
        </w:rPr>
        <w:t>D</w:t>
      </w:r>
      <w:r w:rsidRPr="00B73803">
        <w:rPr>
          <w:i/>
        </w:rPr>
        <w:t xml:space="preserve">eclaration of </w:t>
      </w:r>
      <w:r>
        <w:rPr>
          <w:i/>
        </w:rPr>
        <w:t>H</w:t>
      </w:r>
      <w:r w:rsidRPr="00B73803">
        <w:rPr>
          <w:i/>
        </w:rPr>
        <w:t xml:space="preserve">uman </w:t>
      </w:r>
      <w:r>
        <w:rPr>
          <w:i/>
        </w:rPr>
        <w:t>R</w:t>
      </w:r>
      <w:r w:rsidRPr="00B73803">
        <w:rPr>
          <w:i/>
        </w:rPr>
        <w:t>ights</w:t>
      </w:r>
      <w:r>
        <w:t xml:space="preserve">. </w:t>
      </w:r>
      <w:hyperlink r:id="rId222" w:history="1">
        <w:r w:rsidRPr="00C032BF">
          <w:rPr>
            <w:rStyle w:val="Hyperlink"/>
          </w:rPr>
          <w:t>https://www.un.org/en/about-us/universal-declaration-of-human-rights</w:t>
        </w:r>
      </w:hyperlink>
      <w:r>
        <w:t>.</w:t>
      </w:r>
    </w:p>
  </w:endnote>
  <w:endnote w:id="230">
    <w:p w14:paraId="43F9259B" w14:textId="616FC0B1" w:rsidR="00004AE1" w:rsidRDefault="00004AE1" w:rsidP="00125488">
      <w:pPr>
        <w:pStyle w:val="EndnoteText"/>
      </w:pPr>
      <w:r>
        <w:rPr>
          <w:rStyle w:val="EndnoteReference"/>
        </w:rPr>
        <w:endnoteRef/>
      </w:r>
      <w:r>
        <w:tab/>
        <w:t xml:space="preserve">Macdonald N. (25 August 2021). </w:t>
      </w:r>
      <w:r w:rsidRPr="00A21E77">
        <w:t>Covid-19 NZ: Could the vaccine roll-out have been quicker?</w:t>
      </w:r>
      <w:r>
        <w:t xml:space="preserve"> </w:t>
      </w:r>
      <w:r w:rsidRPr="00B73803">
        <w:rPr>
          <w:i/>
        </w:rPr>
        <w:t>Stuff</w:t>
      </w:r>
      <w:r>
        <w:t xml:space="preserve">. </w:t>
      </w:r>
      <w:hyperlink r:id="rId223" w:history="1">
        <w:r w:rsidRPr="00C032BF">
          <w:rPr>
            <w:rStyle w:val="Hyperlink"/>
          </w:rPr>
          <w:t>https://www.stuff.co.nz/national/health/coronavirus/126174919/covid19-nz-could-the-vaccine-rollout-have-been-quicker</w:t>
        </w:r>
      </w:hyperlink>
      <w:r>
        <w:t>.</w:t>
      </w:r>
    </w:p>
  </w:endnote>
  <w:endnote w:id="231">
    <w:p w14:paraId="48248F43" w14:textId="0EC964D0" w:rsidR="00004AE1" w:rsidRDefault="00004AE1" w:rsidP="00125488">
      <w:pPr>
        <w:pStyle w:val="EndnoteText"/>
      </w:pPr>
      <w:r>
        <w:rPr>
          <w:rStyle w:val="EndnoteReference"/>
        </w:rPr>
        <w:endnoteRef/>
      </w:r>
      <w:r>
        <w:tab/>
        <w:t xml:space="preserve">Trust for America’s Health. (2009). </w:t>
      </w:r>
      <w:r w:rsidRPr="00B73803">
        <w:rPr>
          <w:i/>
        </w:rPr>
        <w:t xml:space="preserve">Examples of </w:t>
      </w:r>
      <w:r>
        <w:rPr>
          <w:i/>
        </w:rPr>
        <w:t>S</w:t>
      </w:r>
      <w:r w:rsidRPr="00B73803">
        <w:rPr>
          <w:i/>
        </w:rPr>
        <w:t xml:space="preserve">uccessful </w:t>
      </w:r>
      <w:r>
        <w:rPr>
          <w:i/>
        </w:rPr>
        <w:t>C</w:t>
      </w:r>
      <w:r w:rsidRPr="00B73803">
        <w:rPr>
          <w:i/>
        </w:rPr>
        <w:t xml:space="preserve">ommunity-based </w:t>
      </w:r>
      <w:r>
        <w:rPr>
          <w:i/>
        </w:rPr>
        <w:t>P</w:t>
      </w:r>
      <w:r w:rsidRPr="00B73803">
        <w:rPr>
          <w:i/>
        </w:rPr>
        <w:t xml:space="preserve">ublic </w:t>
      </w:r>
      <w:r>
        <w:rPr>
          <w:i/>
        </w:rPr>
        <w:t>H</w:t>
      </w:r>
      <w:r w:rsidRPr="00B73803">
        <w:rPr>
          <w:i/>
        </w:rPr>
        <w:t xml:space="preserve">ealth </w:t>
      </w:r>
      <w:r>
        <w:rPr>
          <w:i/>
        </w:rPr>
        <w:t>I</w:t>
      </w:r>
      <w:r w:rsidRPr="00B73803">
        <w:rPr>
          <w:i/>
        </w:rPr>
        <w:t>nterventions (</w:t>
      </w:r>
      <w:r>
        <w:rPr>
          <w:i/>
        </w:rPr>
        <w:t>S</w:t>
      </w:r>
      <w:r w:rsidRPr="00B73803">
        <w:rPr>
          <w:i/>
        </w:rPr>
        <w:t>tate-by-</w:t>
      </w:r>
      <w:r>
        <w:rPr>
          <w:i/>
        </w:rPr>
        <w:t>S</w:t>
      </w:r>
      <w:r w:rsidRPr="00B73803">
        <w:rPr>
          <w:i/>
        </w:rPr>
        <w:t>tate)</w:t>
      </w:r>
      <w:r>
        <w:t xml:space="preserve">. </w:t>
      </w:r>
      <w:hyperlink r:id="rId224" w:history="1">
        <w:r w:rsidRPr="00C032BF">
          <w:rPr>
            <w:rStyle w:val="Hyperlink"/>
          </w:rPr>
          <w:t>https://www.tfah.org/wp-content/uploads/2018/09/Examplesbystate1009.pdf</w:t>
        </w:r>
      </w:hyperlink>
      <w:r>
        <w:t>.</w:t>
      </w:r>
    </w:p>
  </w:endnote>
  <w:endnote w:id="232">
    <w:p w14:paraId="3D98E305" w14:textId="000DC23D" w:rsidR="00004AE1" w:rsidRDefault="00004AE1" w:rsidP="00125488">
      <w:pPr>
        <w:pStyle w:val="EndnoteText"/>
      </w:pPr>
      <w:r>
        <w:rPr>
          <w:rStyle w:val="EndnoteReference"/>
        </w:rPr>
        <w:endnoteRef/>
      </w:r>
      <w:r>
        <w:tab/>
        <w:t xml:space="preserve">Love T, Moore M, Milkop A, Woon L, Young M, Comendant C. (2021). </w:t>
      </w:r>
      <w:r w:rsidRPr="00A21E77">
        <w:t>Methodology for estimating the underfunding of Māori primary health care: Methodology and proof of concept with key results</w:t>
      </w:r>
      <w:r>
        <w:t xml:space="preserve">. </w:t>
      </w:r>
      <w:r w:rsidRPr="00B73803">
        <w:rPr>
          <w:i/>
        </w:rPr>
        <w:t>Sapere</w:t>
      </w:r>
      <w:r>
        <w:t xml:space="preserve">. </w:t>
      </w:r>
      <w:hyperlink r:id="rId225" w:history="1">
        <w:r w:rsidRPr="00C032BF">
          <w:rPr>
            <w:rStyle w:val="Hyperlink"/>
          </w:rPr>
          <w:t>https://srgexpert.com/publications/methodology-for-estimating-the-underfunding-of-maori-primary-health-care/</w:t>
        </w:r>
      </w:hyperlink>
      <w:r>
        <w:t>.</w:t>
      </w:r>
    </w:p>
  </w:endnote>
  <w:endnote w:id="233">
    <w:p w14:paraId="2D49FCF3" w14:textId="01C581E5" w:rsidR="00004AE1" w:rsidRDefault="00004AE1" w:rsidP="00125488">
      <w:pPr>
        <w:pStyle w:val="EndnoteText"/>
      </w:pPr>
      <w:r w:rsidRPr="62092CB6">
        <w:rPr>
          <w:rStyle w:val="EndnoteReference"/>
        </w:rPr>
        <w:endnoteRef/>
      </w:r>
      <w:r>
        <w:tab/>
        <w:t>Harari YN. (20 March 2020). T</w:t>
      </w:r>
      <w:r w:rsidRPr="000942A0">
        <w:t>he world after coronavirus</w:t>
      </w:r>
      <w:r>
        <w:t xml:space="preserve">. </w:t>
      </w:r>
      <w:r w:rsidRPr="00B73803">
        <w:rPr>
          <w:i/>
        </w:rPr>
        <w:t>Financial Times</w:t>
      </w:r>
      <w:r>
        <w:t xml:space="preserve">. </w:t>
      </w:r>
      <w:hyperlink r:id="rId226" w:history="1">
        <w:r w:rsidRPr="00C032BF">
          <w:rPr>
            <w:rStyle w:val="Hyperlink"/>
          </w:rPr>
          <w:t>https://www.ft.com/content/19d90308-6858-11ea-a3c9-1fe6fedcca75</w:t>
        </w:r>
      </w:hyperlink>
      <w:r>
        <w:t>.</w:t>
      </w:r>
    </w:p>
  </w:endnote>
  <w:endnote w:id="234">
    <w:p w14:paraId="0A79D0B8" w14:textId="616FFEED" w:rsidR="00004AE1" w:rsidRDefault="00004AE1" w:rsidP="00125488">
      <w:pPr>
        <w:pStyle w:val="EndnoteText"/>
      </w:pPr>
      <w:r w:rsidRPr="62092CB6">
        <w:rPr>
          <w:rStyle w:val="EndnoteReference"/>
        </w:rPr>
        <w:endnoteRef/>
      </w:r>
      <w:r>
        <w:tab/>
        <w:t>Harari YN. (20 March 2020). T</w:t>
      </w:r>
      <w:r w:rsidRPr="000942A0">
        <w:t>he world after coronavirus</w:t>
      </w:r>
      <w:r>
        <w:t xml:space="preserve">, para. 2. </w:t>
      </w:r>
      <w:r w:rsidRPr="00B73803">
        <w:rPr>
          <w:i/>
        </w:rPr>
        <w:t>Financial Times</w:t>
      </w:r>
      <w:r>
        <w:t xml:space="preserve">. </w:t>
      </w:r>
      <w:hyperlink r:id="rId227" w:history="1">
        <w:r w:rsidRPr="00C032BF">
          <w:rPr>
            <w:rStyle w:val="Hyperlink"/>
          </w:rPr>
          <w:t>https://www.ft.com/content/19d90308-6858-11ea-a3c9-1fe6fedcca75</w:t>
        </w:r>
      </w:hyperlink>
      <w:r>
        <w:t>.</w:t>
      </w:r>
    </w:p>
  </w:endnote>
  <w:endnote w:id="235">
    <w:p w14:paraId="7E48DF88" w14:textId="31CF9AE6" w:rsidR="00004AE1" w:rsidRDefault="00004AE1" w:rsidP="00125488">
      <w:pPr>
        <w:pStyle w:val="EndnoteText"/>
      </w:pPr>
      <w:r w:rsidRPr="62092CB6">
        <w:rPr>
          <w:rStyle w:val="EndnoteReference"/>
        </w:rPr>
        <w:endnoteRef/>
      </w:r>
      <w:r>
        <w:tab/>
        <w:t>Harari YN. (20 March 2020). T</w:t>
      </w:r>
      <w:r w:rsidRPr="000942A0">
        <w:t>he world after coronavirus</w:t>
      </w:r>
      <w:r>
        <w:t xml:space="preserve">, para. 1. </w:t>
      </w:r>
      <w:r w:rsidRPr="00B73803">
        <w:rPr>
          <w:i/>
        </w:rPr>
        <w:t>Financial Times</w:t>
      </w:r>
      <w:r>
        <w:t xml:space="preserve">. </w:t>
      </w:r>
      <w:hyperlink r:id="rId228" w:history="1">
        <w:r w:rsidRPr="00C032BF">
          <w:rPr>
            <w:rStyle w:val="Hyperlink"/>
          </w:rPr>
          <w:t>https://www.ft.com/content/19d90308-6858-11ea-a3c9-1fe6fedcca75</w:t>
        </w:r>
      </w:hyperlink>
      <w:r>
        <w:t>.</w:t>
      </w:r>
    </w:p>
  </w:endnote>
  <w:endnote w:id="236">
    <w:p w14:paraId="4CB4698E" w14:textId="58A62C53" w:rsidR="00004AE1" w:rsidRDefault="00004AE1" w:rsidP="00125488">
      <w:pPr>
        <w:pStyle w:val="EndnoteText"/>
      </w:pPr>
      <w:r w:rsidRPr="003FDF5F">
        <w:rPr>
          <w:rStyle w:val="EndnoteReference"/>
        </w:rPr>
        <w:endnoteRef/>
      </w:r>
      <w:r>
        <w:tab/>
        <w:t xml:space="preserve">World Health Organization. (2020). </w:t>
      </w:r>
      <w:r w:rsidRPr="00B73803">
        <w:rPr>
          <w:i/>
        </w:rPr>
        <w:t xml:space="preserve">Ethical </w:t>
      </w:r>
      <w:r>
        <w:rPr>
          <w:i/>
        </w:rPr>
        <w:t>C</w:t>
      </w:r>
      <w:r w:rsidRPr="00B73803">
        <w:rPr>
          <w:i/>
        </w:rPr>
        <w:t xml:space="preserve">onsiderations to </w:t>
      </w:r>
      <w:r>
        <w:rPr>
          <w:i/>
        </w:rPr>
        <w:t>G</w:t>
      </w:r>
      <w:r w:rsidRPr="00B73803">
        <w:rPr>
          <w:i/>
        </w:rPr>
        <w:t xml:space="preserve">uide the </w:t>
      </w:r>
      <w:r>
        <w:rPr>
          <w:i/>
        </w:rPr>
        <w:t>U</w:t>
      </w:r>
      <w:r w:rsidRPr="00B73803">
        <w:rPr>
          <w:i/>
        </w:rPr>
        <w:t xml:space="preserve">se of </w:t>
      </w:r>
      <w:r>
        <w:rPr>
          <w:i/>
        </w:rPr>
        <w:t>D</w:t>
      </w:r>
      <w:r w:rsidRPr="00B73803">
        <w:rPr>
          <w:i/>
        </w:rPr>
        <w:t xml:space="preserve">igital </w:t>
      </w:r>
      <w:r>
        <w:rPr>
          <w:i/>
        </w:rPr>
        <w:t>P</w:t>
      </w:r>
      <w:r w:rsidRPr="00B73803">
        <w:rPr>
          <w:i/>
        </w:rPr>
        <w:t xml:space="preserve">roximity </w:t>
      </w:r>
      <w:r>
        <w:rPr>
          <w:i/>
        </w:rPr>
        <w:t>T</w:t>
      </w:r>
      <w:r w:rsidRPr="00B73803">
        <w:rPr>
          <w:i/>
        </w:rPr>
        <w:t xml:space="preserve">racking </w:t>
      </w:r>
      <w:r>
        <w:rPr>
          <w:i/>
        </w:rPr>
        <w:t>T</w:t>
      </w:r>
      <w:r w:rsidRPr="00B73803">
        <w:rPr>
          <w:i/>
        </w:rPr>
        <w:t>echnologies for COVID</w:t>
      </w:r>
      <w:r w:rsidRPr="00B73803">
        <w:rPr>
          <w:i/>
        </w:rPr>
        <w:noBreakHyphen/>
        <w:t xml:space="preserve">19 </w:t>
      </w:r>
      <w:r>
        <w:rPr>
          <w:i/>
        </w:rPr>
        <w:t>C</w:t>
      </w:r>
      <w:r w:rsidRPr="00B73803">
        <w:rPr>
          <w:i/>
        </w:rPr>
        <w:t xml:space="preserve">ontact </w:t>
      </w:r>
      <w:r>
        <w:rPr>
          <w:i/>
        </w:rPr>
        <w:t>T</w:t>
      </w:r>
      <w:r w:rsidRPr="00B73803">
        <w:rPr>
          <w:i/>
        </w:rPr>
        <w:t>racing</w:t>
      </w:r>
      <w:r>
        <w:t xml:space="preserve">. </w:t>
      </w:r>
      <w:hyperlink w:history="1"/>
      <w:hyperlink r:id="rId229" w:history="1">
        <w:r w:rsidRPr="00C032BF">
          <w:rPr>
            <w:rStyle w:val="Hyperlink"/>
          </w:rPr>
          <w:t>https://www.who.int/publications/i/item/WHO-2019-nCoV-Ethics_Contact_tracing_apps-2020.1</w:t>
        </w:r>
      </w:hyperlink>
      <w:r>
        <w:t>.</w:t>
      </w:r>
    </w:p>
  </w:endnote>
  <w:endnote w:id="237">
    <w:p w14:paraId="40423DE2" w14:textId="025EBF2A" w:rsidR="00004AE1" w:rsidRDefault="00004AE1" w:rsidP="00125488">
      <w:pPr>
        <w:pStyle w:val="EndnoteText"/>
      </w:pPr>
      <w:r>
        <w:rPr>
          <w:rStyle w:val="EndnoteReference"/>
        </w:rPr>
        <w:endnoteRef/>
      </w:r>
      <w:r>
        <w:tab/>
        <w:t xml:space="preserve">New Zealand Government. (15 September 2021). </w:t>
      </w:r>
      <w:r w:rsidRPr="00B73803">
        <w:rPr>
          <w:i/>
        </w:rPr>
        <w:t xml:space="preserve">Refugees </w:t>
      </w:r>
      <w:r>
        <w:rPr>
          <w:i/>
        </w:rPr>
        <w:t>C</w:t>
      </w:r>
      <w:r w:rsidRPr="00B73803">
        <w:rPr>
          <w:i/>
        </w:rPr>
        <w:t>oming to New Zealand</w:t>
      </w:r>
      <w:r>
        <w:t xml:space="preserve">. </w:t>
      </w:r>
      <w:hyperlink r:id="rId230" w:history="1">
        <w:r w:rsidRPr="00C032BF">
          <w:rPr>
            <w:rStyle w:val="Hyperlink"/>
          </w:rPr>
          <w:t>https://www.govt.nz/browse/immigration-and-visas/refugees-coming-to-new-zealand/</w:t>
        </w:r>
      </w:hyperlink>
      <w:r>
        <w:t>.</w:t>
      </w:r>
    </w:p>
  </w:endnote>
  <w:endnote w:id="238">
    <w:p w14:paraId="484CE403" w14:textId="6FCC318D" w:rsidR="00004AE1" w:rsidRDefault="00004AE1" w:rsidP="00125488">
      <w:pPr>
        <w:pStyle w:val="EndnoteText"/>
      </w:pPr>
      <w:r>
        <w:rPr>
          <w:rStyle w:val="EndnoteReference"/>
        </w:rPr>
        <w:endnoteRef/>
      </w:r>
      <w:r>
        <w:tab/>
        <w:t xml:space="preserve">New Zealand Government. (15 September 2021). </w:t>
      </w:r>
      <w:r w:rsidRPr="00B73803">
        <w:rPr>
          <w:i/>
        </w:rPr>
        <w:t xml:space="preserve">Refugees </w:t>
      </w:r>
      <w:r>
        <w:rPr>
          <w:i/>
        </w:rPr>
        <w:t>C</w:t>
      </w:r>
      <w:r w:rsidRPr="00B73803">
        <w:rPr>
          <w:i/>
        </w:rPr>
        <w:t>oming to New Zealand</w:t>
      </w:r>
      <w:r>
        <w:t xml:space="preserve">. </w:t>
      </w:r>
      <w:hyperlink r:id="rId231" w:history="1">
        <w:r w:rsidRPr="00C032BF">
          <w:rPr>
            <w:rStyle w:val="Hyperlink"/>
          </w:rPr>
          <w:t>https://www.govt.nz/browse/immigration-and-visas/refugees-coming-to-new-zealand/</w:t>
        </w:r>
      </w:hyperlink>
      <w:r>
        <w:t>.</w:t>
      </w:r>
    </w:p>
  </w:endnote>
  <w:endnote w:id="239">
    <w:p w14:paraId="48D429EC" w14:textId="3CA27584" w:rsidR="00004AE1" w:rsidRPr="004A1DB2" w:rsidRDefault="00004AE1" w:rsidP="00125488">
      <w:pPr>
        <w:pStyle w:val="EndnoteText"/>
      </w:pPr>
      <w:r>
        <w:rPr>
          <w:rStyle w:val="EndnoteReference"/>
        </w:rPr>
        <w:endnoteRef/>
      </w:r>
      <w:r>
        <w:tab/>
        <w:t>For example, i</w:t>
      </w:r>
      <w:r w:rsidRPr="004A22CF">
        <w:t>n April 2021</w:t>
      </w:r>
      <w:r>
        <w:t>, Aotearoa</w:t>
      </w:r>
      <w:r w:rsidRPr="004A22CF">
        <w:t xml:space="preserve"> New Zealand temporarily suspend</w:t>
      </w:r>
      <w:r>
        <w:t>ed</w:t>
      </w:r>
      <w:r w:rsidRPr="004A22CF">
        <w:t xml:space="preserve"> entry for all travellers from India, including </w:t>
      </w:r>
      <w:r>
        <w:t>Aotearoa New Zealand</w:t>
      </w:r>
      <w:r w:rsidRPr="004A22CF">
        <w:t xml:space="preserve"> citizens, for two weeks</w:t>
      </w:r>
      <w:r>
        <w:t xml:space="preserve"> (Radio New Zealand. (8 April 2021). </w:t>
      </w:r>
      <w:r w:rsidRPr="00B73803">
        <w:rPr>
          <w:i/>
        </w:rPr>
        <w:t>N</w:t>
      </w:r>
      <w:r w:rsidRPr="004A1DB2">
        <w:rPr>
          <w:i/>
          <w:iCs/>
        </w:rPr>
        <w:t xml:space="preserve">ew Zealand </w:t>
      </w:r>
      <w:r>
        <w:rPr>
          <w:i/>
          <w:iCs/>
        </w:rPr>
        <w:t>T</w:t>
      </w:r>
      <w:r w:rsidRPr="004A1DB2">
        <w:rPr>
          <w:i/>
          <w:iCs/>
        </w:rPr>
        <w:t xml:space="preserve">emporarily </w:t>
      </w:r>
      <w:r>
        <w:rPr>
          <w:i/>
          <w:iCs/>
        </w:rPr>
        <w:t>S</w:t>
      </w:r>
      <w:r w:rsidRPr="004A1DB2">
        <w:rPr>
          <w:i/>
          <w:iCs/>
        </w:rPr>
        <w:t xml:space="preserve">uspending </w:t>
      </w:r>
      <w:r>
        <w:rPr>
          <w:i/>
          <w:iCs/>
        </w:rPr>
        <w:t>T</w:t>
      </w:r>
      <w:r w:rsidRPr="004A1DB2">
        <w:rPr>
          <w:i/>
          <w:iCs/>
        </w:rPr>
        <w:t>ravel from India</w:t>
      </w:r>
      <w:r>
        <w:rPr>
          <w:i/>
          <w:iCs/>
        </w:rPr>
        <w:t xml:space="preserve"> – </w:t>
      </w:r>
      <w:r w:rsidRPr="004A1DB2">
        <w:rPr>
          <w:i/>
          <w:iCs/>
        </w:rPr>
        <w:t>PM Jacinda Ardern</w:t>
      </w:r>
      <w:r>
        <w:t xml:space="preserve">. </w:t>
      </w:r>
      <w:hyperlink r:id="rId232" w:history="1">
        <w:r w:rsidRPr="00C032BF">
          <w:rPr>
            <w:rStyle w:val="Hyperlink"/>
          </w:rPr>
          <w:t>https://www.rnz.co.nz/news/national/440052/new-zealand-temporarily-suspending-travel-from-india-pm-jacinda-ardern</w:t>
        </w:r>
      </w:hyperlink>
      <w:r>
        <w:t>.</w:t>
      </w:r>
    </w:p>
  </w:endnote>
  <w:endnote w:id="240">
    <w:p w14:paraId="0E590C9E" w14:textId="77C52336" w:rsidR="00004AE1" w:rsidRDefault="00004AE1" w:rsidP="00125488">
      <w:pPr>
        <w:pStyle w:val="EndnoteText"/>
      </w:pPr>
      <w:r>
        <w:rPr>
          <w:rStyle w:val="EndnoteReference"/>
        </w:rPr>
        <w:endnoteRef/>
      </w:r>
      <w:r>
        <w:tab/>
        <w:t xml:space="preserve">Ministry of Foreign Affairs and Trade. (6 July 2020). </w:t>
      </w:r>
      <w:r w:rsidRPr="007F12EA">
        <w:rPr>
          <w:i/>
          <w:iCs/>
        </w:rPr>
        <w:t xml:space="preserve">Covid-19 and </w:t>
      </w:r>
      <w:r>
        <w:rPr>
          <w:i/>
          <w:iCs/>
        </w:rPr>
        <w:t>T</w:t>
      </w:r>
      <w:r w:rsidRPr="007F12EA">
        <w:rPr>
          <w:i/>
          <w:iCs/>
        </w:rPr>
        <w:t>rade</w:t>
      </w:r>
      <w:r>
        <w:t xml:space="preserve">. </w:t>
      </w:r>
      <w:hyperlink r:id="rId233" w:history="1">
        <w:r w:rsidRPr="00C032BF">
          <w:rPr>
            <w:rStyle w:val="Hyperlink"/>
          </w:rPr>
          <w:t>https://www.mfat.govt.nz/en/trade/covid-19-and-trade/</w:t>
        </w:r>
      </w:hyperlink>
      <w:r>
        <w:t>.</w:t>
      </w:r>
    </w:p>
  </w:endnote>
  <w:endnote w:id="241">
    <w:p w14:paraId="0945C0A0" w14:textId="45AE16B9" w:rsidR="00004AE1" w:rsidRDefault="00004AE1" w:rsidP="00F01FE4">
      <w:pPr>
        <w:pStyle w:val="EndnoteText"/>
        <w:keepNext/>
        <w:keepLines/>
      </w:pPr>
      <w:r>
        <w:rPr>
          <w:rStyle w:val="EndnoteReference"/>
        </w:rPr>
        <w:endnoteRef/>
      </w:r>
      <w:r>
        <w:tab/>
        <w:t xml:space="preserve">UNHCR. (n.d.). </w:t>
      </w:r>
      <w:r w:rsidRPr="00B73803">
        <w:rPr>
          <w:i/>
        </w:rPr>
        <w:t xml:space="preserve">Refugees and the </w:t>
      </w:r>
      <w:r>
        <w:rPr>
          <w:i/>
        </w:rPr>
        <w:t>I</w:t>
      </w:r>
      <w:r w:rsidRPr="00B73803">
        <w:rPr>
          <w:i/>
        </w:rPr>
        <w:t>mpact of COVID</w:t>
      </w:r>
      <w:r w:rsidRPr="00B73803">
        <w:rPr>
          <w:i/>
        </w:rPr>
        <w:noBreakHyphen/>
        <w:t>19: Background guide challenge topic #1</w:t>
      </w:r>
      <w:r>
        <w:t xml:space="preserve">. </w:t>
      </w:r>
      <w:hyperlink r:id="rId234" w:history="1">
        <w:r w:rsidRPr="00C032BF">
          <w:rPr>
            <w:rStyle w:val="Hyperlink"/>
          </w:rPr>
          <w:t>https://www.unhcr.org/events/campaigns/5fc1262e4/refugees-and-the-impact-of-covid-19.html</w:t>
        </w:r>
      </w:hyperlink>
      <w:r>
        <w:t>.</w:t>
      </w:r>
    </w:p>
  </w:endnote>
  <w:endnote w:id="242">
    <w:p w14:paraId="53FB6894" w14:textId="61314E0D" w:rsidR="00004AE1" w:rsidRDefault="00004AE1" w:rsidP="00125488">
      <w:pPr>
        <w:pStyle w:val="EndnoteText"/>
      </w:pPr>
      <w:r>
        <w:rPr>
          <w:rStyle w:val="EndnoteReference"/>
        </w:rPr>
        <w:endnoteRef/>
      </w:r>
      <w:r>
        <w:tab/>
      </w:r>
      <w:r w:rsidRPr="00444F34">
        <w:t>Chetail</w:t>
      </w:r>
      <w:r>
        <w:t xml:space="preserve"> </w:t>
      </w:r>
      <w:r w:rsidRPr="00444F34">
        <w:t>V</w:t>
      </w:r>
      <w:r>
        <w:t xml:space="preserve">. (2020). </w:t>
      </w:r>
      <w:r w:rsidRPr="0096604F">
        <w:t xml:space="preserve">Crisis without borders: </w:t>
      </w:r>
      <w:r>
        <w:t>W</w:t>
      </w:r>
      <w:r w:rsidRPr="0096604F">
        <w:t xml:space="preserve">hat does international law say about border closure in the context of </w:t>
      </w:r>
      <w:r>
        <w:t>C</w:t>
      </w:r>
      <w:r w:rsidRPr="0096604F">
        <w:t>ovid</w:t>
      </w:r>
      <w:r>
        <w:noBreakHyphen/>
      </w:r>
      <w:r w:rsidRPr="0096604F">
        <w:t>19?</w:t>
      </w:r>
      <w:r>
        <w:t xml:space="preserve"> </w:t>
      </w:r>
      <w:r w:rsidRPr="00B73803">
        <w:rPr>
          <w:i/>
        </w:rPr>
        <w:t>Frontiers in Political Science</w:t>
      </w:r>
      <w:r w:rsidRPr="00A21E77">
        <w:t xml:space="preserve"> 2</w:t>
      </w:r>
      <w:r>
        <w:t xml:space="preserve">. </w:t>
      </w:r>
      <w:hyperlink r:id="rId235" w:history="1">
        <w:r w:rsidRPr="00C032BF">
          <w:rPr>
            <w:rStyle w:val="Hyperlink"/>
          </w:rPr>
          <w:t>https://doi.org/10.3389/fpos.2020.606307</w:t>
        </w:r>
      </w:hyperlink>
      <w:r>
        <w:t>.</w:t>
      </w:r>
    </w:p>
  </w:endnote>
  <w:endnote w:id="243">
    <w:p w14:paraId="6EE7E748" w14:textId="0B055541" w:rsidR="00004AE1" w:rsidRDefault="00004AE1" w:rsidP="00F01FE4">
      <w:pPr>
        <w:pStyle w:val="EndnoteText"/>
      </w:pPr>
      <w:r>
        <w:rPr>
          <w:rStyle w:val="EndnoteReference"/>
        </w:rPr>
        <w:endnoteRef/>
      </w:r>
      <w:r>
        <w:tab/>
        <w:t xml:space="preserve">Aitchison G. (2021). </w:t>
      </w:r>
      <w:r w:rsidRPr="00E06CE5">
        <w:t>Beyond lockdown? The ethics of global movement in a new era</w:t>
      </w:r>
      <w:r>
        <w:t xml:space="preserve">. </w:t>
      </w:r>
      <w:r w:rsidRPr="00B73803">
        <w:rPr>
          <w:i/>
        </w:rPr>
        <w:t>Ethics &amp; Global Politics</w:t>
      </w:r>
      <w:r w:rsidRPr="00A21E77">
        <w:t xml:space="preserve"> 14</w:t>
      </w:r>
      <w:r>
        <w:t xml:space="preserve">(1). </w:t>
      </w:r>
      <w:hyperlink r:id="rId236" w:history="1">
        <w:r w:rsidRPr="00C032BF">
          <w:rPr>
            <w:rStyle w:val="Hyperlink"/>
          </w:rPr>
          <w:t>https://doi.org/10.1080/16544951.2021.1895487</w:t>
        </w:r>
      </w:hyperlink>
      <w:r>
        <w:t>.</w:t>
      </w:r>
    </w:p>
  </w:endnote>
  <w:endnote w:id="244">
    <w:p w14:paraId="51A0961D" w14:textId="78848247" w:rsidR="00004AE1" w:rsidRDefault="00004AE1" w:rsidP="00125488">
      <w:pPr>
        <w:pStyle w:val="EndnoteText"/>
      </w:pPr>
      <w:r>
        <w:rPr>
          <w:rStyle w:val="EndnoteReference"/>
        </w:rPr>
        <w:endnoteRef/>
      </w:r>
      <w:r>
        <w:tab/>
        <w:t>Drury C. (28 March 2020).</w:t>
      </w:r>
      <w:r w:rsidRPr="003D41B4">
        <w:t xml:space="preserve"> Coronavirus: Portugal to treat migrants as residents during pandemic</w:t>
      </w:r>
      <w:r>
        <w:t xml:space="preserve">. </w:t>
      </w:r>
      <w:r w:rsidRPr="00B73803">
        <w:rPr>
          <w:i/>
        </w:rPr>
        <w:t>The Independent</w:t>
      </w:r>
      <w:r>
        <w:t xml:space="preserve">. </w:t>
      </w:r>
      <w:hyperlink r:id="rId237" w:history="1">
        <w:r w:rsidRPr="00C032BF">
          <w:rPr>
            <w:rStyle w:val="Hyperlink"/>
          </w:rPr>
          <w:t>https://www.independent.co.uk/news/world/europe/coronavirus-portugal-migrants-asylum-seekers-treatment-residents-a9431831.html</w:t>
        </w:r>
      </w:hyperlink>
      <w:r>
        <w:t>.</w:t>
      </w:r>
    </w:p>
  </w:endnote>
  <w:endnote w:id="245">
    <w:p w14:paraId="18ABB22D" w14:textId="7D2441F4" w:rsidR="00004AE1" w:rsidRDefault="00004AE1" w:rsidP="00125488">
      <w:pPr>
        <w:pStyle w:val="EndnoteText"/>
      </w:pPr>
      <w:r>
        <w:rPr>
          <w:rStyle w:val="EndnoteReference"/>
        </w:rPr>
        <w:endnoteRef/>
      </w:r>
      <w:r>
        <w:tab/>
        <w:t xml:space="preserve">Ghebreyesus TA, von der Leyen U. (30 September 2020). </w:t>
      </w:r>
      <w:r w:rsidRPr="00B73803">
        <w:rPr>
          <w:i/>
        </w:rPr>
        <w:t xml:space="preserve">A </w:t>
      </w:r>
      <w:r>
        <w:rPr>
          <w:i/>
        </w:rPr>
        <w:t>G</w:t>
      </w:r>
      <w:r w:rsidRPr="00B73803">
        <w:rPr>
          <w:i/>
        </w:rPr>
        <w:t xml:space="preserve">lobal </w:t>
      </w:r>
      <w:r>
        <w:rPr>
          <w:i/>
        </w:rPr>
        <w:t>P</w:t>
      </w:r>
      <w:r w:rsidRPr="00B73803">
        <w:rPr>
          <w:i/>
        </w:rPr>
        <w:t xml:space="preserve">andemic </w:t>
      </w:r>
      <w:r>
        <w:rPr>
          <w:i/>
        </w:rPr>
        <w:t>R</w:t>
      </w:r>
      <w:r w:rsidRPr="00B73803">
        <w:rPr>
          <w:i/>
        </w:rPr>
        <w:t xml:space="preserve">equires a </w:t>
      </w:r>
      <w:r>
        <w:rPr>
          <w:i/>
        </w:rPr>
        <w:t>W</w:t>
      </w:r>
      <w:r w:rsidRPr="00B73803">
        <w:rPr>
          <w:i/>
        </w:rPr>
        <w:t xml:space="preserve">orld </w:t>
      </w:r>
      <w:r>
        <w:rPr>
          <w:i/>
        </w:rPr>
        <w:t>E</w:t>
      </w:r>
      <w:r w:rsidRPr="00B73803">
        <w:rPr>
          <w:i/>
        </w:rPr>
        <w:t xml:space="preserve">ffort to </w:t>
      </w:r>
      <w:r>
        <w:rPr>
          <w:i/>
        </w:rPr>
        <w:t>E</w:t>
      </w:r>
      <w:r w:rsidRPr="00B73803">
        <w:rPr>
          <w:i/>
        </w:rPr>
        <w:t xml:space="preserve">nd it – </w:t>
      </w:r>
      <w:r>
        <w:rPr>
          <w:i/>
        </w:rPr>
        <w:t>N</w:t>
      </w:r>
      <w:r w:rsidRPr="00B73803">
        <w:rPr>
          <w:i/>
        </w:rPr>
        <w:t xml:space="preserve">one of </w:t>
      </w:r>
      <w:r>
        <w:rPr>
          <w:i/>
        </w:rPr>
        <w:t>U</w:t>
      </w:r>
      <w:r w:rsidRPr="00B73803">
        <w:rPr>
          <w:i/>
        </w:rPr>
        <w:t xml:space="preserve">s will be </w:t>
      </w:r>
      <w:r>
        <w:rPr>
          <w:i/>
        </w:rPr>
        <w:t>S</w:t>
      </w:r>
      <w:r w:rsidRPr="00B73803">
        <w:rPr>
          <w:i/>
        </w:rPr>
        <w:t xml:space="preserve">afe until </w:t>
      </w:r>
      <w:r>
        <w:rPr>
          <w:i/>
        </w:rPr>
        <w:t>E</w:t>
      </w:r>
      <w:r w:rsidRPr="00B73803">
        <w:rPr>
          <w:i/>
        </w:rPr>
        <w:t xml:space="preserve">veryone is </w:t>
      </w:r>
      <w:r>
        <w:rPr>
          <w:i/>
        </w:rPr>
        <w:t>S</w:t>
      </w:r>
      <w:r w:rsidRPr="00B73803">
        <w:rPr>
          <w:i/>
        </w:rPr>
        <w:t>afe</w:t>
      </w:r>
      <w:r>
        <w:t xml:space="preserve">, para 2. World Health Organization. </w:t>
      </w:r>
      <w:hyperlink r:id="rId238" w:history="1">
        <w:r w:rsidRPr="00C032BF">
          <w:rPr>
            <w:rStyle w:val="Hyperlink"/>
          </w:rPr>
          <w:t>https://www.who.int/news-room/commentaries/detail/a-global-pandemic-requires-a-world-effort-to-end-it-none-of-us-will-be-safe-until-everyone-is-safe</w:t>
        </w:r>
      </w:hyperlink>
      <w:r>
        <w:t>.</w:t>
      </w:r>
    </w:p>
  </w:endnote>
  <w:endnote w:id="246">
    <w:p w14:paraId="0DDF2172" w14:textId="38C71F43" w:rsidR="00004AE1" w:rsidRDefault="00004AE1" w:rsidP="00125488">
      <w:pPr>
        <w:pStyle w:val="EndnoteText"/>
      </w:pPr>
      <w:r>
        <w:rPr>
          <w:rStyle w:val="EndnoteReference"/>
        </w:rPr>
        <w:endnoteRef/>
      </w:r>
      <w:r>
        <w:tab/>
      </w:r>
      <w:r w:rsidRPr="009579A4">
        <w:t xml:space="preserve">Henry BF. </w:t>
      </w:r>
      <w:r>
        <w:t xml:space="preserve">(2020). </w:t>
      </w:r>
      <w:r w:rsidRPr="009579A4">
        <w:t xml:space="preserve">Social distancing and incarceration: </w:t>
      </w:r>
      <w:r>
        <w:t>P</w:t>
      </w:r>
      <w:r w:rsidRPr="009579A4">
        <w:t xml:space="preserve">olicy and management strategies to reduce </w:t>
      </w:r>
      <w:r>
        <w:t>COVID</w:t>
      </w:r>
      <w:r>
        <w:noBreakHyphen/>
        <w:t>19</w:t>
      </w:r>
      <w:r w:rsidRPr="009579A4">
        <w:t xml:space="preserve"> transmission and promote health equity through decarceration. </w:t>
      </w:r>
      <w:r w:rsidRPr="00B73803">
        <w:rPr>
          <w:i/>
        </w:rPr>
        <w:t>Health Education &amp; Behavior</w:t>
      </w:r>
      <w:r w:rsidRPr="00A21E77">
        <w:t xml:space="preserve"> 47</w:t>
      </w:r>
      <w:r w:rsidRPr="009579A4">
        <w:t>(4)</w:t>
      </w:r>
      <w:r>
        <w:t xml:space="preserve">, </w:t>
      </w:r>
      <w:r w:rsidRPr="009579A4">
        <w:t>536</w:t>
      </w:r>
      <w:r>
        <w:t>–</w:t>
      </w:r>
      <w:r w:rsidRPr="009579A4">
        <w:t xml:space="preserve">539. </w:t>
      </w:r>
      <w:hyperlink r:id="rId239" w:history="1">
        <w:r w:rsidRPr="00C032BF">
          <w:rPr>
            <w:rStyle w:val="Hyperlink"/>
          </w:rPr>
          <w:t>https://doi.org/10.1177%2F1090198120927318</w:t>
        </w:r>
      </w:hyperlink>
      <w:r>
        <w:t>.</w:t>
      </w:r>
    </w:p>
  </w:endnote>
  <w:endnote w:id="247">
    <w:p w14:paraId="4412D5A0" w14:textId="74128157" w:rsidR="00004AE1" w:rsidRDefault="00004AE1" w:rsidP="00125488">
      <w:pPr>
        <w:pStyle w:val="EndnoteText"/>
      </w:pPr>
      <w:r>
        <w:rPr>
          <w:rStyle w:val="EndnoteReference"/>
        </w:rPr>
        <w:endnoteRef/>
      </w:r>
      <w:r>
        <w:tab/>
      </w:r>
      <w:r w:rsidRPr="009579A4">
        <w:t xml:space="preserve">Henry BF. </w:t>
      </w:r>
      <w:r>
        <w:t xml:space="preserve">(2020). </w:t>
      </w:r>
      <w:r w:rsidRPr="009579A4">
        <w:t xml:space="preserve">Social distancing and incarceration: </w:t>
      </w:r>
      <w:r>
        <w:t>P</w:t>
      </w:r>
      <w:r w:rsidRPr="009579A4">
        <w:t xml:space="preserve">olicy and management strategies to reduce </w:t>
      </w:r>
      <w:r>
        <w:t>COVID</w:t>
      </w:r>
      <w:r>
        <w:noBreakHyphen/>
        <w:t>19</w:t>
      </w:r>
      <w:r w:rsidRPr="009579A4">
        <w:t xml:space="preserve"> transmission and promote health equity through decarceration. </w:t>
      </w:r>
      <w:r w:rsidRPr="00B73803">
        <w:rPr>
          <w:i/>
        </w:rPr>
        <w:t>Health Education &amp; Behavior</w:t>
      </w:r>
      <w:r w:rsidRPr="00093A3B">
        <w:t xml:space="preserve"> 47</w:t>
      </w:r>
      <w:r w:rsidRPr="009579A4">
        <w:t>(4)</w:t>
      </w:r>
      <w:r>
        <w:t xml:space="preserve">, </w:t>
      </w:r>
      <w:r w:rsidRPr="009579A4">
        <w:t>536</w:t>
      </w:r>
      <w:r>
        <w:t>–</w:t>
      </w:r>
      <w:r w:rsidRPr="009579A4">
        <w:t xml:space="preserve">539. </w:t>
      </w:r>
      <w:hyperlink r:id="rId240" w:history="1">
        <w:r w:rsidRPr="00C032BF">
          <w:rPr>
            <w:rStyle w:val="Hyperlink"/>
          </w:rPr>
          <w:t>https://doi.org/10.1177%2F1090198120927318</w:t>
        </w:r>
      </w:hyperlink>
      <w:r>
        <w:t>.</w:t>
      </w:r>
    </w:p>
  </w:endnote>
  <w:endnote w:id="248">
    <w:p w14:paraId="219A3258" w14:textId="0BD71160" w:rsidR="00004AE1" w:rsidRDefault="00004AE1" w:rsidP="00125488">
      <w:pPr>
        <w:pStyle w:val="EndnoteText"/>
      </w:pPr>
      <w:r>
        <w:rPr>
          <w:rStyle w:val="EndnoteReference"/>
        </w:rPr>
        <w:endnoteRef/>
      </w:r>
      <w:r>
        <w:tab/>
      </w:r>
      <w:r w:rsidRPr="00721409">
        <w:t>Saloner B, Parish K, Ward JA, DiLaura G,</w:t>
      </w:r>
      <w:r>
        <w:t xml:space="preserve"> </w:t>
      </w:r>
      <w:r w:rsidRPr="00721409">
        <w:t xml:space="preserve">Dolovich S. </w:t>
      </w:r>
      <w:r>
        <w:t>(2020). COVID</w:t>
      </w:r>
      <w:r>
        <w:noBreakHyphen/>
        <w:t>19</w:t>
      </w:r>
      <w:r w:rsidRPr="00721409">
        <w:t xml:space="preserve"> cases and deaths in federal and state prisons. </w:t>
      </w:r>
      <w:r w:rsidRPr="00B73803">
        <w:rPr>
          <w:i/>
        </w:rPr>
        <w:t>JAMA</w:t>
      </w:r>
      <w:r w:rsidRPr="00A21E77">
        <w:t xml:space="preserve"> 324</w:t>
      </w:r>
      <w:r w:rsidRPr="00721409">
        <w:t>(6)</w:t>
      </w:r>
      <w:r>
        <w:t xml:space="preserve">, </w:t>
      </w:r>
      <w:r w:rsidRPr="00721409">
        <w:t xml:space="preserve">602–603. </w:t>
      </w:r>
      <w:hyperlink r:id="rId241" w:history="1">
        <w:r w:rsidRPr="00C032BF">
          <w:rPr>
            <w:rStyle w:val="Hyperlink"/>
          </w:rPr>
          <w:t>https://doi.org/10.1001/jama.2020.12528</w:t>
        </w:r>
      </w:hyperlink>
      <w:r>
        <w:t>.</w:t>
      </w:r>
    </w:p>
  </w:endnote>
  <w:endnote w:id="249">
    <w:p w14:paraId="338A1DEE" w14:textId="4211C9AB" w:rsidR="00004AE1" w:rsidRDefault="00004AE1" w:rsidP="00125488">
      <w:pPr>
        <w:pStyle w:val="EndnoteText"/>
      </w:pPr>
      <w:r>
        <w:rPr>
          <w:rStyle w:val="EndnoteReference"/>
        </w:rPr>
        <w:endnoteRef/>
      </w:r>
      <w:r>
        <w:tab/>
      </w:r>
      <w:r w:rsidRPr="00721409">
        <w:t>Saloner B, Parish K, Ward JA, DiLaura G,</w:t>
      </w:r>
      <w:r>
        <w:t xml:space="preserve"> </w:t>
      </w:r>
      <w:r w:rsidRPr="00721409">
        <w:t xml:space="preserve">Dolovich S. </w:t>
      </w:r>
      <w:r>
        <w:t>(2020). COVID</w:t>
      </w:r>
      <w:r>
        <w:noBreakHyphen/>
        <w:t>19</w:t>
      </w:r>
      <w:r w:rsidRPr="00721409">
        <w:t xml:space="preserve"> cases and deaths in federal and state prisons. </w:t>
      </w:r>
      <w:r w:rsidRPr="00B73803">
        <w:rPr>
          <w:i/>
        </w:rPr>
        <w:t>JAMA</w:t>
      </w:r>
      <w:r w:rsidRPr="00A21E77">
        <w:t xml:space="preserve"> </w:t>
      </w:r>
      <w:r w:rsidRPr="00093A3B">
        <w:t>324</w:t>
      </w:r>
      <w:r w:rsidRPr="00721409">
        <w:t>(6)</w:t>
      </w:r>
      <w:r>
        <w:t xml:space="preserve">, </w:t>
      </w:r>
      <w:r w:rsidRPr="00721409">
        <w:t xml:space="preserve">602–603. </w:t>
      </w:r>
      <w:hyperlink r:id="rId242" w:history="1">
        <w:r w:rsidRPr="00C032BF">
          <w:rPr>
            <w:rStyle w:val="Hyperlink"/>
          </w:rPr>
          <w:t>https://doi.org/10.1001/jama.2020.12528</w:t>
        </w:r>
      </w:hyperlink>
      <w:r>
        <w:t>.</w:t>
      </w:r>
    </w:p>
  </w:endnote>
  <w:endnote w:id="250">
    <w:p w14:paraId="54AB03A2" w14:textId="58C704A4" w:rsidR="00004AE1" w:rsidRDefault="00004AE1" w:rsidP="00125488">
      <w:pPr>
        <w:pStyle w:val="EndnoteText"/>
      </w:pPr>
      <w:r>
        <w:rPr>
          <w:rStyle w:val="EndnoteReference"/>
        </w:rPr>
        <w:endnoteRef/>
      </w:r>
      <w:r>
        <w:tab/>
        <w:t xml:space="preserve">Berk J, Rich JD, Brinkley-Rubenstein L. (2021). </w:t>
      </w:r>
      <w:r w:rsidRPr="00A44802">
        <w:t>Why we vaccinate incarcerated people first</w:t>
      </w:r>
      <w:r>
        <w:t xml:space="preserve">. </w:t>
      </w:r>
      <w:r w:rsidRPr="00B73803">
        <w:rPr>
          <w:i/>
        </w:rPr>
        <w:t>EClinical Medicine</w:t>
      </w:r>
      <w:r w:rsidRPr="00A21E77">
        <w:t xml:space="preserve"> 35</w:t>
      </w:r>
      <w:r>
        <w:t xml:space="preserve">, 100864. </w:t>
      </w:r>
      <w:hyperlink r:id="rId243" w:history="1">
        <w:r w:rsidRPr="00C032BF">
          <w:rPr>
            <w:rStyle w:val="Hyperlink"/>
          </w:rPr>
          <w:t>https://doi.org/10.1016/j.eclinm.2021.100864</w:t>
        </w:r>
      </w:hyperlink>
      <w:r>
        <w:t>.</w:t>
      </w:r>
    </w:p>
  </w:endnote>
  <w:endnote w:id="251">
    <w:p w14:paraId="3FB74554" w14:textId="68A9EA92" w:rsidR="00004AE1" w:rsidRDefault="00004AE1" w:rsidP="00125488">
      <w:pPr>
        <w:pStyle w:val="EndnoteText"/>
      </w:pPr>
      <w:r>
        <w:rPr>
          <w:rStyle w:val="EndnoteReference"/>
        </w:rPr>
        <w:endnoteRef/>
      </w:r>
      <w:r>
        <w:tab/>
        <w:t xml:space="preserve">Edge C, Lewer D, Braithwaite I, Hard J, Hayward A. (25 March 2021). </w:t>
      </w:r>
      <w:r w:rsidRPr="00554757">
        <w:t>Early vaccination of prisoners and prison staff is important to reduce mortality and protect the rights of prisoners</w:t>
      </w:r>
      <w:r>
        <w:t xml:space="preserve">. </w:t>
      </w:r>
      <w:r w:rsidRPr="00B73803">
        <w:rPr>
          <w:i/>
        </w:rPr>
        <w:t>The BMJ Opinion</w:t>
      </w:r>
      <w:r w:rsidRPr="00A21E77">
        <w:t>.</w:t>
      </w:r>
      <w:r>
        <w:t xml:space="preserve"> </w:t>
      </w:r>
      <w:hyperlink r:id="rId244" w:history="1">
        <w:r w:rsidRPr="00C032BF">
          <w:rPr>
            <w:rStyle w:val="Hyperlink"/>
          </w:rPr>
          <w:t>https://blogs.bmj.com/bmj/2021/03/25/early-vaccination-of-prisoners-and-prison-staff-is-important-to-reduce-mortality-and-protect-the-rights-of-prisoners/</w:t>
        </w:r>
      </w:hyperlink>
      <w:r>
        <w:t>.</w:t>
      </w:r>
    </w:p>
  </w:endnote>
  <w:endnote w:id="252">
    <w:p w14:paraId="74EB7B6F" w14:textId="75D580DC" w:rsidR="00004AE1" w:rsidRDefault="00004AE1" w:rsidP="00125488">
      <w:pPr>
        <w:pStyle w:val="EndnoteText"/>
      </w:pPr>
      <w:r>
        <w:rPr>
          <w:rStyle w:val="EndnoteReference"/>
        </w:rPr>
        <w:endnoteRef/>
      </w:r>
      <w:r>
        <w:tab/>
      </w:r>
      <w:r w:rsidRPr="003B2147">
        <w:t xml:space="preserve">Testa A, Fahmy C. </w:t>
      </w:r>
      <w:r>
        <w:t xml:space="preserve">(2021). </w:t>
      </w:r>
      <w:r w:rsidRPr="003B2147">
        <w:t xml:space="preserve">Family member incarceration and coping strategies during the </w:t>
      </w:r>
      <w:r>
        <w:t>COVID</w:t>
      </w:r>
      <w:r>
        <w:noBreakHyphen/>
        <w:t>19</w:t>
      </w:r>
      <w:r w:rsidRPr="003B2147">
        <w:t xml:space="preserve"> pandemic. </w:t>
      </w:r>
      <w:r w:rsidRPr="00B73803">
        <w:rPr>
          <w:i/>
        </w:rPr>
        <w:t>Health Justice</w:t>
      </w:r>
      <w:r w:rsidRPr="00A21E77">
        <w:t xml:space="preserve"> 9</w:t>
      </w:r>
      <w:r>
        <w:t>(</w:t>
      </w:r>
      <w:r w:rsidRPr="003B2147">
        <w:t>16</w:t>
      </w:r>
      <w:r>
        <w:t>).</w:t>
      </w:r>
      <w:r w:rsidRPr="003B2147">
        <w:t xml:space="preserve"> </w:t>
      </w:r>
      <w:hyperlink r:id="rId245" w:history="1">
        <w:r w:rsidRPr="00C032BF">
          <w:rPr>
            <w:rStyle w:val="Hyperlink"/>
          </w:rPr>
          <w:t>https://doi.org/10.1186/s40352-021-00142-w</w:t>
        </w:r>
      </w:hyperlink>
      <w:r>
        <w:t>.</w:t>
      </w:r>
    </w:p>
  </w:endnote>
  <w:endnote w:id="253">
    <w:p w14:paraId="08EB3BF3" w14:textId="008C60F5" w:rsidR="00004AE1" w:rsidRDefault="00004AE1" w:rsidP="00125488">
      <w:pPr>
        <w:pStyle w:val="EndnoteText"/>
      </w:pPr>
      <w:r>
        <w:rPr>
          <w:rStyle w:val="EndnoteReference"/>
        </w:rPr>
        <w:endnoteRef/>
      </w:r>
      <w:r>
        <w:tab/>
      </w:r>
      <w:r w:rsidRPr="009579A4">
        <w:t xml:space="preserve">Henry BF. </w:t>
      </w:r>
      <w:r>
        <w:t xml:space="preserve">(2020). </w:t>
      </w:r>
      <w:r w:rsidRPr="009579A4">
        <w:t xml:space="preserve">Social distancing and incarceration: </w:t>
      </w:r>
      <w:r>
        <w:t>P</w:t>
      </w:r>
      <w:r w:rsidRPr="009579A4">
        <w:t xml:space="preserve">olicy and management strategies to reduce </w:t>
      </w:r>
      <w:r>
        <w:t>COVID</w:t>
      </w:r>
      <w:r>
        <w:noBreakHyphen/>
        <w:t>19</w:t>
      </w:r>
      <w:r w:rsidRPr="009579A4">
        <w:t xml:space="preserve"> transmission and promote health equity through decarceration. </w:t>
      </w:r>
      <w:r w:rsidRPr="00B73803">
        <w:rPr>
          <w:i/>
        </w:rPr>
        <w:t>Health Education &amp; Behavior</w:t>
      </w:r>
      <w:r w:rsidRPr="00093A3B">
        <w:t xml:space="preserve"> 47</w:t>
      </w:r>
      <w:r w:rsidRPr="009579A4">
        <w:t>(4)</w:t>
      </w:r>
      <w:r>
        <w:t xml:space="preserve">, </w:t>
      </w:r>
      <w:r w:rsidRPr="009579A4">
        <w:t>536</w:t>
      </w:r>
      <w:r>
        <w:t>–</w:t>
      </w:r>
      <w:r w:rsidRPr="009579A4">
        <w:t xml:space="preserve">539. </w:t>
      </w:r>
      <w:hyperlink r:id="rId246" w:history="1">
        <w:r w:rsidRPr="00C032BF">
          <w:rPr>
            <w:rStyle w:val="Hyperlink"/>
          </w:rPr>
          <w:t>https://doi.org/10.1177%2F1090198120927318</w:t>
        </w:r>
      </w:hyperlink>
      <w:r>
        <w:t>.</w:t>
      </w:r>
    </w:p>
  </w:endnote>
  <w:endnote w:id="254">
    <w:p w14:paraId="43679F09" w14:textId="783B93E9" w:rsidR="00004AE1" w:rsidRDefault="00004AE1" w:rsidP="00125488">
      <w:pPr>
        <w:pStyle w:val="EndnoteText"/>
      </w:pPr>
      <w:r>
        <w:rPr>
          <w:rStyle w:val="EndnoteReference"/>
        </w:rPr>
        <w:endnoteRef/>
      </w:r>
      <w:r>
        <w:tab/>
        <w:t xml:space="preserve">Sundt J, Salisbury EJ, Harmon MG. (2016). Is downsizing prisons dangerous? The effect of California’s Realignment Act on public safety. </w:t>
      </w:r>
      <w:r w:rsidRPr="00B73803">
        <w:rPr>
          <w:i/>
        </w:rPr>
        <w:t>Criminology &amp; Public Policy</w:t>
      </w:r>
      <w:r w:rsidRPr="00A21E77">
        <w:t xml:space="preserve"> 15</w:t>
      </w:r>
      <w:r>
        <w:t xml:space="preserve">(2), 315–341. </w:t>
      </w:r>
      <w:hyperlink r:id="rId247" w:history="1">
        <w:r w:rsidRPr="00C032BF">
          <w:rPr>
            <w:rStyle w:val="Hyperlink"/>
          </w:rPr>
          <w:t>https://doi.org/10.1111/1745-9133.12199</w:t>
        </w:r>
      </w:hyperlink>
      <w:r>
        <w:t>.</w:t>
      </w:r>
    </w:p>
  </w:endnote>
  <w:endnote w:id="255">
    <w:p w14:paraId="794CFA3A" w14:textId="5D69AFCE" w:rsidR="00004AE1" w:rsidRDefault="00004AE1" w:rsidP="00125488">
      <w:pPr>
        <w:pStyle w:val="EndnoteText"/>
      </w:pPr>
      <w:r>
        <w:rPr>
          <w:rStyle w:val="EndnoteReference"/>
        </w:rPr>
        <w:endnoteRef/>
      </w:r>
      <w:r>
        <w:tab/>
        <w:t xml:space="preserve">Kalinin YI. (November 2002). </w:t>
      </w:r>
      <w:r w:rsidRPr="002837C3">
        <w:t xml:space="preserve">The Russian </w:t>
      </w:r>
      <w:r>
        <w:t>p</w:t>
      </w:r>
      <w:r w:rsidRPr="002837C3">
        <w:t xml:space="preserve">enal </w:t>
      </w:r>
      <w:r>
        <w:t>s</w:t>
      </w:r>
      <w:r w:rsidRPr="002837C3">
        <w:t xml:space="preserve">ystem: </w:t>
      </w:r>
      <w:r>
        <w:t>p</w:t>
      </w:r>
      <w:r w:rsidRPr="002837C3">
        <w:t>ast, present and future</w:t>
      </w:r>
      <w:r>
        <w:t>.</w:t>
      </w:r>
      <w:r w:rsidRPr="002837C3">
        <w:t xml:space="preserve"> [Lecture</w:t>
      </w:r>
      <w:r>
        <w:t xml:space="preserve">]. King’s College London, International Centre for Prison Studies. </w:t>
      </w:r>
      <w:hyperlink r:id="rId248" w:history="1">
        <w:r w:rsidRPr="00C032BF">
          <w:rPr>
            <w:rStyle w:val="Hyperlink"/>
          </w:rPr>
          <w:t>https://www.prisonstudies.org/sites/default/files/resources/downloads/website_kalinin.pdf</w:t>
        </w:r>
      </w:hyperlink>
      <w:r>
        <w:t>.</w:t>
      </w:r>
    </w:p>
  </w:endnote>
  <w:endnote w:id="256">
    <w:p w14:paraId="19287ABC" w14:textId="4779CAEA" w:rsidR="00004AE1" w:rsidRPr="005003A0" w:rsidRDefault="00004AE1" w:rsidP="00125488">
      <w:pPr>
        <w:pStyle w:val="EndnoteText"/>
      </w:pPr>
      <w:r>
        <w:rPr>
          <w:rStyle w:val="EndnoteReference"/>
        </w:rPr>
        <w:endnoteRef/>
      </w:r>
      <w:r>
        <w:tab/>
      </w:r>
      <w:r w:rsidRPr="004B4CA9">
        <w:t>Uimonen M, Kuitunen I, Paloneva J, Launonen AP, Ponkilainen V, Mattila VM.</w:t>
      </w:r>
      <w:r>
        <w:t xml:space="preserve"> (2021</w:t>
      </w:r>
      <w:r w:rsidRPr="005003A0">
        <w:t xml:space="preserve">). </w:t>
      </w:r>
      <w:r w:rsidRPr="00A21E77">
        <w:t xml:space="preserve">The impact of the </w:t>
      </w:r>
      <w:r>
        <w:t>COVID</w:t>
      </w:r>
      <w:r>
        <w:noBreakHyphen/>
        <w:t>19</w:t>
      </w:r>
      <w:r w:rsidRPr="00A21E77">
        <w:t xml:space="preserve"> pandemic on waiting times for elective surgery patients: A multicenter study. </w:t>
      </w:r>
      <w:r w:rsidRPr="00B73803">
        <w:rPr>
          <w:i/>
        </w:rPr>
        <w:t>PLOS One</w:t>
      </w:r>
      <w:r w:rsidRPr="00A21E77">
        <w:t xml:space="preserve"> 16</w:t>
      </w:r>
      <w:r w:rsidRPr="005003A0">
        <w:t xml:space="preserve">(7). </w:t>
      </w:r>
      <w:hyperlink r:id="rId249" w:history="1">
        <w:r w:rsidRPr="00C032BF">
          <w:rPr>
            <w:rStyle w:val="Hyperlink"/>
          </w:rPr>
          <w:t>https://doi.org/10.1371/journal.pone.0253875</w:t>
        </w:r>
      </w:hyperlink>
      <w:r>
        <w:t>.</w:t>
      </w:r>
    </w:p>
  </w:endnote>
  <w:endnote w:id="257">
    <w:p w14:paraId="40F934EB" w14:textId="78F93840" w:rsidR="00004AE1" w:rsidRPr="009B4DFB" w:rsidRDefault="00004AE1" w:rsidP="00125488">
      <w:pPr>
        <w:pStyle w:val="EndnoteText"/>
      </w:pPr>
      <w:r>
        <w:rPr>
          <w:rStyle w:val="EndnoteReference"/>
        </w:rPr>
        <w:endnoteRef/>
      </w:r>
      <w:r>
        <w:tab/>
      </w:r>
      <w:r w:rsidRPr="004B4CA9">
        <w:t>Meredith JW, High KP, Freischlag JA.</w:t>
      </w:r>
      <w:r>
        <w:t xml:space="preserve"> (2020). </w:t>
      </w:r>
      <w:r w:rsidRPr="00A21E77">
        <w:t xml:space="preserve">Preserving </w:t>
      </w:r>
      <w:r w:rsidRPr="009B4DFB">
        <w:t xml:space="preserve">elective surgeries </w:t>
      </w:r>
      <w:r w:rsidRPr="00A21E77">
        <w:t xml:space="preserve">in the </w:t>
      </w:r>
      <w:r>
        <w:t>COVID</w:t>
      </w:r>
      <w:r>
        <w:noBreakHyphen/>
        <w:t>19</w:t>
      </w:r>
      <w:r w:rsidRPr="00A21E77">
        <w:t xml:space="preserve"> </w:t>
      </w:r>
      <w:r w:rsidRPr="009B4DFB">
        <w:t>pandemic and the futur</w:t>
      </w:r>
      <w:r w:rsidRPr="00A21E77">
        <w:t>e.</w:t>
      </w:r>
      <w:r w:rsidRPr="009B4DFB">
        <w:t xml:space="preserve"> </w:t>
      </w:r>
      <w:r w:rsidRPr="00B73803">
        <w:rPr>
          <w:i/>
        </w:rPr>
        <w:t>JAMA</w:t>
      </w:r>
      <w:r w:rsidRPr="00A21E77">
        <w:t xml:space="preserve"> 324</w:t>
      </w:r>
      <w:r w:rsidRPr="009B4DFB">
        <w:t>(17)</w:t>
      </w:r>
      <w:r>
        <w:t xml:space="preserve">, </w:t>
      </w:r>
      <w:r w:rsidRPr="009B4DFB">
        <w:t xml:space="preserve">1725–1726. </w:t>
      </w:r>
      <w:hyperlink r:id="rId250" w:history="1">
        <w:r w:rsidRPr="00C032BF">
          <w:rPr>
            <w:rStyle w:val="Hyperlink"/>
          </w:rPr>
          <w:t>https://doi.org/10.1001/jama.2020.19594</w:t>
        </w:r>
      </w:hyperlink>
      <w:r>
        <w:t>.</w:t>
      </w:r>
    </w:p>
  </w:endnote>
  <w:endnote w:id="258">
    <w:p w14:paraId="3370052C" w14:textId="5EB47C50" w:rsidR="00004AE1" w:rsidRDefault="00004AE1" w:rsidP="00125488">
      <w:pPr>
        <w:pStyle w:val="EndnoteText"/>
      </w:pPr>
      <w:r>
        <w:rPr>
          <w:rStyle w:val="EndnoteReference"/>
        </w:rPr>
        <w:endnoteRef/>
      </w:r>
      <w:r>
        <w:tab/>
      </w:r>
      <w:r w:rsidRPr="004B4CA9">
        <w:t>Meredith JW, High KP, Freischlag JA.</w:t>
      </w:r>
      <w:r>
        <w:t xml:space="preserve"> (2020). </w:t>
      </w:r>
      <w:r w:rsidRPr="00F610A9">
        <w:t xml:space="preserve">Preserving </w:t>
      </w:r>
      <w:r w:rsidRPr="009B4DFB">
        <w:t xml:space="preserve">elective surgeries </w:t>
      </w:r>
      <w:r w:rsidRPr="00F610A9">
        <w:t xml:space="preserve">in the </w:t>
      </w:r>
      <w:r>
        <w:t>COVID</w:t>
      </w:r>
      <w:r>
        <w:noBreakHyphen/>
        <w:t>19</w:t>
      </w:r>
      <w:r w:rsidRPr="00F610A9">
        <w:t xml:space="preserve"> </w:t>
      </w:r>
      <w:r w:rsidRPr="009B4DFB">
        <w:t>pandemic and the futur</w:t>
      </w:r>
      <w:r w:rsidRPr="00F610A9">
        <w:t>e.</w:t>
      </w:r>
      <w:r w:rsidRPr="009B4DFB">
        <w:t xml:space="preserve"> </w:t>
      </w:r>
      <w:r w:rsidRPr="00B73803">
        <w:rPr>
          <w:i/>
        </w:rPr>
        <w:t>JAMA</w:t>
      </w:r>
      <w:r w:rsidRPr="00A21E77">
        <w:t xml:space="preserve"> </w:t>
      </w:r>
      <w:r w:rsidRPr="00F610A9">
        <w:t>324</w:t>
      </w:r>
      <w:r w:rsidRPr="009B4DFB">
        <w:t>(17)</w:t>
      </w:r>
      <w:r>
        <w:t xml:space="preserve">, </w:t>
      </w:r>
      <w:r w:rsidRPr="009B4DFB">
        <w:t xml:space="preserve">1725–1726. </w:t>
      </w:r>
      <w:hyperlink r:id="rId251" w:history="1">
        <w:r w:rsidRPr="00C032BF">
          <w:rPr>
            <w:rStyle w:val="Hyperlink"/>
          </w:rPr>
          <w:t>https://doi.org/10.1001/jama.2020.19594</w:t>
        </w:r>
      </w:hyperlink>
      <w:r>
        <w:t>.</w:t>
      </w:r>
    </w:p>
  </w:endnote>
  <w:endnote w:id="259">
    <w:p w14:paraId="6B832EBE" w14:textId="04EAA954" w:rsidR="00004AE1" w:rsidRDefault="00004AE1" w:rsidP="00F01FE4">
      <w:pPr>
        <w:pStyle w:val="EndnoteText"/>
        <w:keepNext/>
        <w:keepLines/>
      </w:pPr>
      <w:r>
        <w:rPr>
          <w:rStyle w:val="EndnoteReference"/>
        </w:rPr>
        <w:endnoteRef/>
      </w:r>
      <w:r>
        <w:tab/>
        <w:t>Gurney JK, Millar E, Dunn A, Pirie R, Mako M, Manderson M, Hardie C, Jackson CGCA, North R, Ruka M, Scott N, Sarfati D. (2021). The impact of the COVID</w:t>
      </w:r>
      <w:r>
        <w:noBreakHyphen/>
        <w:t>19 pandemic on cancer diagnosis and service access in New Zealand – a country pursuing COVID</w:t>
      </w:r>
      <w:r>
        <w:noBreakHyphen/>
        <w:t xml:space="preserve">19 elimination. </w:t>
      </w:r>
      <w:r w:rsidRPr="00B73803">
        <w:rPr>
          <w:i/>
        </w:rPr>
        <w:t>The Lancet Regional Health Western Pacific</w:t>
      </w:r>
      <w:r w:rsidRPr="00A21E77">
        <w:t xml:space="preserve"> 10</w:t>
      </w:r>
      <w:r>
        <w:t xml:space="preserve">, 100127. </w:t>
      </w:r>
      <w:hyperlink r:id="rId252" w:history="1">
        <w:r w:rsidRPr="00C032BF">
          <w:rPr>
            <w:rStyle w:val="Hyperlink"/>
          </w:rPr>
          <w:t>https://doi.org/10.1016/j.lanwpc.2021.100127</w:t>
        </w:r>
      </w:hyperlink>
      <w:r>
        <w:t>.</w:t>
      </w:r>
    </w:p>
  </w:endnote>
  <w:endnote w:id="260">
    <w:p w14:paraId="22A50CFC" w14:textId="4930451B" w:rsidR="00004AE1" w:rsidRDefault="00004AE1" w:rsidP="00F01FE4">
      <w:pPr>
        <w:pStyle w:val="EndnoteText"/>
      </w:pPr>
      <w:r>
        <w:rPr>
          <w:rStyle w:val="EndnoteReference"/>
        </w:rPr>
        <w:endnoteRef/>
      </w:r>
      <w:r>
        <w:tab/>
        <w:t>Gurney JK, Millar E, Dunn A, Pirie R, Mako M, Manderson M, Hardie C, Jackson CGCA, North R, Ruka M, Scott N, Sarfati D. (2021). The impact of the COVID</w:t>
      </w:r>
      <w:r>
        <w:noBreakHyphen/>
        <w:t>19 pandemic on cancer diagnosis and service access in New Zealand – a country pursuing COVID</w:t>
      </w:r>
      <w:r>
        <w:noBreakHyphen/>
        <w:t xml:space="preserve">19 elimination. </w:t>
      </w:r>
      <w:r w:rsidRPr="00B73803">
        <w:rPr>
          <w:i/>
        </w:rPr>
        <w:t>The Lancet Regional Health Western Pacific</w:t>
      </w:r>
      <w:r w:rsidRPr="00093A3B">
        <w:t xml:space="preserve"> 10</w:t>
      </w:r>
      <w:r>
        <w:t xml:space="preserve">, 100127. </w:t>
      </w:r>
      <w:hyperlink r:id="rId253" w:history="1">
        <w:r w:rsidRPr="00C032BF">
          <w:rPr>
            <w:rStyle w:val="Hyperlink"/>
          </w:rPr>
          <w:t>https://doi.org/10.1016/j.lanwpc.2021.100127</w:t>
        </w:r>
      </w:hyperlink>
      <w:r>
        <w:t>.</w:t>
      </w:r>
    </w:p>
  </w:endnote>
  <w:endnote w:id="261">
    <w:p w14:paraId="30EFF0FF" w14:textId="59F5FB05" w:rsidR="00004AE1" w:rsidRDefault="00004AE1" w:rsidP="00125488">
      <w:pPr>
        <w:pStyle w:val="EndnoteText"/>
      </w:pPr>
      <w:r>
        <w:rPr>
          <w:rStyle w:val="EndnoteReference"/>
        </w:rPr>
        <w:endnoteRef/>
      </w:r>
      <w:r>
        <w:tab/>
        <w:t xml:space="preserve">World Health Organization. (2021). </w:t>
      </w:r>
      <w:r w:rsidRPr="00B73803">
        <w:rPr>
          <w:i/>
        </w:rPr>
        <w:t xml:space="preserve">Global </w:t>
      </w:r>
      <w:r>
        <w:rPr>
          <w:i/>
        </w:rPr>
        <w:t>T</w:t>
      </w:r>
      <w:r w:rsidRPr="00B73803">
        <w:rPr>
          <w:i/>
        </w:rPr>
        <w:t xml:space="preserve">uberculosis </w:t>
      </w:r>
      <w:r>
        <w:rPr>
          <w:i/>
        </w:rPr>
        <w:t>R</w:t>
      </w:r>
      <w:r w:rsidRPr="00B73803">
        <w:rPr>
          <w:i/>
        </w:rPr>
        <w:t>eport 2021</w:t>
      </w:r>
      <w:r>
        <w:t xml:space="preserve">. </w:t>
      </w:r>
      <w:hyperlink r:id="rId254" w:history="1">
        <w:r w:rsidRPr="00C032BF">
          <w:rPr>
            <w:rStyle w:val="Hyperlink"/>
          </w:rPr>
          <w:t>https://www.who.int/teams/global-tuberculosis-programme/tb-reports/global-tuberculosis-report-2021</w:t>
        </w:r>
      </w:hyperlink>
      <w:r>
        <w:t>.</w:t>
      </w:r>
    </w:p>
  </w:endnote>
  <w:endnote w:id="262">
    <w:p w14:paraId="7FFD2B1E" w14:textId="1144AB70" w:rsidR="00004AE1" w:rsidRDefault="00004AE1" w:rsidP="00125488">
      <w:pPr>
        <w:pStyle w:val="EndnoteText"/>
      </w:pPr>
      <w:r>
        <w:rPr>
          <w:rStyle w:val="EndnoteReference"/>
        </w:rPr>
        <w:endnoteRef/>
      </w:r>
      <w:r>
        <w:tab/>
        <w:t xml:space="preserve">United Nations. (14 October 2021). </w:t>
      </w:r>
      <w:r w:rsidRPr="00B73803">
        <w:rPr>
          <w:i/>
        </w:rPr>
        <w:t>COVID</w:t>
      </w:r>
      <w:r w:rsidRPr="00B73803">
        <w:rPr>
          <w:i/>
        </w:rPr>
        <w:noBreakHyphen/>
        <w:t xml:space="preserve">19 </w:t>
      </w:r>
      <w:r>
        <w:rPr>
          <w:i/>
        </w:rPr>
        <w:t>C</w:t>
      </w:r>
      <w:r w:rsidRPr="00B73803">
        <w:rPr>
          <w:i/>
        </w:rPr>
        <w:t xml:space="preserve">aused </w:t>
      </w:r>
      <w:r>
        <w:rPr>
          <w:i/>
        </w:rPr>
        <w:t>R</w:t>
      </w:r>
      <w:r w:rsidRPr="00B73803">
        <w:rPr>
          <w:i/>
        </w:rPr>
        <w:t xml:space="preserve">ise in TB </w:t>
      </w:r>
      <w:r>
        <w:rPr>
          <w:i/>
        </w:rPr>
        <w:t>D</w:t>
      </w:r>
      <w:r w:rsidRPr="00B73803">
        <w:rPr>
          <w:i/>
        </w:rPr>
        <w:t xml:space="preserve">eaths for </w:t>
      </w:r>
      <w:r>
        <w:rPr>
          <w:i/>
        </w:rPr>
        <w:t>F</w:t>
      </w:r>
      <w:r w:rsidRPr="00B73803">
        <w:rPr>
          <w:i/>
        </w:rPr>
        <w:t xml:space="preserve">irst </w:t>
      </w:r>
      <w:r>
        <w:rPr>
          <w:i/>
        </w:rPr>
        <w:t>T</w:t>
      </w:r>
      <w:r w:rsidRPr="00B73803">
        <w:rPr>
          <w:i/>
        </w:rPr>
        <w:t xml:space="preserve">ime in a </w:t>
      </w:r>
      <w:r>
        <w:rPr>
          <w:i/>
        </w:rPr>
        <w:t>D</w:t>
      </w:r>
      <w:r w:rsidRPr="00B73803">
        <w:rPr>
          <w:i/>
        </w:rPr>
        <w:t xml:space="preserve">ecade, </w:t>
      </w:r>
      <w:r>
        <w:rPr>
          <w:i/>
        </w:rPr>
        <w:t>G</w:t>
      </w:r>
      <w:r w:rsidRPr="00B73803">
        <w:rPr>
          <w:i/>
        </w:rPr>
        <w:t>ains ‘</w:t>
      </w:r>
      <w:r>
        <w:rPr>
          <w:i/>
        </w:rPr>
        <w:t>R</w:t>
      </w:r>
      <w:r w:rsidRPr="00B73803">
        <w:rPr>
          <w:i/>
        </w:rPr>
        <w:t>eversed’ UN News</w:t>
      </w:r>
      <w:r>
        <w:t xml:space="preserve">. </w:t>
      </w:r>
      <w:hyperlink r:id="rId255" w:history="1">
        <w:r w:rsidRPr="00C032BF">
          <w:rPr>
            <w:rStyle w:val="Hyperlink"/>
          </w:rPr>
          <w:t>https://news.un.org/en/story/2021/10/1103022</w:t>
        </w:r>
      </w:hyperlink>
      <w:r>
        <w:t>.</w:t>
      </w:r>
    </w:p>
  </w:endnote>
  <w:endnote w:id="263">
    <w:p w14:paraId="2E6C1EDA" w14:textId="78E74F90" w:rsidR="00004AE1" w:rsidRDefault="00004AE1" w:rsidP="00125488">
      <w:pPr>
        <w:pStyle w:val="EndnoteText"/>
      </w:pPr>
      <w:r>
        <w:rPr>
          <w:rStyle w:val="EndnoteReference"/>
        </w:rPr>
        <w:endnoteRef/>
      </w:r>
      <w:r>
        <w:tab/>
        <w:t xml:space="preserve">Doherty E. (14 October 2021). </w:t>
      </w:r>
      <w:r w:rsidRPr="00A21E77">
        <w:t xml:space="preserve">WHO: Tuberculosis deaths rise for </w:t>
      </w:r>
      <w:r>
        <w:t>fir</w:t>
      </w:r>
      <w:r w:rsidRPr="00A21E77">
        <w:t>st time in over a decade due to COVID</w:t>
      </w:r>
      <w:r>
        <w:t xml:space="preserve">. </w:t>
      </w:r>
      <w:r w:rsidRPr="002837C3">
        <w:rPr>
          <w:i/>
        </w:rPr>
        <w:t>Axios</w:t>
      </w:r>
      <w:r>
        <w:t>.</w:t>
      </w:r>
      <w:r w:rsidRPr="00F716B1">
        <w:t xml:space="preserve"> </w:t>
      </w:r>
      <w:hyperlink r:id="rId256" w:history="1">
        <w:r w:rsidRPr="00C032BF">
          <w:rPr>
            <w:rStyle w:val="Hyperlink"/>
          </w:rPr>
          <w:t>https://www.axios.com/deaths-from-tuberculosis-rise-covid-pandemic-001b37fa-55d9-4363-9cc2-1e045f075277.html</w:t>
        </w:r>
      </w:hyperlink>
      <w:r>
        <w:t>.</w:t>
      </w:r>
    </w:p>
  </w:endnote>
  <w:endnote w:id="264">
    <w:p w14:paraId="04E85BE7" w14:textId="60C3100C" w:rsidR="00004AE1" w:rsidRPr="00A21E77" w:rsidRDefault="00004AE1" w:rsidP="00125488">
      <w:pPr>
        <w:pStyle w:val="EndnoteText"/>
      </w:pPr>
      <w:r w:rsidRPr="00F716B1">
        <w:rPr>
          <w:rStyle w:val="EndnoteReference"/>
        </w:rPr>
        <w:endnoteRef/>
      </w:r>
      <w:r>
        <w:tab/>
        <w:t xml:space="preserve">Witton B. (9 July 2021). </w:t>
      </w:r>
      <w:r w:rsidRPr="00A21E77">
        <w:t>More than 250,000 measles vaccines will expire without being used</w:t>
      </w:r>
      <w:r>
        <w:t xml:space="preserve">. </w:t>
      </w:r>
      <w:r w:rsidRPr="002837C3">
        <w:rPr>
          <w:i/>
        </w:rPr>
        <w:t>Stuff</w:t>
      </w:r>
      <w:r>
        <w:t>.</w:t>
      </w:r>
      <w:r w:rsidRPr="00473115">
        <w:t xml:space="preserve"> </w:t>
      </w:r>
      <w:hyperlink r:id="rId257" w:history="1">
        <w:r w:rsidRPr="00C032BF">
          <w:rPr>
            <w:rStyle w:val="Hyperlink"/>
          </w:rPr>
          <w:t>https://www.stuff.co.nz/national/health/coronavirus/125705423/more-than-250000-measles-vaccines-will-expire-without-being-used</w:t>
        </w:r>
      </w:hyperlink>
      <w:r>
        <w:t>.</w:t>
      </w:r>
    </w:p>
  </w:endnote>
  <w:endnote w:id="265">
    <w:p w14:paraId="611A6410" w14:textId="02E9D395" w:rsidR="00004AE1" w:rsidRDefault="00004AE1" w:rsidP="00125488">
      <w:pPr>
        <w:pStyle w:val="EndnoteText"/>
      </w:pPr>
      <w:r>
        <w:rPr>
          <w:rStyle w:val="EndnoteReference"/>
        </w:rPr>
        <w:endnoteRef/>
      </w:r>
      <w:r>
        <w:tab/>
        <w:t xml:space="preserve">Whitehead J, Prickett KC, Carr PA. (2 June 2021). </w:t>
      </w:r>
      <w:r w:rsidRPr="002837C3">
        <w:rPr>
          <w:i/>
        </w:rPr>
        <w:t xml:space="preserve">The </w:t>
      </w:r>
      <w:r>
        <w:rPr>
          <w:i/>
        </w:rPr>
        <w:t>R</w:t>
      </w:r>
      <w:r w:rsidRPr="002837C3">
        <w:rPr>
          <w:i/>
        </w:rPr>
        <w:t xml:space="preserve">eal </w:t>
      </w:r>
      <w:r>
        <w:rPr>
          <w:i/>
        </w:rPr>
        <w:t>C</w:t>
      </w:r>
      <w:r w:rsidRPr="002837C3">
        <w:rPr>
          <w:i/>
        </w:rPr>
        <w:t>hallenge to COVID</w:t>
      </w:r>
      <w:r w:rsidRPr="002837C3">
        <w:rPr>
          <w:i/>
        </w:rPr>
        <w:noBreakHyphen/>
        <w:t xml:space="preserve">19 </w:t>
      </w:r>
      <w:r>
        <w:rPr>
          <w:i/>
        </w:rPr>
        <w:t>V</w:t>
      </w:r>
      <w:r w:rsidRPr="002837C3">
        <w:rPr>
          <w:i/>
        </w:rPr>
        <w:t xml:space="preserve">accination </w:t>
      </w:r>
      <w:r>
        <w:rPr>
          <w:i/>
        </w:rPr>
        <w:t>R</w:t>
      </w:r>
      <w:r w:rsidRPr="002837C3">
        <w:rPr>
          <w:i/>
        </w:rPr>
        <w:t xml:space="preserve">ates isn’t </w:t>
      </w:r>
      <w:r>
        <w:rPr>
          <w:i/>
        </w:rPr>
        <w:t>H</w:t>
      </w:r>
      <w:r w:rsidRPr="002837C3">
        <w:rPr>
          <w:i/>
        </w:rPr>
        <w:t xml:space="preserve">esitancy — </w:t>
      </w:r>
      <w:r>
        <w:rPr>
          <w:i/>
        </w:rPr>
        <w:t>I</w:t>
      </w:r>
      <w:r w:rsidRPr="002837C3">
        <w:rPr>
          <w:i/>
        </w:rPr>
        <w:t xml:space="preserve">t’s </w:t>
      </w:r>
      <w:r>
        <w:rPr>
          <w:i/>
        </w:rPr>
        <w:t>E</w:t>
      </w:r>
      <w:r w:rsidRPr="002837C3">
        <w:rPr>
          <w:i/>
        </w:rPr>
        <w:t xml:space="preserve">qual </w:t>
      </w:r>
      <w:r>
        <w:rPr>
          <w:i/>
        </w:rPr>
        <w:t>A</w:t>
      </w:r>
      <w:r w:rsidRPr="002837C3">
        <w:rPr>
          <w:i/>
        </w:rPr>
        <w:t xml:space="preserve">ccess for Māori and Pacific </w:t>
      </w:r>
      <w:r>
        <w:rPr>
          <w:i/>
        </w:rPr>
        <w:t>P</w:t>
      </w:r>
      <w:r w:rsidRPr="002837C3">
        <w:rPr>
          <w:i/>
        </w:rPr>
        <w:t>eople</w:t>
      </w:r>
      <w:r>
        <w:t>.</w:t>
      </w:r>
      <w:r w:rsidRPr="00505F11">
        <w:t xml:space="preserve"> </w:t>
      </w:r>
      <w:r>
        <w:t xml:space="preserve">The University of Waikato. </w:t>
      </w:r>
      <w:hyperlink r:id="rId258" w:history="1">
        <w:r w:rsidRPr="00C032BF">
          <w:rPr>
            <w:rStyle w:val="Hyperlink"/>
          </w:rPr>
          <w:t>https://www.waikato.ac.nz/news-opinion/media/2021/the-real-challenge-to-covid-19-vaccination-rates-isnt-hesitancy-its-equal-access-for-maori-and-pacific-people</w:t>
        </w:r>
      </w:hyperlink>
      <w:r>
        <w:t>.</w:t>
      </w:r>
    </w:p>
  </w:endnote>
  <w:endnote w:id="266">
    <w:p w14:paraId="4C7DAE07" w14:textId="63B2DE8F" w:rsidR="00004AE1" w:rsidRDefault="00004AE1" w:rsidP="00125488">
      <w:pPr>
        <w:pStyle w:val="EndnoteText"/>
      </w:pPr>
      <w:r>
        <w:rPr>
          <w:rStyle w:val="EndnoteReference"/>
        </w:rPr>
        <w:endnoteRef/>
      </w:r>
      <w:r>
        <w:tab/>
        <w:t>UNICEF. (15 July 2021). COVID</w:t>
      </w:r>
      <w:r>
        <w:noBreakHyphen/>
        <w:t>19</w:t>
      </w:r>
      <w:r w:rsidRPr="00A21E77">
        <w:t xml:space="preserve"> pandemic leads to major backsliding on childhood vaccinations, new WHO, UNICEF data shows</w:t>
      </w:r>
      <w:r>
        <w:t>. [Press release].</w:t>
      </w:r>
      <w:r w:rsidRPr="00830E32">
        <w:t xml:space="preserve"> </w:t>
      </w:r>
      <w:hyperlink r:id="rId259" w:history="1">
        <w:r w:rsidRPr="00C032BF">
          <w:rPr>
            <w:rStyle w:val="Hyperlink"/>
          </w:rPr>
          <w:t>https://www.unicef.org/press-releases/covid-19-pandemic-leads-major-backsliding-childhood-vaccinations-new-who-unicef-data</w:t>
        </w:r>
      </w:hyperlink>
      <w:r>
        <w:t>.</w:t>
      </w:r>
    </w:p>
  </w:endnote>
  <w:endnote w:id="267">
    <w:p w14:paraId="0C8A11D2" w14:textId="37996BBC" w:rsidR="00004AE1" w:rsidRDefault="00004AE1" w:rsidP="00125488">
      <w:pPr>
        <w:pStyle w:val="EndnoteText"/>
      </w:pPr>
      <w:r>
        <w:rPr>
          <w:rStyle w:val="EndnoteReference"/>
        </w:rPr>
        <w:endnoteRef/>
      </w:r>
      <w:r>
        <w:tab/>
        <w:t>Genter JA. (31 July 2020).</w:t>
      </w:r>
      <w:r w:rsidRPr="0018058F">
        <w:t xml:space="preserve"> </w:t>
      </w:r>
      <w:r w:rsidRPr="00A21E77">
        <w:t>350,000 more measles vaccines for massive immunisation campaign</w:t>
      </w:r>
      <w:r>
        <w:t xml:space="preserve">. [Press release]. Beehive.govt.nz. </w:t>
      </w:r>
      <w:hyperlink r:id="rId260" w:history="1">
        <w:r w:rsidRPr="00C032BF">
          <w:rPr>
            <w:rStyle w:val="Hyperlink"/>
          </w:rPr>
          <w:t>https://www.beehive.govt.nz/release/350000-more-measles-vaccines-massive-immunisation-campaign</w:t>
        </w:r>
      </w:hyperlink>
      <w:r>
        <w:t>.</w:t>
      </w:r>
    </w:p>
  </w:endnote>
  <w:endnote w:id="268">
    <w:p w14:paraId="27DA5F83" w14:textId="3D2A7CA0" w:rsidR="00004AE1" w:rsidRPr="003C2BC5" w:rsidRDefault="00004AE1" w:rsidP="00125488">
      <w:pPr>
        <w:pStyle w:val="EndnoteText"/>
      </w:pPr>
      <w:r w:rsidRPr="003C2BC5">
        <w:rPr>
          <w:rStyle w:val="EndnoteReference"/>
        </w:rPr>
        <w:endnoteRef/>
      </w:r>
      <w:r>
        <w:tab/>
      </w:r>
      <w:hyperlink r:id="rId261" w:history="1">
        <w:r w:rsidRPr="00C032BF">
          <w:rPr>
            <w:rStyle w:val="Hyperlink"/>
          </w:rPr>
          <w:t>https://www.stuff.co.nz/manawatu-standard/news/126436373/childhood-vaccination-catchup-targets-manawat-mori</w:t>
        </w:r>
      </w:hyperlink>
      <w:r>
        <w:t>.</w:t>
      </w:r>
    </w:p>
  </w:endnote>
  <w:endnote w:id="269">
    <w:p w14:paraId="7F8EDD3B" w14:textId="57A15793" w:rsidR="00004AE1" w:rsidRPr="003C2BC5" w:rsidRDefault="00004AE1" w:rsidP="00125488">
      <w:pPr>
        <w:pStyle w:val="EndnoteText"/>
      </w:pPr>
      <w:r w:rsidRPr="003C2BC5">
        <w:rPr>
          <w:rStyle w:val="EndnoteReference"/>
        </w:rPr>
        <w:endnoteRef/>
      </w:r>
      <w:r>
        <w:tab/>
        <w:t xml:space="preserve">Witton B. (16 July 2021). </w:t>
      </w:r>
      <w:r w:rsidRPr="00A21E77">
        <w:t xml:space="preserve">Measles epidemic </w:t>
      </w:r>
      <w:r>
        <w:t>‘</w:t>
      </w:r>
      <w:r w:rsidRPr="00A21E77">
        <w:t>in the making</w:t>
      </w:r>
      <w:r>
        <w:t>’</w:t>
      </w:r>
      <w:r w:rsidRPr="00A21E77">
        <w:t xml:space="preserve"> as childhood vaccinations drop – expert</w:t>
      </w:r>
      <w:r>
        <w:t xml:space="preserve">, para. 1. </w:t>
      </w:r>
      <w:r w:rsidRPr="002837C3">
        <w:rPr>
          <w:i/>
        </w:rPr>
        <w:t>Stuff</w:t>
      </w:r>
      <w:r>
        <w:t xml:space="preserve">. </w:t>
      </w:r>
      <w:hyperlink r:id="rId262" w:history="1">
        <w:r w:rsidRPr="00C032BF">
          <w:rPr>
            <w:rStyle w:val="Hyperlink"/>
          </w:rPr>
          <w:t>https://www.stuff.co.nz/national/health/125761815/measles-epidemic-in-the-making-as-childhood-vaccinations-drop--expert</w:t>
        </w:r>
      </w:hyperlink>
      <w:r>
        <w:t>.</w:t>
      </w:r>
    </w:p>
  </w:endnote>
  <w:endnote w:id="270">
    <w:p w14:paraId="26CA2CED" w14:textId="39FA7541" w:rsidR="00004AE1" w:rsidRDefault="00004AE1" w:rsidP="00125488">
      <w:pPr>
        <w:pStyle w:val="EndnoteText"/>
      </w:pPr>
      <w:r>
        <w:rPr>
          <w:rStyle w:val="EndnoteReference"/>
        </w:rPr>
        <w:endnoteRef/>
      </w:r>
      <w:r>
        <w:tab/>
      </w:r>
      <w:r w:rsidRPr="005D161A">
        <w:t>Gagliardi</w:t>
      </w:r>
      <w:r>
        <w:t xml:space="preserve"> AR, </w:t>
      </w:r>
      <w:r w:rsidRPr="005D161A">
        <w:t>Yip</w:t>
      </w:r>
      <w:r>
        <w:t xml:space="preserve"> CYY, </w:t>
      </w:r>
      <w:r w:rsidRPr="005D161A">
        <w:t>Irish</w:t>
      </w:r>
      <w:r>
        <w:t xml:space="preserve"> J, </w:t>
      </w:r>
      <w:r w:rsidRPr="005D161A">
        <w:t>Wright</w:t>
      </w:r>
      <w:r>
        <w:t xml:space="preserve"> FC, </w:t>
      </w:r>
      <w:r w:rsidRPr="005D161A">
        <w:t>Rubin</w:t>
      </w:r>
      <w:r>
        <w:t xml:space="preserve"> B, </w:t>
      </w:r>
      <w:r w:rsidRPr="005D161A">
        <w:t>Ross</w:t>
      </w:r>
      <w:r>
        <w:t xml:space="preserve"> H, </w:t>
      </w:r>
      <w:r w:rsidRPr="005D161A">
        <w:t>Green</w:t>
      </w:r>
      <w:r>
        <w:t xml:space="preserve"> R, </w:t>
      </w:r>
      <w:r w:rsidRPr="005D161A">
        <w:t>Abbey</w:t>
      </w:r>
      <w:r>
        <w:t xml:space="preserve"> S, </w:t>
      </w:r>
      <w:r w:rsidRPr="005D161A">
        <w:t>McAndrews</w:t>
      </w:r>
      <w:r>
        <w:t xml:space="preserve"> MP, </w:t>
      </w:r>
      <w:r w:rsidRPr="005D161A">
        <w:t>Stewart</w:t>
      </w:r>
      <w:r>
        <w:t xml:space="preserve"> DE. (2021). </w:t>
      </w:r>
      <w:r w:rsidRPr="003B39D9">
        <w:t xml:space="preserve">The psychological burden of waiting for procedures and patient-centred strategies that could support the mental health of wait-listed patients and caregivers during the </w:t>
      </w:r>
      <w:r>
        <w:t>COVID</w:t>
      </w:r>
      <w:r>
        <w:noBreakHyphen/>
        <w:t>19</w:t>
      </w:r>
      <w:r w:rsidRPr="003B39D9">
        <w:t xml:space="preserve"> pandemic: A scoping review</w:t>
      </w:r>
      <w:r>
        <w:t xml:space="preserve">. </w:t>
      </w:r>
      <w:r w:rsidRPr="002837C3">
        <w:rPr>
          <w:i/>
        </w:rPr>
        <w:t>Health Expectations</w:t>
      </w:r>
      <w:r w:rsidRPr="00A21E77">
        <w:t xml:space="preserve"> 24</w:t>
      </w:r>
      <w:r>
        <w:t>(3),</w:t>
      </w:r>
      <w:r>
        <w:br/>
        <w:t xml:space="preserve">978–990. </w:t>
      </w:r>
      <w:hyperlink r:id="rId263" w:history="1">
        <w:r w:rsidRPr="00C032BF">
          <w:rPr>
            <w:rStyle w:val="Hyperlink"/>
          </w:rPr>
          <w:t>https://doi.org/10.1111/hex.13241</w:t>
        </w:r>
      </w:hyperlink>
      <w:r>
        <w:t>.</w:t>
      </w:r>
    </w:p>
  </w:endnote>
  <w:endnote w:id="271">
    <w:p w14:paraId="352A49C1" w14:textId="7AC440B2" w:rsidR="00004AE1" w:rsidRDefault="00004AE1" w:rsidP="00125488">
      <w:pPr>
        <w:pStyle w:val="EndnoteText"/>
      </w:pPr>
      <w:r>
        <w:rPr>
          <w:rStyle w:val="EndnoteReference"/>
        </w:rPr>
        <w:endnoteRef/>
      </w:r>
      <w:r>
        <w:tab/>
      </w:r>
      <w:r w:rsidRPr="005D161A">
        <w:t>Gagliardi</w:t>
      </w:r>
      <w:r>
        <w:t xml:space="preserve"> AR, </w:t>
      </w:r>
      <w:r w:rsidRPr="005D161A">
        <w:t>Yip</w:t>
      </w:r>
      <w:r>
        <w:t xml:space="preserve"> CYY, </w:t>
      </w:r>
      <w:r w:rsidRPr="005D161A">
        <w:t>Irish</w:t>
      </w:r>
      <w:r>
        <w:t xml:space="preserve"> J, </w:t>
      </w:r>
      <w:r w:rsidRPr="005D161A">
        <w:t>Wright</w:t>
      </w:r>
      <w:r>
        <w:t xml:space="preserve"> FC, </w:t>
      </w:r>
      <w:r w:rsidRPr="005D161A">
        <w:t>Rubin</w:t>
      </w:r>
      <w:r>
        <w:t xml:space="preserve"> B, </w:t>
      </w:r>
      <w:r w:rsidRPr="005D161A">
        <w:t>Ross</w:t>
      </w:r>
      <w:r>
        <w:t xml:space="preserve"> H, </w:t>
      </w:r>
      <w:r w:rsidRPr="005D161A">
        <w:t>Green</w:t>
      </w:r>
      <w:r>
        <w:t xml:space="preserve"> R, </w:t>
      </w:r>
      <w:r w:rsidRPr="005D161A">
        <w:t>Abbey</w:t>
      </w:r>
      <w:r>
        <w:t xml:space="preserve"> S, </w:t>
      </w:r>
      <w:r w:rsidRPr="005D161A">
        <w:t>McAndrews</w:t>
      </w:r>
      <w:r>
        <w:t xml:space="preserve"> MP, </w:t>
      </w:r>
      <w:r w:rsidRPr="005D161A">
        <w:t>Stewart</w:t>
      </w:r>
      <w:r>
        <w:t xml:space="preserve"> DE. (2021). </w:t>
      </w:r>
      <w:r w:rsidRPr="003B39D9">
        <w:t xml:space="preserve">The psychological burden of waiting for procedures and patient-centred strategies that could support the mental health of wait-listed patients and caregivers during the </w:t>
      </w:r>
      <w:r>
        <w:t>COVID</w:t>
      </w:r>
      <w:r>
        <w:noBreakHyphen/>
        <w:t>19</w:t>
      </w:r>
      <w:r w:rsidRPr="003B39D9">
        <w:t xml:space="preserve"> pandemic: A scoping review</w:t>
      </w:r>
      <w:r>
        <w:t xml:space="preserve">. </w:t>
      </w:r>
      <w:r w:rsidRPr="002837C3">
        <w:rPr>
          <w:i/>
        </w:rPr>
        <w:t>Health Expectations</w:t>
      </w:r>
      <w:r w:rsidRPr="00093A3B">
        <w:t xml:space="preserve"> 24</w:t>
      </w:r>
      <w:r>
        <w:t>(3),</w:t>
      </w:r>
      <w:r>
        <w:br/>
        <w:t xml:space="preserve">978–990. </w:t>
      </w:r>
      <w:hyperlink r:id="rId264" w:history="1">
        <w:r w:rsidRPr="00C032BF">
          <w:rPr>
            <w:rStyle w:val="Hyperlink"/>
          </w:rPr>
          <w:t>https://doi.org/10.1111/hex.13241</w:t>
        </w:r>
      </w:hyperlink>
      <w:r>
        <w:t>.</w:t>
      </w:r>
    </w:p>
  </w:endnote>
  <w:endnote w:id="272">
    <w:p w14:paraId="325C39CB" w14:textId="145B0594" w:rsidR="00004AE1" w:rsidRDefault="00004AE1" w:rsidP="00125488">
      <w:pPr>
        <w:pStyle w:val="EndnoteText"/>
      </w:pPr>
      <w:r>
        <w:rPr>
          <w:rStyle w:val="EndnoteReference"/>
        </w:rPr>
        <w:endnoteRef/>
      </w:r>
      <w:r>
        <w:tab/>
        <w:t xml:space="preserve">McLuhan M. (1964). </w:t>
      </w:r>
      <w:r w:rsidRPr="002837C3">
        <w:rPr>
          <w:i/>
        </w:rPr>
        <w:t xml:space="preserve">Understanding </w:t>
      </w:r>
      <w:r>
        <w:rPr>
          <w:i/>
        </w:rPr>
        <w:t>M</w:t>
      </w:r>
      <w:r w:rsidRPr="002837C3">
        <w:rPr>
          <w:i/>
        </w:rPr>
        <w:t>edia: The extensions of man</w:t>
      </w:r>
      <w:r>
        <w:t>, p. 7. McGraw-Hill.</w:t>
      </w:r>
    </w:p>
  </w:endnote>
  <w:endnote w:id="273">
    <w:p w14:paraId="172201EE" w14:textId="2B743A08" w:rsidR="00004AE1" w:rsidRDefault="00004AE1" w:rsidP="00125488">
      <w:pPr>
        <w:pStyle w:val="EndnoteText"/>
      </w:pPr>
      <w:r>
        <w:rPr>
          <w:rStyle w:val="EndnoteReference"/>
        </w:rPr>
        <w:endnoteRef/>
      </w:r>
      <w:r>
        <w:tab/>
      </w:r>
      <w:r w:rsidRPr="00322FFF">
        <w:t>Dutta MJ, Elers C, Jayan P</w:t>
      </w:r>
      <w:r>
        <w:t xml:space="preserve">. (2020). </w:t>
      </w:r>
      <w:r w:rsidRPr="00FB6215">
        <w:t>Culture-centred processes of community organi</w:t>
      </w:r>
      <w:r>
        <w:t>s</w:t>
      </w:r>
      <w:r w:rsidRPr="00FB6215">
        <w:t xml:space="preserve">ing in </w:t>
      </w:r>
      <w:r>
        <w:t>COVID</w:t>
      </w:r>
      <w:r>
        <w:noBreakHyphen/>
        <w:t>19</w:t>
      </w:r>
      <w:r w:rsidRPr="00FB6215">
        <w:t xml:space="preserve"> response: </w:t>
      </w:r>
      <w:r>
        <w:t>N</w:t>
      </w:r>
      <w:r w:rsidRPr="00FB6215">
        <w:t>otes from Kerala and Aotearoa New Zealand</w:t>
      </w:r>
      <w:r>
        <w:t xml:space="preserve">. </w:t>
      </w:r>
      <w:r w:rsidRPr="002837C3">
        <w:rPr>
          <w:i/>
        </w:rPr>
        <w:t>Frontiers in Communication</w:t>
      </w:r>
      <w:r w:rsidRPr="00A21E77">
        <w:t xml:space="preserve"> 5</w:t>
      </w:r>
      <w:r>
        <w:t xml:space="preserve">. </w:t>
      </w:r>
      <w:hyperlink r:id="rId265" w:history="1">
        <w:r w:rsidRPr="00C032BF">
          <w:rPr>
            <w:rStyle w:val="Hyperlink"/>
          </w:rPr>
          <w:t>https://doi.org/10.3389/fcomm.2020.00062</w:t>
        </w:r>
      </w:hyperlink>
      <w:r>
        <w:t>.</w:t>
      </w:r>
    </w:p>
  </w:endnote>
  <w:endnote w:id="274">
    <w:p w14:paraId="0EB0D17E" w14:textId="33A62E08" w:rsidR="00004AE1" w:rsidRDefault="00004AE1" w:rsidP="00125488">
      <w:pPr>
        <w:pStyle w:val="EndnoteText"/>
      </w:pPr>
      <w:r>
        <w:rPr>
          <w:rStyle w:val="EndnoteReference"/>
        </w:rPr>
        <w:endnoteRef/>
      </w:r>
      <w:r>
        <w:tab/>
        <w:t>Stuff. (17 November 2021).</w:t>
      </w:r>
      <w:r w:rsidRPr="00D44F19">
        <w:t xml:space="preserve"> </w:t>
      </w:r>
      <w:r w:rsidRPr="00A21E77">
        <w:t>Covid-19 updates: Jacinda Ardern announces Auckland boundary rules change on December 15</w:t>
      </w:r>
      <w:r w:rsidRPr="00160486">
        <w:t>, [</w:t>
      </w:r>
      <w:r>
        <w:t>quote is taken from the embedded v</w:t>
      </w:r>
      <w:r w:rsidRPr="00160486">
        <w:t xml:space="preserve">ideo]. </w:t>
      </w:r>
      <w:hyperlink r:id="rId266" w:history="1">
        <w:r w:rsidRPr="00C032BF">
          <w:rPr>
            <w:rStyle w:val="Hyperlink"/>
          </w:rPr>
          <w:t>https://www.stuff.co.nz/national/health/coronavirus/300456116/covid19-live-my-vaccine-pass-system-rolls-out-online</w:t>
        </w:r>
      </w:hyperlink>
      <w:r>
        <w:t>.</w:t>
      </w:r>
    </w:p>
  </w:endnote>
  <w:endnote w:id="275">
    <w:p w14:paraId="306193EF" w14:textId="43D3E968" w:rsidR="00004AE1" w:rsidRDefault="00004AE1" w:rsidP="00F01FE4">
      <w:pPr>
        <w:pStyle w:val="EndnoteText"/>
        <w:keepNext/>
        <w:keepLines/>
      </w:pPr>
      <w:r>
        <w:rPr>
          <w:rStyle w:val="EndnoteReference"/>
        </w:rPr>
        <w:endnoteRef/>
      </w:r>
      <w:r>
        <w:tab/>
        <w:t xml:space="preserve">Kretchmer H. (12 October 2020). </w:t>
      </w:r>
      <w:r w:rsidRPr="002837C3">
        <w:rPr>
          <w:i/>
        </w:rPr>
        <w:t xml:space="preserve">Five </w:t>
      </w:r>
      <w:r>
        <w:rPr>
          <w:i/>
        </w:rPr>
        <w:t>U</w:t>
      </w:r>
      <w:r w:rsidRPr="002837C3">
        <w:rPr>
          <w:i/>
        </w:rPr>
        <w:t xml:space="preserve">rgent </w:t>
      </w:r>
      <w:r>
        <w:rPr>
          <w:i/>
        </w:rPr>
        <w:t>A</w:t>
      </w:r>
      <w:r w:rsidRPr="002837C3">
        <w:rPr>
          <w:i/>
        </w:rPr>
        <w:t xml:space="preserve">ctions to </w:t>
      </w:r>
      <w:r>
        <w:rPr>
          <w:i/>
        </w:rPr>
        <w:t>S</w:t>
      </w:r>
      <w:r w:rsidRPr="002837C3">
        <w:rPr>
          <w:i/>
        </w:rPr>
        <w:t xml:space="preserve">top </w:t>
      </w:r>
      <w:r>
        <w:rPr>
          <w:i/>
        </w:rPr>
        <w:t>F</w:t>
      </w:r>
      <w:r w:rsidRPr="002837C3">
        <w:rPr>
          <w:i/>
        </w:rPr>
        <w:t xml:space="preserve">uture </w:t>
      </w:r>
      <w:r>
        <w:rPr>
          <w:i/>
        </w:rPr>
        <w:t>P</w:t>
      </w:r>
      <w:r w:rsidRPr="002837C3">
        <w:rPr>
          <w:i/>
        </w:rPr>
        <w:t xml:space="preserve">andemics </w:t>
      </w:r>
      <w:r>
        <w:rPr>
          <w:i/>
        </w:rPr>
        <w:t>C</w:t>
      </w:r>
      <w:r w:rsidRPr="002837C3">
        <w:rPr>
          <w:i/>
        </w:rPr>
        <w:t xml:space="preserve">rushing the </w:t>
      </w:r>
      <w:r>
        <w:rPr>
          <w:i/>
        </w:rPr>
        <w:t>G</w:t>
      </w:r>
      <w:r w:rsidRPr="002837C3">
        <w:rPr>
          <w:i/>
        </w:rPr>
        <w:t xml:space="preserve">lobal </w:t>
      </w:r>
      <w:r>
        <w:rPr>
          <w:i/>
        </w:rPr>
        <w:t>E</w:t>
      </w:r>
      <w:r w:rsidRPr="002837C3">
        <w:rPr>
          <w:i/>
        </w:rPr>
        <w:t>conomy</w:t>
      </w:r>
      <w:r>
        <w:t xml:space="preserve">. World Economic Forum. </w:t>
      </w:r>
      <w:hyperlink r:id="rId267" w:history="1">
        <w:r w:rsidRPr="00C032BF">
          <w:rPr>
            <w:rStyle w:val="Hyperlink"/>
          </w:rPr>
          <w:t>https://www.weforum.org/agenda/2020/10/economic-cost-covid-global-preparedness-monitoring-board/</w:t>
        </w:r>
      </w:hyperlink>
      <w:r>
        <w:t>.</w:t>
      </w:r>
    </w:p>
  </w:endnote>
  <w:endnote w:id="276">
    <w:p w14:paraId="2A750467" w14:textId="44D08C5E" w:rsidR="00004AE1" w:rsidRDefault="00004AE1" w:rsidP="00125488">
      <w:pPr>
        <w:pStyle w:val="EndnoteText"/>
      </w:pPr>
      <w:r>
        <w:rPr>
          <w:rStyle w:val="EndnoteReference"/>
        </w:rPr>
        <w:endnoteRef/>
      </w:r>
      <w:r>
        <w:tab/>
        <w:t xml:space="preserve">Data.govt.nz. (n.d.). </w:t>
      </w:r>
      <w:r w:rsidRPr="002837C3">
        <w:rPr>
          <w:i/>
        </w:rPr>
        <w:t xml:space="preserve">New </w:t>
      </w:r>
      <w:r>
        <w:rPr>
          <w:i/>
        </w:rPr>
        <w:t>V</w:t>
      </w:r>
      <w:r w:rsidRPr="002837C3">
        <w:rPr>
          <w:i/>
        </w:rPr>
        <w:t xml:space="preserve">ideos </w:t>
      </w:r>
      <w:r>
        <w:rPr>
          <w:i/>
        </w:rPr>
        <w:t>E</w:t>
      </w:r>
      <w:r w:rsidRPr="002837C3">
        <w:rPr>
          <w:i/>
        </w:rPr>
        <w:t xml:space="preserve">xplore ‘Are </w:t>
      </w:r>
      <w:r>
        <w:rPr>
          <w:i/>
        </w:rPr>
        <w:t>D</w:t>
      </w:r>
      <w:r w:rsidRPr="002837C3">
        <w:rPr>
          <w:i/>
        </w:rPr>
        <w:t xml:space="preserve">ata </w:t>
      </w:r>
      <w:r>
        <w:rPr>
          <w:i/>
        </w:rPr>
        <w:t>T</w:t>
      </w:r>
      <w:r w:rsidRPr="002837C3">
        <w:rPr>
          <w:i/>
        </w:rPr>
        <w:t>aonga?’</w:t>
      </w:r>
      <w:r>
        <w:t xml:space="preserve"> </w:t>
      </w:r>
      <w:hyperlink r:id="rId268" w:history="1">
        <w:r w:rsidRPr="00C032BF">
          <w:rPr>
            <w:rStyle w:val="Hyperlink"/>
          </w:rPr>
          <w:t>https://data.govt.nz/blog/new-videos-explore-are-data-taonga/</w:t>
        </w:r>
      </w:hyperlink>
      <w:r>
        <w:t>.</w:t>
      </w:r>
    </w:p>
  </w:endnote>
  <w:endnote w:id="277">
    <w:p w14:paraId="6636AF51" w14:textId="392B9E00" w:rsidR="00004AE1" w:rsidRDefault="00004AE1" w:rsidP="00F01FE4">
      <w:pPr>
        <w:pStyle w:val="EndnoteText"/>
      </w:pPr>
      <w:r>
        <w:rPr>
          <w:rStyle w:val="EndnoteReference"/>
        </w:rPr>
        <w:endnoteRef/>
      </w:r>
      <w:r>
        <w:tab/>
        <w:t xml:space="preserve">Office of the Victorian Information Commissioner. (2019). </w:t>
      </w:r>
      <w:r w:rsidRPr="002837C3">
        <w:rPr>
          <w:i/>
        </w:rPr>
        <w:t xml:space="preserve">Managing the </w:t>
      </w:r>
      <w:r>
        <w:rPr>
          <w:i/>
        </w:rPr>
        <w:t>P</w:t>
      </w:r>
      <w:r w:rsidRPr="002837C3">
        <w:rPr>
          <w:i/>
        </w:rPr>
        <w:t xml:space="preserve">rivacy </w:t>
      </w:r>
      <w:r>
        <w:rPr>
          <w:i/>
        </w:rPr>
        <w:t>I</w:t>
      </w:r>
      <w:r w:rsidRPr="002837C3">
        <w:rPr>
          <w:i/>
        </w:rPr>
        <w:t xml:space="preserve">mpacts of </w:t>
      </w:r>
      <w:r>
        <w:rPr>
          <w:i/>
        </w:rPr>
        <w:t>D</w:t>
      </w:r>
      <w:r w:rsidRPr="002837C3">
        <w:rPr>
          <w:i/>
        </w:rPr>
        <w:t xml:space="preserve">ata </w:t>
      </w:r>
      <w:r>
        <w:rPr>
          <w:i/>
        </w:rPr>
        <w:t>B</w:t>
      </w:r>
      <w:r w:rsidRPr="002837C3">
        <w:rPr>
          <w:i/>
        </w:rPr>
        <w:t>reaches</w:t>
      </w:r>
      <w:r>
        <w:t xml:space="preserve">. </w:t>
      </w:r>
      <w:hyperlink r:id="rId269" w:anchor=":~:text=Some%20examples%20of%20harm%20arising%20from%20a%20data,government%20services%2010%20Unwanted%20marketing%20and%20spam%20email" w:history="1">
        <w:r w:rsidRPr="00C032BF">
          <w:rPr>
            <w:rStyle w:val="Hyperlink"/>
          </w:rPr>
          <w:t>https://ovic.vic.gov.au/privacy/managing-the-privacy-impacts-of-a-data-breach/#:~:text=Some%20examples%20of%20harm%20arising%20from%20a%20data,government%20services%2010%20Unwanted%20marketing%20and%20spam%20email</w:t>
        </w:r>
      </w:hyperlink>
      <w:r>
        <w:t>.</w:t>
      </w:r>
    </w:p>
  </w:endnote>
  <w:endnote w:id="278">
    <w:p w14:paraId="5AF0B6B4" w14:textId="066EC8B2" w:rsidR="00004AE1" w:rsidRDefault="00004AE1" w:rsidP="00125488">
      <w:pPr>
        <w:pStyle w:val="EndnoteText"/>
      </w:pPr>
      <w:r>
        <w:rPr>
          <w:rStyle w:val="EndnoteReference"/>
        </w:rPr>
        <w:endnoteRef/>
      </w:r>
      <w:r>
        <w:tab/>
        <w:t>Gasser U, Ienca M, Scheibner J, Sleigh J, Vayena E. (2020).</w:t>
      </w:r>
      <w:r w:rsidRPr="00AC3965" w:rsidDel="00283229">
        <w:t xml:space="preserve"> </w:t>
      </w:r>
      <w:r w:rsidRPr="00AC3965">
        <w:t xml:space="preserve">Digital tools against </w:t>
      </w:r>
      <w:r>
        <w:t>COVID</w:t>
      </w:r>
      <w:r>
        <w:noBreakHyphen/>
        <w:t>19</w:t>
      </w:r>
      <w:r w:rsidRPr="00AC3965">
        <w:t>: taxonomy, ethical challenges, and navigation aid, p</w:t>
      </w:r>
      <w:r>
        <w:t xml:space="preserve">. </w:t>
      </w:r>
      <w:r w:rsidRPr="00AC3965">
        <w:t>428</w:t>
      </w:r>
      <w:r>
        <w:t xml:space="preserve">. </w:t>
      </w:r>
      <w:r w:rsidRPr="002837C3">
        <w:rPr>
          <w:i/>
        </w:rPr>
        <w:t>Lancet Digital Health</w:t>
      </w:r>
      <w:r w:rsidRPr="00A21E77">
        <w:t xml:space="preserve"> 2</w:t>
      </w:r>
      <w:r>
        <w:t>, e425–e434.</w:t>
      </w:r>
      <w:r w:rsidRPr="00AC3965">
        <w:t xml:space="preserve"> </w:t>
      </w:r>
      <w:hyperlink r:id="rId270" w:history="1">
        <w:r w:rsidRPr="00C032BF">
          <w:rPr>
            <w:rStyle w:val="Hyperlink"/>
          </w:rPr>
          <w:t>https://doi.org/10.1016/S2589-7500(20)30137-0</w:t>
        </w:r>
      </w:hyperlink>
      <w:r>
        <w:t>.</w:t>
      </w:r>
    </w:p>
  </w:endnote>
  <w:endnote w:id="279">
    <w:p w14:paraId="5F9DF007" w14:textId="759AF4EE" w:rsidR="00004AE1" w:rsidRPr="00D9603C" w:rsidRDefault="00004AE1" w:rsidP="00125488">
      <w:pPr>
        <w:pStyle w:val="EndnoteText"/>
      </w:pPr>
      <w:r>
        <w:rPr>
          <w:rStyle w:val="EndnoteReference"/>
        </w:rPr>
        <w:endnoteRef/>
      </w:r>
      <w:r>
        <w:tab/>
      </w:r>
      <w:r w:rsidRPr="00033628">
        <w:t>Xin M, Luo S, She R, Yu Y, Li L, Wang S, Ma L, Tao F, Zhang J, Zhao J, Li L, Hu D, Zhang G, Gu J, Lin D, Wang H, Cai Y, Wang</w:t>
      </w:r>
      <w:r>
        <w:t> </w:t>
      </w:r>
      <w:r w:rsidRPr="00033628">
        <w:t xml:space="preserve">Z, You H, Hu G, Lau JT. </w:t>
      </w:r>
      <w:r>
        <w:t xml:space="preserve">(2020). </w:t>
      </w:r>
      <w:r w:rsidRPr="00033628">
        <w:t xml:space="preserve">Negative cognitive and psychological correlates of mandatory quarantine during the initial </w:t>
      </w:r>
      <w:r>
        <w:t>COVID</w:t>
      </w:r>
      <w:r>
        <w:noBreakHyphen/>
        <w:t>19</w:t>
      </w:r>
      <w:r w:rsidRPr="00033628">
        <w:t xml:space="preserve"> outbreak in China. </w:t>
      </w:r>
      <w:r w:rsidRPr="002837C3">
        <w:rPr>
          <w:i/>
        </w:rPr>
        <w:t>The American Psychologist</w:t>
      </w:r>
      <w:r w:rsidRPr="00093A3B">
        <w:t xml:space="preserve"> 75</w:t>
      </w:r>
      <w:r w:rsidRPr="00033628">
        <w:t>(</w:t>
      </w:r>
      <w:r w:rsidRPr="00D014B0">
        <w:t xml:space="preserve">5), 607–617. </w:t>
      </w:r>
      <w:hyperlink r:id="rId271" w:history="1">
        <w:r w:rsidRPr="00C032BF">
          <w:rPr>
            <w:rStyle w:val="Hyperlink"/>
          </w:rPr>
          <w:t>https://doi.org/10.1037/amp0000692</w:t>
        </w:r>
      </w:hyperlink>
      <w:r>
        <w:t>.</w:t>
      </w:r>
    </w:p>
  </w:endnote>
  <w:endnote w:id="280">
    <w:p w14:paraId="490E382D" w14:textId="4256834F" w:rsidR="00004AE1" w:rsidRDefault="00004AE1" w:rsidP="00125488">
      <w:pPr>
        <w:pStyle w:val="EndnoteText"/>
      </w:pPr>
      <w:r>
        <w:rPr>
          <w:rStyle w:val="EndnoteReference"/>
        </w:rPr>
        <w:endnoteRef/>
      </w:r>
      <w:r>
        <w:tab/>
      </w:r>
      <w:r w:rsidRPr="001F1A35">
        <w:t>Farzanehfar A, Houssiau F,</w:t>
      </w:r>
      <w:r>
        <w:t xml:space="preserve"> </w:t>
      </w:r>
      <w:r w:rsidRPr="001F1A35">
        <w:t xml:space="preserve">de Montjoye YA. </w:t>
      </w:r>
      <w:r>
        <w:t xml:space="preserve">(2021). </w:t>
      </w:r>
      <w:r w:rsidRPr="001F1A35">
        <w:t xml:space="preserve">The risk of re-identification remains high even in country-scale location datasets. </w:t>
      </w:r>
      <w:r w:rsidRPr="002837C3">
        <w:rPr>
          <w:i/>
        </w:rPr>
        <w:t>Patterns</w:t>
      </w:r>
      <w:r w:rsidRPr="00A21E77">
        <w:t xml:space="preserve"> 2</w:t>
      </w:r>
      <w:r w:rsidRPr="001F1A35">
        <w:t>(3)</w:t>
      </w:r>
      <w:r>
        <w:t>.</w:t>
      </w:r>
      <w:r w:rsidRPr="0067483C">
        <w:t xml:space="preserve"> </w:t>
      </w:r>
      <w:hyperlink r:id="rId272" w:history="1">
        <w:r w:rsidRPr="00C032BF">
          <w:rPr>
            <w:rStyle w:val="Hyperlink"/>
          </w:rPr>
          <w:t>https://doi.org/10.1016/j.patter.2021.100204</w:t>
        </w:r>
      </w:hyperlink>
      <w:r>
        <w:t>.</w:t>
      </w:r>
    </w:p>
  </w:endnote>
  <w:endnote w:id="281">
    <w:p w14:paraId="418DE4F3" w14:textId="3884C926" w:rsidR="00004AE1" w:rsidRDefault="00004AE1" w:rsidP="00125488">
      <w:pPr>
        <w:pStyle w:val="EndnoteText"/>
      </w:pPr>
      <w:r>
        <w:rPr>
          <w:rStyle w:val="EndnoteReference"/>
        </w:rPr>
        <w:endnoteRef/>
      </w:r>
      <w:r>
        <w:tab/>
        <w:t xml:space="preserve">McBeth R. (21 July 2021). </w:t>
      </w:r>
      <w:r w:rsidRPr="004D1B19">
        <w:rPr>
          <w:i/>
        </w:rPr>
        <w:t>HealthOne integrates with MIQ</w:t>
      </w:r>
      <w:r>
        <w:t xml:space="preserve">, para. 4. Health Information New Zealand. </w:t>
      </w:r>
      <w:hyperlink r:id="rId273" w:history="1">
        <w:r w:rsidRPr="00C032BF">
          <w:rPr>
            <w:rStyle w:val="Hyperlink"/>
          </w:rPr>
          <w:t>https://www.hinz.org.nz/news/573998/HealthOne-integrates-with-MIQ.htm</w:t>
        </w:r>
      </w:hyperlink>
      <w:r>
        <w:t>.</w:t>
      </w:r>
    </w:p>
  </w:endnote>
  <w:endnote w:id="282">
    <w:p w14:paraId="7B950681" w14:textId="5083EF4C" w:rsidR="00004AE1" w:rsidRDefault="00004AE1" w:rsidP="00125488">
      <w:pPr>
        <w:pStyle w:val="EndnoteText"/>
      </w:pPr>
      <w:r>
        <w:rPr>
          <w:rStyle w:val="EndnoteReference"/>
        </w:rPr>
        <w:endnoteRef/>
      </w:r>
      <w:r>
        <w:tab/>
        <w:t xml:space="preserve">McBeth R. (21 July 2021). </w:t>
      </w:r>
      <w:r w:rsidRPr="004D1B19">
        <w:rPr>
          <w:i/>
        </w:rPr>
        <w:t>HealthOne integrates with MIQ</w:t>
      </w:r>
      <w:r>
        <w:t xml:space="preserve">. Health Information New Zealand. </w:t>
      </w:r>
      <w:hyperlink r:id="rId274" w:history="1">
        <w:r w:rsidRPr="00C032BF">
          <w:rPr>
            <w:rStyle w:val="Hyperlink"/>
          </w:rPr>
          <w:t>https://www.hinz.org.nz/news/573998/HealthOne-integrates-with-MIQ.htm</w:t>
        </w:r>
      </w:hyperlink>
      <w:r>
        <w:t>.</w:t>
      </w:r>
    </w:p>
  </w:endnote>
  <w:endnote w:id="283">
    <w:p w14:paraId="1F2786F7" w14:textId="4ED014FF" w:rsidR="00004AE1" w:rsidRDefault="00004AE1" w:rsidP="00125488">
      <w:pPr>
        <w:pStyle w:val="EndnoteText"/>
      </w:pPr>
      <w:r>
        <w:rPr>
          <w:rStyle w:val="EndnoteReference"/>
        </w:rPr>
        <w:endnoteRef/>
      </w:r>
      <w:r>
        <w:tab/>
        <w:t xml:space="preserve">PSA. (May 2021). Bridging the digital divide. </w:t>
      </w:r>
      <w:r w:rsidRPr="004D1B19">
        <w:rPr>
          <w:i/>
        </w:rPr>
        <w:t>Working Life</w:t>
      </w:r>
      <w:r>
        <w:t xml:space="preserve">. </w:t>
      </w:r>
      <w:hyperlink r:id="rId275" w:history="1">
        <w:r w:rsidRPr="00C032BF">
          <w:rPr>
            <w:rStyle w:val="Hyperlink"/>
          </w:rPr>
          <w:t>https://www.psa.org.nz/quick-menu/working-life/psa-working-life-journal/bridging-the-digital-divide/</w:t>
        </w:r>
      </w:hyperlink>
      <w:r>
        <w:t>.</w:t>
      </w:r>
    </w:p>
  </w:endnote>
  <w:endnote w:id="284">
    <w:p w14:paraId="4A716E33" w14:textId="27973390" w:rsidR="00004AE1" w:rsidRDefault="00004AE1" w:rsidP="00125488">
      <w:pPr>
        <w:pStyle w:val="EndnoteText"/>
      </w:pPr>
      <w:r>
        <w:rPr>
          <w:rStyle w:val="EndnoteReference"/>
        </w:rPr>
        <w:endnoteRef/>
      </w:r>
      <w:r>
        <w:tab/>
        <w:t xml:space="preserve">Digital.govt.nz. (n.d.). </w:t>
      </w:r>
      <w:r w:rsidRPr="004D1B19">
        <w:rPr>
          <w:i/>
        </w:rPr>
        <w:t>Digital Inclusion and Wellbeing in New Zealand</w:t>
      </w:r>
      <w:r>
        <w:t xml:space="preserve">. </w:t>
      </w:r>
      <w:hyperlink r:id="rId276" w:history="1">
        <w:r w:rsidRPr="00C032BF">
          <w:rPr>
            <w:rStyle w:val="Hyperlink"/>
          </w:rPr>
          <w:t>https://www.digital.govt.nz/dmsdocument/161~digital-inclusion-and-wellbeing-in-new-zealand/html</w:t>
        </w:r>
      </w:hyperlink>
      <w:r>
        <w:t>.</w:t>
      </w:r>
    </w:p>
  </w:endnote>
  <w:endnote w:id="285">
    <w:p w14:paraId="7C9D6467" w14:textId="2659AA1E" w:rsidR="00004AE1" w:rsidRDefault="00004AE1" w:rsidP="00125488">
      <w:pPr>
        <w:pStyle w:val="EndnoteText"/>
      </w:pPr>
      <w:r>
        <w:rPr>
          <w:rStyle w:val="EndnoteReference"/>
        </w:rPr>
        <w:endnoteRef/>
      </w:r>
      <w:r>
        <w:tab/>
        <w:t xml:space="preserve">BNZ. (2021). </w:t>
      </w:r>
      <w:r w:rsidRPr="004D1B19">
        <w:rPr>
          <w:i/>
        </w:rPr>
        <w:t>Digital Skills for Life in Aotearoa</w:t>
      </w:r>
      <w:r>
        <w:t xml:space="preserve">. </w:t>
      </w:r>
      <w:hyperlink r:id="rId277" w:history="1">
        <w:r w:rsidRPr="00C032BF">
          <w:rPr>
            <w:rStyle w:val="Hyperlink"/>
          </w:rPr>
          <w:t>https://blog.bnz.co.nz/wp-content/uploads/2021/04/BNZ_Digital-Skills-Report-2021.pdf</w:t>
        </w:r>
      </w:hyperlink>
      <w:r>
        <w:t>.</w:t>
      </w:r>
    </w:p>
  </w:endnote>
  <w:endnote w:id="286">
    <w:p w14:paraId="3D21C75E" w14:textId="06D91F6D" w:rsidR="00004AE1" w:rsidRDefault="00004AE1" w:rsidP="00125488">
      <w:pPr>
        <w:pStyle w:val="EndnoteText"/>
      </w:pPr>
      <w:r>
        <w:rPr>
          <w:rStyle w:val="EndnoteReference"/>
        </w:rPr>
        <w:endnoteRef/>
      </w:r>
      <w:r>
        <w:tab/>
        <w:t xml:space="preserve">PSA. (May 2021). Bridging the digital divide. </w:t>
      </w:r>
      <w:r w:rsidRPr="004D1B19">
        <w:rPr>
          <w:i/>
        </w:rPr>
        <w:t>Working Life</w:t>
      </w:r>
      <w:r>
        <w:t xml:space="preserve">. </w:t>
      </w:r>
      <w:hyperlink r:id="rId278" w:history="1">
        <w:r w:rsidRPr="00C032BF">
          <w:rPr>
            <w:rStyle w:val="Hyperlink"/>
          </w:rPr>
          <w:t>https://www.psa.org.nz/quick-menu/working-life/psa-working-life-journal/bridging-the-digital-divide/</w:t>
        </w:r>
      </w:hyperlink>
      <w:r>
        <w:t>.</w:t>
      </w:r>
    </w:p>
  </w:endnote>
  <w:endnote w:id="287">
    <w:p w14:paraId="53EA360B" w14:textId="5F8D7C5B" w:rsidR="00004AE1" w:rsidRDefault="00004AE1" w:rsidP="00125488">
      <w:pPr>
        <w:pStyle w:val="EndnoteText"/>
      </w:pPr>
      <w:r w:rsidRPr="00614090">
        <w:rPr>
          <w:rStyle w:val="EndnoteReference"/>
          <w:szCs w:val="14"/>
        </w:rPr>
        <w:endnoteRef/>
      </w:r>
      <w:r>
        <w:rPr>
          <w:szCs w:val="14"/>
        </w:rPr>
        <w:tab/>
        <w:t xml:space="preserve">World Health Organization. (31 July 2020). </w:t>
      </w:r>
      <w:r w:rsidRPr="004D1B19">
        <w:rPr>
          <w:i/>
        </w:rPr>
        <w:t xml:space="preserve">Rolling </w:t>
      </w:r>
      <w:r>
        <w:rPr>
          <w:i/>
        </w:rPr>
        <w:t>U</w:t>
      </w:r>
      <w:r w:rsidRPr="004D1B19">
        <w:rPr>
          <w:i/>
        </w:rPr>
        <w:t xml:space="preserve">pdates on </w:t>
      </w:r>
      <w:r>
        <w:rPr>
          <w:i/>
        </w:rPr>
        <w:t>C</w:t>
      </w:r>
      <w:r w:rsidRPr="004D1B19">
        <w:rPr>
          <w:i/>
        </w:rPr>
        <w:t xml:space="preserve">oronavirus </w:t>
      </w:r>
      <w:r>
        <w:rPr>
          <w:i/>
        </w:rPr>
        <w:t>D</w:t>
      </w:r>
      <w:r w:rsidRPr="004D1B19">
        <w:rPr>
          <w:i/>
        </w:rPr>
        <w:t>isease (COVID</w:t>
      </w:r>
      <w:r w:rsidRPr="004D1B19">
        <w:rPr>
          <w:i/>
        </w:rPr>
        <w:noBreakHyphen/>
        <w:t>19)</w:t>
      </w:r>
      <w:r>
        <w:rPr>
          <w:szCs w:val="14"/>
        </w:rPr>
        <w:t xml:space="preserve">. </w:t>
      </w:r>
      <w:hyperlink w:history="1"/>
      <w:hyperlink r:id="rId279" w:history="1">
        <w:r w:rsidRPr="00C032BF">
          <w:rPr>
            <w:rStyle w:val="Hyperlink"/>
          </w:rPr>
          <w:t>https://www.who.int/emergencies/diseases/novel-coronavirus-2019/events-as-they-happen</w:t>
        </w:r>
      </w:hyperlink>
      <w:r>
        <w:t>.</w:t>
      </w:r>
    </w:p>
  </w:endnote>
  <w:endnote w:id="288">
    <w:p w14:paraId="5B28161E" w14:textId="28DD8B3B" w:rsidR="00004AE1" w:rsidRDefault="00004AE1" w:rsidP="00125488">
      <w:pPr>
        <w:pStyle w:val="EndnoteText"/>
      </w:pPr>
      <w:r>
        <w:rPr>
          <w:rStyle w:val="EndnoteReference"/>
        </w:rPr>
        <w:endnoteRef/>
      </w:r>
      <w:r>
        <w:tab/>
      </w:r>
      <w:r>
        <w:rPr>
          <w:szCs w:val="14"/>
        </w:rPr>
        <w:t xml:space="preserve">World Health Organization. (31 July 2020). </w:t>
      </w:r>
      <w:r w:rsidRPr="004D1B19">
        <w:rPr>
          <w:i/>
        </w:rPr>
        <w:t xml:space="preserve">Rolling </w:t>
      </w:r>
      <w:r>
        <w:rPr>
          <w:i/>
        </w:rPr>
        <w:t>U</w:t>
      </w:r>
      <w:r w:rsidRPr="004D1B19">
        <w:rPr>
          <w:i/>
        </w:rPr>
        <w:t xml:space="preserve">pdates on </w:t>
      </w:r>
      <w:r>
        <w:rPr>
          <w:i/>
        </w:rPr>
        <w:t>C</w:t>
      </w:r>
      <w:r w:rsidRPr="004D1B19">
        <w:rPr>
          <w:i/>
        </w:rPr>
        <w:t xml:space="preserve">oronavirus </w:t>
      </w:r>
      <w:r>
        <w:rPr>
          <w:i/>
        </w:rPr>
        <w:t>D</w:t>
      </w:r>
      <w:r w:rsidRPr="004D1B19">
        <w:rPr>
          <w:i/>
        </w:rPr>
        <w:t>isease (COVID</w:t>
      </w:r>
      <w:r w:rsidRPr="004D1B19">
        <w:rPr>
          <w:i/>
        </w:rPr>
        <w:noBreakHyphen/>
        <w:t>19)</w:t>
      </w:r>
      <w:r>
        <w:rPr>
          <w:szCs w:val="14"/>
        </w:rPr>
        <w:t xml:space="preserve">. </w:t>
      </w:r>
      <w:hyperlink w:history="1"/>
      <w:hyperlink r:id="rId280" w:history="1">
        <w:r w:rsidRPr="00C032BF">
          <w:rPr>
            <w:rStyle w:val="Hyperlink"/>
            <w:szCs w:val="14"/>
          </w:rPr>
          <w:t>https://www.who.int/emergencies/diseases/novel-coronavirus-2019/events-as-they-happen</w:t>
        </w:r>
      </w:hyperlink>
      <w:r>
        <w:rPr>
          <w:szCs w:val="14"/>
        </w:rPr>
        <w:t>.</w:t>
      </w:r>
    </w:p>
  </w:endnote>
  <w:endnote w:id="289">
    <w:p w14:paraId="2BE559BC" w14:textId="2EE2C702" w:rsidR="00004AE1" w:rsidRPr="007E302D" w:rsidRDefault="00004AE1" w:rsidP="00125488">
      <w:pPr>
        <w:pStyle w:val="EndnoteText"/>
      </w:pPr>
      <w:r>
        <w:rPr>
          <w:rStyle w:val="EndnoteReference"/>
        </w:rPr>
        <w:endnoteRef/>
      </w:r>
      <w:r>
        <w:tab/>
        <w:t xml:space="preserve">Endo A, Leclerc QJ, Knight GM, Medley GF, Atkins KE, Funk S, Kucharski AJ. (2020). </w:t>
      </w:r>
      <w:r w:rsidRPr="00BD3C11">
        <w:t xml:space="preserve">Implication of backward contact tracing in the presence of overdispersed transmission in </w:t>
      </w:r>
      <w:r>
        <w:t>COVID</w:t>
      </w:r>
      <w:r>
        <w:noBreakHyphen/>
        <w:t>19</w:t>
      </w:r>
      <w:r w:rsidRPr="00BD3C11">
        <w:t xml:space="preserve"> outbreaks</w:t>
      </w:r>
      <w:r>
        <w:t xml:space="preserve">. </w:t>
      </w:r>
      <w:r w:rsidRPr="004D1B19">
        <w:rPr>
          <w:i/>
        </w:rPr>
        <w:t>Wellcome Open Research</w:t>
      </w:r>
      <w:r>
        <w:t xml:space="preserve"> </w:t>
      </w:r>
      <w:r w:rsidRPr="00A21E77">
        <w:t>5</w:t>
      </w:r>
      <w:r>
        <w:t xml:space="preserve">, 239. </w:t>
      </w:r>
      <w:hyperlink r:id="rId281" w:history="1">
        <w:r w:rsidRPr="00C032BF">
          <w:rPr>
            <w:rStyle w:val="Hyperlink"/>
          </w:rPr>
          <w:t>https://doi.org/10.12688/wellcomeopenres.16344.3</w:t>
        </w:r>
      </w:hyperlink>
      <w:r>
        <w:t>.</w:t>
      </w:r>
    </w:p>
  </w:endnote>
  <w:endnote w:id="290">
    <w:p w14:paraId="18B05D29" w14:textId="588B0345" w:rsidR="00004AE1" w:rsidRDefault="00004AE1" w:rsidP="00125488">
      <w:pPr>
        <w:pStyle w:val="EndnoteText"/>
      </w:pPr>
      <w:r>
        <w:rPr>
          <w:rStyle w:val="EndnoteReference"/>
        </w:rPr>
        <w:endnoteRef/>
      </w:r>
      <w:r>
        <w:tab/>
        <w:t>Unite Against COVID</w:t>
      </w:r>
      <w:r>
        <w:noBreakHyphen/>
        <w:t xml:space="preserve">19. (n.d.). </w:t>
      </w:r>
      <w:r w:rsidRPr="004D1B19">
        <w:rPr>
          <w:i/>
        </w:rPr>
        <w:t xml:space="preserve">NZ COVID </w:t>
      </w:r>
      <w:r>
        <w:rPr>
          <w:i/>
        </w:rPr>
        <w:t>T</w:t>
      </w:r>
      <w:r w:rsidRPr="004D1B19">
        <w:rPr>
          <w:i/>
        </w:rPr>
        <w:t xml:space="preserve">racer </w:t>
      </w:r>
      <w:r>
        <w:rPr>
          <w:i/>
        </w:rPr>
        <w:t>A</w:t>
      </w:r>
      <w:r w:rsidRPr="004D1B19">
        <w:rPr>
          <w:i/>
        </w:rPr>
        <w:t>pp</w:t>
      </w:r>
      <w:r>
        <w:t xml:space="preserve">. New Zealand Government. </w:t>
      </w:r>
      <w:hyperlink r:id="rId282" w:history="1">
        <w:r w:rsidRPr="00C032BF">
          <w:rPr>
            <w:rStyle w:val="Hyperlink"/>
          </w:rPr>
          <w:t>https://covid19.govt.nz/health-and-wellbeing/protect-yourself-and-others/keep-track-of-where-youve-been/nz-covid-tracer-app/</w:t>
        </w:r>
      </w:hyperlink>
      <w:r>
        <w:t>.</w:t>
      </w:r>
    </w:p>
  </w:endnote>
  <w:endnote w:id="291">
    <w:p w14:paraId="40F2BBE5" w14:textId="48CD4D4C" w:rsidR="00004AE1" w:rsidRPr="006B1444" w:rsidRDefault="00004AE1" w:rsidP="00125488">
      <w:pPr>
        <w:pStyle w:val="EndnoteText"/>
        <w:rPr>
          <w:szCs w:val="16"/>
        </w:rPr>
      </w:pPr>
      <w:r w:rsidRPr="006B1444">
        <w:rPr>
          <w:rStyle w:val="EndnoteReference"/>
          <w:szCs w:val="16"/>
        </w:rPr>
        <w:endnoteRef/>
      </w:r>
      <w:r>
        <w:rPr>
          <w:szCs w:val="16"/>
        </w:rPr>
        <w:tab/>
        <w:t xml:space="preserve">Ministry of Health. (28 November 2021). </w:t>
      </w:r>
      <w:r w:rsidRPr="004D1B19">
        <w:rPr>
          <w:i/>
        </w:rPr>
        <w:t xml:space="preserve">Contact </w:t>
      </w:r>
      <w:r>
        <w:rPr>
          <w:i/>
        </w:rPr>
        <w:t>T</w:t>
      </w:r>
      <w:r w:rsidRPr="004D1B19">
        <w:rPr>
          <w:i/>
        </w:rPr>
        <w:t>racing for COVID</w:t>
      </w:r>
      <w:r w:rsidRPr="004D1B19">
        <w:rPr>
          <w:i/>
        </w:rPr>
        <w:noBreakHyphen/>
        <w:t>19</w:t>
      </w:r>
      <w:r>
        <w:rPr>
          <w:szCs w:val="16"/>
        </w:rPr>
        <w:t xml:space="preserve">. </w:t>
      </w:r>
      <w:hyperlink r:id="rId283" w:history="1">
        <w:r w:rsidRPr="00C032BF">
          <w:rPr>
            <w:rStyle w:val="Hyperlink"/>
          </w:rPr>
          <w:t>https://www.health.govt.nz/our-work/diseases-and-conditions/covid-19-novel-coronavirus/covid-19-health-advice-public/contact-tracing-covid-19</w:t>
        </w:r>
      </w:hyperlink>
      <w:r>
        <w:t>.</w:t>
      </w:r>
    </w:p>
  </w:endnote>
  <w:endnote w:id="292">
    <w:p w14:paraId="3B1F1D67" w14:textId="4329A091" w:rsidR="00004AE1" w:rsidRDefault="00004AE1" w:rsidP="00125488">
      <w:pPr>
        <w:pStyle w:val="EndnoteText"/>
      </w:pPr>
      <w:r>
        <w:rPr>
          <w:rStyle w:val="EndnoteReference"/>
        </w:rPr>
        <w:endnoteRef/>
      </w:r>
      <w:bookmarkStart w:id="126" w:name="_Hlk89414539"/>
      <w:r>
        <w:tab/>
        <w:t>Unite Against COVID</w:t>
      </w:r>
      <w:r>
        <w:noBreakHyphen/>
        <w:t xml:space="preserve">19. (n.d.). </w:t>
      </w:r>
      <w:r w:rsidRPr="004D1B19">
        <w:rPr>
          <w:i/>
        </w:rPr>
        <w:t xml:space="preserve">NZ COVID </w:t>
      </w:r>
      <w:r>
        <w:rPr>
          <w:i/>
        </w:rPr>
        <w:t>T</w:t>
      </w:r>
      <w:r w:rsidRPr="004D1B19">
        <w:rPr>
          <w:i/>
        </w:rPr>
        <w:t xml:space="preserve">racer </w:t>
      </w:r>
      <w:r>
        <w:rPr>
          <w:i/>
        </w:rPr>
        <w:t>A</w:t>
      </w:r>
      <w:r w:rsidRPr="004D1B19">
        <w:rPr>
          <w:i/>
        </w:rPr>
        <w:t>pp</w:t>
      </w:r>
      <w:r>
        <w:t xml:space="preserve">. New Zealand Government. </w:t>
      </w:r>
      <w:hyperlink r:id="rId284" w:history="1">
        <w:r w:rsidRPr="00C032BF">
          <w:rPr>
            <w:rStyle w:val="Hyperlink"/>
          </w:rPr>
          <w:t>https://covid19.govt.nz/health-and-wellbeing/protect-yourself-and-others/keep-track-of-where-youve-been/nz-covid-tracer-app/</w:t>
        </w:r>
      </w:hyperlink>
      <w:bookmarkEnd w:id="126"/>
      <w:r>
        <w:t>.</w:t>
      </w:r>
    </w:p>
  </w:endnote>
  <w:endnote w:id="293">
    <w:p w14:paraId="33B7D0C2" w14:textId="2F01A588" w:rsidR="00004AE1" w:rsidRPr="004C3BBC" w:rsidRDefault="00004AE1" w:rsidP="00125488">
      <w:pPr>
        <w:pStyle w:val="EndnoteText"/>
      </w:pPr>
      <w:r w:rsidRPr="00D9603C">
        <w:rPr>
          <w:rStyle w:val="EndnoteReference"/>
          <w:rFonts w:cstheme="minorHAnsi"/>
        </w:rPr>
        <w:endnoteRef/>
      </w:r>
      <w:r>
        <w:tab/>
      </w:r>
      <w:r w:rsidRPr="00B96264">
        <w:t xml:space="preserve">Morley </w:t>
      </w:r>
      <w:r>
        <w:t xml:space="preserve">J, </w:t>
      </w:r>
      <w:r w:rsidRPr="00B96264">
        <w:t xml:space="preserve">Cowls </w:t>
      </w:r>
      <w:r>
        <w:t xml:space="preserve">J, </w:t>
      </w:r>
      <w:r w:rsidRPr="00B96264">
        <w:t>Taddeo</w:t>
      </w:r>
      <w:r>
        <w:t xml:space="preserve"> M,</w:t>
      </w:r>
      <w:r w:rsidRPr="00B96264">
        <w:t xml:space="preserve"> Floridi</w:t>
      </w:r>
      <w:r>
        <w:t xml:space="preserve"> L</w:t>
      </w:r>
      <w:r w:rsidRPr="00B96264">
        <w:t>.</w:t>
      </w:r>
      <w:r>
        <w:t xml:space="preserve"> (2020).</w:t>
      </w:r>
      <w:r w:rsidRPr="00B96264">
        <w:t xml:space="preserve"> Ethical guidelines for </w:t>
      </w:r>
      <w:r>
        <w:t>COVID</w:t>
      </w:r>
      <w:r>
        <w:noBreakHyphen/>
        <w:t>19</w:t>
      </w:r>
      <w:r w:rsidRPr="00B96264">
        <w:t xml:space="preserve"> tracing apps. </w:t>
      </w:r>
      <w:r w:rsidRPr="004D1B19">
        <w:rPr>
          <w:i/>
        </w:rPr>
        <w:t>Nature</w:t>
      </w:r>
      <w:r w:rsidRPr="00A21E77">
        <w:t xml:space="preserve"> 582</w:t>
      </w:r>
      <w:r w:rsidRPr="00B96264">
        <w:t>, 29</w:t>
      </w:r>
      <w:r>
        <w:t>–</w:t>
      </w:r>
      <w:r w:rsidRPr="00B96264">
        <w:t>31</w:t>
      </w:r>
      <w:r>
        <w:t>.</w:t>
      </w:r>
      <w:r w:rsidRPr="00B96264">
        <w:t xml:space="preserve"> </w:t>
      </w:r>
      <w:hyperlink r:id="rId285" w:history="1">
        <w:r w:rsidRPr="00C032BF">
          <w:rPr>
            <w:rStyle w:val="Hyperlink"/>
          </w:rPr>
          <w:t>https://doi.org/10.1038/d41586-020-01578-0p31</w:t>
        </w:r>
      </w:hyperlink>
      <w:r>
        <w:t>.</w:t>
      </w:r>
    </w:p>
  </w:endnote>
  <w:endnote w:id="294">
    <w:p w14:paraId="2DD0823D" w14:textId="6D38177D" w:rsidR="00004AE1" w:rsidRDefault="00004AE1" w:rsidP="00125488">
      <w:pPr>
        <w:pStyle w:val="EndnoteText"/>
      </w:pPr>
      <w:r>
        <w:rPr>
          <w:rStyle w:val="EndnoteReference"/>
        </w:rPr>
        <w:endnoteRef/>
      </w:r>
      <w:r>
        <w:tab/>
        <w:t xml:space="preserve">White L, van Basshuysen P. (2021). </w:t>
      </w:r>
      <w:r w:rsidRPr="00972486">
        <w:t xml:space="preserve">Privacy versus public health? </w:t>
      </w:r>
      <w:r>
        <w:t>A</w:t>
      </w:r>
      <w:r w:rsidRPr="00972486">
        <w:t xml:space="preserve"> reassessment</w:t>
      </w:r>
      <w:r>
        <w:t xml:space="preserve"> </w:t>
      </w:r>
      <w:r w:rsidRPr="00972486">
        <w:t>of centralised and decentralised digital contact tracing</w:t>
      </w:r>
      <w:r>
        <w:t xml:space="preserve">. </w:t>
      </w:r>
      <w:r w:rsidRPr="004D1B19">
        <w:rPr>
          <w:i/>
        </w:rPr>
        <w:t>Science and Engineering Ethics</w:t>
      </w:r>
      <w:r w:rsidRPr="00A21E77">
        <w:t xml:space="preserve"> 27</w:t>
      </w:r>
      <w:r>
        <w:t>(23</w:t>
      </w:r>
      <w:r w:rsidRPr="008F4BFB">
        <w:t xml:space="preserve">). </w:t>
      </w:r>
      <w:hyperlink r:id="rId286" w:history="1">
        <w:r w:rsidRPr="00C032BF">
          <w:rPr>
            <w:rStyle w:val="Hyperlink"/>
          </w:rPr>
          <w:t>https://doi.org/10.1007/s11948-021-00301-0</w:t>
        </w:r>
      </w:hyperlink>
      <w:r>
        <w:t>.</w:t>
      </w:r>
    </w:p>
  </w:endnote>
  <w:endnote w:id="295">
    <w:p w14:paraId="332116E2" w14:textId="7B6A39B2" w:rsidR="00004AE1" w:rsidRPr="00670F15" w:rsidRDefault="00004AE1" w:rsidP="00F01FE4">
      <w:pPr>
        <w:pStyle w:val="EndnoteText"/>
        <w:keepNext/>
        <w:keepLines/>
        <w:rPr>
          <w:rFonts w:asciiTheme="minorHAnsi" w:hAnsiTheme="minorHAnsi" w:cstheme="minorHAnsi"/>
          <w:szCs w:val="14"/>
        </w:rPr>
      </w:pPr>
      <w:r>
        <w:rPr>
          <w:rStyle w:val="EndnoteReference"/>
        </w:rPr>
        <w:endnoteRef/>
      </w:r>
      <w:r>
        <w:tab/>
        <w:t xml:space="preserve">Criddle C, Kelion L. (7 May 2020). </w:t>
      </w:r>
      <w:r w:rsidRPr="00A21E77">
        <w:t>Coronavirus contact-tracing: World split between two types of app</w:t>
      </w:r>
      <w:r>
        <w:t>.</w:t>
      </w:r>
      <w:r w:rsidRPr="00A21E77">
        <w:t xml:space="preserve"> [Video]</w:t>
      </w:r>
      <w:r w:rsidRPr="0001558E">
        <w:t>.</w:t>
      </w:r>
      <w:r>
        <w:t xml:space="preserve"> BBC News. </w:t>
      </w:r>
      <w:hyperlink r:id="rId287" w:history="1">
        <w:r w:rsidRPr="00C032BF">
          <w:rPr>
            <w:rStyle w:val="Hyperlink"/>
          </w:rPr>
          <w:t>https://www.bbc.com/news/technology-52355028</w:t>
        </w:r>
      </w:hyperlink>
      <w:r>
        <w:t>.</w:t>
      </w:r>
    </w:p>
  </w:endnote>
  <w:endnote w:id="296">
    <w:p w14:paraId="1777A2D6" w14:textId="35346889" w:rsidR="00004AE1" w:rsidRDefault="00004AE1" w:rsidP="00125488">
      <w:pPr>
        <w:pStyle w:val="EndnoteText"/>
      </w:pPr>
      <w:r>
        <w:rPr>
          <w:rStyle w:val="EndnoteReference"/>
        </w:rPr>
        <w:endnoteRef/>
      </w:r>
      <w:r>
        <w:tab/>
      </w:r>
      <w:r w:rsidRPr="00B61913">
        <w:t>Lucivero F, Hallowell N, Johnson S, Prainsack B, Samuel G,</w:t>
      </w:r>
      <w:r>
        <w:t xml:space="preserve"> </w:t>
      </w:r>
      <w:r w:rsidRPr="00B61913">
        <w:t>Sharon T.</w:t>
      </w:r>
      <w:r>
        <w:t xml:space="preserve"> (2020).</w:t>
      </w:r>
      <w:r w:rsidRPr="00B61913">
        <w:t xml:space="preserve"> </w:t>
      </w:r>
      <w:r>
        <w:t>COVID</w:t>
      </w:r>
      <w:r>
        <w:noBreakHyphen/>
        <w:t>19</w:t>
      </w:r>
      <w:r w:rsidRPr="00B61913">
        <w:t xml:space="preserve"> and contact tracing apps: </w:t>
      </w:r>
      <w:r>
        <w:t>E</w:t>
      </w:r>
      <w:r w:rsidRPr="00B61913">
        <w:t xml:space="preserve">thical challenges for a social experiment on a global scale. </w:t>
      </w:r>
      <w:r w:rsidRPr="004D1B19">
        <w:rPr>
          <w:i/>
        </w:rPr>
        <w:t>Journal of Bioethical Inquiry</w:t>
      </w:r>
      <w:r w:rsidRPr="00A21E77">
        <w:t xml:space="preserve"> 17</w:t>
      </w:r>
      <w:r w:rsidRPr="00B61913">
        <w:t>(4)</w:t>
      </w:r>
      <w:r>
        <w:t xml:space="preserve">, </w:t>
      </w:r>
      <w:r w:rsidRPr="00B61913">
        <w:t>835</w:t>
      </w:r>
      <w:r>
        <w:t>–</w:t>
      </w:r>
      <w:r w:rsidRPr="00B61913">
        <w:t xml:space="preserve">839. </w:t>
      </w:r>
      <w:hyperlink r:id="rId288" w:history="1">
        <w:r w:rsidRPr="00C032BF">
          <w:rPr>
            <w:rStyle w:val="Hyperlink"/>
          </w:rPr>
          <w:t>https://doi.org/10.1007/s11673-020-10016-9</w:t>
        </w:r>
      </w:hyperlink>
      <w:r>
        <w:t>.</w:t>
      </w:r>
    </w:p>
  </w:endnote>
  <w:endnote w:id="297">
    <w:p w14:paraId="63AEB133" w14:textId="0BA8475F" w:rsidR="00004AE1" w:rsidRDefault="00004AE1" w:rsidP="00F01FE4">
      <w:pPr>
        <w:pStyle w:val="EndnoteText"/>
      </w:pPr>
      <w:r>
        <w:rPr>
          <w:rStyle w:val="EndnoteReference"/>
        </w:rPr>
        <w:endnoteRef/>
      </w:r>
      <w:r>
        <w:tab/>
      </w:r>
      <w:r w:rsidRPr="001C02C8">
        <w:t>Schaefer</w:t>
      </w:r>
      <w:r>
        <w:t xml:space="preserve"> GO, </w:t>
      </w:r>
      <w:r w:rsidRPr="001C02C8">
        <w:t>Ballantyne</w:t>
      </w:r>
      <w:r>
        <w:t xml:space="preserve"> A. (2021). </w:t>
      </w:r>
      <w:r w:rsidRPr="001C02C8">
        <w:t>Ethics of digital contact tracing wearables</w:t>
      </w:r>
      <w:r>
        <w:t xml:space="preserve">. </w:t>
      </w:r>
      <w:r w:rsidRPr="004D1B19">
        <w:rPr>
          <w:i/>
        </w:rPr>
        <w:t>Journal of Medical Ethics</w:t>
      </w:r>
      <w:r>
        <w:t xml:space="preserve"> (14 May 2021)</w:t>
      </w:r>
      <w:r w:rsidRPr="00500D08">
        <w:t xml:space="preserve">. </w:t>
      </w:r>
      <w:hyperlink r:id="rId289" w:history="1">
        <w:r w:rsidRPr="00C032BF">
          <w:rPr>
            <w:rStyle w:val="Hyperlink"/>
          </w:rPr>
          <w:t>https://doi.org/10.1136/medethics-2020-106958</w:t>
        </w:r>
      </w:hyperlink>
      <w:r>
        <w:t>.</w:t>
      </w:r>
    </w:p>
  </w:endnote>
  <w:endnote w:id="298">
    <w:p w14:paraId="3FD0D9FA" w14:textId="2614AFF9" w:rsidR="00004AE1" w:rsidRDefault="00004AE1" w:rsidP="00125488">
      <w:pPr>
        <w:pStyle w:val="EndnoteText"/>
      </w:pPr>
      <w:r>
        <w:rPr>
          <w:rStyle w:val="EndnoteReference"/>
        </w:rPr>
        <w:endnoteRef/>
      </w:r>
      <w:r>
        <w:tab/>
        <w:t xml:space="preserve">World Health Organization. (2020). </w:t>
      </w:r>
      <w:r w:rsidRPr="004D1B19">
        <w:rPr>
          <w:i/>
        </w:rPr>
        <w:t xml:space="preserve">Ethical </w:t>
      </w:r>
      <w:r>
        <w:rPr>
          <w:i/>
        </w:rPr>
        <w:t>C</w:t>
      </w:r>
      <w:r w:rsidRPr="004D1B19">
        <w:rPr>
          <w:i/>
        </w:rPr>
        <w:t xml:space="preserve">onsiderations to </w:t>
      </w:r>
      <w:r>
        <w:rPr>
          <w:i/>
        </w:rPr>
        <w:t>G</w:t>
      </w:r>
      <w:r w:rsidRPr="004D1B19">
        <w:rPr>
          <w:i/>
        </w:rPr>
        <w:t xml:space="preserve">uide the </w:t>
      </w:r>
      <w:r>
        <w:rPr>
          <w:i/>
        </w:rPr>
        <w:t>U</w:t>
      </w:r>
      <w:r w:rsidRPr="004D1B19">
        <w:rPr>
          <w:i/>
        </w:rPr>
        <w:t xml:space="preserve">se of </w:t>
      </w:r>
      <w:r>
        <w:rPr>
          <w:i/>
        </w:rPr>
        <w:t>D</w:t>
      </w:r>
      <w:r w:rsidRPr="004D1B19">
        <w:rPr>
          <w:i/>
        </w:rPr>
        <w:t xml:space="preserve">igital </w:t>
      </w:r>
      <w:r>
        <w:rPr>
          <w:i/>
        </w:rPr>
        <w:t>P</w:t>
      </w:r>
      <w:r w:rsidRPr="004D1B19">
        <w:rPr>
          <w:i/>
        </w:rPr>
        <w:t xml:space="preserve">roximity </w:t>
      </w:r>
      <w:r>
        <w:rPr>
          <w:i/>
        </w:rPr>
        <w:t>T</w:t>
      </w:r>
      <w:r w:rsidRPr="004D1B19">
        <w:rPr>
          <w:i/>
        </w:rPr>
        <w:t xml:space="preserve">racking </w:t>
      </w:r>
      <w:r>
        <w:rPr>
          <w:i/>
        </w:rPr>
        <w:t>T</w:t>
      </w:r>
      <w:r w:rsidRPr="004D1B19">
        <w:rPr>
          <w:i/>
        </w:rPr>
        <w:t>echnologies for COVID</w:t>
      </w:r>
      <w:r w:rsidRPr="004D1B19">
        <w:rPr>
          <w:i/>
        </w:rPr>
        <w:noBreakHyphen/>
        <w:t xml:space="preserve">19 </w:t>
      </w:r>
      <w:r>
        <w:rPr>
          <w:i/>
        </w:rPr>
        <w:t>C</w:t>
      </w:r>
      <w:r w:rsidRPr="004D1B19">
        <w:rPr>
          <w:i/>
        </w:rPr>
        <w:t xml:space="preserve">ontact </w:t>
      </w:r>
      <w:r>
        <w:rPr>
          <w:i/>
        </w:rPr>
        <w:t>T</w:t>
      </w:r>
      <w:r w:rsidRPr="004D1B19">
        <w:rPr>
          <w:i/>
        </w:rPr>
        <w:t>racing</w:t>
      </w:r>
      <w:r>
        <w:t xml:space="preserve">. </w:t>
      </w:r>
      <w:hyperlink w:history="1"/>
      <w:hyperlink r:id="rId290" w:history="1">
        <w:r w:rsidRPr="00C032BF">
          <w:rPr>
            <w:rStyle w:val="Hyperlink"/>
          </w:rPr>
          <w:t>https://www.who.int/publications/i/item/WHO-2019-nCoV-Ethics_Contact_tracing_apps-2020.1</w:t>
        </w:r>
      </w:hyperlink>
      <w:r>
        <w:t>.</w:t>
      </w:r>
    </w:p>
  </w:endnote>
  <w:endnote w:id="299">
    <w:p w14:paraId="4A472D9A" w14:textId="13BBBFBE" w:rsidR="00004AE1" w:rsidRDefault="00004AE1" w:rsidP="00125488">
      <w:pPr>
        <w:pStyle w:val="EndnoteText"/>
      </w:pPr>
      <w:r>
        <w:rPr>
          <w:rStyle w:val="EndnoteReference"/>
        </w:rPr>
        <w:endnoteRef/>
      </w:r>
      <w:r>
        <w:tab/>
        <w:t xml:space="preserve">Han K. (11 January 2021). </w:t>
      </w:r>
      <w:r w:rsidRPr="00A21E77">
        <w:t>Broken promises: How Singapore lost trust on contact tracing privacy</w:t>
      </w:r>
      <w:r>
        <w:t xml:space="preserve">. </w:t>
      </w:r>
      <w:r w:rsidRPr="00AF26EA">
        <w:rPr>
          <w:i/>
        </w:rPr>
        <w:t>MIT Technology Review</w:t>
      </w:r>
      <w:r>
        <w:t xml:space="preserve">. </w:t>
      </w:r>
      <w:hyperlink r:id="rId291" w:history="1">
        <w:r w:rsidRPr="00C032BF">
          <w:rPr>
            <w:rStyle w:val="Hyperlink"/>
          </w:rPr>
          <w:t>https://www.technologyreview.com/2021/01/11/1016004/singapore-tracetogether-contact-tracing-police/</w:t>
        </w:r>
      </w:hyperlink>
      <w:r>
        <w:t>.</w:t>
      </w:r>
    </w:p>
  </w:endnote>
  <w:endnote w:id="300">
    <w:p w14:paraId="27AD485C" w14:textId="13D88319" w:rsidR="00004AE1" w:rsidRDefault="00004AE1" w:rsidP="00125488">
      <w:pPr>
        <w:pStyle w:val="EndnoteText"/>
      </w:pPr>
      <w:r>
        <w:rPr>
          <w:rStyle w:val="EndnoteReference"/>
        </w:rPr>
        <w:endnoteRef/>
      </w:r>
      <w:r>
        <w:tab/>
      </w:r>
      <w:r w:rsidRPr="005E4AEE">
        <w:t>Bengio</w:t>
      </w:r>
      <w:r>
        <w:t xml:space="preserve"> Y, </w:t>
      </w:r>
      <w:r w:rsidRPr="005E4AEE">
        <w:t>Ippolito</w:t>
      </w:r>
      <w:r>
        <w:t xml:space="preserve"> D, </w:t>
      </w:r>
      <w:r w:rsidRPr="005E4AEE">
        <w:t>Janda</w:t>
      </w:r>
      <w:r>
        <w:t xml:space="preserve"> R, </w:t>
      </w:r>
      <w:r w:rsidRPr="005E4AEE">
        <w:t xml:space="preserve">Jarvie </w:t>
      </w:r>
      <w:r>
        <w:t xml:space="preserve">M, </w:t>
      </w:r>
      <w:r w:rsidRPr="005E4AEE">
        <w:t>Prud</w:t>
      </w:r>
      <w:r>
        <w:t>’</w:t>
      </w:r>
      <w:r w:rsidRPr="005E4AEE">
        <w:t xml:space="preserve">homme </w:t>
      </w:r>
      <w:r>
        <w:t xml:space="preserve">B, </w:t>
      </w:r>
      <w:r w:rsidRPr="005E4AEE">
        <w:t>Rousseau</w:t>
      </w:r>
      <w:r>
        <w:t xml:space="preserve"> J-F, </w:t>
      </w:r>
      <w:r w:rsidRPr="005E4AEE">
        <w:t xml:space="preserve">Sharma </w:t>
      </w:r>
      <w:r>
        <w:t xml:space="preserve">A, </w:t>
      </w:r>
      <w:r w:rsidRPr="005E4AEE">
        <w:t>Yu</w:t>
      </w:r>
      <w:r>
        <w:t xml:space="preserve"> YW. (2021). </w:t>
      </w:r>
      <w:r w:rsidRPr="005E4AEE">
        <w:t>Inherent privacy limitations of decentralized contact</w:t>
      </w:r>
      <w:r>
        <w:t xml:space="preserve"> </w:t>
      </w:r>
      <w:r w:rsidRPr="005E4AEE">
        <w:t>tracing apps</w:t>
      </w:r>
      <w:r>
        <w:t xml:space="preserve">. </w:t>
      </w:r>
      <w:r w:rsidRPr="00AF26EA">
        <w:rPr>
          <w:i/>
        </w:rPr>
        <w:t>Journal of the American Medical Informatics Association</w:t>
      </w:r>
      <w:r w:rsidRPr="00A21E77">
        <w:t xml:space="preserve"> 28</w:t>
      </w:r>
      <w:r>
        <w:t>(1),</w:t>
      </w:r>
      <w:r>
        <w:br/>
        <w:t xml:space="preserve">193–195. </w:t>
      </w:r>
      <w:hyperlink r:id="rId292" w:history="1">
        <w:r w:rsidRPr="00C032BF">
          <w:rPr>
            <w:rStyle w:val="Hyperlink"/>
          </w:rPr>
          <w:t>https://doi.org/10.1093/jamia/ocaa153</w:t>
        </w:r>
      </w:hyperlink>
      <w:r>
        <w:t>.</w:t>
      </w:r>
    </w:p>
  </w:endnote>
  <w:endnote w:id="301">
    <w:p w14:paraId="3DBDBBFA" w14:textId="50900015" w:rsidR="00004AE1" w:rsidRDefault="00004AE1" w:rsidP="00125488">
      <w:pPr>
        <w:pStyle w:val="EndnoteText"/>
      </w:pPr>
      <w:r>
        <w:rPr>
          <w:rStyle w:val="EndnoteReference"/>
        </w:rPr>
        <w:endnoteRef/>
      </w:r>
      <w:r>
        <w:tab/>
      </w:r>
      <w:r w:rsidRPr="001C02C8">
        <w:t>Schaefer</w:t>
      </w:r>
      <w:r>
        <w:t xml:space="preserve"> GO, </w:t>
      </w:r>
      <w:r w:rsidRPr="001C02C8">
        <w:t>Ballantyne</w:t>
      </w:r>
      <w:r>
        <w:t xml:space="preserve"> A. (2021). </w:t>
      </w:r>
      <w:r w:rsidRPr="001C02C8">
        <w:t>Ethics of digital contact tracing wearables</w:t>
      </w:r>
      <w:r>
        <w:t xml:space="preserve">. </w:t>
      </w:r>
      <w:r w:rsidRPr="00AF26EA">
        <w:rPr>
          <w:i/>
        </w:rPr>
        <w:t>Journal of Medical Ethics</w:t>
      </w:r>
      <w:r>
        <w:t xml:space="preserve"> (14 May 2021)</w:t>
      </w:r>
      <w:r w:rsidRPr="00093A3B">
        <w:t xml:space="preserve">. </w:t>
      </w:r>
      <w:hyperlink r:id="rId293" w:history="1">
        <w:r w:rsidRPr="00C032BF">
          <w:rPr>
            <w:rStyle w:val="Hyperlink"/>
          </w:rPr>
          <w:t>https://doi.org/10.1136/medethics-2020-106958</w:t>
        </w:r>
      </w:hyperlink>
      <w:r>
        <w:t>.</w:t>
      </w:r>
    </w:p>
  </w:endnote>
  <w:endnote w:id="302">
    <w:p w14:paraId="32E13565" w14:textId="3F5FFBDF" w:rsidR="00004AE1" w:rsidRDefault="00004AE1" w:rsidP="00125488">
      <w:pPr>
        <w:pStyle w:val="EndnoteText"/>
      </w:pPr>
      <w:r>
        <w:rPr>
          <w:rStyle w:val="EndnoteReference"/>
        </w:rPr>
        <w:endnoteRef/>
      </w:r>
      <w:r>
        <w:tab/>
        <w:t xml:space="preserve">White L, van Basshuysen P. (2021). </w:t>
      </w:r>
      <w:r w:rsidRPr="00972486">
        <w:t xml:space="preserve">Privacy versus public health? </w:t>
      </w:r>
      <w:r>
        <w:t>A</w:t>
      </w:r>
      <w:r w:rsidRPr="00972486">
        <w:t xml:space="preserve"> reassessment</w:t>
      </w:r>
      <w:r>
        <w:t xml:space="preserve"> </w:t>
      </w:r>
      <w:r w:rsidRPr="00972486">
        <w:t>of centralised and decentralised digital contact tracing</w:t>
      </w:r>
      <w:r>
        <w:t xml:space="preserve">. </w:t>
      </w:r>
      <w:r w:rsidRPr="00AF26EA">
        <w:rPr>
          <w:i/>
        </w:rPr>
        <w:t>Science and Engineering Ethics</w:t>
      </w:r>
      <w:r w:rsidRPr="00093A3B">
        <w:t xml:space="preserve"> 27</w:t>
      </w:r>
      <w:r>
        <w:t>(23</w:t>
      </w:r>
      <w:r w:rsidRPr="00093A3B">
        <w:t xml:space="preserve">). </w:t>
      </w:r>
      <w:hyperlink r:id="rId294" w:history="1">
        <w:r w:rsidRPr="00C032BF">
          <w:rPr>
            <w:rStyle w:val="Hyperlink"/>
          </w:rPr>
          <w:t>https://doi.org/10.1007/s11948-021-00301-0</w:t>
        </w:r>
      </w:hyperlink>
      <w:r>
        <w:t>.</w:t>
      </w:r>
    </w:p>
  </w:endnote>
  <w:endnote w:id="303">
    <w:p w14:paraId="04CA39CA" w14:textId="697C1366" w:rsidR="00004AE1" w:rsidRDefault="00004AE1" w:rsidP="00125488">
      <w:pPr>
        <w:pStyle w:val="EndnoteText"/>
      </w:pPr>
      <w:r>
        <w:rPr>
          <w:rStyle w:val="EndnoteReference"/>
        </w:rPr>
        <w:endnoteRef/>
      </w:r>
      <w:r>
        <w:tab/>
        <w:t xml:space="preserve">TraceTogether Token. (11 March 2021). </w:t>
      </w:r>
      <w:r w:rsidRPr="00AF26EA">
        <w:rPr>
          <w:i/>
        </w:rPr>
        <w:t>What is the TraceTogether Token?</w:t>
      </w:r>
      <w:r>
        <w:t xml:space="preserve"> Government of Singapore. </w:t>
      </w:r>
      <w:hyperlink r:id="rId295" w:history="1">
        <w:r w:rsidRPr="00C032BF">
          <w:rPr>
            <w:rStyle w:val="Hyperlink"/>
          </w:rPr>
          <w:t>https://www.tracetogether.gov.sg/common/token/index.html</w:t>
        </w:r>
      </w:hyperlink>
      <w:r>
        <w:t>.</w:t>
      </w:r>
    </w:p>
  </w:endnote>
  <w:endnote w:id="304">
    <w:p w14:paraId="5D17A28B" w14:textId="511AB350" w:rsidR="00004AE1" w:rsidRDefault="00004AE1" w:rsidP="00125488">
      <w:pPr>
        <w:pStyle w:val="EndnoteText"/>
      </w:pPr>
      <w:r>
        <w:rPr>
          <w:rStyle w:val="EndnoteReference"/>
        </w:rPr>
        <w:endnoteRef/>
      </w:r>
      <w:r>
        <w:tab/>
      </w:r>
      <w:r w:rsidRPr="001C02C8">
        <w:t>Schaefer</w:t>
      </w:r>
      <w:r>
        <w:t xml:space="preserve"> GO, </w:t>
      </w:r>
      <w:r w:rsidRPr="001C02C8">
        <w:t>Ballantyne</w:t>
      </w:r>
      <w:r>
        <w:t xml:space="preserve"> A. (2021). </w:t>
      </w:r>
      <w:r w:rsidRPr="001C02C8">
        <w:t>Ethics of digital contact tracing wearables</w:t>
      </w:r>
      <w:r>
        <w:t xml:space="preserve">. </w:t>
      </w:r>
      <w:r w:rsidRPr="00AF26EA">
        <w:rPr>
          <w:i/>
        </w:rPr>
        <w:t>Journal of Medical Ethics</w:t>
      </w:r>
      <w:r>
        <w:t xml:space="preserve"> (14 May 2021)</w:t>
      </w:r>
      <w:r w:rsidRPr="00093A3B">
        <w:t xml:space="preserve">. </w:t>
      </w:r>
      <w:hyperlink r:id="rId296" w:history="1">
        <w:r w:rsidRPr="00C032BF">
          <w:rPr>
            <w:rStyle w:val="Hyperlink"/>
          </w:rPr>
          <w:t>https://doi.org/10.1136/medethics-2020-106958</w:t>
        </w:r>
      </w:hyperlink>
      <w:r>
        <w:t>.</w:t>
      </w:r>
    </w:p>
  </w:endnote>
  <w:endnote w:id="305">
    <w:p w14:paraId="6EC3961F" w14:textId="47759477" w:rsidR="00004AE1" w:rsidRDefault="00004AE1" w:rsidP="00125488">
      <w:pPr>
        <w:pStyle w:val="EndnoteText"/>
      </w:pPr>
      <w:r>
        <w:rPr>
          <w:rStyle w:val="EndnoteReference"/>
        </w:rPr>
        <w:endnoteRef/>
      </w:r>
      <w:r>
        <w:tab/>
        <w:t xml:space="preserve">National Ethics Advisory Committee. (2019). </w:t>
      </w:r>
      <w:r w:rsidRPr="00AF26EA">
        <w:rPr>
          <w:i/>
        </w:rPr>
        <w:t xml:space="preserve">National </w:t>
      </w:r>
      <w:r>
        <w:rPr>
          <w:i/>
        </w:rPr>
        <w:t>E</w:t>
      </w:r>
      <w:r w:rsidRPr="00AF26EA">
        <w:rPr>
          <w:i/>
        </w:rPr>
        <w:t xml:space="preserve">thical </w:t>
      </w:r>
      <w:r>
        <w:rPr>
          <w:i/>
        </w:rPr>
        <w:t>S</w:t>
      </w:r>
      <w:r w:rsidRPr="00AF26EA">
        <w:rPr>
          <w:i/>
        </w:rPr>
        <w:t>tandards: Health and disability research and quality improvement</w:t>
      </w:r>
      <w:r>
        <w:t xml:space="preserve">. </w:t>
      </w:r>
      <w:hyperlink r:id="rId297" w:history="1">
        <w:r w:rsidRPr="00C032BF">
          <w:rPr>
            <w:rStyle w:val="Hyperlink"/>
          </w:rPr>
          <w:t>https://neac.health.govt.nz/publications-and-resources/neac-publications/national-ethical-standards-for-health-and-disability-research-and-quality-improvement/</w:t>
        </w:r>
      </w:hyperlink>
      <w:r>
        <w:t>.</w:t>
      </w:r>
    </w:p>
  </w:endnote>
  <w:endnote w:id="306">
    <w:p w14:paraId="6063051E" w14:textId="5F0B7E0C" w:rsidR="00004AE1" w:rsidRDefault="00004AE1" w:rsidP="00125488">
      <w:pPr>
        <w:pStyle w:val="EndnoteText"/>
      </w:pPr>
      <w:r>
        <w:rPr>
          <w:rStyle w:val="EndnoteReference"/>
        </w:rPr>
        <w:endnoteRef/>
      </w:r>
      <w:r>
        <w:tab/>
        <w:t xml:space="preserve">Te Rōpū Whakakaupapa Urutā. (n.d.). </w:t>
      </w:r>
      <w:r w:rsidRPr="0052611C">
        <w:rPr>
          <w:i/>
          <w:iCs/>
        </w:rPr>
        <w:t xml:space="preserve">Te Rōpū Whakakaupapa Urutā </w:t>
      </w:r>
      <w:r>
        <w:rPr>
          <w:i/>
          <w:iCs/>
        </w:rPr>
        <w:t>P</w:t>
      </w:r>
      <w:r w:rsidRPr="0052611C">
        <w:rPr>
          <w:i/>
          <w:iCs/>
        </w:rPr>
        <w:t xml:space="preserve">osition </w:t>
      </w:r>
      <w:r>
        <w:rPr>
          <w:i/>
          <w:iCs/>
        </w:rPr>
        <w:t>S</w:t>
      </w:r>
      <w:r w:rsidRPr="0052611C">
        <w:rPr>
          <w:i/>
          <w:iCs/>
        </w:rPr>
        <w:t>tatement</w:t>
      </w:r>
      <w:r>
        <w:t xml:space="preserve">. </w:t>
      </w:r>
      <w:hyperlink r:id="rId298" w:history="1">
        <w:r w:rsidRPr="00C032BF">
          <w:rPr>
            <w:rStyle w:val="Hyperlink"/>
          </w:rPr>
          <w:t>https://www.uruta.maori.nz/policy</w:t>
        </w:r>
      </w:hyperlink>
      <w:r>
        <w:t>.</w:t>
      </w:r>
    </w:p>
  </w:endnote>
  <w:endnote w:id="307">
    <w:p w14:paraId="51C8326E" w14:textId="191DB592" w:rsidR="00004AE1" w:rsidRDefault="00004AE1" w:rsidP="00125488">
      <w:pPr>
        <w:pStyle w:val="EndnoteText"/>
      </w:pPr>
      <w:r>
        <w:rPr>
          <w:rStyle w:val="EndnoteReference"/>
        </w:rPr>
        <w:endnoteRef/>
      </w:r>
      <w:r>
        <w:tab/>
        <w:t xml:space="preserve">Stats NZ. (12 February 2021). </w:t>
      </w:r>
      <w:r w:rsidRPr="00AF26EA">
        <w:rPr>
          <w:i/>
        </w:rPr>
        <w:t>Mana Ōrite Relationship Agreement</w:t>
      </w:r>
      <w:r>
        <w:t xml:space="preserve">. </w:t>
      </w:r>
      <w:hyperlink w:history="1"/>
      <w:hyperlink r:id="rId299" w:history="1">
        <w:r w:rsidRPr="00C032BF">
          <w:rPr>
            <w:rStyle w:val="Hyperlink"/>
          </w:rPr>
          <w:t>https://www.stats.govt.nz/about-us/what-we-do/mana-orite-relationship-agreement/</w:t>
        </w:r>
      </w:hyperlink>
      <w:r>
        <w:t>.</w:t>
      </w:r>
    </w:p>
  </w:endnote>
  <w:endnote w:id="308">
    <w:p w14:paraId="08437A55" w14:textId="56EF7F61" w:rsidR="00004AE1" w:rsidRPr="00614090" w:rsidRDefault="00004AE1" w:rsidP="00125488">
      <w:pPr>
        <w:pStyle w:val="EndnoteText"/>
      </w:pPr>
      <w:r w:rsidRPr="7E637C04">
        <w:rPr>
          <w:rStyle w:val="EndnoteReference"/>
        </w:rPr>
        <w:endnoteRef/>
      </w:r>
      <w:r>
        <w:rPr>
          <w:szCs w:val="14"/>
        </w:rPr>
        <w:tab/>
      </w:r>
      <w:r w:rsidRPr="00BA750C">
        <w:rPr>
          <w:szCs w:val="14"/>
        </w:rPr>
        <w:t xml:space="preserve">Parker MJ, Fraser C, Abeler-Dörner L, </w:t>
      </w:r>
      <w:r>
        <w:rPr>
          <w:szCs w:val="14"/>
        </w:rPr>
        <w:t xml:space="preserve">Bonsall D. (2020). </w:t>
      </w:r>
      <w:r w:rsidRPr="00BA750C">
        <w:rPr>
          <w:szCs w:val="14"/>
        </w:rPr>
        <w:t xml:space="preserve">Ethics of instantaneous contact tracing using mobile phone apps in the control of the </w:t>
      </w:r>
      <w:r>
        <w:rPr>
          <w:szCs w:val="14"/>
        </w:rPr>
        <w:t>COVID</w:t>
      </w:r>
      <w:r>
        <w:rPr>
          <w:szCs w:val="14"/>
        </w:rPr>
        <w:noBreakHyphen/>
        <w:t>19</w:t>
      </w:r>
      <w:r w:rsidRPr="00BA750C">
        <w:rPr>
          <w:szCs w:val="14"/>
        </w:rPr>
        <w:t xml:space="preserve"> pandemic</w:t>
      </w:r>
      <w:r>
        <w:rPr>
          <w:szCs w:val="14"/>
        </w:rPr>
        <w:t xml:space="preserve">. </w:t>
      </w:r>
      <w:r w:rsidRPr="00AF26EA">
        <w:rPr>
          <w:i/>
        </w:rPr>
        <w:t>Journal of Medical Ethics</w:t>
      </w:r>
      <w:r w:rsidRPr="00A21E77">
        <w:t xml:space="preserve"> 46</w:t>
      </w:r>
      <w:r>
        <w:rPr>
          <w:szCs w:val="14"/>
        </w:rPr>
        <w:t xml:space="preserve">(7), </w:t>
      </w:r>
      <w:r w:rsidRPr="00BA750C">
        <w:rPr>
          <w:szCs w:val="14"/>
        </w:rPr>
        <w:t>427</w:t>
      </w:r>
      <w:r>
        <w:rPr>
          <w:szCs w:val="14"/>
        </w:rPr>
        <w:t>–</w:t>
      </w:r>
      <w:r w:rsidRPr="00BA750C">
        <w:rPr>
          <w:szCs w:val="14"/>
        </w:rPr>
        <w:t>431.</w:t>
      </w:r>
      <w:r w:rsidRPr="7E637C04">
        <w:t xml:space="preserve"> </w:t>
      </w:r>
      <w:hyperlink r:id="rId300" w:history="1">
        <w:r w:rsidRPr="00C032BF">
          <w:rPr>
            <w:rStyle w:val="Hyperlink"/>
          </w:rPr>
          <w:t>http://dx.doi.org/10.1136/medethics-2020-106314</w:t>
        </w:r>
      </w:hyperlink>
      <w:r>
        <w:t>.</w:t>
      </w:r>
    </w:p>
  </w:endnote>
  <w:endnote w:id="309">
    <w:p w14:paraId="1FB8D696" w14:textId="3CF69118" w:rsidR="00004AE1" w:rsidRPr="00614090" w:rsidRDefault="00004AE1" w:rsidP="00125488">
      <w:pPr>
        <w:pStyle w:val="EndnoteText"/>
      </w:pPr>
      <w:r w:rsidRPr="7E637C04">
        <w:rPr>
          <w:rStyle w:val="EndnoteReference"/>
        </w:rPr>
        <w:endnoteRef/>
      </w:r>
      <w:r>
        <w:rPr>
          <w:szCs w:val="14"/>
        </w:rPr>
        <w:tab/>
      </w:r>
      <w:r w:rsidRPr="006E77D3">
        <w:rPr>
          <w:szCs w:val="14"/>
        </w:rPr>
        <w:t xml:space="preserve">Weinstock </w:t>
      </w:r>
      <w:r>
        <w:rPr>
          <w:szCs w:val="14"/>
        </w:rPr>
        <w:t xml:space="preserve">D. (2020). </w:t>
      </w:r>
      <w:r w:rsidRPr="006E77D3">
        <w:rPr>
          <w:szCs w:val="14"/>
        </w:rPr>
        <w:t xml:space="preserve">A harm reduction approach to the ethical management of the </w:t>
      </w:r>
      <w:r>
        <w:rPr>
          <w:szCs w:val="14"/>
        </w:rPr>
        <w:t>COVID</w:t>
      </w:r>
      <w:r>
        <w:rPr>
          <w:szCs w:val="14"/>
        </w:rPr>
        <w:noBreakHyphen/>
        <w:t>19</w:t>
      </w:r>
      <w:r w:rsidRPr="006E77D3">
        <w:rPr>
          <w:szCs w:val="14"/>
        </w:rPr>
        <w:t xml:space="preserve"> pandemic</w:t>
      </w:r>
      <w:r>
        <w:rPr>
          <w:szCs w:val="14"/>
        </w:rPr>
        <w:t xml:space="preserve">. </w:t>
      </w:r>
      <w:r w:rsidRPr="00AF26EA">
        <w:rPr>
          <w:i/>
        </w:rPr>
        <w:t>Public Health Ethics</w:t>
      </w:r>
      <w:r w:rsidRPr="00A21E77">
        <w:t xml:space="preserve"> 13</w:t>
      </w:r>
      <w:r>
        <w:rPr>
          <w:szCs w:val="14"/>
        </w:rPr>
        <w:t>(</w:t>
      </w:r>
      <w:r w:rsidRPr="006E77D3">
        <w:rPr>
          <w:szCs w:val="14"/>
        </w:rPr>
        <w:t>2</w:t>
      </w:r>
      <w:r>
        <w:rPr>
          <w:szCs w:val="14"/>
        </w:rPr>
        <w:t>)</w:t>
      </w:r>
      <w:r w:rsidRPr="006E77D3">
        <w:rPr>
          <w:szCs w:val="14"/>
        </w:rPr>
        <w:t>, 166–175</w:t>
      </w:r>
      <w:r>
        <w:rPr>
          <w:szCs w:val="14"/>
        </w:rPr>
        <w:t>.</w:t>
      </w:r>
      <w:r w:rsidRPr="006E77D3">
        <w:rPr>
          <w:szCs w:val="14"/>
        </w:rPr>
        <w:t xml:space="preserve"> </w:t>
      </w:r>
      <w:hyperlink r:id="rId301" w:history="1">
        <w:r w:rsidRPr="00C032BF">
          <w:rPr>
            <w:rStyle w:val="Hyperlink"/>
            <w:szCs w:val="14"/>
          </w:rPr>
          <w:t>https://doi.org/10.1093/phe/phaa026</w:t>
        </w:r>
        <w:r w:rsidRPr="00C032BF">
          <w:rPr>
            <w:rStyle w:val="Hyperlink"/>
          </w:rPr>
          <w:t>A</w:t>
        </w:r>
      </w:hyperlink>
      <w:r>
        <w:t>.</w:t>
      </w:r>
    </w:p>
  </w:endnote>
  <w:endnote w:id="310">
    <w:p w14:paraId="110D0BD1" w14:textId="5A290BED" w:rsidR="00004AE1" w:rsidRDefault="00004AE1" w:rsidP="00125488">
      <w:pPr>
        <w:pStyle w:val="EndnoteText"/>
      </w:pPr>
      <w:r>
        <w:rPr>
          <w:rStyle w:val="EndnoteReference"/>
        </w:rPr>
        <w:endnoteRef/>
      </w:r>
      <w:r>
        <w:tab/>
        <w:t>Dubov A, Shoptawb S. (2020). The value and ethics of using technology to contain the COVID</w:t>
      </w:r>
      <w:r>
        <w:noBreakHyphen/>
        <w:t xml:space="preserve">19 epidemic. </w:t>
      </w:r>
      <w:r w:rsidRPr="00AF26EA">
        <w:rPr>
          <w:i/>
        </w:rPr>
        <w:t>The American Journal of Bioethics</w:t>
      </w:r>
      <w:r w:rsidRPr="00A21E77">
        <w:t xml:space="preserve"> 20</w:t>
      </w:r>
      <w:r>
        <w:t xml:space="preserve">(7), W7–W11. </w:t>
      </w:r>
      <w:hyperlink r:id="rId302" w:history="1">
        <w:r w:rsidRPr="00C032BF">
          <w:rPr>
            <w:rStyle w:val="Hyperlink"/>
          </w:rPr>
          <w:t>https://doi.org/10.1080/15265161.2020.1764136</w:t>
        </w:r>
      </w:hyperlink>
      <w:r>
        <w:t>.</w:t>
      </w:r>
    </w:p>
  </w:endnote>
  <w:endnote w:id="311">
    <w:p w14:paraId="3C8B03CD" w14:textId="73BB6480" w:rsidR="00004AE1" w:rsidRDefault="00004AE1" w:rsidP="00125488">
      <w:pPr>
        <w:pStyle w:val="EndnoteText"/>
      </w:pPr>
      <w:r>
        <w:rPr>
          <w:rStyle w:val="EndnoteReference"/>
        </w:rPr>
        <w:endnoteRef/>
      </w:r>
      <w:r>
        <w:tab/>
      </w:r>
      <w:r w:rsidRPr="00B96264">
        <w:t xml:space="preserve">Morley </w:t>
      </w:r>
      <w:r>
        <w:t xml:space="preserve">J, </w:t>
      </w:r>
      <w:r w:rsidRPr="00B96264">
        <w:t xml:space="preserve">Cowls </w:t>
      </w:r>
      <w:r>
        <w:t xml:space="preserve">J, </w:t>
      </w:r>
      <w:r w:rsidRPr="00B96264">
        <w:t>Taddeo</w:t>
      </w:r>
      <w:r>
        <w:t xml:space="preserve"> M,</w:t>
      </w:r>
      <w:r w:rsidRPr="00B96264">
        <w:t xml:space="preserve"> Floridi</w:t>
      </w:r>
      <w:r>
        <w:t xml:space="preserve"> L</w:t>
      </w:r>
      <w:r w:rsidRPr="00B96264">
        <w:t>.</w:t>
      </w:r>
      <w:r>
        <w:t xml:space="preserve"> (2020).</w:t>
      </w:r>
      <w:r w:rsidRPr="00B96264">
        <w:t xml:space="preserve"> Ethical guidelines for </w:t>
      </w:r>
      <w:r>
        <w:t>COVID</w:t>
      </w:r>
      <w:r>
        <w:noBreakHyphen/>
        <w:t>19</w:t>
      </w:r>
      <w:r w:rsidRPr="00B96264">
        <w:t xml:space="preserve"> tracing apps. </w:t>
      </w:r>
      <w:r w:rsidRPr="00AF26EA">
        <w:rPr>
          <w:i/>
        </w:rPr>
        <w:t>Nature</w:t>
      </w:r>
      <w:r w:rsidRPr="00A21E77">
        <w:t xml:space="preserve"> 582</w:t>
      </w:r>
      <w:r w:rsidRPr="00B96264">
        <w:t>, 29</w:t>
      </w:r>
      <w:r>
        <w:t>–</w:t>
      </w:r>
      <w:r w:rsidRPr="00B96264">
        <w:t>31</w:t>
      </w:r>
      <w:r>
        <w:t>.</w:t>
      </w:r>
      <w:r w:rsidRPr="00B96264">
        <w:t xml:space="preserve"> </w:t>
      </w:r>
      <w:hyperlink r:id="rId303" w:history="1">
        <w:r w:rsidRPr="00C032BF">
          <w:rPr>
            <w:rStyle w:val="Hyperlink"/>
          </w:rPr>
          <w:t>https://doi.org/10.1038/d41586-020-01578-0p31</w:t>
        </w:r>
      </w:hyperlink>
      <w:r>
        <w:t>.</w:t>
      </w:r>
    </w:p>
  </w:endnote>
  <w:endnote w:id="312">
    <w:p w14:paraId="3C1DB620" w14:textId="206010B7" w:rsidR="00004AE1" w:rsidRPr="000C243C" w:rsidRDefault="00004AE1" w:rsidP="00125488">
      <w:pPr>
        <w:pStyle w:val="EndnoteText"/>
        <w:rPr>
          <w:szCs w:val="14"/>
        </w:rPr>
      </w:pPr>
      <w:r w:rsidRPr="000C243C">
        <w:rPr>
          <w:rStyle w:val="EndnoteReference"/>
          <w:szCs w:val="14"/>
        </w:rPr>
        <w:endnoteRef/>
      </w:r>
      <w:r>
        <w:tab/>
      </w:r>
      <w:r w:rsidRPr="005E4AEE">
        <w:t>Bengio</w:t>
      </w:r>
      <w:r>
        <w:t xml:space="preserve"> Y, </w:t>
      </w:r>
      <w:r w:rsidRPr="005E4AEE">
        <w:t>Ippolito</w:t>
      </w:r>
      <w:r>
        <w:t xml:space="preserve"> D, </w:t>
      </w:r>
      <w:r w:rsidRPr="005E4AEE">
        <w:t>Janda</w:t>
      </w:r>
      <w:r>
        <w:t xml:space="preserve"> R, </w:t>
      </w:r>
      <w:r w:rsidRPr="005E4AEE">
        <w:t xml:space="preserve">Jarvie </w:t>
      </w:r>
      <w:r>
        <w:t xml:space="preserve">M, </w:t>
      </w:r>
      <w:r w:rsidRPr="005E4AEE">
        <w:t>Prud</w:t>
      </w:r>
      <w:r>
        <w:t>’</w:t>
      </w:r>
      <w:r w:rsidRPr="005E4AEE">
        <w:t xml:space="preserve">homme </w:t>
      </w:r>
      <w:r>
        <w:t xml:space="preserve">B, </w:t>
      </w:r>
      <w:r w:rsidRPr="005E4AEE">
        <w:t>Rousseau</w:t>
      </w:r>
      <w:r>
        <w:t xml:space="preserve"> J-F, </w:t>
      </w:r>
      <w:r w:rsidRPr="005E4AEE">
        <w:t xml:space="preserve">Sharma </w:t>
      </w:r>
      <w:r>
        <w:t xml:space="preserve">A, </w:t>
      </w:r>
      <w:r w:rsidRPr="005E4AEE">
        <w:t>Yu</w:t>
      </w:r>
      <w:r>
        <w:t xml:space="preserve"> YW. (2021). </w:t>
      </w:r>
      <w:r w:rsidRPr="005E4AEE">
        <w:t>Inherent privacy limitations of decentralized contact</w:t>
      </w:r>
      <w:r>
        <w:t xml:space="preserve"> </w:t>
      </w:r>
      <w:r w:rsidRPr="005E4AEE">
        <w:t>tracing apps</w:t>
      </w:r>
      <w:r>
        <w:t xml:space="preserve">. </w:t>
      </w:r>
      <w:r w:rsidRPr="00AF26EA">
        <w:rPr>
          <w:i/>
        </w:rPr>
        <w:t>Journal of the American Medical Informatics Association</w:t>
      </w:r>
      <w:r w:rsidRPr="00F610A9">
        <w:t xml:space="preserve"> 28</w:t>
      </w:r>
      <w:r>
        <w:t>(1),</w:t>
      </w:r>
      <w:r>
        <w:br/>
        <w:t xml:space="preserve">193–195. </w:t>
      </w:r>
      <w:hyperlink r:id="rId304" w:history="1">
        <w:r w:rsidRPr="00C032BF">
          <w:rPr>
            <w:rStyle w:val="Hyperlink"/>
          </w:rPr>
          <w:t>https://doi.org/10.1093/jamia/ocaa153</w:t>
        </w:r>
      </w:hyperlink>
      <w:r>
        <w:t>.</w:t>
      </w:r>
    </w:p>
  </w:endnote>
  <w:endnote w:id="313">
    <w:p w14:paraId="5AE0BD9E" w14:textId="206E00AB" w:rsidR="00004AE1" w:rsidRPr="00D9603C" w:rsidRDefault="00004AE1" w:rsidP="00125488">
      <w:pPr>
        <w:pStyle w:val="EndnoteText"/>
      </w:pPr>
      <w:r w:rsidRPr="00D9603C">
        <w:rPr>
          <w:rStyle w:val="EndnoteReference"/>
        </w:rPr>
        <w:endnoteRef/>
      </w:r>
      <w:r>
        <w:tab/>
        <w:t>Dubov A, Shoptawb S. (2020). The value and ethics of using technology to contain the COVID</w:t>
      </w:r>
      <w:r>
        <w:noBreakHyphen/>
        <w:t xml:space="preserve">19 epidemic. </w:t>
      </w:r>
      <w:r w:rsidRPr="00AF26EA">
        <w:rPr>
          <w:i/>
        </w:rPr>
        <w:t>The American Journal of Bioethics</w:t>
      </w:r>
      <w:r w:rsidRPr="00F610A9">
        <w:t xml:space="preserve"> 20</w:t>
      </w:r>
      <w:r>
        <w:t xml:space="preserve">(7), W7–W11. </w:t>
      </w:r>
      <w:hyperlink r:id="rId305" w:history="1">
        <w:r w:rsidRPr="00C032BF">
          <w:rPr>
            <w:rStyle w:val="Hyperlink"/>
          </w:rPr>
          <w:t>https://doi.org/10.1080/15265161.2020.1764136</w:t>
        </w:r>
      </w:hyperlink>
      <w:r>
        <w:rPr>
          <w:rFonts w:cs="Arial"/>
          <w:szCs w:val="18"/>
        </w:rPr>
        <w:t>.</w:t>
      </w:r>
    </w:p>
  </w:endnote>
  <w:endnote w:id="314">
    <w:p w14:paraId="7AD747FD" w14:textId="371C5ED6" w:rsidR="00004AE1" w:rsidRDefault="00004AE1" w:rsidP="00125488">
      <w:pPr>
        <w:pStyle w:val="EndnoteText"/>
      </w:pPr>
      <w:r w:rsidRPr="00D9603C">
        <w:rPr>
          <w:rStyle w:val="EndnoteReference"/>
        </w:rPr>
        <w:endnoteRef/>
      </w:r>
      <w:r>
        <w:tab/>
        <w:t>Dubov A, Shoptawb S. (2020). The value and ethics of using technology to contain the COVID</w:t>
      </w:r>
      <w:r>
        <w:noBreakHyphen/>
        <w:t xml:space="preserve">19 epidemic. </w:t>
      </w:r>
      <w:r w:rsidRPr="00AF26EA">
        <w:rPr>
          <w:i/>
        </w:rPr>
        <w:t>The American Journal of Bioethics</w:t>
      </w:r>
      <w:r w:rsidRPr="00F610A9">
        <w:t xml:space="preserve"> 20</w:t>
      </w:r>
      <w:r>
        <w:t xml:space="preserve">(7), W7–W11. </w:t>
      </w:r>
      <w:hyperlink r:id="rId306" w:history="1">
        <w:r w:rsidRPr="00C032BF">
          <w:rPr>
            <w:rStyle w:val="Hyperlink"/>
          </w:rPr>
          <w:t>https://doi.org/10.1080/15265161.2020.1764136</w:t>
        </w:r>
      </w:hyperlink>
      <w:r>
        <w:t>.</w:t>
      </w:r>
    </w:p>
  </w:endnote>
  <w:endnote w:id="315">
    <w:p w14:paraId="2FF19CD6" w14:textId="418602E9" w:rsidR="00004AE1" w:rsidRDefault="00004AE1" w:rsidP="00F01FE4">
      <w:pPr>
        <w:pStyle w:val="EndnoteText"/>
        <w:keepNext/>
        <w:keepLines/>
      </w:pPr>
      <w:r>
        <w:rPr>
          <w:rStyle w:val="EndnoteReference"/>
        </w:rPr>
        <w:endnoteRef/>
      </w:r>
      <w:r>
        <w:tab/>
      </w:r>
      <w:r w:rsidRPr="00AF26EA">
        <w:rPr>
          <w:i/>
        </w:rPr>
        <w:t>The New York Times</w:t>
      </w:r>
      <w:r>
        <w:t xml:space="preserve">. (n.d.). </w:t>
      </w:r>
      <w:r w:rsidRPr="00A21E77">
        <w:t>Big tech</w:t>
      </w:r>
      <w:r>
        <w:t>’</w:t>
      </w:r>
      <w:r w:rsidRPr="00A21E77">
        <w:t>s breach of trust</w:t>
      </w:r>
      <w:r>
        <w:t xml:space="preserve">. </w:t>
      </w:r>
      <w:hyperlink r:id="rId307" w:history="1">
        <w:r w:rsidRPr="00C032BF">
          <w:rPr>
            <w:rStyle w:val="Hyperlink"/>
          </w:rPr>
          <w:t>https://www.nytimes.com/spotlight/big-techs-breach-of-trust</w:t>
        </w:r>
      </w:hyperlink>
      <w:r>
        <w:t>.</w:t>
      </w:r>
    </w:p>
  </w:endnote>
  <w:endnote w:id="316">
    <w:p w14:paraId="631A952F" w14:textId="566F12DB" w:rsidR="00004AE1" w:rsidRDefault="00004AE1" w:rsidP="00125488">
      <w:pPr>
        <w:pStyle w:val="EndnoteText"/>
      </w:pPr>
      <w:r>
        <w:rPr>
          <w:rStyle w:val="EndnoteReference"/>
        </w:rPr>
        <w:endnoteRef/>
      </w:r>
      <w:r>
        <w:tab/>
      </w:r>
      <w:r w:rsidRPr="00B61913">
        <w:t>Lucivero F, Hallowell N, Johnson S, Prainsack B, Samuel G,</w:t>
      </w:r>
      <w:r>
        <w:t xml:space="preserve"> </w:t>
      </w:r>
      <w:r w:rsidRPr="00B61913">
        <w:t>Sharon T.</w:t>
      </w:r>
      <w:r>
        <w:t xml:space="preserve"> (2020).</w:t>
      </w:r>
      <w:r w:rsidRPr="00B61913">
        <w:t xml:space="preserve"> </w:t>
      </w:r>
      <w:r>
        <w:t>COVID</w:t>
      </w:r>
      <w:r>
        <w:noBreakHyphen/>
        <w:t>19</w:t>
      </w:r>
      <w:r w:rsidRPr="00B61913">
        <w:t xml:space="preserve"> and contact tracing apps: </w:t>
      </w:r>
      <w:r>
        <w:t>E</w:t>
      </w:r>
      <w:r w:rsidRPr="00B61913">
        <w:t xml:space="preserve">thical challenges for a social experiment on a global scale. </w:t>
      </w:r>
      <w:r w:rsidRPr="00AF26EA">
        <w:rPr>
          <w:i/>
        </w:rPr>
        <w:t>Journal of Bioethical Inquiry</w:t>
      </w:r>
      <w:r w:rsidRPr="00F610A9">
        <w:t xml:space="preserve"> 17</w:t>
      </w:r>
      <w:r w:rsidRPr="00B61913">
        <w:t>(4)</w:t>
      </w:r>
      <w:r>
        <w:t xml:space="preserve">, </w:t>
      </w:r>
      <w:r w:rsidRPr="00B61913">
        <w:t>835</w:t>
      </w:r>
      <w:r>
        <w:t>–</w:t>
      </w:r>
      <w:r w:rsidRPr="00B61913">
        <w:t xml:space="preserve">839. </w:t>
      </w:r>
      <w:hyperlink r:id="rId308" w:history="1">
        <w:r w:rsidRPr="00C032BF">
          <w:rPr>
            <w:rStyle w:val="Hyperlink"/>
          </w:rPr>
          <w:t>https://doi.org/10.1007/s11673-020-10016-9</w:t>
        </w:r>
      </w:hyperlink>
      <w:r>
        <w:t>.</w:t>
      </w:r>
    </w:p>
  </w:endnote>
  <w:endnote w:id="317">
    <w:p w14:paraId="0DDA04F1" w14:textId="2280A3F3" w:rsidR="00004AE1" w:rsidRDefault="00004AE1" w:rsidP="00F01FE4">
      <w:pPr>
        <w:pStyle w:val="EndnoteText"/>
      </w:pPr>
      <w:r>
        <w:rPr>
          <w:rStyle w:val="EndnoteReference"/>
        </w:rPr>
        <w:endnoteRef/>
      </w:r>
      <w:r>
        <w:tab/>
        <w:t xml:space="preserve">Ferreri E. (17 May 2021). </w:t>
      </w:r>
      <w:r w:rsidRPr="00A21E77">
        <w:t>Researchers discuss new vaccine that could prevent future pandemics</w:t>
      </w:r>
      <w:r>
        <w:t xml:space="preserve">. </w:t>
      </w:r>
      <w:r w:rsidRPr="00AF26EA">
        <w:rPr>
          <w:i/>
        </w:rPr>
        <w:t>Duke Today</w:t>
      </w:r>
      <w:r>
        <w:t xml:space="preserve">. </w:t>
      </w:r>
      <w:hyperlink r:id="rId309" w:history="1">
        <w:r w:rsidRPr="00C032BF">
          <w:rPr>
            <w:rStyle w:val="Hyperlink"/>
          </w:rPr>
          <w:t>https://today.duke.edu/2021/05/researchers-discuss-new-vaccine-could-prevent-future-pandemics</w:t>
        </w:r>
      </w:hyperlink>
      <w:r>
        <w:t>.</w:t>
      </w:r>
    </w:p>
  </w:endnote>
  <w:endnote w:id="318">
    <w:p w14:paraId="7FFC555B" w14:textId="66B5ED49" w:rsidR="00004AE1" w:rsidRDefault="00004AE1" w:rsidP="00125488">
      <w:pPr>
        <w:pStyle w:val="EndnoteText"/>
      </w:pPr>
      <w:r>
        <w:rPr>
          <w:rStyle w:val="EndnoteReference"/>
        </w:rPr>
        <w:endnoteRef/>
      </w:r>
      <w:r>
        <w:tab/>
      </w:r>
      <w:r>
        <w:rPr>
          <w:shd w:val="clear" w:color="auto" w:fill="FFFFFF"/>
        </w:rPr>
        <w:t>Chumakov K, Avidan MS, Benn CS, Bertozzi SM, Blatt L, Chang AY, Jamison DT, Khader SA, Kottilil S, Netea MG, Sparrow A, Gallo RC. (2021). Old vaccines for new infections: Exploiting innate immunity to control COVID</w:t>
      </w:r>
      <w:r>
        <w:rPr>
          <w:shd w:val="clear" w:color="auto" w:fill="FFFFFF"/>
        </w:rPr>
        <w:noBreakHyphen/>
        <w:t xml:space="preserve">19 and prevent future pandemics. </w:t>
      </w:r>
      <w:r w:rsidRPr="00AF26EA">
        <w:rPr>
          <w:i/>
        </w:rPr>
        <w:t>Proceedings of the National Academy of Sciences of the United States of America</w:t>
      </w:r>
      <w:r w:rsidRPr="00A21E77">
        <w:t xml:space="preserve"> 118</w:t>
      </w:r>
      <w:r>
        <w:rPr>
          <w:shd w:val="clear" w:color="auto" w:fill="FFFFFF"/>
        </w:rPr>
        <w:t xml:space="preserve">(21), e2101718118. </w:t>
      </w:r>
      <w:hyperlink r:id="rId310" w:history="1">
        <w:r w:rsidRPr="00C032BF">
          <w:rPr>
            <w:rStyle w:val="Hyperlink"/>
            <w:shd w:val="clear" w:color="auto" w:fill="FFFFFF"/>
          </w:rPr>
          <w:t>https://doi.org/10.1073/pnas.2101718118</w:t>
        </w:r>
      </w:hyperlink>
      <w:r>
        <w:rPr>
          <w:shd w:val="clear" w:color="auto" w:fill="FFFFFF"/>
        </w:rPr>
        <w:t>.</w:t>
      </w:r>
    </w:p>
  </w:endnote>
  <w:endnote w:id="319">
    <w:p w14:paraId="0E639306" w14:textId="6C5CF291" w:rsidR="00004AE1" w:rsidRDefault="00004AE1" w:rsidP="00125488">
      <w:pPr>
        <w:pStyle w:val="EndnoteText"/>
      </w:pPr>
      <w:r>
        <w:rPr>
          <w:rStyle w:val="EndnoteReference"/>
        </w:rPr>
        <w:endnoteRef/>
      </w:r>
      <w:r>
        <w:tab/>
      </w:r>
      <w:r w:rsidRPr="00137876">
        <w:t>O</w:t>
      </w:r>
      <w:r>
        <w:t>’</w:t>
      </w:r>
      <w:r w:rsidRPr="00137876">
        <w:t xml:space="preserve">Shea J, Prausnitz MR, Rouphael N. (2021). dissolvable microneedle patches to enable increased access to vaccines against SARS-CoV-2 and future pandemic outbreaks. </w:t>
      </w:r>
      <w:r w:rsidRPr="00AF26EA">
        <w:rPr>
          <w:i/>
        </w:rPr>
        <w:t>Vaccines</w:t>
      </w:r>
      <w:r w:rsidRPr="00A21E77">
        <w:t xml:space="preserve"> 9</w:t>
      </w:r>
      <w:r w:rsidRPr="00137876">
        <w:t xml:space="preserve">(4), 320. </w:t>
      </w:r>
      <w:hyperlink r:id="rId311" w:history="1">
        <w:r w:rsidRPr="00C032BF">
          <w:rPr>
            <w:rStyle w:val="Hyperlink"/>
          </w:rPr>
          <w:t>https://doi.org/10.3390/vaccines9040320</w:t>
        </w:r>
      </w:hyperlink>
      <w:r>
        <w:t>.</w:t>
      </w:r>
    </w:p>
  </w:endnote>
  <w:endnote w:id="320">
    <w:p w14:paraId="1D0C1689" w14:textId="44D297D7" w:rsidR="00004AE1" w:rsidRDefault="00004AE1" w:rsidP="00125488">
      <w:pPr>
        <w:pStyle w:val="EndnoteText"/>
      </w:pPr>
      <w:r>
        <w:rPr>
          <w:rStyle w:val="EndnoteReference"/>
        </w:rPr>
        <w:endnoteRef/>
      </w:r>
      <w:r>
        <w:tab/>
      </w:r>
      <w:r w:rsidRPr="005A03F0">
        <w:t xml:space="preserve">Beazley </w:t>
      </w:r>
      <w:r>
        <w:t xml:space="preserve">A. (2020). </w:t>
      </w:r>
      <w:r w:rsidRPr="005A03F0">
        <w:t>Contagion, containment, consent: infectious disease pandemics and the ethics, rights, and legality of state-enforced vaccination</w:t>
      </w:r>
      <w:r>
        <w:t>.</w:t>
      </w:r>
      <w:r w:rsidRPr="005A03F0">
        <w:t xml:space="preserve"> </w:t>
      </w:r>
      <w:r w:rsidRPr="00AF26EA">
        <w:rPr>
          <w:i/>
        </w:rPr>
        <w:t>Journal of Law and the Biosciences</w:t>
      </w:r>
      <w:r w:rsidRPr="00A21E77">
        <w:t xml:space="preserve"> 7</w:t>
      </w:r>
      <w:r>
        <w:t>(</w:t>
      </w:r>
      <w:r w:rsidRPr="005A03F0">
        <w:t>1</w:t>
      </w:r>
      <w:r>
        <w:t>)</w:t>
      </w:r>
      <w:r w:rsidRPr="005A03F0">
        <w:t xml:space="preserve">, </w:t>
      </w:r>
      <w:hyperlink r:id="rId312" w:history="1">
        <w:r w:rsidRPr="00C032BF">
          <w:rPr>
            <w:rStyle w:val="Hyperlink"/>
          </w:rPr>
          <w:t>https://doi.org/10.1093/jlb/lsaa021</w:t>
        </w:r>
      </w:hyperlink>
      <w:r>
        <w:t>.</w:t>
      </w:r>
    </w:p>
  </w:endnote>
  <w:endnote w:id="321">
    <w:p w14:paraId="73C958F0" w14:textId="5E17F3FC" w:rsidR="00004AE1" w:rsidRPr="00630EFE" w:rsidRDefault="00004AE1" w:rsidP="00125488">
      <w:pPr>
        <w:pStyle w:val="EndnoteText"/>
        <w:rPr>
          <w:rStyle w:val="Hyperlink"/>
        </w:rPr>
      </w:pPr>
      <w:r>
        <w:rPr>
          <w:rStyle w:val="EndnoteReference"/>
        </w:rPr>
        <w:endnoteRef/>
      </w:r>
      <w:r>
        <w:rPr>
          <w:szCs w:val="14"/>
        </w:rPr>
        <w:tab/>
      </w:r>
      <w:r w:rsidRPr="006E77D3">
        <w:rPr>
          <w:szCs w:val="14"/>
        </w:rPr>
        <w:t xml:space="preserve">Weinstock </w:t>
      </w:r>
      <w:r>
        <w:rPr>
          <w:szCs w:val="14"/>
        </w:rPr>
        <w:t xml:space="preserve">D. (2020). </w:t>
      </w:r>
      <w:r w:rsidRPr="006E77D3">
        <w:rPr>
          <w:szCs w:val="14"/>
        </w:rPr>
        <w:t xml:space="preserve">A harm reduction approach to the ethical management of the </w:t>
      </w:r>
      <w:r>
        <w:rPr>
          <w:szCs w:val="14"/>
        </w:rPr>
        <w:t>COVID</w:t>
      </w:r>
      <w:r>
        <w:rPr>
          <w:szCs w:val="14"/>
        </w:rPr>
        <w:noBreakHyphen/>
        <w:t>19</w:t>
      </w:r>
      <w:r w:rsidRPr="006E77D3">
        <w:rPr>
          <w:szCs w:val="14"/>
        </w:rPr>
        <w:t xml:space="preserve"> pandemic</w:t>
      </w:r>
      <w:r>
        <w:rPr>
          <w:szCs w:val="14"/>
        </w:rPr>
        <w:t xml:space="preserve">. </w:t>
      </w:r>
      <w:r w:rsidRPr="00AF26EA">
        <w:rPr>
          <w:i/>
        </w:rPr>
        <w:t>Public Health Ethics</w:t>
      </w:r>
      <w:r w:rsidRPr="00A21E77">
        <w:t xml:space="preserve"> 13</w:t>
      </w:r>
      <w:r>
        <w:rPr>
          <w:szCs w:val="14"/>
        </w:rPr>
        <w:t>(</w:t>
      </w:r>
      <w:r w:rsidRPr="006E77D3">
        <w:rPr>
          <w:szCs w:val="14"/>
        </w:rPr>
        <w:t>2</w:t>
      </w:r>
      <w:r>
        <w:rPr>
          <w:szCs w:val="14"/>
        </w:rPr>
        <w:t>)</w:t>
      </w:r>
      <w:r w:rsidRPr="006E77D3">
        <w:rPr>
          <w:szCs w:val="14"/>
        </w:rPr>
        <w:t>, 166–175</w:t>
      </w:r>
      <w:r>
        <w:rPr>
          <w:szCs w:val="14"/>
        </w:rPr>
        <w:t>.</w:t>
      </w:r>
      <w:r w:rsidRPr="006E77D3">
        <w:rPr>
          <w:szCs w:val="14"/>
        </w:rPr>
        <w:t xml:space="preserve"> </w:t>
      </w:r>
      <w:hyperlink r:id="rId313" w:history="1">
        <w:r w:rsidRPr="00C032BF">
          <w:rPr>
            <w:rStyle w:val="Hyperlink"/>
            <w:szCs w:val="14"/>
          </w:rPr>
          <w:t>https://doi.org/10.1093/phe/phaa026</w:t>
        </w:r>
        <w:r w:rsidRPr="00C032BF">
          <w:rPr>
            <w:rStyle w:val="Hyperlink"/>
          </w:rPr>
          <w:t>A</w:t>
        </w:r>
      </w:hyperlink>
      <w:r>
        <w:t>.</w:t>
      </w:r>
    </w:p>
  </w:endnote>
  <w:endnote w:id="322">
    <w:p w14:paraId="0E65E0DB" w14:textId="57F8056E" w:rsidR="00004AE1" w:rsidRDefault="00004AE1" w:rsidP="00125488">
      <w:pPr>
        <w:pStyle w:val="EndnoteText"/>
      </w:pPr>
      <w:r>
        <w:rPr>
          <w:rStyle w:val="EndnoteReference"/>
        </w:rPr>
        <w:endnoteRef/>
      </w:r>
      <w:r>
        <w:tab/>
      </w:r>
      <w:r w:rsidRPr="005A03F0">
        <w:t xml:space="preserve">Beazley </w:t>
      </w:r>
      <w:r>
        <w:t xml:space="preserve">A. (2020). </w:t>
      </w:r>
      <w:r w:rsidRPr="005A03F0">
        <w:t>Contagion, containment, consent: infectious disease pandemics and the ethics, rights, and legality of state-enforced vaccination</w:t>
      </w:r>
      <w:r>
        <w:t>.</w:t>
      </w:r>
      <w:r w:rsidRPr="005A03F0">
        <w:t xml:space="preserve"> </w:t>
      </w:r>
      <w:r w:rsidRPr="00AF26EA">
        <w:rPr>
          <w:i/>
        </w:rPr>
        <w:t>Journal of Law and the Biosciences</w:t>
      </w:r>
      <w:r w:rsidRPr="00F610A9">
        <w:t xml:space="preserve"> 7</w:t>
      </w:r>
      <w:r>
        <w:t>(</w:t>
      </w:r>
      <w:r w:rsidRPr="005A03F0">
        <w:t>1</w:t>
      </w:r>
      <w:r>
        <w:t>)</w:t>
      </w:r>
      <w:r w:rsidRPr="005A03F0">
        <w:t xml:space="preserve">, </w:t>
      </w:r>
      <w:hyperlink r:id="rId314" w:history="1">
        <w:r w:rsidRPr="00C032BF">
          <w:rPr>
            <w:rStyle w:val="Hyperlink"/>
          </w:rPr>
          <w:t>https://doi.org/10.1093/jlb/lsaa021</w:t>
        </w:r>
      </w:hyperlink>
      <w:r>
        <w:t>.</w:t>
      </w:r>
    </w:p>
  </w:endnote>
  <w:endnote w:id="323">
    <w:p w14:paraId="756FFA29" w14:textId="6E77CC6E" w:rsidR="00004AE1" w:rsidRDefault="00004AE1" w:rsidP="00125488">
      <w:pPr>
        <w:pStyle w:val="EndnoteText"/>
      </w:pPr>
      <w:r>
        <w:rPr>
          <w:rStyle w:val="EndnoteReference"/>
        </w:rPr>
        <w:endnoteRef/>
      </w:r>
      <w:r>
        <w:tab/>
        <w:t>Wadman M. (16 August 2021).</w:t>
      </w:r>
      <w:r w:rsidRPr="00EE23C0">
        <w:t xml:space="preserve"> A grim warning from Israel: Vaccination blunts, but does not defeat Delta</w:t>
      </w:r>
      <w:r>
        <w:t xml:space="preserve">. </w:t>
      </w:r>
      <w:r w:rsidRPr="00AF26EA">
        <w:rPr>
          <w:i/>
        </w:rPr>
        <w:t>Science</w:t>
      </w:r>
      <w:r>
        <w:t xml:space="preserve">. </w:t>
      </w:r>
      <w:hyperlink r:id="rId315" w:history="1">
        <w:r w:rsidRPr="00C032BF">
          <w:rPr>
            <w:rStyle w:val="Hyperlink"/>
          </w:rPr>
          <w:t>https://www.sciencemag.org/news/2021/08/grim-warning-israel-vaccination-blunts-does-not-defeat-delta</w:t>
        </w:r>
      </w:hyperlink>
      <w:r>
        <w:t>.</w:t>
      </w:r>
    </w:p>
  </w:endnote>
  <w:endnote w:id="324">
    <w:p w14:paraId="63DCF778" w14:textId="2CF4A44D" w:rsidR="00004AE1" w:rsidRDefault="00004AE1" w:rsidP="00125488">
      <w:pPr>
        <w:pStyle w:val="EndnoteText"/>
      </w:pPr>
      <w:r>
        <w:rPr>
          <w:rStyle w:val="EndnoteReference"/>
        </w:rPr>
        <w:endnoteRef/>
      </w:r>
      <w:r>
        <w:tab/>
      </w:r>
      <w:r w:rsidRPr="00545364">
        <w:t>D</w:t>
      </w:r>
      <w:r>
        <w:t>’</w:t>
      </w:r>
      <w:r w:rsidRPr="00545364">
        <w:t xml:space="preserve">Souza </w:t>
      </w:r>
      <w:r>
        <w:t xml:space="preserve">G, </w:t>
      </w:r>
      <w:r w:rsidRPr="00545364">
        <w:t>Dowdy</w:t>
      </w:r>
      <w:r>
        <w:t xml:space="preserve"> D. (13 September 2021).</w:t>
      </w:r>
      <w:r w:rsidRPr="00545364">
        <w:t xml:space="preserve"> </w:t>
      </w:r>
      <w:r w:rsidRPr="00AF26EA">
        <w:rPr>
          <w:i/>
        </w:rPr>
        <w:t xml:space="preserve">Rethinking </w:t>
      </w:r>
      <w:r>
        <w:rPr>
          <w:i/>
        </w:rPr>
        <w:t>H</w:t>
      </w:r>
      <w:r w:rsidRPr="00AF26EA">
        <w:rPr>
          <w:i/>
        </w:rPr>
        <w:t xml:space="preserve">erd </w:t>
      </w:r>
      <w:r>
        <w:rPr>
          <w:i/>
        </w:rPr>
        <w:t>I</w:t>
      </w:r>
      <w:r w:rsidRPr="00AF26EA">
        <w:rPr>
          <w:i/>
        </w:rPr>
        <w:t xml:space="preserve">mmunity and the Covid-19 </w:t>
      </w:r>
      <w:r>
        <w:rPr>
          <w:i/>
        </w:rPr>
        <w:t>R</w:t>
      </w:r>
      <w:r w:rsidRPr="00AF26EA">
        <w:rPr>
          <w:i/>
        </w:rPr>
        <w:t xml:space="preserve">esponse </w:t>
      </w:r>
      <w:r>
        <w:rPr>
          <w:i/>
        </w:rPr>
        <w:t>E</w:t>
      </w:r>
      <w:r w:rsidRPr="00AF26EA">
        <w:rPr>
          <w:i/>
        </w:rPr>
        <w:t xml:space="preserve">nd </w:t>
      </w:r>
      <w:r>
        <w:rPr>
          <w:i/>
        </w:rPr>
        <w:t>G</w:t>
      </w:r>
      <w:r w:rsidRPr="00AF26EA">
        <w:rPr>
          <w:i/>
        </w:rPr>
        <w:t>ame</w:t>
      </w:r>
      <w:r>
        <w:t>. John Hopkins Bloomberg School of Public Health.</w:t>
      </w:r>
      <w:r w:rsidRPr="004D6876">
        <w:t xml:space="preserve"> </w:t>
      </w:r>
      <w:hyperlink r:id="rId316" w:anchor=":~:text=Depending%20how%20contagious%20an%20infection%20is%2C%20usually%2050%25,other%20can%20bring%20this%20number%20up%20or%20down" w:history="1">
        <w:r w:rsidRPr="00C032BF">
          <w:rPr>
            <w:rStyle w:val="Hyperlink"/>
          </w:rPr>
          <w:t>https://publichealth.jhu.edu/2021/what-is-herd-immunity-and-how-can-we-achieve-it-with-covid-19#:~:text=Depending%20how%20contagious%20an%20infection%20is%2C%20usually%2050%25,other%20can%20bring%20this%20number%20up%20or%20down</w:t>
        </w:r>
      </w:hyperlink>
      <w:r w:rsidRPr="00B87016">
        <w:t>.</w:t>
      </w:r>
    </w:p>
  </w:endnote>
  <w:endnote w:id="325">
    <w:p w14:paraId="2F0EAB1C" w14:textId="51D5326E" w:rsidR="00004AE1" w:rsidRDefault="00004AE1" w:rsidP="00125488">
      <w:pPr>
        <w:pStyle w:val="EndnoteText"/>
      </w:pPr>
      <w:r>
        <w:rPr>
          <w:rStyle w:val="EndnoteReference"/>
        </w:rPr>
        <w:endnoteRef/>
      </w:r>
      <w:r>
        <w:tab/>
        <w:t>Unite Against COVID</w:t>
      </w:r>
      <w:r>
        <w:noBreakHyphen/>
        <w:t xml:space="preserve">19. (2 December 2021). </w:t>
      </w:r>
      <w:r w:rsidRPr="00AF26EA">
        <w:rPr>
          <w:i/>
        </w:rPr>
        <w:t xml:space="preserve">Reconnecting New Zealanders to the </w:t>
      </w:r>
      <w:r>
        <w:rPr>
          <w:i/>
        </w:rPr>
        <w:t>W</w:t>
      </w:r>
      <w:r w:rsidRPr="00AF26EA">
        <w:rPr>
          <w:i/>
        </w:rPr>
        <w:t>orld</w:t>
      </w:r>
      <w:r w:rsidRPr="00AF26EA">
        <w:t xml:space="preserve">. New Zealand Government. </w:t>
      </w:r>
      <w:hyperlink r:id="rId317" w:history="1">
        <w:r w:rsidRPr="00C032BF">
          <w:rPr>
            <w:rStyle w:val="Hyperlink"/>
          </w:rPr>
          <w:t>https://covid19.govt.nz/reconnecting-new-zealand-to-the-world/</w:t>
        </w:r>
      </w:hyperlink>
      <w:r>
        <w:t>.</w:t>
      </w:r>
    </w:p>
  </w:endnote>
  <w:endnote w:id="326">
    <w:p w14:paraId="60C715F4" w14:textId="527CC007" w:rsidR="00004AE1" w:rsidRDefault="00004AE1" w:rsidP="00125488">
      <w:pPr>
        <w:pStyle w:val="EndnoteText"/>
      </w:pPr>
      <w:r w:rsidRPr="300B20B5">
        <w:rPr>
          <w:rStyle w:val="EndnoteReference"/>
        </w:rPr>
        <w:endnoteRef/>
      </w:r>
      <w:r>
        <w:tab/>
        <w:t xml:space="preserve">Whitehead J, Prickett KC, Carr PA. (2 June 2021). </w:t>
      </w:r>
      <w:r w:rsidRPr="00AF26EA">
        <w:rPr>
          <w:i/>
        </w:rPr>
        <w:t xml:space="preserve">The </w:t>
      </w:r>
      <w:r>
        <w:rPr>
          <w:i/>
        </w:rPr>
        <w:t>R</w:t>
      </w:r>
      <w:r w:rsidRPr="00AF26EA">
        <w:rPr>
          <w:i/>
        </w:rPr>
        <w:t xml:space="preserve">eal </w:t>
      </w:r>
      <w:r>
        <w:rPr>
          <w:i/>
        </w:rPr>
        <w:t>C</w:t>
      </w:r>
      <w:r w:rsidRPr="00AF26EA">
        <w:rPr>
          <w:i/>
        </w:rPr>
        <w:t>hallenge to COVID</w:t>
      </w:r>
      <w:r w:rsidRPr="00AF26EA">
        <w:rPr>
          <w:i/>
        </w:rPr>
        <w:noBreakHyphen/>
        <w:t xml:space="preserve">19 </w:t>
      </w:r>
      <w:r>
        <w:rPr>
          <w:i/>
        </w:rPr>
        <w:t>V</w:t>
      </w:r>
      <w:r w:rsidRPr="00AF26EA">
        <w:rPr>
          <w:i/>
        </w:rPr>
        <w:t xml:space="preserve">accination </w:t>
      </w:r>
      <w:r>
        <w:rPr>
          <w:i/>
        </w:rPr>
        <w:t>R</w:t>
      </w:r>
      <w:r w:rsidRPr="00AF26EA">
        <w:rPr>
          <w:i/>
        </w:rPr>
        <w:t xml:space="preserve">ates isn’t </w:t>
      </w:r>
      <w:r>
        <w:rPr>
          <w:i/>
        </w:rPr>
        <w:t>H</w:t>
      </w:r>
      <w:r w:rsidRPr="00AF26EA">
        <w:rPr>
          <w:i/>
        </w:rPr>
        <w:t xml:space="preserve">esitancy — it’s </w:t>
      </w:r>
      <w:r>
        <w:rPr>
          <w:i/>
        </w:rPr>
        <w:t>E</w:t>
      </w:r>
      <w:r w:rsidRPr="00AF26EA">
        <w:rPr>
          <w:i/>
        </w:rPr>
        <w:t xml:space="preserve">qual </w:t>
      </w:r>
      <w:r>
        <w:rPr>
          <w:i/>
        </w:rPr>
        <w:t>A</w:t>
      </w:r>
      <w:r w:rsidRPr="00AF26EA">
        <w:rPr>
          <w:i/>
        </w:rPr>
        <w:t xml:space="preserve">ccess for Māori and Pacific </w:t>
      </w:r>
      <w:r>
        <w:rPr>
          <w:i/>
        </w:rPr>
        <w:t>P</w:t>
      </w:r>
      <w:r w:rsidRPr="00AF26EA">
        <w:rPr>
          <w:i/>
        </w:rPr>
        <w:t>eople</w:t>
      </w:r>
      <w:r>
        <w:t>.</w:t>
      </w:r>
      <w:r w:rsidRPr="00505F11">
        <w:t xml:space="preserve"> </w:t>
      </w:r>
      <w:r>
        <w:t xml:space="preserve">The University of Waikato. </w:t>
      </w:r>
      <w:hyperlink r:id="rId318" w:history="1">
        <w:r w:rsidRPr="00C032BF">
          <w:rPr>
            <w:rStyle w:val="Hyperlink"/>
          </w:rPr>
          <w:t>https://www.waikato.ac.nz/news-opinion/media/2021/the-real-challenge-to-covid-19-vaccination-rates-isnt-hesitancy-its-equal-access-for-maori-and-pacific-people</w:t>
        </w:r>
      </w:hyperlink>
      <w:r>
        <w:t>.</w:t>
      </w:r>
    </w:p>
  </w:endnote>
  <w:endnote w:id="327">
    <w:p w14:paraId="50A2281A" w14:textId="7E78DEFF" w:rsidR="00004AE1" w:rsidRDefault="00004AE1" w:rsidP="00125488">
      <w:pPr>
        <w:pStyle w:val="EndnoteText"/>
      </w:pPr>
      <w:r w:rsidRPr="4C73AF95">
        <w:rPr>
          <w:rStyle w:val="EndnoteReference"/>
        </w:rPr>
        <w:endnoteRef/>
      </w:r>
      <w:r>
        <w:tab/>
        <w:t xml:space="preserve">Stats NZ. (17 November 2020). </w:t>
      </w:r>
      <w:r w:rsidRPr="00AF26EA">
        <w:rPr>
          <w:i/>
        </w:rPr>
        <w:t xml:space="preserve">Māori </w:t>
      </w:r>
      <w:r>
        <w:rPr>
          <w:i/>
        </w:rPr>
        <w:t>P</w:t>
      </w:r>
      <w:r w:rsidRPr="00AF26EA">
        <w:rPr>
          <w:i/>
        </w:rPr>
        <w:t xml:space="preserve">opulation </w:t>
      </w:r>
      <w:r>
        <w:rPr>
          <w:i/>
        </w:rPr>
        <w:t>E</w:t>
      </w:r>
      <w:r w:rsidRPr="00AF26EA">
        <w:rPr>
          <w:i/>
        </w:rPr>
        <w:t>stimates: At 30 June 2020</w:t>
      </w:r>
      <w:r>
        <w:t xml:space="preserve">. </w:t>
      </w:r>
      <w:hyperlink r:id="rId319" w:history="1">
        <w:r w:rsidRPr="00C032BF">
          <w:rPr>
            <w:rStyle w:val="Hyperlink"/>
          </w:rPr>
          <w:t>https://www.stats.govt.nz/information-releases/maori-population-estimates-at-30-june-2020</w:t>
        </w:r>
      </w:hyperlink>
      <w:r>
        <w:t>.</w:t>
      </w:r>
    </w:p>
  </w:endnote>
  <w:endnote w:id="328">
    <w:p w14:paraId="77E94DF3" w14:textId="79A188A9" w:rsidR="00004AE1" w:rsidRPr="003D55FD" w:rsidRDefault="00004AE1" w:rsidP="00125488">
      <w:pPr>
        <w:pStyle w:val="EndnoteText"/>
      </w:pPr>
      <w:r w:rsidRPr="2C8594C7">
        <w:rPr>
          <w:rStyle w:val="EndnoteReference"/>
        </w:rPr>
        <w:endnoteRef/>
      </w:r>
      <w:r>
        <w:tab/>
        <w:t xml:space="preserve">New Zealand Health and Disability System Review. (2019). </w:t>
      </w:r>
      <w:r w:rsidRPr="00AF26EA">
        <w:rPr>
          <w:i/>
        </w:rPr>
        <w:t xml:space="preserve">Health and </w:t>
      </w:r>
      <w:r>
        <w:rPr>
          <w:i/>
        </w:rPr>
        <w:t>D</w:t>
      </w:r>
      <w:r w:rsidRPr="00AF26EA">
        <w:rPr>
          <w:i/>
        </w:rPr>
        <w:t xml:space="preserve">isability </w:t>
      </w:r>
      <w:r>
        <w:rPr>
          <w:i/>
        </w:rPr>
        <w:t>S</w:t>
      </w:r>
      <w:r w:rsidRPr="00AF26EA">
        <w:rPr>
          <w:i/>
        </w:rPr>
        <w:t xml:space="preserve">ystem </w:t>
      </w:r>
      <w:r>
        <w:rPr>
          <w:i/>
        </w:rPr>
        <w:t>R</w:t>
      </w:r>
      <w:r w:rsidRPr="00AF26EA">
        <w:rPr>
          <w:i/>
        </w:rPr>
        <w:t>eview: Interim report</w:t>
      </w:r>
      <w:r w:rsidRPr="00AF26EA">
        <w:t xml:space="preserve">. Hauora manaaki ki Aotearoa whānui – pūrongo mō tēnei wā. Wellington: HDSR. </w:t>
      </w:r>
      <w:hyperlink r:id="rId320" w:history="1">
        <w:r w:rsidRPr="00C032BF">
          <w:rPr>
            <w:rStyle w:val="Hyperlink"/>
          </w:rPr>
          <w:t>https://systemreview.health.govt.nz/assets/HDSR-interim-report/5b33db77f5/H-and-D-full-interim-report-August-2019.pdf</w:t>
        </w:r>
      </w:hyperlink>
      <w:r>
        <w:t>.</w:t>
      </w:r>
    </w:p>
  </w:endnote>
  <w:endnote w:id="329">
    <w:p w14:paraId="4C6061AE" w14:textId="6C7A0609" w:rsidR="00004AE1" w:rsidRPr="004C3BBC" w:rsidRDefault="00004AE1" w:rsidP="00125488">
      <w:pPr>
        <w:pStyle w:val="EndnoteText"/>
      </w:pPr>
      <w:r w:rsidRPr="2C8594C7">
        <w:rPr>
          <w:rStyle w:val="EndnoteReference"/>
        </w:rPr>
        <w:endnoteRef/>
      </w:r>
      <w:r>
        <w:tab/>
        <w:t xml:space="preserve">New Zealand Health and Disability System Review. (2019). </w:t>
      </w:r>
      <w:r w:rsidRPr="00AF26EA">
        <w:rPr>
          <w:i/>
        </w:rPr>
        <w:t xml:space="preserve">Health and </w:t>
      </w:r>
      <w:r>
        <w:rPr>
          <w:i/>
        </w:rPr>
        <w:t>D</w:t>
      </w:r>
      <w:r w:rsidRPr="00AF26EA">
        <w:rPr>
          <w:i/>
        </w:rPr>
        <w:t xml:space="preserve">isability </w:t>
      </w:r>
      <w:r>
        <w:rPr>
          <w:i/>
        </w:rPr>
        <w:t>S</w:t>
      </w:r>
      <w:r w:rsidRPr="00AF26EA">
        <w:rPr>
          <w:i/>
        </w:rPr>
        <w:t xml:space="preserve">ystem </w:t>
      </w:r>
      <w:r>
        <w:rPr>
          <w:i/>
        </w:rPr>
        <w:t>R</w:t>
      </w:r>
      <w:r w:rsidRPr="00AF26EA">
        <w:rPr>
          <w:i/>
        </w:rPr>
        <w:t>eview: Interim report</w:t>
      </w:r>
      <w:r w:rsidRPr="00F610A9">
        <w:t>. Hauora</w:t>
      </w:r>
      <w:r>
        <w:t xml:space="preserve"> </w:t>
      </w:r>
      <w:r w:rsidRPr="00F610A9">
        <w:t>manaaki ki Aotearoa whānui – pūrongo mō tēnei wā</w:t>
      </w:r>
      <w:r>
        <w:t xml:space="preserve">. Wellington: HDSR. </w:t>
      </w:r>
      <w:hyperlink r:id="rId321" w:history="1">
        <w:r w:rsidRPr="00C032BF">
          <w:rPr>
            <w:rStyle w:val="Hyperlink"/>
          </w:rPr>
          <w:t>https://systemreview.health.govt.nz/assets/HDSR-interim-report/5b33db77f5/H-and-D-full-interim-report-August-2019.pdf</w:t>
        </w:r>
      </w:hyperlink>
      <w:r>
        <w:t>.</w:t>
      </w:r>
    </w:p>
  </w:endnote>
  <w:endnote w:id="330">
    <w:p w14:paraId="28903A89" w14:textId="204668E7" w:rsidR="00004AE1" w:rsidRDefault="00004AE1" w:rsidP="00125488">
      <w:pPr>
        <w:pStyle w:val="EndnoteText"/>
      </w:pPr>
      <w:r w:rsidRPr="08427D1B">
        <w:rPr>
          <w:rStyle w:val="EndnoteReference"/>
        </w:rPr>
        <w:endnoteRef/>
      </w:r>
      <w:r>
        <w:tab/>
      </w:r>
      <w:r w:rsidRPr="002E4C29">
        <w:t xml:space="preserve">Selak </w:t>
      </w:r>
      <w:r>
        <w:t xml:space="preserve">V, </w:t>
      </w:r>
      <w:r w:rsidRPr="002E4C29">
        <w:t xml:space="preserve">Poppe </w:t>
      </w:r>
      <w:r>
        <w:t xml:space="preserve">K, </w:t>
      </w:r>
      <w:r w:rsidRPr="002E4C29">
        <w:t xml:space="preserve">Grey </w:t>
      </w:r>
      <w:r>
        <w:t xml:space="preserve">C, </w:t>
      </w:r>
      <w:r w:rsidRPr="002E4C29">
        <w:t>Mehta</w:t>
      </w:r>
      <w:r>
        <w:t xml:space="preserve"> S,</w:t>
      </w:r>
      <w:r w:rsidRPr="002E4C29">
        <w:t xml:space="preserve"> Winter-Smith</w:t>
      </w:r>
      <w:r>
        <w:t xml:space="preserve"> J,</w:t>
      </w:r>
      <w:r w:rsidRPr="002E4C29">
        <w:t xml:space="preserve"> Jackson </w:t>
      </w:r>
      <w:r>
        <w:t xml:space="preserve">R, </w:t>
      </w:r>
      <w:r w:rsidRPr="002E4C29">
        <w:t xml:space="preserve">Wells </w:t>
      </w:r>
      <w:r>
        <w:t xml:space="preserve">S, </w:t>
      </w:r>
      <w:r w:rsidRPr="002E4C29">
        <w:t xml:space="preserve">Exeter </w:t>
      </w:r>
      <w:r>
        <w:t xml:space="preserve">D, </w:t>
      </w:r>
      <w:r w:rsidRPr="002E4C29">
        <w:t xml:space="preserve">Kerr </w:t>
      </w:r>
      <w:r>
        <w:t xml:space="preserve">A, </w:t>
      </w:r>
      <w:r w:rsidRPr="002E4C29">
        <w:t>Riddell</w:t>
      </w:r>
      <w:r>
        <w:t xml:space="preserve"> T, </w:t>
      </w:r>
      <w:r w:rsidRPr="002E4C29">
        <w:t>Harwood</w:t>
      </w:r>
      <w:r>
        <w:t xml:space="preserve"> M. (2020). </w:t>
      </w:r>
      <w:r w:rsidRPr="00A538E6">
        <w:t>Ethnic differences in cardiovascular risk profiles among 475,241 adults in primary care in Aotearoa, New Zealand</w:t>
      </w:r>
      <w:r>
        <w:t xml:space="preserve">. </w:t>
      </w:r>
      <w:r w:rsidRPr="00AF26EA">
        <w:rPr>
          <w:i/>
        </w:rPr>
        <w:t>The New Zealand Medical Journal</w:t>
      </w:r>
      <w:r w:rsidRPr="00A21E77">
        <w:t xml:space="preserve"> 133</w:t>
      </w:r>
      <w:r>
        <w:t xml:space="preserve">(1521), 14–27. </w:t>
      </w:r>
      <w:hyperlink r:id="rId322" w:history="1">
        <w:r w:rsidRPr="00C032BF">
          <w:rPr>
            <w:rStyle w:val="Hyperlink"/>
          </w:rPr>
          <w:t>https://journal.nzma.org.nz/journal-articles/ethnic-differences-in-cardiovascular-risk-profiles-among-475-241-adults-in-primary-care-in-aotearoa-new-zealand</w:t>
        </w:r>
      </w:hyperlink>
      <w:r>
        <w:t>.</w:t>
      </w:r>
    </w:p>
  </w:endnote>
  <w:endnote w:id="331">
    <w:p w14:paraId="402269F1" w14:textId="50FFA936" w:rsidR="00004AE1" w:rsidRDefault="00004AE1" w:rsidP="00125488">
      <w:pPr>
        <w:pStyle w:val="EndnoteText"/>
      </w:pPr>
      <w:r w:rsidRPr="08427D1B">
        <w:rPr>
          <w:rStyle w:val="EndnoteReference"/>
        </w:rPr>
        <w:endnoteRef/>
      </w:r>
      <w:r>
        <w:tab/>
        <w:t xml:space="preserve">Heather M, Jones R. (8 May 2020). </w:t>
      </w:r>
      <w:r w:rsidRPr="00AF26EA">
        <w:rPr>
          <w:i/>
        </w:rPr>
        <w:t xml:space="preserve">“The </w:t>
      </w:r>
      <w:r>
        <w:rPr>
          <w:i/>
        </w:rPr>
        <w:t>T</w:t>
      </w:r>
      <w:r w:rsidRPr="00AF26EA">
        <w:rPr>
          <w:i/>
        </w:rPr>
        <w:t xml:space="preserve">rue </w:t>
      </w:r>
      <w:r>
        <w:rPr>
          <w:i/>
        </w:rPr>
        <w:t>I</w:t>
      </w:r>
      <w:r w:rsidRPr="00AF26EA">
        <w:rPr>
          <w:i/>
        </w:rPr>
        <w:t>nequity”: Factors that make Māori and Pacific people more vulnerable to Covid-19</w:t>
      </w:r>
      <w:r>
        <w:t xml:space="preserve">. The University of Auckland. </w:t>
      </w:r>
      <w:hyperlink r:id="rId323" w:history="1">
        <w:r w:rsidRPr="00C032BF">
          <w:rPr>
            <w:rStyle w:val="Hyperlink"/>
          </w:rPr>
          <w:t>https://www.auckland.ac.nz/en/news/2020/05/08/the-true-inequity.html</w:t>
        </w:r>
      </w:hyperlink>
      <w:r>
        <w:t>.</w:t>
      </w:r>
    </w:p>
  </w:endnote>
  <w:endnote w:id="332">
    <w:p w14:paraId="03472A08" w14:textId="56901A17" w:rsidR="00004AE1" w:rsidRPr="00184F74" w:rsidRDefault="00004AE1" w:rsidP="00F01FE4">
      <w:pPr>
        <w:pStyle w:val="EndnoteText"/>
        <w:keepNext/>
        <w:keepLines/>
      </w:pPr>
      <w:r w:rsidRPr="00184F74">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24" w:history="1">
        <w:r w:rsidRPr="00C032BF">
          <w:rPr>
            <w:rStyle w:val="Hyperlink"/>
          </w:rPr>
          <w:t>https://doi.org/</w:t>
        </w:r>
        <w:r w:rsidRPr="00F01FE4">
          <w:rPr>
            <w:rStyle w:val="Hyperlink"/>
          </w:rPr>
          <w:t>10.1136/medethics-2021-107491</w:t>
        </w:r>
      </w:hyperlink>
      <w:r>
        <w:rPr>
          <w:rStyle w:val="FootnoteTextChar"/>
        </w:rPr>
        <w:t>.</w:t>
      </w:r>
    </w:p>
  </w:endnote>
  <w:endnote w:id="333">
    <w:p w14:paraId="5C242276" w14:textId="2AF1734C" w:rsidR="00004AE1" w:rsidRPr="00184F74" w:rsidRDefault="00004AE1" w:rsidP="00125488">
      <w:pPr>
        <w:pStyle w:val="EndnoteText"/>
      </w:pPr>
      <w:r w:rsidRPr="00184F74">
        <w:rPr>
          <w:rStyle w:val="EndnoteReference"/>
        </w:rPr>
        <w:endnoteRef/>
      </w:r>
      <w:r>
        <w:tab/>
        <w:t>Baylis F, Kofler N. (29 April 2020). COVID</w:t>
      </w:r>
      <w:r>
        <w:noBreakHyphen/>
        <w:t>19</w:t>
      </w:r>
      <w:r w:rsidRPr="00A21E77">
        <w:t xml:space="preserve"> immunity testing: A passport to inequity</w:t>
      </w:r>
      <w:r>
        <w:t xml:space="preserve">. </w:t>
      </w:r>
      <w:r w:rsidRPr="00AF26EA">
        <w:rPr>
          <w:i/>
        </w:rPr>
        <w:t>Issues in Science and Technology</w:t>
      </w:r>
      <w:r>
        <w:t xml:space="preserve">. </w:t>
      </w:r>
      <w:hyperlink r:id="rId325" w:history="1">
        <w:r w:rsidRPr="00C032BF">
          <w:rPr>
            <w:rStyle w:val="Hyperlink"/>
          </w:rPr>
          <w:t>https://issues.org/covid-19-immunity-testing-passports/</w:t>
        </w:r>
      </w:hyperlink>
      <w:r>
        <w:t>.</w:t>
      </w:r>
    </w:p>
  </w:endnote>
  <w:endnote w:id="334">
    <w:p w14:paraId="714AF37D" w14:textId="053D4C7E" w:rsidR="00004AE1" w:rsidRPr="00184F74" w:rsidRDefault="00004AE1" w:rsidP="00F01FE4">
      <w:pPr>
        <w:pStyle w:val="EndnoteText"/>
      </w:pPr>
      <w:r w:rsidRPr="00184F74">
        <w:rPr>
          <w:rStyle w:val="EndnoteReference"/>
        </w:rPr>
        <w:endnoteRef/>
      </w:r>
      <w:r>
        <w:tab/>
      </w:r>
      <w:r w:rsidRPr="00AF26EA">
        <w:rPr>
          <w:i/>
        </w:rPr>
        <w:t>A Harm Reduction Approach to the Ethical Management of the COVID</w:t>
      </w:r>
      <w:r w:rsidRPr="00AF26EA">
        <w:rPr>
          <w:i/>
        </w:rPr>
        <w:noBreakHyphen/>
        <w:t>19 Pandemic</w:t>
      </w:r>
      <w:r w:rsidRPr="00184F74">
        <w:t xml:space="preserve"> page 171 </w:t>
      </w:r>
      <w:hyperlink r:id="rId326" w:history="1">
        <w:r w:rsidRPr="00C032BF">
          <w:rPr>
            <w:rStyle w:val="Hyperlink"/>
          </w:rPr>
          <w:t>https://doi.org/10.1093/phe/phaa026</w:t>
        </w:r>
      </w:hyperlink>
      <w:r>
        <w:t>.</w:t>
      </w:r>
    </w:p>
  </w:endnote>
  <w:endnote w:id="335">
    <w:p w14:paraId="636C0575" w14:textId="0AA39BC5" w:rsidR="00004AE1" w:rsidRPr="00184F74" w:rsidRDefault="00004AE1" w:rsidP="00125488">
      <w:pPr>
        <w:pStyle w:val="EndnoteText"/>
      </w:pPr>
      <w:r w:rsidRPr="00184F74">
        <w:rPr>
          <w:rStyle w:val="EndnoteReference"/>
        </w:rPr>
        <w:endnoteRef/>
      </w:r>
      <w:r>
        <w:tab/>
        <w:t xml:space="preserve">Gavi. (11 December 2020). </w:t>
      </w:r>
      <w:r w:rsidRPr="00AF26EA">
        <w:rPr>
          <w:i/>
        </w:rPr>
        <w:t xml:space="preserve">What do </w:t>
      </w:r>
      <w:r>
        <w:rPr>
          <w:i/>
        </w:rPr>
        <w:t>I</w:t>
      </w:r>
      <w:r w:rsidRPr="00AF26EA">
        <w:rPr>
          <w:i/>
        </w:rPr>
        <w:t xml:space="preserve">mmunity </w:t>
      </w:r>
      <w:r>
        <w:rPr>
          <w:i/>
        </w:rPr>
        <w:t>P</w:t>
      </w:r>
      <w:r w:rsidRPr="00AF26EA">
        <w:rPr>
          <w:i/>
        </w:rPr>
        <w:t xml:space="preserve">assports and </w:t>
      </w:r>
      <w:r>
        <w:rPr>
          <w:i/>
        </w:rPr>
        <w:t>V</w:t>
      </w:r>
      <w:r w:rsidRPr="00AF26EA">
        <w:rPr>
          <w:i/>
        </w:rPr>
        <w:t xml:space="preserve">accination </w:t>
      </w:r>
      <w:r>
        <w:rPr>
          <w:i/>
        </w:rPr>
        <w:t>C</w:t>
      </w:r>
      <w:r w:rsidRPr="00AF26EA">
        <w:rPr>
          <w:i/>
        </w:rPr>
        <w:t>ertificates mean for COVID</w:t>
      </w:r>
      <w:r w:rsidRPr="00AF26EA">
        <w:rPr>
          <w:i/>
        </w:rPr>
        <w:noBreakHyphen/>
        <w:t xml:space="preserve">19 </w:t>
      </w:r>
      <w:r>
        <w:rPr>
          <w:i/>
        </w:rPr>
        <w:t>R</w:t>
      </w:r>
      <w:r w:rsidRPr="00AF26EA">
        <w:rPr>
          <w:i/>
        </w:rPr>
        <w:t>estrictions?</w:t>
      </w:r>
      <w:r>
        <w:t xml:space="preserve"> </w:t>
      </w:r>
      <w:hyperlink r:id="rId327" w:history="1">
        <w:r w:rsidRPr="00C032BF">
          <w:rPr>
            <w:rStyle w:val="Hyperlink"/>
          </w:rPr>
          <w:t>https://www.gavi.org/vaccineswork/what-do-immunity-passports-and-vaccination-certificates-mean-covid-19-restrictions</w:t>
        </w:r>
      </w:hyperlink>
      <w:r>
        <w:t>.</w:t>
      </w:r>
    </w:p>
  </w:endnote>
  <w:endnote w:id="336">
    <w:p w14:paraId="421A4DDE" w14:textId="781B22AF" w:rsidR="00004AE1" w:rsidRPr="00184F74" w:rsidRDefault="00004AE1" w:rsidP="00125488">
      <w:pPr>
        <w:pStyle w:val="EndnoteText"/>
      </w:pPr>
      <w:r w:rsidRPr="00184F74">
        <w:rPr>
          <w:rStyle w:val="EndnoteReference"/>
        </w:rPr>
        <w:endnoteRef/>
      </w:r>
      <w:r>
        <w:tab/>
        <w:t xml:space="preserve">Gavi. (11 December 2020). </w:t>
      </w:r>
      <w:r w:rsidRPr="00AF26EA">
        <w:rPr>
          <w:i/>
        </w:rPr>
        <w:t xml:space="preserve">What do </w:t>
      </w:r>
      <w:r>
        <w:rPr>
          <w:i/>
        </w:rPr>
        <w:t>I</w:t>
      </w:r>
      <w:r w:rsidRPr="00AF26EA">
        <w:rPr>
          <w:i/>
        </w:rPr>
        <w:t xml:space="preserve">mmunity </w:t>
      </w:r>
      <w:r>
        <w:rPr>
          <w:i/>
        </w:rPr>
        <w:t>P</w:t>
      </w:r>
      <w:r w:rsidRPr="00AF26EA">
        <w:rPr>
          <w:i/>
        </w:rPr>
        <w:t xml:space="preserve">assports and </w:t>
      </w:r>
      <w:r>
        <w:rPr>
          <w:i/>
        </w:rPr>
        <w:t>V</w:t>
      </w:r>
      <w:r w:rsidRPr="00AF26EA">
        <w:rPr>
          <w:i/>
        </w:rPr>
        <w:t xml:space="preserve">accination </w:t>
      </w:r>
      <w:r>
        <w:rPr>
          <w:i/>
        </w:rPr>
        <w:t>C</w:t>
      </w:r>
      <w:r w:rsidRPr="00AF26EA">
        <w:rPr>
          <w:i/>
        </w:rPr>
        <w:t>ertificates mean for COVID</w:t>
      </w:r>
      <w:r w:rsidRPr="00AF26EA">
        <w:rPr>
          <w:i/>
        </w:rPr>
        <w:noBreakHyphen/>
        <w:t xml:space="preserve">19 </w:t>
      </w:r>
      <w:r>
        <w:rPr>
          <w:i/>
        </w:rPr>
        <w:t>R</w:t>
      </w:r>
      <w:r w:rsidRPr="00AF26EA">
        <w:rPr>
          <w:i/>
        </w:rPr>
        <w:t>estrictions?</w:t>
      </w:r>
      <w:r>
        <w:t xml:space="preserve"> </w:t>
      </w:r>
      <w:hyperlink r:id="rId328" w:history="1">
        <w:r w:rsidRPr="00C032BF">
          <w:rPr>
            <w:rStyle w:val="Hyperlink"/>
          </w:rPr>
          <w:t>https://www.gavi.org/vaccineswork/what-do-immunity-passports-and-vaccination-certificates-mean-covid-19-restrictions</w:t>
        </w:r>
      </w:hyperlink>
      <w:r>
        <w:t>.</w:t>
      </w:r>
    </w:p>
  </w:endnote>
  <w:endnote w:id="337">
    <w:p w14:paraId="062A1ADD" w14:textId="440E8910" w:rsidR="00004AE1" w:rsidRPr="00184F74" w:rsidRDefault="00004AE1" w:rsidP="00125488">
      <w:pPr>
        <w:pStyle w:val="EndnoteText"/>
        <w:rPr>
          <w:rStyle w:val="Hyperlink"/>
        </w:rPr>
      </w:pPr>
      <w:r w:rsidRPr="00184F74">
        <w:rPr>
          <w:rStyle w:val="EndnoteReference"/>
        </w:rPr>
        <w:endnoteRef/>
      </w:r>
      <w:r>
        <w:tab/>
      </w:r>
      <w:r w:rsidRPr="006E77D3">
        <w:rPr>
          <w:szCs w:val="14"/>
        </w:rPr>
        <w:t xml:space="preserve">Weinstock </w:t>
      </w:r>
      <w:r>
        <w:rPr>
          <w:szCs w:val="14"/>
        </w:rPr>
        <w:t xml:space="preserve">D. (2020). </w:t>
      </w:r>
      <w:r w:rsidRPr="006E77D3">
        <w:rPr>
          <w:szCs w:val="14"/>
        </w:rPr>
        <w:t xml:space="preserve">A harm reduction approach to the ethical management of the </w:t>
      </w:r>
      <w:r>
        <w:rPr>
          <w:szCs w:val="14"/>
        </w:rPr>
        <w:t>COVID</w:t>
      </w:r>
      <w:r>
        <w:rPr>
          <w:szCs w:val="14"/>
        </w:rPr>
        <w:noBreakHyphen/>
        <w:t>19</w:t>
      </w:r>
      <w:r w:rsidRPr="006E77D3">
        <w:rPr>
          <w:szCs w:val="14"/>
        </w:rPr>
        <w:t xml:space="preserve"> pandemic</w:t>
      </w:r>
      <w:r>
        <w:rPr>
          <w:szCs w:val="14"/>
        </w:rPr>
        <w:t xml:space="preserve">. </w:t>
      </w:r>
      <w:r w:rsidRPr="00AF26EA">
        <w:rPr>
          <w:i/>
        </w:rPr>
        <w:t>Public Health Ethics</w:t>
      </w:r>
      <w:r w:rsidRPr="00A21E77">
        <w:t xml:space="preserve"> 13</w:t>
      </w:r>
      <w:r>
        <w:rPr>
          <w:szCs w:val="14"/>
        </w:rPr>
        <w:t>(</w:t>
      </w:r>
      <w:r w:rsidRPr="006E77D3">
        <w:rPr>
          <w:szCs w:val="14"/>
        </w:rPr>
        <w:t>2</w:t>
      </w:r>
      <w:r>
        <w:rPr>
          <w:szCs w:val="14"/>
        </w:rPr>
        <w:t>)</w:t>
      </w:r>
      <w:r w:rsidRPr="006E77D3">
        <w:rPr>
          <w:szCs w:val="14"/>
        </w:rPr>
        <w:t>, 166–175</w:t>
      </w:r>
      <w:r>
        <w:rPr>
          <w:szCs w:val="14"/>
        </w:rPr>
        <w:t>.</w:t>
      </w:r>
      <w:r w:rsidRPr="006E77D3">
        <w:rPr>
          <w:szCs w:val="14"/>
        </w:rPr>
        <w:t xml:space="preserve"> </w:t>
      </w:r>
      <w:hyperlink r:id="rId329" w:history="1">
        <w:r w:rsidRPr="00C032BF">
          <w:rPr>
            <w:rStyle w:val="Hyperlink"/>
            <w:szCs w:val="14"/>
          </w:rPr>
          <w:t>https://doi.org/10.1093/phe/phaa026</w:t>
        </w:r>
        <w:r w:rsidRPr="00C032BF">
          <w:rPr>
            <w:rStyle w:val="Hyperlink"/>
          </w:rPr>
          <w:t>A</w:t>
        </w:r>
      </w:hyperlink>
      <w:r>
        <w:t>.</w:t>
      </w:r>
    </w:p>
  </w:endnote>
  <w:endnote w:id="338">
    <w:p w14:paraId="18554244" w14:textId="11703ECB" w:rsidR="00004AE1" w:rsidRPr="00184F74" w:rsidRDefault="00004AE1" w:rsidP="00125488">
      <w:pPr>
        <w:pStyle w:val="EndnoteText"/>
      </w:pPr>
      <w:r w:rsidRPr="00184F74">
        <w:rPr>
          <w:rStyle w:val="EndnoteReference"/>
        </w:rPr>
        <w:endnoteRef/>
      </w:r>
      <w:r>
        <w:tab/>
        <w:t>Baylis F, Kofler N. (28 April 2020). COVID</w:t>
      </w:r>
      <w:r>
        <w:noBreakHyphen/>
        <w:t>19</w:t>
      </w:r>
      <w:r w:rsidRPr="00F610A9">
        <w:t xml:space="preserve"> immunity testing: A passport to inequity</w:t>
      </w:r>
      <w:r>
        <w:t xml:space="preserve">. </w:t>
      </w:r>
      <w:r w:rsidRPr="00AF26EA">
        <w:rPr>
          <w:i/>
        </w:rPr>
        <w:t>Issues in Science and Technology</w:t>
      </w:r>
      <w:r>
        <w:t xml:space="preserve">. </w:t>
      </w:r>
      <w:hyperlink r:id="rId330" w:history="1">
        <w:r w:rsidRPr="00C032BF">
          <w:rPr>
            <w:rStyle w:val="Hyperlink"/>
          </w:rPr>
          <w:t>https://issues.org/covid-19-immunity-testing-passports/</w:t>
        </w:r>
      </w:hyperlink>
      <w:r>
        <w:t>.</w:t>
      </w:r>
    </w:p>
  </w:endnote>
  <w:endnote w:id="339">
    <w:p w14:paraId="19DBE41A" w14:textId="7CACFD74" w:rsidR="00004AE1" w:rsidRPr="00184F74" w:rsidRDefault="00004AE1" w:rsidP="00125488">
      <w:pPr>
        <w:pStyle w:val="EndnoteText"/>
      </w:pPr>
      <w:r w:rsidRPr="00184F74">
        <w:rPr>
          <w:rStyle w:val="EndnoteReference"/>
        </w:rPr>
        <w:endnoteRef/>
      </w:r>
      <w:r>
        <w:tab/>
        <w:t>Greely HT. (2020). COVID</w:t>
      </w:r>
      <w:r>
        <w:noBreakHyphen/>
        <w:t>19</w:t>
      </w:r>
      <w:r w:rsidRPr="00184F74">
        <w:t xml:space="preserve"> immunity certificates: </w:t>
      </w:r>
      <w:r>
        <w:t>S</w:t>
      </w:r>
      <w:r w:rsidRPr="00184F74">
        <w:t>cience, ethics, policy, and law</w:t>
      </w:r>
      <w:r>
        <w:t xml:space="preserve">. </w:t>
      </w:r>
      <w:r w:rsidRPr="00AF26EA">
        <w:rPr>
          <w:i/>
        </w:rPr>
        <w:t>Journal of Law and the Biosciences</w:t>
      </w:r>
      <w:r w:rsidRPr="00A21E77">
        <w:t xml:space="preserve"> 7</w:t>
      </w:r>
      <w:r>
        <w:t>(1), 1–29.</w:t>
      </w:r>
      <w:r w:rsidRPr="00184F74">
        <w:t xml:space="preserve"> </w:t>
      </w:r>
      <w:hyperlink r:id="rId331" w:history="1">
        <w:r w:rsidRPr="00C032BF">
          <w:rPr>
            <w:rStyle w:val="Hyperlink"/>
          </w:rPr>
          <w:t>https://doi.org/10.1093/jlb/lsaa035</w:t>
        </w:r>
      </w:hyperlink>
      <w:r>
        <w:t>.</w:t>
      </w:r>
    </w:p>
  </w:endnote>
  <w:endnote w:id="340">
    <w:p w14:paraId="23CA722B" w14:textId="3C78207E" w:rsidR="00004AE1" w:rsidRPr="00184F74" w:rsidRDefault="00004AE1" w:rsidP="00125488">
      <w:pPr>
        <w:pStyle w:val="EndnoteText"/>
      </w:pPr>
      <w:r w:rsidRPr="00184F74">
        <w:rPr>
          <w:rStyle w:val="EndnoteReference"/>
        </w:rPr>
        <w:endnoteRef/>
      </w:r>
      <w:r>
        <w:tab/>
        <w:t>Baylis F, Kofler N. (29 April 2020). COVID</w:t>
      </w:r>
      <w:r>
        <w:noBreakHyphen/>
        <w:t>19</w:t>
      </w:r>
      <w:r w:rsidRPr="00F610A9">
        <w:t xml:space="preserve"> immunity testing: A passport to inequity</w:t>
      </w:r>
      <w:r>
        <w:t xml:space="preserve">. </w:t>
      </w:r>
      <w:r w:rsidRPr="00AF26EA">
        <w:rPr>
          <w:i/>
        </w:rPr>
        <w:t>Issues in Science and Technology</w:t>
      </w:r>
      <w:r>
        <w:t xml:space="preserve">. </w:t>
      </w:r>
      <w:hyperlink r:id="rId332" w:history="1">
        <w:r w:rsidRPr="00C032BF">
          <w:rPr>
            <w:rStyle w:val="Hyperlink"/>
          </w:rPr>
          <w:t>https://issues.org/covid-19-immunity-testing-passports/</w:t>
        </w:r>
      </w:hyperlink>
      <w:r>
        <w:t>.</w:t>
      </w:r>
    </w:p>
  </w:endnote>
  <w:endnote w:id="341">
    <w:p w14:paraId="288AA25B" w14:textId="138458C2" w:rsidR="00004AE1" w:rsidRPr="00184F74" w:rsidRDefault="00004AE1" w:rsidP="00125488">
      <w:pPr>
        <w:pStyle w:val="EndnoteText"/>
      </w:pPr>
      <w:r w:rsidRPr="00184F74">
        <w:rPr>
          <w:rStyle w:val="EndnoteReference"/>
        </w:rPr>
        <w:endnoteRef/>
      </w:r>
      <w:r>
        <w:tab/>
        <w:t xml:space="preserve">Brown RCH, Kelly D, Wilkinson D, Savulescu J. (2020). </w:t>
      </w:r>
      <w:r w:rsidRPr="7E637C04">
        <w:t>The scientific and ethical feasibility of immunity passports</w:t>
      </w:r>
      <w:r>
        <w:t xml:space="preserve">. </w:t>
      </w:r>
      <w:r w:rsidRPr="00AF26EA">
        <w:rPr>
          <w:i/>
        </w:rPr>
        <w:t>The Lancet. Infectious Diseases</w:t>
      </w:r>
      <w:r w:rsidRPr="00F610A9">
        <w:t xml:space="preserve"> 21</w:t>
      </w:r>
      <w:r>
        <w:t xml:space="preserve">(3), e58–e63. </w:t>
      </w:r>
      <w:hyperlink r:id="rId333" w:history="1">
        <w:r w:rsidRPr="00C032BF">
          <w:rPr>
            <w:rStyle w:val="Hyperlink"/>
          </w:rPr>
          <w:t>https://doi.org/10.1016/s1473-3099(20)30766-0</w:t>
        </w:r>
      </w:hyperlink>
      <w:r>
        <w:t>.</w:t>
      </w:r>
    </w:p>
  </w:endnote>
  <w:endnote w:id="342">
    <w:p w14:paraId="69834284" w14:textId="791DCF59" w:rsidR="00004AE1" w:rsidRDefault="00004AE1" w:rsidP="00125488">
      <w:pPr>
        <w:pStyle w:val="EndnoteText"/>
      </w:pPr>
      <w:r>
        <w:rPr>
          <w:rStyle w:val="EndnoteReference"/>
        </w:rPr>
        <w:endnoteRef/>
      </w:r>
      <w:r>
        <w:tab/>
        <w:t xml:space="preserve">Grover N. (14 February 2021). What are the pros and cons of Covid vaccine passports? </w:t>
      </w:r>
      <w:r w:rsidRPr="00AF26EA">
        <w:rPr>
          <w:i/>
        </w:rPr>
        <w:t>The Guardian</w:t>
      </w:r>
      <w:r>
        <w:t xml:space="preserve">. </w:t>
      </w:r>
      <w:hyperlink r:id="rId334" w:history="1">
        <w:r w:rsidRPr="00C032BF">
          <w:rPr>
            <w:rStyle w:val="Hyperlink"/>
          </w:rPr>
          <w:t>https://www.theguardian.com/world/2021/feb/14/what-pros-and-cons-covid-vaccine-passports-immunity-certificates-travel</w:t>
        </w:r>
      </w:hyperlink>
      <w:r>
        <w:t>.</w:t>
      </w:r>
    </w:p>
  </w:endnote>
  <w:endnote w:id="343">
    <w:p w14:paraId="6B9BAA67" w14:textId="3492D8BE" w:rsidR="00004AE1" w:rsidRDefault="00004AE1" w:rsidP="00125488">
      <w:pPr>
        <w:pStyle w:val="EndnoteText"/>
      </w:pPr>
      <w:r>
        <w:rPr>
          <w:rStyle w:val="EndnoteReference"/>
        </w:rPr>
        <w:endnoteRef/>
      </w:r>
      <w:r>
        <w:tab/>
        <w:t xml:space="preserve">Garrett P. (15 August 2021). </w:t>
      </w:r>
      <w:r w:rsidRPr="00AF26EA">
        <w:rPr>
          <w:i/>
        </w:rPr>
        <w:t xml:space="preserve">Public </w:t>
      </w:r>
      <w:r>
        <w:rPr>
          <w:i/>
        </w:rPr>
        <w:t>A</w:t>
      </w:r>
      <w:r w:rsidRPr="00AF26EA">
        <w:rPr>
          <w:i/>
        </w:rPr>
        <w:t xml:space="preserve">ttitudes to </w:t>
      </w:r>
      <w:r>
        <w:rPr>
          <w:i/>
        </w:rPr>
        <w:t>I</w:t>
      </w:r>
      <w:r w:rsidRPr="00AF26EA">
        <w:rPr>
          <w:i/>
        </w:rPr>
        <w:t xml:space="preserve">mmunity </w:t>
      </w:r>
      <w:r>
        <w:rPr>
          <w:i/>
        </w:rPr>
        <w:t>P</w:t>
      </w:r>
      <w:r w:rsidRPr="00AF26EA">
        <w:rPr>
          <w:i/>
        </w:rPr>
        <w:t>assports</w:t>
      </w:r>
      <w:r>
        <w:t xml:space="preserve">. The University of Melbourne. </w:t>
      </w:r>
      <w:hyperlink r:id="rId335" w:history="1">
        <w:r w:rsidRPr="00C032BF">
          <w:rPr>
            <w:rStyle w:val="Hyperlink"/>
          </w:rPr>
          <w:t>https://www.theguardian.com/world/2021/feb/14/what-pros-and-cons-covid-vaccine-passports-immunity-certificates-travel</w:t>
        </w:r>
      </w:hyperlink>
      <w:r>
        <w:t>.</w:t>
      </w:r>
    </w:p>
  </w:endnote>
  <w:endnote w:id="344">
    <w:p w14:paraId="4DE51333" w14:textId="3A3CF9E1" w:rsidR="00004AE1" w:rsidRPr="00B425F7" w:rsidRDefault="00004AE1" w:rsidP="00125488">
      <w:pPr>
        <w:pStyle w:val="EndnoteText"/>
      </w:pPr>
      <w:r w:rsidRPr="00184F74">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36" w:history="1">
        <w:r w:rsidRPr="00C032BF">
          <w:rPr>
            <w:rStyle w:val="Hyperlink"/>
          </w:rPr>
          <w:t>https://doi.org/</w:t>
        </w:r>
        <w:r w:rsidRPr="00B17795">
          <w:rPr>
            <w:rStyle w:val="Hyperlink"/>
          </w:rPr>
          <w:t>10.1136/medethics-2021-107491</w:t>
        </w:r>
      </w:hyperlink>
      <w:r>
        <w:rPr>
          <w:rStyle w:val="FootnoteTextChar"/>
        </w:rPr>
        <w:t>.</w:t>
      </w:r>
    </w:p>
  </w:endnote>
  <w:endnote w:id="345">
    <w:p w14:paraId="681E6703" w14:textId="0091C6F8" w:rsidR="00004AE1" w:rsidRPr="00184F74" w:rsidRDefault="00004AE1" w:rsidP="00125488">
      <w:pPr>
        <w:pStyle w:val="EndnoteText"/>
      </w:pPr>
      <w:r w:rsidRPr="00184F74">
        <w:rPr>
          <w:rStyle w:val="EndnoteReference"/>
        </w:rPr>
        <w:endnoteRef/>
      </w:r>
      <w:r>
        <w:tab/>
        <w:t xml:space="preserve">Brown RCH, Kelly D, Wilkinson D, Savulescu J. (2020). </w:t>
      </w:r>
      <w:r w:rsidRPr="7E637C04">
        <w:t>The scientific and ethical feasibility of immunity passports</w:t>
      </w:r>
      <w:r>
        <w:t xml:space="preserve">. </w:t>
      </w:r>
      <w:r w:rsidRPr="00AF26EA">
        <w:rPr>
          <w:i/>
        </w:rPr>
        <w:t>The Lancet. Infectious Diseases</w:t>
      </w:r>
      <w:r w:rsidRPr="00A21E77">
        <w:t xml:space="preserve"> 21</w:t>
      </w:r>
      <w:r>
        <w:t xml:space="preserve">(3), e58–e63. </w:t>
      </w:r>
      <w:hyperlink r:id="rId337" w:history="1">
        <w:r w:rsidRPr="00C032BF">
          <w:rPr>
            <w:rStyle w:val="Hyperlink"/>
          </w:rPr>
          <w:t>https://doi.org/10.1016/s1473-3099(20)30766-0</w:t>
        </w:r>
      </w:hyperlink>
      <w:r>
        <w:t>.</w:t>
      </w:r>
    </w:p>
  </w:endnote>
  <w:endnote w:id="346">
    <w:p w14:paraId="7162D5F9" w14:textId="2126D34B" w:rsidR="00004AE1" w:rsidRPr="00184F74" w:rsidRDefault="00004AE1" w:rsidP="00125488">
      <w:pPr>
        <w:pStyle w:val="EndnoteText"/>
      </w:pPr>
      <w:r w:rsidRPr="00184F74">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38" w:history="1">
        <w:r w:rsidRPr="00C032BF">
          <w:rPr>
            <w:rStyle w:val="Hyperlink"/>
          </w:rPr>
          <w:t>https://doi.org/</w:t>
        </w:r>
        <w:r w:rsidRPr="00B17795">
          <w:rPr>
            <w:rStyle w:val="Hyperlink"/>
          </w:rPr>
          <w:t>10.1136/medethics-2021-107491</w:t>
        </w:r>
      </w:hyperlink>
      <w:r>
        <w:rPr>
          <w:rStyle w:val="FootnoteTextChar"/>
        </w:rPr>
        <w:t>.</w:t>
      </w:r>
    </w:p>
  </w:endnote>
  <w:endnote w:id="347">
    <w:p w14:paraId="77B7A345" w14:textId="767B9F31" w:rsidR="00004AE1" w:rsidRDefault="00004AE1" w:rsidP="00125488">
      <w:pPr>
        <w:pStyle w:val="EndnoteText"/>
      </w:pPr>
      <w:r>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39" w:history="1">
        <w:r w:rsidRPr="00C032BF">
          <w:rPr>
            <w:rStyle w:val="Hyperlink"/>
          </w:rPr>
          <w:t>https://doi.org/</w:t>
        </w:r>
        <w:r w:rsidRPr="00B17795">
          <w:rPr>
            <w:rStyle w:val="Hyperlink"/>
          </w:rPr>
          <w:t>10.1136/medethics-2021-107491</w:t>
        </w:r>
      </w:hyperlink>
      <w:r>
        <w:rPr>
          <w:rStyle w:val="FootnoteTextChar"/>
        </w:rPr>
        <w:t>.</w:t>
      </w:r>
    </w:p>
  </w:endnote>
  <w:endnote w:id="348">
    <w:p w14:paraId="5AFF8AF8" w14:textId="738AD8AE" w:rsidR="00004AE1" w:rsidRDefault="00004AE1" w:rsidP="00125488">
      <w:pPr>
        <w:pStyle w:val="EndnoteText"/>
      </w:pPr>
      <w:r>
        <w:rPr>
          <w:rStyle w:val="EndnoteReference"/>
        </w:rPr>
        <w:endnoteRef/>
      </w:r>
      <w:r>
        <w:tab/>
        <w:t>Gostin LO, Salmon DA, Larson HJ. (2020). Mandating COVID</w:t>
      </w:r>
      <w:r>
        <w:noBreakHyphen/>
        <w:t xml:space="preserve">19 vaccines. </w:t>
      </w:r>
      <w:r w:rsidRPr="00AF26EA">
        <w:rPr>
          <w:i/>
        </w:rPr>
        <w:t>JAMA</w:t>
      </w:r>
      <w:r w:rsidRPr="00A21E77">
        <w:t xml:space="preserve"> 325</w:t>
      </w:r>
      <w:r>
        <w:t xml:space="preserve">(6), 532–533. </w:t>
      </w:r>
      <w:hyperlink r:id="rId340" w:history="1">
        <w:r w:rsidRPr="00C032BF">
          <w:rPr>
            <w:rStyle w:val="Hyperlink"/>
          </w:rPr>
          <w:t>https://doi.org/10.1001/jama.2020.26553</w:t>
        </w:r>
      </w:hyperlink>
      <w:r>
        <w:t>.</w:t>
      </w:r>
    </w:p>
  </w:endnote>
  <w:endnote w:id="349">
    <w:p w14:paraId="18834482" w14:textId="6792340C" w:rsidR="00004AE1" w:rsidRPr="002408FA" w:rsidRDefault="00004AE1" w:rsidP="00125488">
      <w:pPr>
        <w:pStyle w:val="EndnoteText"/>
      </w:pPr>
      <w:r w:rsidRPr="7E637C04">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41" w:history="1">
        <w:r w:rsidRPr="00C032BF">
          <w:rPr>
            <w:rStyle w:val="Hyperlink"/>
          </w:rPr>
          <w:t>https://doi.org/</w:t>
        </w:r>
        <w:r w:rsidRPr="00B17795">
          <w:rPr>
            <w:rStyle w:val="Hyperlink"/>
          </w:rPr>
          <w:t>10.1136/medethics-2021-107491</w:t>
        </w:r>
      </w:hyperlink>
      <w:r>
        <w:rPr>
          <w:rStyle w:val="FootnoteTextChar"/>
        </w:rPr>
        <w:t>.</w:t>
      </w:r>
    </w:p>
  </w:endnote>
  <w:endnote w:id="350">
    <w:p w14:paraId="7EE7DEBA" w14:textId="40EDDE76" w:rsidR="00004AE1" w:rsidRPr="002408FA" w:rsidRDefault="00004AE1" w:rsidP="00125488">
      <w:pPr>
        <w:pStyle w:val="EndnoteText"/>
      </w:pPr>
      <w:r w:rsidRPr="7E637C04">
        <w:rPr>
          <w:rStyle w:val="EndnoteReference"/>
        </w:rPr>
        <w:endnoteRef/>
      </w:r>
      <w:r>
        <w:tab/>
        <w:t xml:space="preserve">Hassoun N, Herlitz A. (24 February 2021). </w:t>
      </w:r>
      <w:r w:rsidRPr="7E637C04">
        <w:t xml:space="preserve">How to make </w:t>
      </w:r>
      <w:r>
        <w:t>‘</w:t>
      </w:r>
      <w:r w:rsidRPr="7E637C04">
        <w:t>immunity passports</w:t>
      </w:r>
      <w:r>
        <w:t>’</w:t>
      </w:r>
      <w:r w:rsidRPr="7E637C04">
        <w:t xml:space="preserve"> more ethical</w:t>
      </w:r>
      <w:r>
        <w:t xml:space="preserve">. </w:t>
      </w:r>
      <w:r w:rsidRPr="00AF26EA">
        <w:rPr>
          <w:i/>
        </w:rPr>
        <w:t>Scientific American</w:t>
      </w:r>
      <w:r>
        <w:t>.</w:t>
      </w:r>
      <w:r w:rsidRPr="00192A53">
        <w:rPr>
          <w:rStyle w:val="FootnoteTextChar"/>
        </w:rPr>
        <w:t xml:space="preserve"> </w:t>
      </w:r>
      <w:hyperlink r:id="rId342" w:history="1">
        <w:r w:rsidRPr="00B17795">
          <w:rPr>
            <w:rStyle w:val="Hyperlink"/>
          </w:rPr>
          <w:t>https://www.scientificamerican.com/article/how-to-make-immunity-passports-more-ethical/</w:t>
        </w:r>
      </w:hyperlink>
      <w:r>
        <w:rPr>
          <w:rStyle w:val="FootnoteTextChar"/>
        </w:rPr>
        <w:t>.</w:t>
      </w:r>
    </w:p>
  </w:endnote>
  <w:endnote w:id="351">
    <w:p w14:paraId="20588BEB" w14:textId="38F0DC02" w:rsidR="00004AE1" w:rsidRPr="002408FA" w:rsidRDefault="00004AE1" w:rsidP="00125488">
      <w:pPr>
        <w:pStyle w:val="EndnoteText"/>
      </w:pPr>
      <w:r w:rsidRPr="002408FA">
        <w:rPr>
          <w:rStyle w:val="EndnoteReference"/>
        </w:rPr>
        <w:endnoteRef/>
      </w:r>
      <w:r>
        <w:tab/>
        <w:t>Baylis F, Kofler N. (29 April 2020). COVID</w:t>
      </w:r>
      <w:r>
        <w:noBreakHyphen/>
        <w:t>19</w:t>
      </w:r>
      <w:r w:rsidRPr="00F610A9">
        <w:t xml:space="preserve"> immunity testing: A passport to inequity</w:t>
      </w:r>
      <w:r>
        <w:t xml:space="preserve">. </w:t>
      </w:r>
      <w:r w:rsidRPr="00AF26EA">
        <w:rPr>
          <w:i/>
        </w:rPr>
        <w:t>Issues in Science and Technology</w:t>
      </w:r>
      <w:r>
        <w:t xml:space="preserve">. </w:t>
      </w:r>
      <w:hyperlink r:id="rId343" w:history="1">
        <w:r w:rsidRPr="00C032BF">
          <w:rPr>
            <w:rStyle w:val="Hyperlink"/>
          </w:rPr>
          <w:t>https://issues.org/covid-19-immunity-testing-passports/</w:t>
        </w:r>
      </w:hyperlink>
      <w:r>
        <w:t>.</w:t>
      </w:r>
    </w:p>
  </w:endnote>
  <w:endnote w:id="352">
    <w:p w14:paraId="7FFC8411" w14:textId="0DA46F6E" w:rsidR="00004AE1" w:rsidRPr="002408FA" w:rsidRDefault="00004AE1" w:rsidP="00125488">
      <w:pPr>
        <w:pStyle w:val="EndnoteText"/>
      </w:pPr>
      <w:r w:rsidRPr="002408FA">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44" w:history="1">
        <w:r w:rsidRPr="00C032BF">
          <w:rPr>
            <w:rStyle w:val="Hyperlink"/>
          </w:rPr>
          <w:t>https://doi.org/</w:t>
        </w:r>
        <w:r w:rsidRPr="00F01FE4">
          <w:rPr>
            <w:rStyle w:val="Hyperlink"/>
          </w:rPr>
          <w:t>10.1136/medethics-2021-107491</w:t>
        </w:r>
      </w:hyperlink>
      <w:r>
        <w:rPr>
          <w:rStyle w:val="FootnoteTextChar"/>
        </w:rPr>
        <w:t>.</w:t>
      </w:r>
    </w:p>
  </w:endnote>
  <w:endnote w:id="353">
    <w:p w14:paraId="15638E3E" w14:textId="30A77B15" w:rsidR="00004AE1" w:rsidRPr="002408FA" w:rsidRDefault="00004AE1" w:rsidP="00F01FE4">
      <w:pPr>
        <w:pStyle w:val="EndnoteText"/>
        <w:keepNext/>
        <w:keepLines/>
      </w:pPr>
      <w:r w:rsidRPr="002408FA">
        <w:rPr>
          <w:rStyle w:val="EndnoteReference"/>
        </w:rPr>
        <w:endnoteRef/>
      </w:r>
      <w:r>
        <w:tab/>
        <w:t xml:space="preserve">Brown RCH, Kelly D, Wilkinson D, Savulescu J. (2020). </w:t>
      </w:r>
      <w:r w:rsidRPr="7E637C04">
        <w:t>The scientific and ethical feasibility of immunity passports</w:t>
      </w:r>
      <w:r>
        <w:t xml:space="preserve">. </w:t>
      </w:r>
      <w:r w:rsidRPr="00AF26EA">
        <w:rPr>
          <w:i/>
        </w:rPr>
        <w:t>The Lancet. Infectious Diseases</w:t>
      </w:r>
      <w:r w:rsidRPr="00F610A9">
        <w:t xml:space="preserve"> 21</w:t>
      </w:r>
      <w:r>
        <w:t xml:space="preserve">(3), e58–e63. </w:t>
      </w:r>
      <w:hyperlink r:id="rId345" w:history="1">
        <w:r w:rsidRPr="00C032BF">
          <w:rPr>
            <w:rStyle w:val="Hyperlink"/>
          </w:rPr>
          <w:t>https://doi.org/10.1016/s1473-3099(20)30766-0</w:t>
        </w:r>
      </w:hyperlink>
      <w:r>
        <w:t>.</w:t>
      </w:r>
    </w:p>
  </w:endnote>
  <w:endnote w:id="354">
    <w:p w14:paraId="2754A2FD" w14:textId="24299AFD" w:rsidR="00004AE1" w:rsidRDefault="00004AE1" w:rsidP="00125488">
      <w:pPr>
        <w:pStyle w:val="EndnoteText"/>
      </w:pPr>
      <w:r w:rsidRPr="523A4B38">
        <w:rPr>
          <w:rStyle w:val="EndnoteReference"/>
        </w:rPr>
        <w:endnoteRef/>
      </w:r>
      <w:r>
        <w:tab/>
        <w:t xml:space="preserve">Brown RCH, Kelly D, Wilkinson D, Savulescu J. (2020). </w:t>
      </w:r>
      <w:r w:rsidRPr="7E637C04">
        <w:t>The scientific and ethical feasibility of immunity passports</w:t>
      </w:r>
      <w:r>
        <w:t xml:space="preserve">. </w:t>
      </w:r>
      <w:r w:rsidRPr="00AF26EA">
        <w:rPr>
          <w:i/>
        </w:rPr>
        <w:t>The Lancet. Infectious Diseases</w:t>
      </w:r>
      <w:r w:rsidRPr="00F610A9">
        <w:t xml:space="preserve"> 21</w:t>
      </w:r>
      <w:r>
        <w:t xml:space="preserve">(3), e58–e63. </w:t>
      </w:r>
      <w:hyperlink r:id="rId346" w:history="1">
        <w:r w:rsidRPr="00C032BF">
          <w:rPr>
            <w:rStyle w:val="Hyperlink"/>
          </w:rPr>
          <w:t>https://doi.org/10.1016/s1473-3099(20)30766-0</w:t>
        </w:r>
      </w:hyperlink>
      <w:r>
        <w:t>.</w:t>
      </w:r>
    </w:p>
  </w:endnote>
  <w:endnote w:id="355">
    <w:p w14:paraId="74FD7BCE" w14:textId="010809B5" w:rsidR="00004AE1" w:rsidRDefault="00004AE1" w:rsidP="00F01FE4">
      <w:pPr>
        <w:pStyle w:val="EndnoteText"/>
      </w:pPr>
      <w:r w:rsidRPr="523A4B38">
        <w:rPr>
          <w:rStyle w:val="EndnoteReference"/>
        </w:rPr>
        <w:endnoteRef/>
      </w:r>
      <w:r>
        <w:tab/>
        <w:t>Baylis F, Kofler N. (29 April 2020). COVID</w:t>
      </w:r>
      <w:r>
        <w:noBreakHyphen/>
        <w:t>19</w:t>
      </w:r>
      <w:r w:rsidRPr="00F610A9">
        <w:t xml:space="preserve"> immunity testing: A passport to inequity</w:t>
      </w:r>
      <w:r>
        <w:t xml:space="preserve">. </w:t>
      </w:r>
      <w:r w:rsidRPr="00AF26EA">
        <w:rPr>
          <w:i/>
        </w:rPr>
        <w:t>Issues in Science and Technology</w:t>
      </w:r>
      <w:r>
        <w:t xml:space="preserve">. </w:t>
      </w:r>
      <w:hyperlink r:id="rId347" w:history="1">
        <w:r w:rsidRPr="00C032BF">
          <w:rPr>
            <w:rStyle w:val="Hyperlink"/>
          </w:rPr>
          <w:t>https://issues.org/covid-19-immunity-testing-passports/</w:t>
        </w:r>
      </w:hyperlink>
      <w:r>
        <w:t>.</w:t>
      </w:r>
    </w:p>
  </w:endnote>
  <w:endnote w:id="356">
    <w:p w14:paraId="3B837B02" w14:textId="002F2A31" w:rsidR="00004AE1" w:rsidRDefault="00004AE1" w:rsidP="00125488">
      <w:pPr>
        <w:pStyle w:val="EndnoteText"/>
      </w:pPr>
      <w:r w:rsidRPr="523A4B38">
        <w:rPr>
          <w:rStyle w:val="EndnoteReference"/>
        </w:rPr>
        <w:endnoteRef/>
      </w:r>
      <w:r>
        <w:tab/>
        <w:t xml:space="preserve">Jecker NS. (2021). </w:t>
      </w:r>
      <w:r w:rsidRPr="00184F74">
        <w:t>Vaccine passports and health disparities</w:t>
      </w:r>
      <w:r>
        <w:t xml:space="preserve">: A perilous journey. </w:t>
      </w:r>
      <w:r w:rsidRPr="00AF26EA">
        <w:rPr>
          <w:i/>
        </w:rPr>
        <w:t>Journal of Medical Ethics</w:t>
      </w:r>
      <w:r>
        <w:t>, Published Online First: 9 July 2021.</w:t>
      </w:r>
      <w:r w:rsidRPr="00192A53">
        <w:rPr>
          <w:rStyle w:val="FootnoteTextChar"/>
        </w:rPr>
        <w:t xml:space="preserve"> </w:t>
      </w:r>
      <w:hyperlink r:id="rId348" w:history="1">
        <w:r w:rsidRPr="00C032BF">
          <w:rPr>
            <w:rStyle w:val="Hyperlink"/>
          </w:rPr>
          <w:t>https://doi.org/</w:t>
        </w:r>
        <w:r w:rsidRPr="00B17795">
          <w:rPr>
            <w:rStyle w:val="Hyperlink"/>
          </w:rPr>
          <w:t>10.1136/medethics-2021-107491</w:t>
        </w:r>
      </w:hyperlink>
      <w:r>
        <w:rPr>
          <w:rStyle w:val="FootnoteTextChar"/>
        </w:rPr>
        <w:t>.</w:t>
      </w:r>
    </w:p>
  </w:endnote>
  <w:endnote w:id="357">
    <w:p w14:paraId="3E12C83B" w14:textId="5A7B697C" w:rsidR="00004AE1" w:rsidRDefault="00004AE1" w:rsidP="00125488">
      <w:pPr>
        <w:pStyle w:val="EndnoteText"/>
      </w:pPr>
      <w:r w:rsidRPr="2B6E92D8">
        <w:rPr>
          <w:rStyle w:val="EndnoteReference"/>
        </w:rPr>
        <w:endnoteRef/>
      </w:r>
      <w:r>
        <w:tab/>
      </w:r>
      <w:r w:rsidRPr="00A609A5">
        <w:t>Whitehead J, Prickett KC, Carr PA. (</w:t>
      </w:r>
      <w:r>
        <w:t xml:space="preserve">2 June </w:t>
      </w:r>
      <w:r w:rsidRPr="00A609A5">
        <w:t xml:space="preserve">2021). </w:t>
      </w:r>
      <w:r w:rsidRPr="00AF26EA">
        <w:rPr>
          <w:i/>
        </w:rPr>
        <w:t xml:space="preserve">The </w:t>
      </w:r>
      <w:r>
        <w:rPr>
          <w:i/>
        </w:rPr>
        <w:t>R</w:t>
      </w:r>
      <w:r w:rsidRPr="00AF26EA">
        <w:rPr>
          <w:i/>
        </w:rPr>
        <w:t xml:space="preserve">eal </w:t>
      </w:r>
      <w:r>
        <w:rPr>
          <w:i/>
        </w:rPr>
        <w:t>C</w:t>
      </w:r>
      <w:r w:rsidRPr="00AF26EA">
        <w:rPr>
          <w:i/>
        </w:rPr>
        <w:t>hallenge to COVID</w:t>
      </w:r>
      <w:r w:rsidRPr="00AF26EA">
        <w:rPr>
          <w:i/>
        </w:rPr>
        <w:noBreakHyphen/>
        <w:t xml:space="preserve">19 </w:t>
      </w:r>
      <w:r>
        <w:rPr>
          <w:i/>
        </w:rPr>
        <w:t>V</w:t>
      </w:r>
      <w:r w:rsidRPr="00AF26EA">
        <w:rPr>
          <w:i/>
        </w:rPr>
        <w:t xml:space="preserve">accination </w:t>
      </w:r>
      <w:r>
        <w:rPr>
          <w:i/>
        </w:rPr>
        <w:t>R</w:t>
      </w:r>
      <w:r w:rsidRPr="00AF26EA">
        <w:rPr>
          <w:i/>
        </w:rPr>
        <w:t xml:space="preserve">ates isn’t </w:t>
      </w:r>
      <w:r>
        <w:rPr>
          <w:i/>
        </w:rPr>
        <w:t>H</w:t>
      </w:r>
      <w:r w:rsidRPr="00AF26EA">
        <w:rPr>
          <w:i/>
        </w:rPr>
        <w:t xml:space="preserve">esitancy — it’s </w:t>
      </w:r>
      <w:r>
        <w:rPr>
          <w:i/>
        </w:rPr>
        <w:t>E</w:t>
      </w:r>
      <w:r w:rsidRPr="00AF26EA">
        <w:rPr>
          <w:i/>
        </w:rPr>
        <w:t xml:space="preserve">qual </w:t>
      </w:r>
      <w:r>
        <w:rPr>
          <w:i/>
        </w:rPr>
        <w:t>A</w:t>
      </w:r>
      <w:r w:rsidRPr="00AF26EA">
        <w:rPr>
          <w:i/>
        </w:rPr>
        <w:t xml:space="preserve">ccess for Māori and Pacific </w:t>
      </w:r>
      <w:r>
        <w:rPr>
          <w:i/>
        </w:rPr>
        <w:t>P</w:t>
      </w:r>
      <w:r w:rsidRPr="00AF26EA">
        <w:rPr>
          <w:i/>
        </w:rPr>
        <w:t>eople</w:t>
      </w:r>
      <w:r w:rsidRPr="00A609A5">
        <w:t xml:space="preserve">. The University of Waikato. </w:t>
      </w:r>
      <w:hyperlink r:id="rId349" w:history="1">
        <w:r w:rsidRPr="00C032BF">
          <w:rPr>
            <w:rStyle w:val="Hyperlink"/>
          </w:rPr>
          <w:t>https://www.waikato.ac.nz/news-opinion/media/2021/the-real-challenge-to-covid-19-vaccination-rates-isnt-hesitancy-its-equal-access-for-maori-and-pacific-people</w:t>
        </w:r>
      </w:hyperlink>
      <w:r>
        <w:t>.</w:t>
      </w:r>
    </w:p>
  </w:endnote>
  <w:endnote w:id="358">
    <w:p w14:paraId="7198445D" w14:textId="4B8AA56B" w:rsidR="00004AE1" w:rsidRDefault="00004AE1" w:rsidP="00125488">
      <w:pPr>
        <w:pStyle w:val="EndnoteText"/>
      </w:pPr>
      <w:r>
        <w:rPr>
          <w:rStyle w:val="EndnoteReference"/>
        </w:rPr>
        <w:endnoteRef/>
      </w:r>
      <w:r>
        <w:tab/>
      </w:r>
      <w:r w:rsidRPr="00CB3C36">
        <w:t>Uttarilli A, Amalakanti S, Kommoju PR, Sharma S, Goyal P, Manjunath GK, Upadhayay V, Parveen A, Tandon R, Prasad</w:t>
      </w:r>
      <w:r>
        <w:t> </w:t>
      </w:r>
      <w:r w:rsidRPr="00CB3C36">
        <w:t xml:space="preserve">KS, Dakal TC, Ben Shlomo I, Yousef M, Neerathilingam M, Kumar A. (2021). Super-rapid race for saving lives by developing </w:t>
      </w:r>
      <w:r>
        <w:t>COVID</w:t>
      </w:r>
      <w:r>
        <w:noBreakHyphen/>
        <w:t>19</w:t>
      </w:r>
      <w:r w:rsidRPr="00CB3C36">
        <w:t xml:space="preserve"> vaccines</w:t>
      </w:r>
      <w:r>
        <w:t>, para. 1</w:t>
      </w:r>
      <w:r w:rsidRPr="00CB3C36">
        <w:t xml:space="preserve">. </w:t>
      </w:r>
      <w:r w:rsidRPr="00AF26EA">
        <w:rPr>
          <w:i/>
        </w:rPr>
        <w:t>Journal of Integrative Bioinformatics</w:t>
      </w:r>
      <w:r w:rsidRPr="00A21E77">
        <w:t xml:space="preserve"> 18</w:t>
      </w:r>
      <w:r w:rsidRPr="00CB3C36">
        <w:t xml:space="preserve">(1), 27–43. </w:t>
      </w:r>
      <w:hyperlink r:id="rId350" w:history="1">
        <w:r w:rsidRPr="00C032BF">
          <w:rPr>
            <w:rStyle w:val="Hyperlink"/>
          </w:rPr>
          <w:t>https://doi.org/10.1515/jib-2021-0002</w:t>
        </w:r>
      </w:hyperlink>
      <w:r>
        <w:t>.</w:t>
      </w:r>
    </w:p>
  </w:endnote>
  <w:endnote w:id="359">
    <w:p w14:paraId="7983A82E" w14:textId="20F8DEE0" w:rsidR="00004AE1" w:rsidRDefault="00004AE1" w:rsidP="00125488">
      <w:pPr>
        <w:pStyle w:val="EndnoteText"/>
      </w:pPr>
      <w:r>
        <w:rPr>
          <w:rStyle w:val="EndnoteReference"/>
        </w:rPr>
        <w:endnoteRef/>
      </w:r>
      <w:r>
        <w:tab/>
      </w:r>
      <w:r w:rsidRPr="00D84596">
        <w:t xml:space="preserve">Javed S, Chattu VK. (2020). Strengthening the </w:t>
      </w:r>
      <w:r>
        <w:t>COVID</w:t>
      </w:r>
      <w:r>
        <w:noBreakHyphen/>
        <w:t>19</w:t>
      </w:r>
      <w:r w:rsidRPr="00D84596">
        <w:t xml:space="preserve"> pandemic response, global leadership, and international cooperation through global health diplomacy. </w:t>
      </w:r>
      <w:r w:rsidRPr="00AF26EA">
        <w:rPr>
          <w:i/>
        </w:rPr>
        <w:t>Health Promotion Perspectives</w:t>
      </w:r>
      <w:r w:rsidRPr="00A21E77">
        <w:t xml:space="preserve"> 10</w:t>
      </w:r>
      <w:r w:rsidRPr="00D84596">
        <w:t xml:space="preserve">(4), 300–305. </w:t>
      </w:r>
      <w:hyperlink r:id="rId351" w:history="1">
        <w:r w:rsidRPr="00C032BF">
          <w:rPr>
            <w:rStyle w:val="Hyperlink"/>
          </w:rPr>
          <w:t>https://doi.org/10.34172/hpp.2020.48</w:t>
        </w:r>
      </w:hyperlink>
      <w:r>
        <w:t>.</w:t>
      </w:r>
    </w:p>
  </w:endnote>
  <w:endnote w:id="360">
    <w:p w14:paraId="4AD7EB6A" w14:textId="31BAEA11" w:rsidR="00004AE1" w:rsidRDefault="00004AE1" w:rsidP="00125488">
      <w:pPr>
        <w:pStyle w:val="EndnoteText"/>
      </w:pPr>
      <w:r>
        <w:rPr>
          <w:rStyle w:val="EndnoteReference"/>
        </w:rPr>
        <w:endnoteRef/>
      </w:r>
      <w:r>
        <w:tab/>
        <w:t xml:space="preserve">World Health Organization. (n.d.). </w:t>
      </w:r>
      <w:r w:rsidRPr="00AF26EA">
        <w:rPr>
          <w:i/>
        </w:rPr>
        <w:t>COVAX: Working for global equitable access to COVID</w:t>
      </w:r>
      <w:r w:rsidRPr="00AF26EA">
        <w:rPr>
          <w:i/>
        </w:rPr>
        <w:noBreakHyphen/>
        <w:t>19 vaccines</w:t>
      </w:r>
      <w:r>
        <w:t xml:space="preserve">. </w:t>
      </w:r>
      <w:hyperlink w:history="1"/>
      <w:hyperlink r:id="rId352" w:history="1">
        <w:r w:rsidRPr="00C032BF">
          <w:rPr>
            <w:rStyle w:val="Hyperlink"/>
          </w:rPr>
          <w:t>https://www.who.int/initiatives/act-accelerator/covax</w:t>
        </w:r>
      </w:hyperlink>
      <w:r>
        <w:t>.</w:t>
      </w:r>
    </w:p>
  </w:endnote>
  <w:endnote w:id="361">
    <w:p w14:paraId="586F2157" w14:textId="4EB40AF9" w:rsidR="00004AE1" w:rsidRDefault="00004AE1" w:rsidP="00125488">
      <w:pPr>
        <w:pStyle w:val="EndnoteText"/>
      </w:pPr>
      <w:r>
        <w:rPr>
          <w:rStyle w:val="EndnoteReference"/>
        </w:rPr>
        <w:endnoteRef/>
      </w:r>
      <w:r>
        <w:tab/>
        <w:t xml:space="preserve">BBC News. (10 April 2021). </w:t>
      </w:r>
      <w:r w:rsidRPr="00A21E77">
        <w:t xml:space="preserve">Coronavirus: WHO chief criticises </w:t>
      </w:r>
      <w:r>
        <w:t>‘</w:t>
      </w:r>
      <w:r w:rsidRPr="00A21E77">
        <w:t>shocking</w:t>
      </w:r>
      <w:r>
        <w:t>’</w:t>
      </w:r>
      <w:r w:rsidRPr="00A21E77">
        <w:t xml:space="preserve"> global vaccine divide</w:t>
      </w:r>
      <w:r>
        <w:t xml:space="preserve">. </w:t>
      </w:r>
      <w:hyperlink r:id="rId353" w:history="1">
        <w:r w:rsidRPr="00C032BF">
          <w:rPr>
            <w:rStyle w:val="Hyperlink"/>
          </w:rPr>
          <w:t>https://www.bbc.com/news/world-56698854</w:t>
        </w:r>
      </w:hyperlink>
      <w:r>
        <w:t>.</w:t>
      </w:r>
    </w:p>
  </w:endnote>
  <w:endnote w:id="362">
    <w:p w14:paraId="3A5EECA9" w14:textId="068B0B86" w:rsidR="00004AE1" w:rsidRDefault="00004AE1" w:rsidP="00125488">
      <w:pPr>
        <w:pStyle w:val="EndnoteText"/>
      </w:pPr>
      <w:r>
        <w:rPr>
          <w:rStyle w:val="EndnoteReference"/>
        </w:rPr>
        <w:endnoteRef/>
      </w:r>
      <w:r>
        <w:tab/>
      </w:r>
      <w:r w:rsidRPr="00E638C0">
        <w:t>Kim H</w:t>
      </w:r>
      <w:r>
        <w:t xml:space="preserve">. (2021). </w:t>
      </w:r>
      <w:r w:rsidRPr="00E638C0">
        <w:t>We need people</w:t>
      </w:r>
      <w:r>
        <w:t>’</w:t>
      </w:r>
      <w:r w:rsidRPr="00E638C0">
        <w:t>s WHO to solve vaccine inequity, and we need it now</w:t>
      </w:r>
      <w:r>
        <w:t xml:space="preserve">. </w:t>
      </w:r>
      <w:r w:rsidRPr="00AF26EA">
        <w:rPr>
          <w:i/>
        </w:rPr>
        <w:t>BMJ Global Health</w:t>
      </w:r>
      <w:r w:rsidRPr="00A21E77">
        <w:t xml:space="preserve"> 6</w:t>
      </w:r>
      <w:r>
        <w:t>(7).</w:t>
      </w:r>
      <w:r w:rsidRPr="00E638C0">
        <w:t xml:space="preserve"> </w:t>
      </w:r>
      <w:hyperlink r:id="rId354" w:history="1">
        <w:r w:rsidRPr="00C032BF">
          <w:rPr>
            <w:rStyle w:val="Hyperlink"/>
          </w:rPr>
          <w:t>http://dx.doi.org/10.1136/bmjgh-2021-006598</w:t>
        </w:r>
      </w:hyperlink>
      <w:r>
        <w:t>.</w:t>
      </w:r>
    </w:p>
  </w:endnote>
  <w:endnote w:id="363">
    <w:p w14:paraId="66A9D201" w14:textId="1F45C67C" w:rsidR="00004AE1" w:rsidRDefault="00004AE1" w:rsidP="00125488">
      <w:pPr>
        <w:pStyle w:val="EndnoteText"/>
      </w:pPr>
      <w:r>
        <w:rPr>
          <w:rStyle w:val="EndnoteReference"/>
        </w:rPr>
        <w:endnoteRef/>
      </w:r>
      <w:r>
        <w:tab/>
      </w:r>
      <w:r w:rsidRPr="002D3F43">
        <w:t>Wouters</w:t>
      </w:r>
      <w:r>
        <w:t xml:space="preserve"> </w:t>
      </w:r>
      <w:r w:rsidRPr="002D3F43">
        <w:t xml:space="preserve">OJ, Shadlen KC, Salcher-Konrad M, Pollard AJ, Larson HJ, Teerawattananon Y, Jit M. (2021). Challenges in ensuring global access to </w:t>
      </w:r>
      <w:r>
        <w:t>COVID</w:t>
      </w:r>
      <w:r>
        <w:noBreakHyphen/>
        <w:t>19</w:t>
      </w:r>
      <w:r w:rsidRPr="002D3F43">
        <w:t xml:space="preserve"> vaccines: </w:t>
      </w:r>
      <w:r>
        <w:t>P</w:t>
      </w:r>
      <w:r w:rsidRPr="002D3F43">
        <w:t xml:space="preserve">roduction, affordability, allocation, and deployment. </w:t>
      </w:r>
      <w:r w:rsidRPr="00AF26EA">
        <w:rPr>
          <w:i/>
        </w:rPr>
        <w:t>Lancet</w:t>
      </w:r>
      <w:r w:rsidRPr="00A21E77">
        <w:t xml:space="preserve"> 397</w:t>
      </w:r>
      <w:r w:rsidRPr="002D3F43">
        <w:t xml:space="preserve">(10278), 1023–1034. </w:t>
      </w:r>
      <w:hyperlink r:id="rId355" w:history="1">
        <w:r w:rsidRPr="00C032BF">
          <w:rPr>
            <w:rStyle w:val="Hyperlink"/>
          </w:rPr>
          <w:t>https://doi.org/10.1016/S0140-6736(21)00306-8</w:t>
        </w:r>
      </w:hyperlink>
      <w:r>
        <w:t>.</w:t>
      </w:r>
    </w:p>
  </w:endnote>
  <w:endnote w:id="364">
    <w:p w14:paraId="1BEA5C90" w14:textId="52DC3C5E" w:rsidR="00004AE1" w:rsidRDefault="00004AE1" w:rsidP="00125488">
      <w:pPr>
        <w:pStyle w:val="EndnoteText"/>
      </w:pPr>
      <w:r w:rsidRPr="004562CD">
        <w:rPr>
          <w:rStyle w:val="EndnoteReference"/>
        </w:rPr>
        <w:endnoteRef/>
      </w:r>
      <w:r>
        <w:tab/>
      </w:r>
      <w:r w:rsidRPr="00A21E77">
        <w:t>Kim H. (2021). We need people</w:t>
      </w:r>
      <w:r>
        <w:t>’</w:t>
      </w:r>
      <w:r w:rsidRPr="00A21E77">
        <w:t xml:space="preserve">s WHO to solve vaccine inequity, and we need it now, para. 1. </w:t>
      </w:r>
      <w:r w:rsidRPr="00AF26EA">
        <w:rPr>
          <w:i/>
        </w:rPr>
        <w:t>BMJ Global Health</w:t>
      </w:r>
      <w:r w:rsidRPr="00A21E77">
        <w:t xml:space="preserve"> 6(7).</w:t>
      </w:r>
      <w:r w:rsidRPr="00E638C0">
        <w:t xml:space="preserve"> </w:t>
      </w:r>
      <w:hyperlink r:id="rId356" w:history="1">
        <w:r w:rsidRPr="00C032BF">
          <w:rPr>
            <w:rStyle w:val="Hyperlink"/>
          </w:rPr>
          <w:t>http://dx.doi.org/10.1136/bmjgh-2021-006598</w:t>
        </w:r>
      </w:hyperlink>
      <w:r>
        <w:t>.</w:t>
      </w:r>
    </w:p>
  </w:endnote>
  <w:endnote w:id="365">
    <w:p w14:paraId="08EDBEE2" w14:textId="199A1470" w:rsidR="00004AE1" w:rsidRDefault="00004AE1" w:rsidP="00125488">
      <w:pPr>
        <w:pStyle w:val="EndnoteText"/>
      </w:pPr>
      <w:r>
        <w:rPr>
          <w:rStyle w:val="EndnoteReference"/>
        </w:rPr>
        <w:endnoteRef/>
      </w:r>
      <w:r>
        <w:tab/>
        <w:t xml:space="preserve">Schuster-Bruce C. (27 January 2021). </w:t>
      </w:r>
      <w:r w:rsidRPr="00A21E77">
        <w:t xml:space="preserve">Fauci is worried that delaying second </w:t>
      </w:r>
      <w:r>
        <w:t>COVID</w:t>
      </w:r>
      <w:r>
        <w:noBreakHyphen/>
        <w:t>19</w:t>
      </w:r>
      <w:r w:rsidRPr="00A21E77">
        <w:t xml:space="preserve"> vaccine doses could worsen the spread of mutant virus variants</w:t>
      </w:r>
      <w:r>
        <w:t xml:space="preserve">. </w:t>
      </w:r>
      <w:r w:rsidRPr="00AF26EA">
        <w:rPr>
          <w:i/>
        </w:rPr>
        <w:t>Insider</w:t>
      </w:r>
      <w:r>
        <w:t xml:space="preserve">. </w:t>
      </w:r>
      <w:hyperlink r:id="rId357" w:history="1">
        <w:r w:rsidRPr="00C032BF">
          <w:rPr>
            <w:rStyle w:val="Hyperlink"/>
          </w:rPr>
          <w:t>https://www.businessinsider.com/fauci-coronavirus-variant-mutation-2nd-vaccine-dose-covid-2021-1?r=US&amp;IR=T</w:t>
        </w:r>
      </w:hyperlink>
      <w:r>
        <w:t>.</w:t>
      </w:r>
    </w:p>
  </w:endnote>
  <w:endnote w:id="366">
    <w:p w14:paraId="23C08AEB" w14:textId="08CE5AE2" w:rsidR="00004AE1" w:rsidRDefault="00004AE1" w:rsidP="00125488">
      <w:pPr>
        <w:pStyle w:val="EndnoteText"/>
      </w:pPr>
      <w:r>
        <w:rPr>
          <w:rStyle w:val="EndnoteReference"/>
        </w:rPr>
        <w:endnoteRef/>
      </w:r>
      <w:r>
        <w:tab/>
        <w:t xml:space="preserve">Scientific Advisory Group for Emergencies. (22 January 2021). </w:t>
      </w:r>
      <w:r w:rsidRPr="00AF26EA">
        <w:rPr>
          <w:i/>
        </w:rPr>
        <w:t xml:space="preserve">SARS-CoV-2 </w:t>
      </w:r>
      <w:r>
        <w:rPr>
          <w:i/>
        </w:rPr>
        <w:t>I</w:t>
      </w:r>
      <w:r w:rsidRPr="00AF26EA">
        <w:rPr>
          <w:i/>
        </w:rPr>
        <w:t xml:space="preserve">mmunity-escape </w:t>
      </w:r>
      <w:r>
        <w:rPr>
          <w:i/>
        </w:rPr>
        <w:t>V</w:t>
      </w:r>
      <w:r w:rsidRPr="00AF26EA">
        <w:rPr>
          <w:i/>
        </w:rPr>
        <w:t>ariants</w:t>
      </w:r>
      <w:r w:rsidRPr="00A21E77">
        <w:t>, 7 January 2021</w:t>
      </w:r>
      <w:r>
        <w:t xml:space="preserve">. GOV.UK. </w:t>
      </w:r>
      <w:hyperlink r:id="rId358" w:history="1">
        <w:r w:rsidRPr="00C032BF">
          <w:rPr>
            <w:rStyle w:val="Hyperlink"/>
          </w:rPr>
          <w:t>https://www.gov.uk/government/publications/sars-cov-2-immunity-escape-variants-7-january-2021</w:t>
        </w:r>
      </w:hyperlink>
      <w:r>
        <w:t>.</w:t>
      </w:r>
    </w:p>
  </w:endnote>
  <w:endnote w:id="367">
    <w:p w14:paraId="2C9E104C" w14:textId="6E19BFB9" w:rsidR="00004AE1" w:rsidRDefault="00004AE1" w:rsidP="00125488">
      <w:pPr>
        <w:pStyle w:val="EndnoteText"/>
      </w:pPr>
      <w:r>
        <w:rPr>
          <w:rStyle w:val="EndnoteReference"/>
        </w:rPr>
        <w:endnoteRef/>
      </w:r>
      <w:r>
        <w:tab/>
        <w:t xml:space="preserve">World Health Organization. (n.d.). </w:t>
      </w:r>
      <w:r w:rsidRPr="00804B91">
        <w:rPr>
          <w:i/>
        </w:rPr>
        <w:t>COVAX: Working for global equitable access to COVID</w:t>
      </w:r>
      <w:r w:rsidRPr="00804B91">
        <w:rPr>
          <w:i/>
        </w:rPr>
        <w:noBreakHyphen/>
        <w:t>19 vaccines</w:t>
      </w:r>
      <w:r>
        <w:t xml:space="preserve">. </w:t>
      </w:r>
      <w:hyperlink w:history="1"/>
      <w:hyperlink r:id="rId359" w:history="1">
        <w:r w:rsidRPr="00C032BF">
          <w:rPr>
            <w:rStyle w:val="Hyperlink"/>
          </w:rPr>
          <w:t>https://www.who.int/initiatives/act-accelerator/covax</w:t>
        </w:r>
      </w:hyperlink>
      <w:r>
        <w:t>.</w:t>
      </w:r>
    </w:p>
  </w:endnote>
  <w:endnote w:id="368">
    <w:p w14:paraId="46E3EC8E" w14:textId="7878F443" w:rsidR="00004AE1" w:rsidRDefault="00004AE1" w:rsidP="00125488">
      <w:pPr>
        <w:pStyle w:val="EndnoteText"/>
      </w:pPr>
      <w:r>
        <w:rPr>
          <w:rStyle w:val="EndnoteReference"/>
        </w:rPr>
        <w:endnoteRef/>
      </w:r>
      <w:r>
        <w:tab/>
        <w:t xml:space="preserve">Kretchmer H. (12 October 2020). </w:t>
      </w:r>
      <w:r w:rsidRPr="00804B91">
        <w:rPr>
          <w:i/>
        </w:rPr>
        <w:t xml:space="preserve">Five </w:t>
      </w:r>
      <w:r>
        <w:rPr>
          <w:i/>
        </w:rPr>
        <w:t>U</w:t>
      </w:r>
      <w:r w:rsidRPr="00804B91">
        <w:rPr>
          <w:i/>
        </w:rPr>
        <w:t xml:space="preserve">rgent </w:t>
      </w:r>
      <w:r>
        <w:rPr>
          <w:i/>
        </w:rPr>
        <w:t>A</w:t>
      </w:r>
      <w:r w:rsidRPr="00804B91">
        <w:rPr>
          <w:i/>
        </w:rPr>
        <w:t xml:space="preserve">ctions to </w:t>
      </w:r>
      <w:r>
        <w:rPr>
          <w:i/>
        </w:rPr>
        <w:t>S</w:t>
      </w:r>
      <w:r w:rsidRPr="00804B91">
        <w:rPr>
          <w:i/>
        </w:rPr>
        <w:t xml:space="preserve">top </w:t>
      </w:r>
      <w:r>
        <w:rPr>
          <w:i/>
        </w:rPr>
        <w:t>F</w:t>
      </w:r>
      <w:r w:rsidRPr="00804B91">
        <w:rPr>
          <w:i/>
        </w:rPr>
        <w:t xml:space="preserve">uture </w:t>
      </w:r>
      <w:r>
        <w:rPr>
          <w:i/>
        </w:rPr>
        <w:t>P</w:t>
      </w:r>
      <w:r w:rsidRPr="00804B91">
        <w:rPr>
          <w:i/>
        </w:rPr>
        <w:t xml:space="preserve">andemics </w:t>
      </w:r>
      <w:r>
        <w:rPr>
          <w:i/>
        </w:rPr>
        <w:t>C</w:t>
      </w:r>
      <w:r w:rsidRPr="00804B91">
        <w:rPr>
          <w:i/>
        </w:rPr>
        <w:t xml:space="preserve">rushing the </w:t>
      </w:r>
      <w:r>
        <w:rPr>
          <w:i/>
        </w:rPr>
        <w:t>G</w:t>
      </w:r>
      <w:r w:rsidRPr="00804B91">
        <w:rPr>
          <w:i/>
        </w:rPr>
        <w:t xml:space="preserve">lobal </w:t>
      </w:r>
      <w:r>
        <w:rPr>
          <w:i/>
        </w:rPr>
        <w:t>E</w:t>
      </w:r>
      <w:r w:rsidRPr="00804B91">
        <w:rPr>
          <w:i/>
        </w:rPr>
        <w:t>conomy</w:t>
      </w:r>
      <w:r>
        <w:t xml:space="preserve">. World Economic Forum. </w:t>
      </w:r>
      <w:hyperlink r:id="rId360" w:history="1">
        <w:r w:rsidRPr="00C032BF">
          <w:rPr>
            <w:rStyle w:val="Hyperlink"/>
          </w:rPr>
          <w:t>https://www.weforum.org/agenda/2020/10/economic-cost-covid-global-preparedness-monitoring-board/</w:t>
        </w:r>
      </w:hyperlink>
      <w:r>
        <w:t>.</w:t>
      </w:r>
    </w:p>
  </w:endnote>
  <w:endnote w:id="369">
    <w:p w14:paraId="30F6DF39" w14:textId="533FB775" w:rsidR="00004AE1" w:rsidRDefault="00004AE1" w:rsidP="00125488">
      <w:pPr>
        <w:pStyle w:val="EndnoteText"/>
      </w:pPr>
      <w:r>
        <w:rPr>
          <w:rStyle w:val="EndnoteReference"/>
        </w:rPr>
        <w:endnoteRef/>
      </w:r>
      <w:r>
        <w:tab/>
      </w:r>
      <w:r w:rsidRPr="0095317A">
        <w:t>Shaw WS, Main CJ, Findley PA</w:t>
      </w:r>
      <w:r>
        <w:t>, Collie A, Kristman VL, Gross DG. (2020).</w:t>
      </w:r>
      <w:r w:rsidRPr="0095317A">
        <w:t xml:space="preserve"> Opening the workplace after </w:t>
      </w:r>
      <w:r>
        <w:t>COVID</w:t>
      </w:r>
      <w:r>
        <w:noBreakHyphen/>
        <w:t>19</w:t>
      </w:r>
      <w:r w:rsidRPr="0095317A">
        <w:t xml:space="preserve">: </w:t>
      </w:r>
      <w:r>
        <w:t>W</w:t>
      </w:r>
      <w:r w:rsidRPr="0095317A">
        <w:t xml:space="preserve">hat lessons can be learned from return-to-work research? </w:t>
      </w:r>
      <w:r w:rsidRPr="00804B91">
        <w:rPr>
          <w:i/>
        </w:rPr>
        <w:t>Journal of Occupational Rehabilitation</w:t>
      </w:r>
      <w:r w:rsidRPr="00A21E77">
        <w:t xml:space="preserve"> 30</w:t>
      </w:r>
      <w:r w:rsidRPr="0095317A">
        <w:t>, 299–302</w:t>
      </w:r>
      <w:r>
        <w:t>.</w:t>
      </w:r>
      <w:r w:rsidRPr="0095317A">
        <w:t xml:space="preserve"> </w:t>
      </w:r>
      <w:hyperlink r:id="rId361" w:history="1">
        <w:r w:rsidRPr="00C032BF">
          <w:rPr>
            <w:rStyle w:val="Hyperlink"/>
          </w:rPr>
          <w:t>https://doi.org/10.1007/s10926-020-09908-9</w:t>
        </w:r>
      </w:hyperlink>
      <w:r>
        <w:t>.</w:t>
      </w:r>
    </w:p>
  </w:endnote>
  <w:endnote w:id="370">
    <w:p w14:paraId="09DE6D2B" w14:textId="4484DC17" w:rsidR="00004AE1" w:rsidRPr="00432EDB" w:rsidRDefault="00004AE1" w:rsidP="00125488">
      <w:pPr>
        <w:pStyle w:val="EndnoteText"/>
      </w:pPr>
      <w:r w:rsidRPr="7E637C04">
        <w:rPr>
          <w:rStyle w:val="EndnoteReference"/>
        </w:rPr>
        <w:endnoteRef/>
      </w:r>
      <w:r>
        <w:tab/>
        <w:t xml:space="preserve">UNESCO. (n.d.). </w:t>
      </w:r>
      <w:r w:rsidRPr="00804B91">
        <w:rPr>
          <w:i/>
        </w:rPr>
        <w:t xml:space="preserve">Adverse </w:t>
      </w:r>
      <w:r>
        <w:rPr>
          <w:i/>
        </w:rPr>
        <w:t>C</w:t>
      </w:r>
      <w:r w:rsidRPr="00804B91">
        <w:rPr>
          <w:i/>
        </w:rPr>
        <w:t xml:space="preserve">onsequences of </w:t>
      </w:r>
      <w:r>
        <w:rPr>
          <w:i/>
        </w:rPr>
        <w:t>S</w:t>
      </w:r>
      <w:r w:rsidRPr="00804B91">
        <w:rPr>
          <w:i/>
        </w:rPr>
        <w:t xml:space="preserve">chool </w:t>
      </w:r>
      <w:r>
        <w:rPr>
          <w:i/>
        </w:rPr>
        <w:t>C</w:t>
      </w:r>
      <w:r w:rsidRPr="00804B91">
        <w:rPr>
          <w:i/>
        </w:rPr>
        <w:t>losures</w:t>
      </w:r>
      <w:r>
        <w:t xml:space="preserve">. </w:t>
      </w:r>
      <w:hyperlink r:id="rId362" w:history="1">
        <w:r w:rsidRPr="00C032BF">
          <w:rPr>
            <w:rStyle w:val="Hyperlink"/>
          </w:rPr>
          <w:t>https://en.unesco.org/covid19/educationresponse/consequences</w:t>
        </w:r>
      </w:hyperlink>
      <w:r>
        <w:t>.</w:t>
      </w:r>
    </w:p>
  </w:endnote>
  <w:endnote w:id="371">
    <w:p w14:paraId="350ECDD5" w14:textId="37FC25D6" w:rsidR="00004AE1" w:rsidRDefault="00004AE1" w:rsidP="00125488">
      <w:pPr>
        <w:pStyle w:val="EndnoteText"/>
      </w:pPr>
      <w:r>
        <w:rPr>
          <w:rStyle w:val="EndnoteReference"/>
        </w:rPr>
        <w:endnoteRef/>
      </w:r>
      <w:r>
        <w:tab/>
      </w:r>
      <w:r w:rsidRPr="00A20C95">
        <w:t>Crook H, Raza S, Nowell J, Young M,</w:t>
      </w:r>
      <w:r>
        <w:t xml:space="preserve"> </w:t>
      </w:r>
      <w:r w:rsidRPr="00A20C95">
        <w:t>Edison P</w:t>
      </w:r>
      <w:r w:rsidRPr="004562CD">
        <w:t xml:space="preserve">. </w:t>
      </w:r>
      <w:r w:rsidRPr="00A21E77">
        <w:t xml:space="preserve">Long </w:t>
      </w:r>
      <w:r w:rsidRPr="004562CD">
        <w:t>covid</w:t>
      </w:r>
      <w:r w:rsidRPr="00A21E77">
        <w:t xml:space="preserve"> – mechanisms, risk factors, and management</w:t>
      </w:r>
      <w:r>
        <w:t>.</w:t>
      </w:r>
      <w:r w:rsidRPr="004562CD">
        <w:t xml:space="preserve"> </w:t>
      </w:r>
      <w:r w:rsidRPr="00804B91">
        <w:rPr>
          <w:i/>
        </w:rPr>
        <w:t>BMJ</w:t>
      </w:r>
      <w:r w:rsidRPr="00A21E77">
        <w:t xml:space="preserve"> 374</w:t>
      </w:r>
      <w:r>
        <w:t>(1648).</w:t>
      </w:r>
      <w:r w:rsidRPr="00A20C95">
        <w:t xml:space="preserve"> </w:t>
      </w:r>
      <w:r>
        <w:t xml:space="preserve">DOI: </w:t>
      </w:r>
      <w:hyperlink r:id="rId363" w:history="1">
        <w:r w:rsidRPr="00C032BF">
          <w:rPr>
            <w:rStyle w:val="Hyperlink"/>
          </w:rPr>
          <w:t>https://doi.org/10.1136/bmj.n1648</w:t>
        </w:r>
      </w:hyperlink>
      <w:r>
        <w:t>.</w:t>
      </w:r>
    </w:p>
  </w:endnote>
  <w:endnote w:id="372">
    <w:p w14:paraId="13FB3B99" w14:textId="13229AC6" w:rsidR="00004AE1" w:rsidRDefault="00004AE1" w:rsidP="00F01FE4">
      <w:pPr>
        <w:pStyle w:val="EndnoteText"/>
        <w:keepNext/>
        <w:keepLines/>
      </w:pPr>
      <w:r>
        <w:rPr>
          <w:rStyle w:val="EndnoteReference"/>
        </w:rPr>
        <w:endnoteRef/>
      </w:r>
      <w:r>
        <w:tab/>
        <w:t xml:space="preserve">Office </w:t>
      </w:r>
      <w:r w:rsidRPr="002A79D7">
        <w:t xml:space="preserve">for National Statistics. </w:t>
      </w:r>
      <w:r>
        <w:t xml:space="preserve">(16 December 2020). </w:t>
      </w:r>
      <w:r w:rsidRPr="00A21E77">
        <w:t xml:space="preserve">Prevalence of long COVID symptoms and </w:t>
      </w:r>
      <w:r>
        <w:t>COVID</w:t>
      </w:r>
      <w:r>
        <w:noBreakHyphen/>
        <w:t>19</w:t>
      </w:r>
      <w:r w:rsidRPr="00A21E77">
        <w:t xml:space="preserve"> complications</w:t>
      </w:r>
      <w:r>
        <w:t>, [Data set]</w:t>
      </w:r>
      <w:r w:rsidRPr="002A79D7">
        <w:t xml:space="preserve">. </w:t>
      </w:r>
      <w:hyperlink r:id="rId364" w:history="1">
        <w:r w:rsidRPr="00C032BF">
          <w:rPr>
            <w:rStyle w:val="Hyperlink"/>
          </w:rPr>
          <w:t>https://www.ons.gov.uk/peoplepopulationandcommunity/healthandsocialcare/healthandlifeexpectancies/datasets/prevalenceoflongcovidsymptomsandcovid19complications</w:t>
        </w:r>
      </w:hyperlink>
      <w:r>
        <w:t>.</w:t>
      </w:r>
    </w:p>
  </w:endnote>
  <w:endnote w:id="373">
    <w:p w14:paraId="282A208B" w14:textId="296DF80B" w:rsidR="00004AE1" w:rsidRDefault="00004AE1" w:rsidP="00F01FE4">
      <w:pPr>
        <w:pStyle w:val="EndnoteText"/>
      </w:pPr>
      <w:r>
        <w:rPr>
          <w:rStyle w:val="EndnoteReference"/>
        </w:rPr>
        <w:endnoteRef/>
      </w:r>
      <w:r>
        <w:tab/>
        <w:t xml:space="preserve">Ministry of Health. (2 August 2018). </w:t>
      </w:r>
      <w:r w:rsidRPr="00804B91">
        <w:rPr>
          <w:i/>
        </w:rPr>
        <w:t>Disability</w:t>
      </w:r>
      <w:r>
        <w:t xml:space="preserve">. </w:t>
      </w:r>
      <w:hyperlink r:id="rId365" w:history="1">
        <w:r w:rsidRPr="00C032BF">
          <w:rPr>
            <w:rStyle w:val="Hyperlink"/>
          </w:rPr>
          <w:t>https://www.health.govt.nz/our-work/populations/maori-health/tatau-kahukura-maori-health-statistics/nga-mana-hauora-tutohu-health-status-indicators/disability</w:t>
        </w:r>
      </w:hyperlink>
      <w:r>
        <w:t>.</w:t>
      </w:r>
    </w:p>
  </w:endnote>
  <w:endnote w:id="374">
    <w:p w14:paraId="732F44AB" w14:textId="32886EFF" w:rsidR="00004AE1" w:rsidRDefault="00004AE1" w:rsidP="00125488">
      <w:pPr>
        <w:pStyle w:val="EndnoteText"/>
      </w:pPr>
      <w:r>
        <w:rPr>
          <w:rStyle w:val="EndnoteReference"/>
        </w:rPr>
        <w:endnoteRef/>
      </w:r>
      <w:r>
        <w:tab/>
        <w:t xml:space="preserve">Office </w:t>
      </w:r>
      <w:r w:rsidRPr="002A79D7">
        <w:t xml:space="preserve">for National Statistics. </w:t>
      </w:r>
      <w:r>
        <w:t xml:space="preserve">(16 December 2020). </w:t>
      </w:r>
      <w:r w:rsidRPr="00F610A9">
        <w:t xml:space="preserve">Prevalence of long COVID symptoms and </w:t>
      </w:r>
      <w:r>
        <w:t>COVID</w:t>
      </w:r>
      <w:r>
        <w:noBreakHyphen/>
        <w:t>19</w:t>
      </w:r>
      <w:r w:rsidRPr="00F610A9">
        <w:t xml:space="preserve"> complications</w:t>
      </w:r>
      <w:r>
        <w:t>, [Data set]</w:t>
      </w:r>
      <w:r w:rsidRPr="002A79D7">
        <w:t xml:space="preserve">. </w:t>
      </w:r>
      <w:hyperlink r:id="rId366" w:history="1">
        <w:r w:rsidRPr="00C032BF">
          <w:rPr>
            <w:rStyle w:val="Hyperlink"/>
          </w:rPr>
          <w:t>https://www.ons.gov.uk/peoplepopulationandcommunity/healthandsocialcare/healthandlifeexpectancies/datasets/prevalenceoflongcovidsymptomsandcovid19complications</w:t>
        </w:r>
      </w:hyperlink>
      <w:r>
        <w:t>.</w:t>
      </w:r>
    </w:p>
  </w:endnote>
  <w:endnote w:id="375">
    <w:p w14:paraId="776A3B98" w14:textId="053EAB5F" w:rsidR="00004AE1" w:rsidRPr="00762C8A" w:rsidRDefault="00004AE1" w:rsidP="00125488">
      <w:pPr>
        <w:pStyle w:val="EndnoteText"/>
      </w:pPr>
      <w:r>
        <w:rPr>
          <w:rStyle w:val="EndnoteReference"/>
        </w:rPr>
        <w:endnoteRef/>
      </w:r>
      <w:r>
        <w:tab/>
      </w:r>
      <w:r w:rsidRPr="00A20C95">
        <w:t>Crook H, Raza S, Nowell J, Young M,</w:t>
      </w:r>
      <w:r>
        <w:t xml:space="preserve"> </w:t>
      </w:r>
      <w:r w:rsidRPr="00A20C95">
        <w:t>Edison P</w:t>
      </w:r>
      <w:r w:rsidRPr="00F610A9">
        <w:t>. Long covid – mechanisms, risk factors, and management</w:t>
      </w:r>
      <w:r>
        <w:t>.</w:t>
      </w:r>
      <w:r w:rsidRPr="00F610A9">
        <w:t xml:space="preserve"> </w:t>
      </w:r>
      <w:r w:rsidRPr="00804B91">
        <w:rPr>
          <w:i/>
        </w:rPr>
        <w:t>BMJ</w:t>
      </w:r>
      <w:r w:rsidRPr="00F610A9">
        <w:t xml:space="preserve"> 374</w:t>
      </w:r>
      <w:r>
        <w:t>(1648).</w:t>
      </w:r>
      <w:r w:rsidRPr="000D2617">
        <w:t xml:space="preserve"> </w:t>
      </w:r>
      <w:hyperlink r:id="rId367" w:history="1">
        <w:r w:rsidRPr="00C032BF">
          <w:rPr>
            <w:rStyle w:val="Hyperlink"/>
          </w:rPr>
          <w:t>https://doi.org/10.1136/bmj.n1648</w:t>
        </w:r>
      </w:hyperlink>
      <w:r>
        <w:t>.</w:t>
      </w:r>
    </w:p>
  </w:endnote>
  <w:endnote w:id="376">
    <w:p w14:paraId="417D3094" w14:textId="5040FF07" w:rsidR="00004AE1" w:rsidRDefault="00004AE1" w:rsidP="00125488">
      <w:pPr>
        <w:pStyle w:val="EndnoteText"/>
      </w:pPr>
      <w:r w:rsidRPr="00762C8A">
        <w:rPr>
          <w:rStyle w:val="EndnoteReference"/>
        </w:rPr>
        <w:endnoteRef/>
      </w:r>
      <w:r>
        <w:tab/>
      </w:r>
      <w:r w:rsidRPr="00A20C95">
        <w:t>Crook H, Raza S, Nowell J, Young M,</w:t>
      </w:r>
      <w:r>
        <w:t xml:space="preserve"> </w:t>
      </w:r>
      <w:r w:rsidRPr="00A20C95">
        <w:t>Edison P</w:t>
      </w:r>
      <w:r w:rsidRPr="00F610A9">
        <w:t>. Long covid – mechanisms, risk factors, and management</w:t>
      </w:r>
      <w:r>
        <w:t>.</w:t>
      </w:r>
      <w:r w:rsidRPr="00F610A9">
        <w:t xml:space="preserve"> </w:t>
      </w:r>
      <w:r w:rsidRPr="00804B91">
        <w:rPr>
          <w:i/>
        </w:rPr>
        <w:t>BMJ</w:t>
      </w:r>
      <w:r w:rsidRPr="00F610A9">
        <w:t xml:space="preserve"> 374</w:t>
      </w:r>
      <w:r>
        <w:t>(1648).</w:t>
      </w:r>
      <w:r w:rsidRPr="00A20C95">
        <w:t xml:space="preserve"> </w:t>
      </w:r>
      <w:hyperlink r:id="rId368" w:history="1">
        <w:r w:rsidRPr="00C032BF">
          <w:rPr>
            <w:rStyle w:val="Hyperlink"/>
          </w:rPr>
          <w:t>https://doi.org/10.1136/bmj.n1648</w:t>
        </w:r>
      </w:hyperlink>
      <w:r>
        <w:t>.</w:t>
      </w:r>
    </w:p>
  </w:endnote>
  <w:endnote w:id="377">
    <w:p w14:paraId="7ABD6911" w14:textId="68848D20" w:rsidR="00004AE1" w:rsidRDefault="00004AE1" w:rsidP="00125488">
      <w:pPr>
        <w:pStyle w:val="EndnoteText"/>
      </w:pPr>
      <w:r>
        <w:rPr>
          <w:rStyle w:val="EndnoteReference"/>
          <w:rFonts w:eastAsiaTheme="majorEastAsia"/>
        </w:rPr>
        <w:endnoteRef/>
      </w:r>
      <w:r>
        <w:tab/>
        <w:t>Sabatello M, Burke TB, McDonald KE, Appelbaum PS.</w:t>
      </w:r>
      <w:r w:rsidRPr="001C6D3F">
        <w:t xml:space="preserve"> </w:t>
      </w:r>
      <w:r>
        <w:t>(2020). Disability, ethics, and health care in the COVID</w:t>
      </w:r>
      <w:r>
        <w:noBreakHyphen/>
        <w:t xml:space="preserve">19 pandemic. </w:t>
      </w:r>
      <w:r w:rsidRPr="00804B91">
        <w:rPr>
          <w:i/>
        </w:rPr>
        <w:t>American Journal of Public Health</w:t>
      </w:r>
      <w:r w:rsidRPr="00A21E77">
        <w:t xml:space="preserve"> 110</w:t>
      </w:r>
      <w:r>
        <w:t xml:space="preserve">(10), 1523–1527. </w:t>
      </w:r>
      <w:hyperlink r:id="rId369" w:history="1">
        <w:r w:rsidRPr="00C032BF">
          <w:rPr>
            <w:rStyle w:val="Hyperlink"/>
          </w:rPr>
          <w:t>https://doi.org/10.2105/AJPH.2020.305837</w:t>
        </w:r>
      </w:hyperlink>
      <w:r>
        <w:t>.</w:t>
      </w:r>
    </w:p>
  </w:endnote>
  <w:endnote w:id="378">
    <w:p w14:paraId="4F74A012" w14:textId="458C66E4" w:rsidR="00004AE1" w:rsidRPr="00E56189" w:rsidRDefault="00004AE1" w:rsidP="00125488">
      <w:pPr>
        <w:pStyle w:val="EndnoteText"/>
        <w:rPr>
          <w:lang w:val="mi-NZ"/>
        </w:rPr>
      </w:pPr>
      <w:r>
        <w:rPr>
          <w:rStyle w:val="EndnoteReference"/>
        </w:rPr>
        <w:endnoteRef/>
      </w:r>
      <w:r>
        <w:tab/>
        <w:t xml:space="preserve">National Ethics Advisory Committee. (2021). </w:t>
      </w:r>
      <w:r w:rsidRPr="00A63480">
        <w:rPr>
          <w:i/>
          <w:iCs/>
        </w:rPr>
        <w:t xml:space="preserve">Ethics and Equity: Resource Allocation and </w:t>
      </w:r>
      <w:r>
        <w:rPr>
          <w:i/>
          <w:iCs/>
        </w:rPr>
        <w:t>COVID</w:t>
      </w:r>
      <w:r>
        <w:rPr>
          <w:i/>
          <w:iCs/>
        </w:rPr>
        <w:noBreakHyphen/>
        <w:t>19</w:t>
      </w:r>
      <w:r>
        <w:t xml:space="preserve">. Wellington: Ministry of Health. URL: </w:t>
      </w:r>
      <w:hyperlink r:id="rId370" w:history="1">
        <w:r>
          <w:rPr>
            <w:rStyle w:val="Hyperlink"/>
          </w:rPr>
          <w:t>https://neac.health.govt.nz/assets/Uploads/NEAC/publications/ethics-equity-resource-allocation-covid-19-ethics-framework-support-decision-makers-feb21.pdf</w:t>
        </w:r>
      </w:hyperlink>
      <w:r>
        <w:t xml:space="preserve"> (accessed 1 February 2022).</w:t>
      </w:r>
    </w:p>
  </w:endnote>
  <w:endnote w:id="379">
    <w:p w14:paraId="482DA5C9" w14:textId="38AC454F" w:rsidR="00004AE1" w:rsidRPr="004F1DA5" w:rsidRDefault="00004AE1" w:rsidP="00125488">
      <w:pPr>
        <w:pStyle w:val="EndnoteText"/>
        <w:rPr>
          <w:lang w:val="mi-NZ"/>
        </w:rPr>
      </w:pPr>
      <w:r>
        <w:rPr>
          <w:rStyle w:val="EndnoteReference"/>
        </w:rPr>
        <w:endnoteRef/>
      </w:r>
      <w:r>
        <w:rPr>
          <w:lang w:val="mi-NZ"/>
        </w:rPr>
        <w:tab/>
        <w:t xml:space="preserve">HDSR. (2020). </w:t>
      </w:r>
      <w:r w:rsidRPr="00A63480">
        <w:rPr>
          <w:i/>
          <w:iCs/>
        </w:rPr>
        <w:t>Health and Disability System Review – Final Report – Pūrongo Whakamutunga</w:t>
      </w:r>
      <w:r>
        <w:t xml:space="preserve">. Wellington: </w:t>
      </w:r>
      <w:r>
        <w:rPr>
          <w:lang w:val="mi-NZ"/>
        </w:rPr>
        <w:t>Health and Disability System Review</w:t>
      </w:r>
      <w:r>
        <w:t xml:space="preserve"> (HDSR). URL: </w:t>
      </w:r>
      <w:hyperlink r:id="rId371" w:history="1">
        <w:r>
          <w:rPr>
            <w:rStyle w:val="Hyperlink"/>
          </w:rPr>
          <w:t>https://systemreview.health.govt.nz/assets/Uploads/hdsr/health-disability-system-review-final-report.pdf</w:t>
        </w:r>
      </w:hyperlink>
      <w:r>
        <w:t xml:space="preserve"> (accessed 1 February 2022).</w:t>
      </w:r>
    </w:p>
  </w:endnote>
  <w:endnote w:id="380">
    <w:p w14:paraId="1A3DE24B" w14:textId="4026FFCF" w:rsidR="00004AE1" w:rsidRDefault="00004AE1" w:rsidP="00125488">
      <w:pPr>
        <w:pStyle w:val="EndnoteText"/>
      </w:pPr>
      <w:r>
        <w:rPr>
          <w:rStyle w:val="EndnoteReference"/>
        </w:rPr>
        <w:endnoteRef/>
      </w:r>
      <w:r>
        <w:tab/>
        <w:t xml:space="preserve">This aligns with the three principles in the </w:t>
      </w:r>
      <w:r w:rsidRPr="00F610A9">
        <w:t>New Zealand Disability Strategy 2016–2026</w:t>
      </w:r>
      <w:r>
        <w:t xml:space="preserve"> (Office for Disability Issues. 2016. </w:t>
      </w:r>
      <w:r w:rsidRPr="00804B91">
        <w:rPr>
          <w:i/>
        </w:rPr>
        <w:t>New Zealand Disability Strategy 2016–2026</w:t>
      </w:r>
      <w:r>
        <w:t>. Wellington: Ministry of Social Development). URL:</w:t>
      </w:r>
      <w:r w:rsidRPr="004562CD">
        <w:t xml:space="preserve"> </w:t>
      </w:r>
      <w:hyperlink r:id="rId372" w:history="1">
        <w:r w:rsidRPr="00037A3C">
          <w:rPr>
            <w:rStyle w:val="Hyperlink"/>
          </w:rPr>
          <w:t>www.odi.govt.nz/assets/New-Zealand-Disability-Strategy-files/pdf-nz-disability-strategy-2016.pdf</w:t>
        </w:r>
      </w:hyperlink>
      <w:r>
        <w:t>).</w:t>
      </w:r>
    </w:p>
  </w:endnote>
  <w:endnote w:id="381">
    <w:p w14:paraId="531F1BA8" w14:textId="2347E7FC" w:rsidR="00004AE1" w:rsidRDefault="00004AE1" w:rsidP="00125488">
      <w:pPr>
        <w:pStyle w:val="EndnoteText"/>
      </w:pPr>
      <w:r>
        <w:rPr>
          <w:rStyle w:val="EndnoteReference"/>
        </w:rPr>
        <w:endnoteRef/>
      </w:r>
      <w:r>
        <w:tab/>
      </w:r>
      <w:r w:rsidRPr="004562CD">
        <w:t>United Nations Convention on the Rights of Persons with Disabilities</w:t>
      </w:r>
      <w:r>
        <w:t>.</w:t>
      </w:r>
      <w:r w:rsidRPr="00A21E77">
        <w:t xml:space="preserve"> </w:t>
      </w:r>
      <w:r>
        <w:t xml:space="preserve">(13 </w:t>
      </w:r>
      <w:r w:rsidRPr="00A21E77">
        <w:t>December 2006</w:t>
      </w:r>
      <w:r>
        <w:t>)</w:t>
      </w:r>
      <w:r w:rsidRPr="00A21E77">
        <w:t xml:space="preserve">. </w:t>
      </w:r>
      <w:hyperlink r:id="rId373" w:history="1">
        <w:r w:rsidRPr="004341D4">
          <w:rPr>
            <w:rStyle w:val="Hyperlink"/>
          </w:rPr>
          <w:t>https://www.ohchr.org/en/hrbodies/crpd/pages/conventionrightspersonswithdisabilities.aspx</w:t>
        </w:r>
      </w:hyperlink>
      <w:r>
        <w:t>.</w:t>
      </w:r>
    </w:p>
  </w:endnote>
  <w:endnote w:id="382">
    <w:p w14:paraId="6B74CFA6" w14:textId="5B882E0D" w:rsidR="00004AE1" w:rsidRDefault="00004AE1" w:rsidP="00125488">
      <w:pPr>
        <w:pStyle w:val="EndnoteText"/>
      </w:pPr>
      <w:r>
        <w:rPr>
          <w:rStyle w:val="EndnoteReference"/>
        </w:rPr>
        <w:endnoteRef/>
      </w:r>
      <w:r>
        <w:tab/>
        <w:t xml:space="preserve">Office for Disability Issues. (2016). </w:t>
      </w:r>
      <w:r w:rsidRPr="00804B91">
        <w:rPr>
          <w:i/>
        </w:rPr>
        <w:t xml:space="preserve">New Zealand </w:t>
      </w:r>
      <w:r>
        <w:rPr>
          <w:i/>
        </w:rPr>
        <w:t>D</w:t>
      </w:r>
      <w:r w:rsidRPr="00804B91">
        <w:rPr>
          <w:i/>
        </w:rPr>
        <w:t xml:space="preserve">isability </w:t>
      </w:r>
      <w:r>
        <w:rPr>
          <w:i/>
        </w:rPr>
        <w:t>S</w:t>
      </w:r>
      <w:r w:rsidRPr="00804B91">
        <w:rPr>
          <w:i/>
        </w:rPr>
        <w:t>trategy 2016–2026</w:t>
      </w:r>
      <w:r>
        <w:t xml:space="preserve">. Wellington: Ministry of Social Development. </w:t>
      </w:r>
      <w:hyperlink r:id="rId374" w:history="1">
        <w:r w:rsidRPr="00C032BF">
          <w:rPr>
            <w:rStyle w:val="Hyperlink"/>
          </w:rPr>
          <w:t>https://www.odi.govt.nz/assets/New-Zealand-Disability-Strategy-files/pdf-nz-disability-strategy-2016.pdf</w:t>
        </w:r>
      </w:hyperlink>
      <w:r>
        <w:t>.</w:t>
      </w:r>
    </w:p>
  </w:endnote>
  <w:endnote w:id="383">
    <w:p w14:paraId="7B4F086A" w14:textId="5BD76D01" w:rsidR="00004AE1" w:rsidRPr="004C3BBC" w:rsidRDefault="00004AE1" w:rsidP="00125488">
      <w:pPr>
        <w:pStyle w:val="EndnoteText"/>
      </w:pPr>
      <w:r>
        <w:rPr>
          <w:rStyle w:val="EndnoteReference"/>
          <w:rFonts w:eastAsiaTheme="majorEastAsia"/>
        </w:rPr>
        <w:endnoteRef/>
      </w:r>
      <w:r>
        <w:tab/>
        <w:t xml:space="preserve">Disabled People’s Organisations’ Coalition, Chief Ombudsman, Human Rights Commission. (2020). </w:t>
      </w:r>
      <w:r w:rsidRPr="00804B91">
        <w:rPr>
          <w:i/>
        </w:rPr>
        <w:t xml:space="preserve">Making </w:t>
      </w:r>
      <w:r>
        <w:rPr>
          <w:i/>
        </w:rPr>
        <w:t>D</w:t>
      </w:r>
      <w:r w:rsidRPr="00804B91">
        <w:rPr>
          <w:i/>
        </w:rPr>
        <w:t xml:space="preserve">isability </w:t>
      </w:r>
      <w:r>
        <w:rPr>
          <w:i/>
        </w:rPr>
        <w:t>R</w:t>
      </w:r>
      <w:r w:rsidRPr="00804B91">
        <w:rPr>
          <w:i/>
        </w:rPr>
        <w:t xml:space="preserve">ights </w:t>
      </w:r>
      <w:r>
        <w:rPr>
          <w:i/>
        </w:rPr>
        <w:t>R</w:t>
      </w:r>
      <w:r w:rsidRPr="00804B91">
        <w:rPr>
          <w:i/>
        </w:rPr>
        <w:t xml:space="preserve">eal, Whakatūturu </w:t>
      </w:r>
      <w:r>
        <w:rPr>
          <w:i/>
        </w:rPr>
        <w:t>N</w:t>
      </w:r>
      <w:r w:rsidRPr="00804B91">
        <w:rPr>
          <w:i/>
        </w:rPr>
        <w:t xml:space="preserve">gā </w:t>
      </w:r>
      <w:r>
        <w:rPr>
          <w:i/>
        </w:rPr>
        <w:t>T</w:t>
      </w:r>
      <w:r w:rsidRPr="00804B91">
        <w:rPr>
          <w:i/>
        </w:rPr>
        <w:t xml:space="preserve">ika </w:t>
      </w:r>
      <w:r>
        <w:rPr>
          <w:i/>
        </w:rPr>
        <w:t>H</w:t>
      </w:r>
      <w:r w:rsidRPr="00804B91">
        <w:rPr>
          <w:i/>
        </w:rPr>
        <w:t>auātanga: Third report of the Independent Monitoring Mechanism of the Convention on the Rights of Persons with Disabilities, Aotearoa New Zealand 2014–2019</w:t>
      </w:r>
      <w:r w:rsidRPr="001A0425">
        <w:t xml:space="preserve">. </w:t>
      </w:r>
      <w:hyperlink r:id="rId375" w:history="1">
        <w:r w:rsidRPr="00C032BF">
          <w:rPr>
            <w:rStyle w:val="Hyperlink"/>
          </w:rPr>
          <w:t>https://www.hrc.co.nz/files/3415/9348/7609/Making_Disability_Rights_Real_2014-2019_compressed.pdf</w:t>
        </w:r>
      </w:hyperlink>
      <w:r>
        <w:t>.</w:t>
      </w:r>
    </w:p>
  </w:endnote>
  <w:endnote w:id="384">
    <w:p w14:paraId="2202C71E" w14:textId="65422D1E" w:rsidR="00004AE1" w:rsidRDefault="00004AE1" w:rsidP="00125488">
      <w:pPr>
        <w:pStyle w:val="EndnoteText"/>
      </w:pPr>
      <w:r w:rsidRPr="7E637C04">
        <w:rPr>
          <w:rStyle w:val="EndnoteReference"/>
        </w:rPr>
        <w:endnoteRef/>
      </w:r>
      <w:r>
        <w:tab/>
        <w:t xml:space="preserve">Office for Disability Issues. (2016). </w:t>
      </w:r>
      <w:r w:rsidRPr="00804B91">
        <w:rPr>
          <w:i/>
        </w:rPr>
        <w:t xml:space="preserve">New Zealand </w:t>
      </w:r>
      <w:r>
        <w:rPr>
          <w:i/>
        </w:rPr>
        <w:t>D</w:t>
      </w:r>
      <w:r w:rsidRPr="00804B91">
        <w:rPr>
          <w:i/>
        </w:rPr>
        <w:t xml:space="preserve">isability </w:t>
      </w:r>
      <w:r>
        <w:rPr>
          <w:i/>
        </w:rPr>
        <w:t>S</w:t>
      </w:r>
      <w:r w:rsidRPr="00804B91">
        <w:rPr>
          <w:i/>
        </w:rPr>
        <w:t>trategy 2016–2026</w:t>
      </w:r>
      <w:r>
        <w:t xml:space="preserve">. Wellington: Ministry of Social Development. </w:t>
      </w:r>
      <w:hyperlink r:id="rId376" w:history="1">
        <w:r w:rsidRPr="00C032BF">
          <w:rPr>
            <w:rStyle w:val="Hyperlink"/>
          </w:rPr>
          <w:t>https://www.odi.govt.nz/assets/New-Zealand-Disability-Strategy-files/pdf-nz-disability-strategy-2016.pdf</w:t>
        </w:r>
      </w:hyperlink>
      <w:r>
        <w:t>.</w:t>
      </w:r>
    </w:p>
  </w:endnote>
  <w:endnote w:id="385">
    <w:p w14:paraId="5F9D8012" w14:textId="0255DE11" w:rsidR="00004AE1" w:rsidRDefault="00004AE1" w:rsidP="00125488">
      <w:pPr>
        <w:pStyle w:val="EndnoteText"/>
      </w:pPr>
      <w:r>
        <w:rPr>
          <w:rStyle w:val="EndnoteReference"/>
        </w:rPr>
        <w:endnoteRef/>
      </w:r>
      <w:r>
        <w:tab/>
        <w:t xml:space="preserve">World Health Organization, World Bank. (2011). </w:t>
      </w:r>
      <w:r w:rsidRPr="00804B91">
        <w:rPr>
          <w:i/>
        </w:rPr>
        <w:t xml:space="preserve">World </w:t>
      </w:r>
      <w:r>
        <w:rPr>
          <w:i/>
        </w:rPr>
        <w:t>R</w:t>
      </w:r>
      <w:r w:rsidRPr="00804B91">
        <w:rPr>
          <w:i/>
        </w:rPr>
        <w:t xml:space="preserve">eport on </w:t>
      </w:r>
      <w:r>
        <w:rPr>
          <w:i/>
        </w:rPr>
        <w:t>D</w:t>
      </w:r>
      <w:r w:rsidRPr="00804B91">
        <w:rPr>
          <w:i/>
        </w:rPr>
        <w:t>isability</w:t>
      </w:r>
      <w:r>
        <w:t xml:space="preserve">. </w:t>
      </w:r>
      <w:hyperlink r:id="rId377" w:history="1">
        <w:r w:rsidRPr="00C032BF">
          <w:rPr>
            <w:rStyle w:val="Hyperlink"/>
          </w:rPr>
          <w:t>https://www.who.int/publications/i/item/9789241564182</w:t>
        </w:r>
      </w:hyperlink>
      <w:r>
        <w:t>.</w:t>
      </w:r>
    </w:p>
  </w:endnote>
  <w:endnote w:id="386">
    <w:p w14:paraId="384718E4" w14:textId="2A85148A" w:rsidR="00004AE1" w:rsidRDefault="00004AE1" w:rsidP="00125488">
      <w:pPr>
        <w:pStyle w:val="EndnoteText"/>
      </w:pPr>
      <w:r>
        <w:rPr>
          <w:rStyle w:val="EndnoteReference"/>
        </w:rPr>
        <w:endnoteRef/>
      </w:r>
      <w:r>
        <w:tab/>
        <w:t xml:space="preserve">Disabled People’s Organisations’ Coalition, Chief Ombudsman, Human Rights Commission. (2020). </w:t>
      </w:r>
      <w:r w:rsidRPr="00804B91">
        <w:rPr>
          <w:i/>
        </w:rPr>
        <w:t xml:space="preserve">Making </w:t>
      </w:r>
      <w:r>
        <w:rPr>
          <w:i/>
        </w:rPr>
        <w:t>D</w:t>
      </w:r>
      <w:r w:rsidRPr="00804B91">
        <w:rPr>
          <w:i/>
        </w:rPr>
        <w:t xml:space="preserve">isability </w:t>
      </w:r>
      <w:r>
        <w:rPr>
          <w:i/>
        </w:rPr>
        <w:t>R</w:t>
      </w:r>
      <w:r w:rsidRPr="00804B91">
        <w:rPr>
          <w:i/>
        </w:rPr>
        <w:t xml:space="preserve">ights </w:t>
      </w:r>
      <w:r>
        <w:rPr>
          <w:i/>
        </w:rPr>
        <w:t>R</w:t>
      </w:r>
      <w:r w:rsidRPr="00804B91">
        <w:rPr>
          <w:i/>
        </w:rPr>
        <w:t xml:space="preserve">eal, Whakatūturu </w:t>
      </w:r>
      <w:r>
        <w:rPr>
          <w:i/>
        </w:rPr>
        <w:t>N</w:t>
      </w:r>
      <w:r w:rsidRPr="00804B91">
        <w:rPr>
          <w:i/>
        </w:rPr>
        <w:t xml:space="preserve">gā </w:t>
      </w:r>
      <w:r>
        <w:rPr>
          <w:i/>
        </w:rPr>
        <w:t>T</w:t>
      </w:r>
      <w:r w:rsidRPr="00804B91">
        <w:rPr>
          <w:i/>
        </w:rPr>
        <w:t xml:space="preserve">ika </w:t>
      </w:r>
      <w:r>
        <w:rPr>
          <w:i/>
        </w:rPr>
        <w:t>H</w:t>
      </w:r>
      <w:r w:rsidRPr="00804B91">
        <w:rPr>
          <w:i/>
        </w:rPr>
        <w:t>auātanga: Third report of the Independent Monitoring Mechanism of the Convention on the Rights of Persons with Disabilities, Aotearoa New Zealand 2014–2019</w:t>
      </w:r>
      <w:r w:rsidRPr="001A0425">
        <w:t xml:space="preserve">. </w:t>
      </w:r>
      <w:hyperlink r:id="rId378" w:history="1">
        <w:r w:rsidRPr="00C032BF">
          <w:rPr>
            <w:rStyle w:val="Hyperlink"/>
          </w:rPr>
          <w:t>https://www.hrc.co.nz/files/3415/9348/7609/Making_Disability_Rights_Real_2014-2019_compressed.pdf</w:t>
        </w:r>
      </w:hyperlink>
      <w:r>
        <w:t>.</w:t>
      </w:r>
    </w:p>
  </w:endnote>
  <w:endnote w:id="387">
    <w:p w14:paraId="1A92C151" w14:textId="50177447" w:rsidR="00004AE1" w:rsidRDefault="00004AE1" w:rsidP="00125488">
      <w:pPr>
        <w:pStyle w:val="EndnoteText"/>
      </w:pPr>
      <w:r>
        <w:rPr>
          <w:rStyle w:val="EndnoteReference"/>
        </w:rPr>
        <w:endnoteRef/>
      </w:r>
      <w:r>
        <w:tab/>
      </w:r>
      <w:r w:rsidRPr="00A60603">
        <w:t>Human Rights Commission</w:t>
      </w:r>
      <w:r>
        <w:t xml:space="preserve">. (18 June </w:t>
      </w:r>
      <w:r w:rsidRPr="00604FF3">
        <w:t>2020</w:t>
      </w:r>
      <w:r>
        <w:t>).</w:t>
      </w:r>
      <w:r w:rsidRPr="00AC7004">
        <w:t xml:space="preserve"> </w:t>
      </w:r>
      <w:r w:rsidRPr="00804B91">
        <w:rPr>
          <w:i/>
        </w:rPr>
        <w:t xml:space="preserve">Auditor-General </w:t>
      </w:r>
      <w:r>
        <w:rPr>
          <w:i/>
        </w:rPr>
        <w:t>R</w:t>
      </w:r>
      <w:r w:rsidRPr="00804B91">
        <w:rPr>
          <w:i/>
        </w:rPr>
        <w:t xml:space="preserve">eview </w:t>
      </w:r>
      <w:r>
        <w:rPr>
          <w:i/>
        </w:rPr>
        <w:t>F</w:t>
      </w:r>
      <w:r w:rsidRPr="00804B91">
        <w:rPr>
          <w:i/>
        </w:rPr>
        <w:t xml:space="preserve">indings of </w:t>
      </w:r>
      <w:r>
        <w:rPr>
          <w:i/>
        </w:rPr>
        <w:t>F</w:t>
      </w:r>
      <w:r w:rsidRPr="00804B91">
        <w:rPr>
          <w:i/>
        </w:rPr>
        <w:t xml:space="preserve">ailings in PPE </w:t>
      </w:r>
      <w:r>
        <w:rPr>
          <w:i/>
        </w:rPr>
        <w:t>D</w:t>
      </w:r>
      <w:r w:rsidRPr="00804B91">
        <w:rPr>
          <w:i/>
        </w:rPr>
        <w:t xml:space="preserve">istribution is </w:t>
      </w:r>
      <w:r>
        <w:rPr>
          <w:i/>
        </w:rPr>
        <w:t>N</w:t>
      </w:r>
      <w:r w:rsidRPr="00804B91">
        <w:rPr>
          <w:i/>
        </w:rPr>
        <w:t xml:space="preserve">o </w:t>
      </w:r>
      <w:r>
        <w:rPr>
          <w:i/>
        </w:rPr>
        <w:t>S</w:t>
      </w:r>
      <w:r w:rsidRPr="00804B91">
        <w:rPr>
          <w:i/>
        </w:rPr>
        <w:t>urprise, says Disability Rights Commissioner</w:t>
      </w:r>
      <w:r w:rsidRPr="00AC7004">
        <w:t>.</w:t>
      </w:r>
      <w:r w:rsidRPr="00A60603">
        <w:t xml:space="preserve"> </w:t>
      </w:r>
      <w:hyperlink r:id="rId379" w:history="1">
        <w:r w:rsidRPr="00C032BF">
          <w:rPr>
            <w:rStyle w:val="Hyperlink"/>
          </w:rPr>
          <w:t>https://www.hrc.co.nz/news/auditor-general-review-findings-failings-ppe-distribution-no-surprise-says-disability-rights-commissioner/</w:t>
        </w:r>
      </w:hyperlink>
      <w:r>
        <w:t>.</w:t>
      </w:r>
    </w:p>
  </w:endnote>
  <w:endnote w:id="388">
    <w:p w14:paraId="0B0EF5C7" w14:textId="7C777A79" w:rsidR="00004AE1" w:rsidRDefault="00004AE1" w:rsidP="00125488">
      <w:pPr>
        <w:pStyle w:val="EndnoteText"/>
      </w:pPr>
      <w:r>
        <w:rPr>
          <w:rStyle w:val="EndnoteReference"/>
        </w:rPr>
        <w:endnoteRef/>
      </w:r>
      <w:r>
        <w:tab/>
      </w:r>
      <w:r w:rsidRPr="7E637C04">
        <w:t xml:space="preserve">The New Zealand Disability Support Network. </w:t>
      </w:r>
      <w:r>
        <w:t>(</w:t>
      </w:r>
      <w:r w:rsidRPr="7E637C04">
        <w:t>2020</w:t>
      </w:r>
      <w:r>
        <w:t>)</w:t>
      </w:r>
      <w:r w:rsidRPr="7E637C04">
        <w:t xml:space="preserve">. </w:t>
      </w:r>
      <w:r w:rsidRPr="00A21E77">
        <w:t xml:space="preserve">Enabling good lives sooner rather than later: Where to from here? </w:t>
      </w:r>
      <w:r>
        <w:t>[</w:t>
      </w:r>
      <w:r w:rsidRPr="00A21E77">
        <w:t>A sector briefing from NZDSN</w:t>
      </w:r>
      <w:r>
        <w:t>]</w:t>
      </w:r>
      <w:r w:rsidRPr="7E637C04">
        <w:t>.</w:t>
      </w:r>
      <w:r>
        <w:t xml:space="preserve"> </w:t>
      </w:r>
      <w:hyperlink r:id="rId380" w:history="1">
        <w:r w:rsidRPr="00C032BF">
          <w:rPr>
            <w:rStyle w:val="Hyperlink"/>
          </w:rPr>
          <w:t>https://nzdsn.org.nz/wp-content/uploads/2020/06/NZDSN-2020-Sector-Briefing-Final-19-11-2019-1.pdf</w:t>
        </w:r>
      </w:hyperlink>
      <w:r>
        <w:t>.</w:t>
      </w:r>
    </w:p>
  </w:endnote>
  <w:endnote w:id="389">
    <w:p w14:paraId="57F7935B" w14:textId="098E57CD" w:rsidR="00004AE1" w:rsidRPr="004C3BBC" w:rsidRDefault="00004AE1" w:rsidP="00F01FE4">
      <w:pPr>
        <w:pStyle w:val="EndnoteText"/>
        <w:keepNext/>
        <w:keepLines/>
      </w:pPr>
      <w:r w:rsidRPr="7E637C04">
        <w:rPr>
          <w:rStyle w:val="EndnoteReference"/>
        </w:rPr>
        <w:endnoteRef/>
      </w:r>
      <w:r>
        <w:tab/>
        <w:t xml:space="preserve">New Zealand Family Violence Clearinghouse. (2012). </w:t>
      </w:r>
      <w:r w:rsidRPr="00804B91">
        <w:rPr>
          <w:i/>
        </w:rPr>
        <w:t xml:space="preserve">Disabled </w:t>
      </w:r>
      <w:r>
        <w:rPr>
          <w:i/>
        </w:rPr>
        <w:t>P</w:t>
      </w:r>
      <w:r w:rsidRPr="00804B91">
        <w:rPr>
          <w:i/>
        </w:rPr>
        <w:t>eople: Domestic and sexual violence</w:t>
      </w:r>
      <w:r>
        <w:t xml:space="preserve">. </w:t>
      </w:r>
      <w:hyperlink r:id="rId381" w:history="1">
        <w:r w:rsidRPr="00C032BF">
          <w:rPr>
            <w:rStyle w:val="Hyperlink"/>
          </w:rPr>
          <w:t>https://nzfvc.org.nz/disabled-people</w:t>
        </w:r>
      </w:hyperlink>
      <w:r>
        <w:t>.</w:t>
      </w:r>
    </w:p>
  </w:endnote>
  <w:endnote w:id="390">
    <w:p w14:paraId="4FDCEF83" w14:textId="6AB9D6C0" w:rsidR="00004AE1" w:rsidRPr="00943AD3" w:rsidRDefault="00004AE1" w:rsidP="00125488">
      <w:pPr>
        <w:pStyle w:val="EndnoteText"/>
      </w:pPr>
      <w:r w:rsidRPr="7E637C04">
        <w:rPr>
          <w:rStyle w:val="EndnoteReference"/>
        </w:rPr>
        <w:endnoteRef/>
      </w:r>
      <w:r>
        <w:tab/>
        <w:t xml:space="preserve">Conquering Loneliness in NZ. (n.d.). </w:t>
      </w:r>
      <w:r w:rsidRPr="00804B91">
        <w:rPr>
          <w:i/>
        </w:rPr>
        <w:t xml:space="preserve">Disabled and </w:t>
      </w:r>
      <w:r>
        <w:rPr>
          <w:i/>
        </w:rPr>
        <w:t>L</w:t>
      </w:r>
      <w:r w:rsidRPr="00804B91">
        <w:rPr>
          <w:i/>
        </w:rPr>
        <w:t>onely</w:t>
      </w:r>
      <w:r>
        <w:t xml:space="preserve">. </w:t>
      </w:r>
      <w:hyperlink r:id="rId382" w:history="1">
        <w:r w:rsidRPr="00C032BF">
          <w:rPr>
            <w:rStyle w:val="Hyperlink"/>
          </w:rPr>
          <w:t>https://loneliness.org.nz/lonely/minority/disabled/</w:t>
        </w:r>
      </w:hyperlink>
      <w:r>
        <w:t>.</w:t>
      </w:r>
    </w:p>
  </w:endnote>
  <w:endnote w:id="391">
    <w:p w14:paraId="69DD4C2E" w14:textId="53583246" w:rsidR="00004AE1" w:rsidRDefault="00004AE1" w:rsidP="00F01FE4">
      <w:pPr>
        <w:pStyle w:val="EndnoteText"/>
      </w:pPr>
      <w:r>
        <w:rPr>
          <w:rStyle w:val="EndnoteReference"/>
        </w:rPr>
        <w:endnoteRef/>
      </w:r>
      <w:r>
        <w:tab/>
      </w:r>
      <w:r w:rsidRPr="00A21E77">
        <w:t>Centers for Disease Control and Prevention. (</w:t>
      </w:r>
      <w:r>
        <w:t xml:space="preserve">5 September </w:t>
      </w:r>
      <w:r w:rsidRPr="00A21E77">
        <w:t xml:space="preserve">2018). </w:t>
      </w:r>
      <w:r w:rsidRPr="00804B91">
        <w:rPr>
          <w:i/>
        </w:rPr>
        <w:t xml:space="preserve">Adults with </w:t>
      </w:r>
      <w:r>
        <w:rPr>
          <w:i/>
        </w:rPr>
        <w:t>D</w:t>
      </w:r>
      <w:r w:rsidRPr="00804B91">
        <w:rPr>
          <w:i/>
        </w:rPr>
        <w:t>isabilities: Physical activity is for everybody</w:t>
      </w:r>
      <w:r>
        <w:t>, para. 1</w:t>
      </w:r>
      <w:r w:rsidRPr="00A21E77">
        <w:t xml:space="preserve">. </w:t>
      </w:r>
      <w:hyperlink r:id="rId383" w:history="1">
        <w:r w:rsidRPr="00C032BF">
          <w:rPr>
            <w:rStyle w:val="Hyperlink"/>
          </w:rPr>
          <w:t>https://www.cdc.gov/vitalsigns/disabilities/index.html</w:t>
        </w:r>
      </w:hyperlink>
      <w:r>
        <w:t>.</w:t>
      </w:r>
    </w:p>
  </w:endnote>
  <w:endnote w:id="392">
    <w:p w14:paraId="69C06783" w14:textId="1685B646" w:rsidR="00004AE1" w:rsidRDefault="00004AE1" w:rsidP="00125488">
      <w:pPr>
        <w:pStyle w:val="EndnoteText"/>
      </w:pPr>
      <w:r>
        <w:rPr>
          <w:rStyle w:val="EndnoteReference"/>
        </w:rPr>
        <w:endnoteRef/>
      </w:r>
      <w:r>
        <w:tab/>
        <w:t xml:space="preserve">Stats NZ. (7 October 2014). </w:t>
      </w:r>
      <w:r w:rsidRPr="00804B91">
        <w:rPr>
          <w:i/>
        </w:rPr>
        <w:t xml:space="preserve">Social and </w:t>
      </w:r>
      <w:r>
        <w:rPr>
          <w:i/>
        </w:rPr>
        <w:t>E</w:t>
      </w:r>
      <w:r w:rsidRPr="00804B91">
        <w:rPr>
          <w:i/>
        </w:rPr>
        <w:t xml:space="preserve">conomic </w:t>
      </w:r>
      <w:r>
        <w:rPr>
          <w:i/>
        </w:rPr>
        <w:t>O</w:t>
      </w:r>
      <w:r w:rsidRPr="00804B91">
        <w:rPr>
          <w:i/>
        </w:rPr>
        <w:t xml:space="preserve">utcomes for </w:t>
      </w:r>
      <w:r>
        <w:rPr>
          <w:i/>
        </w:rPr>
        <w:t>D</w:t>
      </w:r>
      <w:r w:rsidRPr="00804B91">
        <w:rPr>
          <w:i/>
        </w:rPr>
        <w:t xml:space="preserve">isabled </w:t>
      </w:r>
      <w:r>
        <w:rPr>
          <w:i/>
        </w:rPr>
        <w:t>P</w:t>
      </w:r>
      <w:r w:rsidRPr="00804B91">
        <w:rPr>
          <w:i/>
        </w:rPr>
        <w:t>eople: Findings from the 2013 Disability Survey</w:t>
      </w:r>
      <w:r w:rsidRPr="7E637C04">
        <w:t xml:space="preserve">. </w:t>
      </w:r>
      <w:hyperlink r:id="rId384" w:history="1">
        <w:r w:rsidRPr="00C032BF">
          <w:rPr>
            <w:rStyle w:val="Hyperlink"/>
          </w:rPr>
          <w:t>https://www.stats.govt.nz/reports/social-and-economic-outcomes-for-disabled-people-findings-from-the-2013-disability-survey</w:t>
        </w:r>
      </w:hyperlink>
      <w:r>
        <w:t>.</w:t>
      </w:r>
    </w:p>
  </w:endnote>
  <w:endnote w:id="393">
    <w:p w14:paraId="154FEE86" w14:textId="24BB690D" w:rsidR="00004AE1" w:rsidRDefault="00004AE1" w:rsidP="00125488">
      <w:pPr>
        <w:pStyle w:val="EndnoteText"/>
      </w:pPr>
      <w:r>
        <w:rPr>
          <w:rStyle w:val="EndnoteReference"/>
        </w:rPr>
        <w:endnoteRef/>
      </w:r>
      <w:r>
        <w:tab/>
        <w:t>Unite Against COVID</w:t>
      </w:r>
      <w:r>
        <w:noBreakHyphen/>
        <w:t xml:space="preserve">19. (28 October 2021). </w:t>
      </w:r>
      <w:r w:rsidRPr="00804B91">
        <w:rPr>
          <w:i/>
        </w:rPr>
        <w:t xml:space="preserve">Government </w:t>
      </w:r>
      <w:r>
        <w:rPr>
          <w:i/>
        </w:rPr>
        <w:t>A</w:t>
      </w:r>
      <w:r w:rsidRPr="00804B91">
        <w:rPr>
          <w:i/>
        </w:rPr>
        <w:t xml:space="preserve">ccelerates </w:t>
      </w:r>
      <w:r>
        <w:rPr>
          <w:i/>
        </w:rPr>
        <w:t>E</w:t>
      </w:r>
      <w:r w:rsidRPr="00804B91">
        <w:rPr>
          <w:i/>
        </w:rPr>
        <w:t xml:space="preserve">fforts to </w:t>
      </w:r>
      <w:r>
        <w:rPr>
          <w:i/>
        </w:rPr>
        <w:t>S</w:t>
      </w:r>
      <w:r w:rsidRPr="00804B91">
        <w:rPr>
          <w:i/>
        </w:rPr>
        <w:t xml:space="preserve">upport </w:t>
      </w:r>
      <w:r>
        <w:rPr>
          <w:i/>
        </w:rPr>
        <w:t>D</w:t>
      </w:r>
      <w:r w:rsidRPr="00804B91">
        <w:rPr>
          <w:i/>
        </w:rPr>
        <w:t xml:space="preserve">isabled </w:t>
      </w:r>
      <w:r>
        <w:rPr>
          <w:i/>
        </w:rPr>
        <w:t>P</w:t>
      </w:r>
      <w:r w:rsidRPr="00804B91">
        <w:rPr>
          <w:i/>
        </w:rPr>
        <w:t>eoples</w:t>
      </w:r>
      <w:r>
        <w:rPr>
          <w:i/>
        </w:rPr>
        <w:t>’</w:t>
      </w:r>
      <w:r w:rsidRPr="00804B91">
        <w:rPr>
          <w:i/>
        </w:rPr>
        <w:t xml:space="preserve"> </w:t>
      </w:r>
      <w:r>
        <w:rPr>
          <w:i/>
        </w:rPr>
        <w:t>V</w:t>
      </w:r>
      <w:r w:rsidRPr="00804B91">
        <w:rPr>
          <w:i/>
        </w:rPr>
        <w:t xml:space="preserve">accination </w:t>
      </w:r>
      <w:r>
        <w:rPr>
          <w:i/>
        </w:rPr>
        <w:t>E</w:t>
      </w:r>
      <w:r w:rsidRPr="00804B91">
        <w:rPr>
          <w:i/>
        </w:rPr>
        <w:t>xperiences</w:t>
      </w:r>
      <w:r>
        <w:t xml:space="preserve">. New Zealand Government. </w:t>
      </w:r>
      <w:hyperlink r:id="rId385" w:history="1">
        <w:r w:rsidRPr="00C032BF">
          <w:rPr>
            <w:rStyle w:val="Hyperlink"/>
          </w:rPr>
          <w:t>https://covid19.govt.nz/alert-levels-and-updates/latest-updates/government-accelerates-efforts-to-support-disabled-peoples-vaccination-experiences/</w:t>
        </w:r>
      </w:hyperlink>
      <w:r>
        <w:t>.</w:t>
      </w:r>
    </w:p>
  </w:endnote>
  <w:endnote w:id="394">
    <w:p w14:paraId="367E4DAB" w14:textId="2B77FE5E" w:rsidR="00004AE1" w:rsidRDefault="00004AE1" w:rsidP="00125488">
      <w:pPr>
        <w:pStyle w:val="EndnoteText"/>
      </w:pPr>
      <w:r>
        <w:rPr>
          <w:rStyle w:val="EndnoteReference"/>
        </w:rPr>
        <w:endnoteRef/>
      </w:r>
      <w:r>
        <w:tab/>
        <w:t>Davis K, Mahuta N, Henare P, Jackson W. (22 March 2020).</w:t>
      </w:r>
      <w:r w:rsidRPr="0018058F">
        <w:t xml:space="preserve"> </w:t>
      </w:r>
      <w:r w:rsidRPr="0044069E">
        <w:t>Supporting Māori communities and businesses through</w:t>
      </w:r>
      <w:r>
        <w:t xml:space="preserve">. [Press release]. Beehive.govt.nz. </w:t>
      </w:r>
      <w:hyperlink r:id="rId386" w:history="1">
        <w:r w:rsidRPr="00C032BF">
          <w:rPr>
            <w:rStyle w:val="Hyperlink"/>
          </w:rPr>
          <w:t>https://www.beehive.govt.nz/release/supporting-m%C4%81ori-communities-and-businesses-through</w:t>
        </w:r>
      </w:hyperlink>
      <w:r>
        <w:t>.</w:t>
      </w:r>
    </w:p>
  </w:endnote>
  <w:endnote w:id="395">
    <w:p w14:paraId="26765B6F" w14:textId="5C4AA10B" w:rsidR="00004AE1" w:rsidRDefault="00004AE1" w:rsidP="00125488">
      <w:pPr>
        <w:pStyle w:val="EndnoteText"/>
      </w:pPr>
      <w:r>
        <w:rPr>
          <w:rStyle w:val="EndnoteReference"/>
        </w:rPr>
        <w:endnoteRef/>
      </w:r>
      <w:r>
        <w:tab/>
        <w:t xml:space="preserve">Ghebreyesus TA, von der Leyen U. (30 September 2020). </w:t>
      </w:r>
      <w:r w:rsidRPr="00804B91">
        <w:rPr>
          <w:i/>
        </w:rPr>
        <w:t xml:space="preserve">A </w:t>
      </w:r>
      <w:r>
        <w:rPr>
          <w:i/>
        </w:rPr>
        <w:t>G</w:t>
      </w:r>
      <w:r w:rsidRPr="00804B91">
        <w:rPr>
          <w:i/>
        </w:rPr>
        <w:t xml:space="preserve">lobal </w:t>
      </w:r>
      <w:r>
        <w:rPr>
          <w:i/>
        </w:rPr>
        <w:t>P</w:t>
      </w:r>
      <w:r w:rsidRPr="00804B91">
        <w:rPr>
          <w:i/>
        </w:rPr>
        <w:t xml:space="preserve">andemic </w:t>
      </w:r>
      <w:r>
        <w:rPr>
          <w:i/>
        </w:rPr>
        <w:t>R</w:t>
      </w:r>
      <w:r w:rsidRPr="00804B91">
        <w:rPr>
          <w:i/>
        </w:rPr>
        <w:t xml:space="preserve">equires a </w:t>
      </w:r>
      <w:r>
        <w:rPr>
          <w:i/>
        </w:rPr>
        <w:t>W</w:t>
      </w:r>
      <w:r w:rsidRPr="00804B91">
        <w:rPr>
          <w:i/>
        </w:rPr>
        <w:t xml:space="preserve">orld </w:t>
      </w:r>
      <w:r>
        <w:rPr>
          <w:i/>
        </w:rPr>
        <w:t>E</w:t>
      </w:r>
      <w:r w:rsidRPr="00804B91">
        <w:rPr>
          <w:i/>
        </w:rPr>
        <w:t xml:space="preserve">ffort to </w:t>
      </w:r>
      <w:r>
        <w:rPr>
          <w:i/>
        </w:rPr>
        <w:t>E</w:t>
      </w:r>
      <w:r w:rsidRPr="00804B91">
        <w:rPr>
          <w:i/>
        </w:rPr>
        <w:t xml:space="preserve">nd </w:t>
      </w:r>
      <w:r>
        <w:rPr>
          <w:i/>
        </w:rPr>
        <w:t>I</w:t>
      </w:r>
      <w:r w:rsidRPr="00804B91">
        <w:rPr>
          <w:i/>
        </w:rPr>
        <w:t xml:space="preserve">t – </w:t>
      </w:r>
      <w:r>
        <w:rPr>
          <w:i/>
        </w:rPr>
        <w:t>N</w:t>
      </w:r>
      <w:r w:rsidRPr="00804B91">
        <w:rPr>
          <w:i/>
        </w:rPr>
        <w:t xml:space="preserve">one of </w:t>
      </w:r>
      <w:r>
        <w:rPr>
          <w:i/>
        </w:rPr>
        <w:t>U</w:t>
      </w:r>
      <w:r w:rsidRPr="00804B91">
        <w:rPr>
          <w:i/>
        </w:rPr>
        <w:t xml:space="preserve">s will be </w:t>
      </w:r>
      <w:r>
        <w:rPr>
          <w:i/>
        </w:rPr>
        <w:t>S</w:t>
      </w:r>
      <w:r w:rsidRPr="00804B91">
        <w:rPr>
          <w:i/>
        </w:rPr>
        <w:t xml:space="preserve">afe until </w:t>
      </w:r>
      <w:r>
        <w:rPr>
          <w:i/>
        </w:rPr>
        <w:t>E</w:t>
      </w:r>
      <w:r w:rsidRPr="00804B91">
        <w:rPr>
          <w:i/>
        </w:rPr>
        <w:t xml:space="preserve">veryone is </w:t>
      </w:r>
      <w:r>
        <w:rPr>
          <w:i/>
        </w:rPr>
        <w:t>S</w:t>
      </w:r>
      <w:r w:rsidRPr="00804B91">
        <w:rPr>
          <w:i/>
        </w:rPr>
        <w:t>afe</w:t>
      </w:r>
      <w:r>
        <w:t xml:space="preserve">, para. 2. World Health Organization. </w:t>
      </w:r>
      <w:hyperlink r:id="rId387" w:history="1">
        <w:r w:rsidRPr="00C032BF">
          <w:rPr>
            <w:rStyle w:val="Hyperlink"/>
          </w:rPr>
          <w:t>https://www.who.int/news-room/commentaries/detail/a-global-pandemic-requires-a-world-effort-to-end-it-none-of-us-will-be-safe-until-everyone-is-safe</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004AE1" w:rsidRDefault="00004AE1" w:rsidP="004D6689">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AF39" w14:textId="77777777" w:rsidR="00004AE1" w:rsidRPr="00931466" w:rsidRDefault="00004AE1" w:rsidP="00F73B0A">
    <w:pPr>
      <w:pStyle w:val="RectoFooter"/>
      <w:rPr>
        <w:rStyle w:val="PageNumber"/>
      </w:rPr>
    </w:pPr>
    <w:r>
      <w:rPr>
        <w:noProof/>
        <w:color w:val="000000"/>
        <w:sz w:val="22"/>
        <w:lang w:eastAsia="en-NZ"/>
      </w:rPr>
      <mc:AlternateContent>
        <mc:Choice Requires="wpg">
          <w:drawing>
            <wp:anchor distT="0" distB="0" distL="114300" distR="114300" simplePos="0" relativeHeight="251671552" behindDoc="1" locked="0" layoutInCell="1" allowOverlap="1" wp14:anchorId="2BCFF550" wp14:editId="473A0D7E">
              <wp:simplePos x="0" y="0"/>
              <wp:positionH relativeFrom="page">
                <wp:posOffset>6083300</wp:posOffset>
              </wp:positionH>
              <wp:positionV relativeFrom="page">
                <wp:posOffset>9687757</wp:posOffset>
              </wp:positionV>
              <wp:extent cx="1320801" cy="944245"/>
              <wp:effectExtent l="0" t="0" r="0" b="825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15"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16"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D25DC2" id="Group 14" o:spid="_x0000_s1026" alt="&quot;&quot;" style="position:absolute;margin-left:479pt;margin-top:762.8pt;width:104pt;height:74.35pt;z-index:-251644928;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59</w:t>
    </w:r>
    <w:r w:rsidRPr="00931466">
      <w:rPr>
        <w:rStyle w:val="PageNumber"/>
      </w:rPr>
      <w:fldChar w:fldCharType="end"/>
    </w:r>
  </w:p>
  <w:p w14:paraId="6BF4DD05" w14:textId="77777777" w:rsidR="00004AE1" w:rsidRPr="00581EB8" w:rsidRDefault="00004AE1"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004AE1" w:rsidRDefault="00004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04AE1" w14:paraId="4E2E374D" w14:textId="77777777" w:rsidTr="00D662F8">
      <w:trPr>
        <w:cantSplit/>
      </w:trPr>
      <w:tc>
        <w:tcPr>
          <w:tcW w:w="709" w:type="dxa"/>
          <w:vAlign w:val="center"/>
        </w:tcPr>
        <w:p w14:paraId="49AB3A6C" w14:textId="77777777" w:rsidR="00004AE1" w:rsidRPr="00931466" w:rsidRDefault="00004AE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c>
        <w:tcPr>
          <w:tcW w:w="8080" w:type="dxa"/>
          <w:vAlign w:val="center"/>
        </w:tcPr>
        <w:p w14:paraId="48ED2EEE" w14:textId="77777777" w:rsidR="00004AE1" w:rsidRDefault="00004AE1" w:rsidP="00926083">
          <w:pPr>
            <w:pStyle w:val="RectoFooter"/>
            <w:jc w:val="left"/>
          </w:pPr>
          <w:r>
            <w:t>[INSERT TITLE]</w:t>
          </w:r>
        </w:p>
      </w:tc>
    </w:tr>
  </w:tbl>
  <w:p w14:paraId="5E0C72D1" w14:textId="77777777" w:rsidR="00004AE1" w:rsidRPr="00571223" w:rsidRDefault="00004AE1"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F22C" w14:textId="77777777" w:rsidR="00004AE1" w:rsidRPr="00931466" w:rsidRDefault="00004AE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p w14:paraId="48784396" w14:textId="77777777" w:rsidR="00004AE1" w:rsidRPr="00581EB8" w:rsidRDefault="00004AE1" w:rsidP="00581EB8">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98D5" w14:textId="77777777" w:rsidR="00004AE1" w:rsidRPr="00571223" w:rsidRDefault="00004AE1"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CEA2" w14:textId="7EE32504" w:rsidR="00004AE1" w:rsidRPr="00F73B0A" w:rsidRDefault="00004AE1" w:rsidP="00F73B0A">
    <w:pPr>
      <w:pStyle w:val="VersoFooter"/>
      <w:rPr>
        <w:rStyle w:val="PageNumber"/>
        <w:b w:val="0"/>
        <w:color w:val="auto"/>
        <w:sz w:val="20"/>
      </w:rPr>
    </w:pPr>
    <w:r>
      <w:rPr>
        <w:noProof/>
        <w:color w:val="000000"/>
        <w:sz w:val="22"/>
        <w:lang w:eastAsia="en-NZ"/>
      </w:rPr>
      <mc:AlternateContent>
        <mc:Choice Requires="wpg">
          <w:drawing>
            <wp:anchor distT="0" distB="0" distL="114300" distR="114300" simplePos="0" relativeHeight="251663360" behindDoc="1" locked="0" layoutInCell="1" allowOverlap="1" wp14:anchorId="6B0FFFCA" wp14:editId="41BB26F6">
              <wp:simplePos x="0" y="0"/>
              <wp:positionH relativeFrom="page">
                <wp:posOffset>102870</wp:posOffset>
              </wp:positionH>
              <wp:positionV relativeFrom="page">
                <wp:posOffset>9702579</wp:posOffset>
              </wp:positionV>
              <wp:extent cx="1320801" cy="944245"/>
              <wp:effectExtent l="0" t="0" r="0" b="8255"/>
              <wp:wrapNone/>
              <wp:docPr id="34487" name="Group 344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34488"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34489"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461FD3" id="Group 34487" o:spid="_x0000_s1026" alt="&quot;&quot;" style="position:absolute;margin-left:8.1pt;margin-top:764pt;width:104pt;height:74.35pt;z-index:-251653120;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12</w:t>
    </w:r>
    <w:r w:rsidRPr="00931466">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B7DF" w14:textId="37804BCD" w:rsidR="00004AE1" w:rsidRPr="00931466" w:rsidRDefault="00004AE1" w:rsidP="00F73B0A">
    <w:pPr>
      <w:pStyle w:val="RectoFooter"/>
      <w:rPr>
        <w:rStyle w:val="PageNumber"/>
      </w:rPr>
    </w:pPr>
    <w:r>
      <w:rPr>
        <w:noProof/>
        <w:color w:val="000000"/>
        <w:sz w:val="22"/>
        <w:lang w:eastAsia="en-NZ"/>
      </w:rPr>
      <mc:AlternateContent>
        <mc:Choice Requires="wpg">
          <w:drawing>
            <wp:anchor distT="0" distB="0" distL="114300" distR="114300" simplePos="0" relativeHeight="251665408" behindDoc="1" locked="0" layoutInCell="1" allowOverlap="1" wp14:anchorId="4FE8C15A" wp14:editId="43D28B80">
              <wp:simplePos x="0" y="0"/>
              <wp:positionH relativeFrom="page">
                <wp:posOffset>6083300</wp:posOffset>
              </wp:positionH>
              <wp:positionV relativeFrom="page">
                <wp:posOffset>9687757</wp:posOffset>
              </wp:positionV>
              <wp:extent cx="1320801" cy="944245"/>
              <wp:effectExtent l="0" t="0" r="0" b="825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6"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7"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B7EA8EF" id="Group 5" o:spid="_x0000_s1026" alt="&quot;&quot;" style="position:absolute;margin-left:479pt;margin-top:762.8pt;width:104pt;height:74.35pt;z-index:-251651072;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11</w:t>
    </w:r>
    <w:r w:rsidRPr="00931466">
      <w:rPr>
        <w:rStyle w:val="PageNumber"/>
      </w:rPr>
      <w:fldChar w:fldCharType="end"/>
    </w:r>
  </w:p>
  <w:p w14:paraId="1C6F2E7F" w14:textId="77777777" w:rsidR="00004AE1" w:rsidRPr="00581EB8" w:rsidRDefault="00004AE1"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9483" w14:textId="5C38898E" w:rsidR="00004AE1" w:rsidRPr="00931466" w:rsidRDefault="00004AE1" w:rsidP="00F73B0A">
    <w:pPr>
      <w:pStyle w:val="RectoFooter"/>
      <w:rPr>
        <w:rStyle w:val="PageNumber"/>
      </w:rPr>
    </w:pPr>
    <w:r>
      <w:rPr>
        <w:noProof/>
        <w:color w:val="000000"/>
        <w:sz w:val="22"/>
        <w:lang w:eastAsia="en-NZ"/>
      </w:rPr>
      <mc:AlternateContent>
        <mc:Choice Requires="wpg">
          <w:drawing>
            <wp:anchor distT="0" distB="0" distL="114300" distR="114300" simplePos="0" relativeHeight="251673600" behindDoc="1" locked="0" layoutInCell="1" allowOverlap="1" wp14:anchorId="0001EB60" wp14:editId="5C27BE89">
              <wp:simplePos x="0" y="0"/>
              <wp:positionH relativeFrom="page">
                <wp:posOffset>6235700</wp:posOffset>
              </wp:positionH>
              <wp:positionV relativeFrom="page">
                <wp:posOffset>9839960</wp:posOffset>
              </wp:positionV>
              <wp:extent cx="1320801" cy="944245"/>
              <wp:effectExtent l="0" t="0" r="0" b="8255"/>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18"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19"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5F91B7" id="Group 17" o:spid="_x0000_s1026" alt="&quot;&quot;" style="position:absolute;margin-left:491pt;margin-top:774.8pt;width:104pt;height:74.35pt;z-index:-251642880;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r>
      <w:rPr>
        <w:noProof/>
        <w:color w:val="000000"/>
        <w:sz w:val="22"/>
        <w:lang w:eastAsia="en-NZ"/>
      </w:rPr>
      <mc:AlternateContent>
        <mc:Choice Requires="wpg">
          <w:drawing>
            <wp:anchor distT="0" distB="0" distL="114300" distR="114300" simplePos="0" relativeHeight="251667456" behindDoc="1" locked="0" layoutInCell="1" allowOverlap="1" wp14:anchorId="4317D665" wp14:editId="7BC5685B">
              <wp:simplePos x="0" y="0"/>
              <wp:positionH relativeFrom="page">
                <wp:posOffset>6083300</wp:posOffset>
              </wp:positionH>
              <wp:positionV relativeFrom="page">
                <wp:posOffset>9687757</wp:posOffset>
              </wp:positionV>
              <wp:extent cx="1320801" cy="944245"/>
              <wp:effectExtent l="0" t="0" r="0" b="825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4"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9"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316178" id="Group 3" o:spid="_x0000_s1026" alt="&quot;&quot;" style="position:absolute;margin-left:479pt;margin-top:762.8pt;width:104pt;height:74.35pt;z-index:-251649024;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13</w:t>
    </w:r>
    <w:r w:rsidRPr="00931466">
      <w:rPr>
        <w:rStyle w:val="PageNumber"/>
      </w:rPr>
      <w:fldChar w:fldCharType="end"/>
    </w:r>
  </w:p>
  <w:p w14:paraId="4A05298D" w14:textId="77777777" w:rsidR="00004AE1" w:rsidRPr="00581EB8" w:rsidRDefault="00004AE1"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15E2" w14:textId="77777777" w:rsidR="00004AE1" w:rsidRPr="00F73B0A" w:rsidRDefault="00004AE1" w:rsidP="00F73B0A">
    <w:pPr>
      <w:pStyle w:val="VersoFooter"/>
      <w:rPr>
        <w:rStyle w:val="PageNumber"/>
        <w:b w:val="0"/>
        <w:color w:val="auto"/>
        <w:sz w:val="20"/>
      </w:rPr>
    </w:pPr>
    <w:r>
      <w:rPr>
        <w:noProof/>
        <w:color w:val="000000"/>
        <w:sz w:val="22"/>
        <w:lang w:eastAsia="en-NZ"/>
      </w:rPr>
      <mc:AlternateContent>
        <mc:Choice Requires="wpg">
          <w:drawing>
            <wp:anchor distT="0" distB="0" distL="114300" distR="114300" simplePos="0" relativeHeight="251669504" behindDoc="1" locked="0" layoutInCell="1" allowOverlap="1" wp14:anchorId="7E245BA2" wp14:editId="3CF612BF">
              <wp:simplePos x="0" y="0"/>
              <wp:positionH relativeFrom="page">
                <wp:posOffset>102870</wp:posOffset>
              </wp:positionH>
              <wp:positionV relativeFrom="page">
                <wp:posOffset>9702579</wp:posOffset>
              </wp:positionV>
              <wp:extent cx="1320801" cy="944245"/>
              <wp:effectExtent l="0" t="0" r="0" b="825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12"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13"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6E7A62" id="Group 10" o:spid="_x0000_s1026" alt="&quot;&quot;" style="position:absolute;margin-left:8.1pt;margin-top:764pt;width:104pt;height:74.35pt;z-index:-251646976;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58</w:t>
    </w:r>
    <w:r w:rsidRPr="0093146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99B2" w14:textId="77777777" w:rsidR="00077A83" w:rsidRPr="00A26E6B" w:rsidRDefault="00077A83" w:rsidP="00A26E6B"/>
  </w:footnote>
  <w:footnote w:type="continuationSeparator" w:id="0">
    <w:p w14:paraId="1A10760E" w14:textId="77777777" w:rsidR="00077A83" w:rsidRDefault="00077A83">
      <w:r>
        <w:continuationSeparator/>
      </w:r>
    </w:p>
    <w:p w14:paraId="048DBA9A" w14:textId="77777777" w:rsidR="00077A83" w:rsidRDefault="00077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EC99" w14:textId="71695CBF" w:rsidR="00004AE1" w:rsidRDefault="00004AE1" w:rsidP="008479D3">
    <w:pPr>
      <w:pStyle w:val="Header"/>
      <w:spacing w:before="0"/>
      <w:ind w:left="-1134" w:right="-1134"/>
    </w:pPr>
    <w:r>
      <w:rPr>
        <w:noProof/>
        <w:lang w:eastAsia="en-NZ"/>
      </w:rPr>
      <w:drawing>
        <wp:anchor distT="0" distB="0" distL="114300" distR="114300" simplePos="0" relativeHeight="251661312" behindDoc="0" locked="0" layoutInCell="1" allowOverlap="1" wp14:anchorId="29F15926" wp14:editId="0130B0DE">
          <wp:simplePos x="0" y="0"/>
          <wp:positionH relativeFrom="column">
            <wp:posOffset>-712139</wp:posOffset>
          </wp:positionH>
          <wp:positionV relativeFrom="paragraph">
            <wp:posOffset>0</wp:posOffset>
          </wp:positionV>
          <wp:extent cx="7547754" cy="10662699"/>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23" t="1" r="628" b="589"/>
                  <a:stretch/>
                </pic:blipFill>
                <pic:spPr bwMode="auto">
                  <a:xfrm>
                    <a:off x="0" y="0"/>
                    <a:ext cx="7547754" cy="10662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70E3" w14:textId="77777777" w:rsidR="00004AE1" w:rsidRDefault="00004AE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3C37" w14:textId="77777777" w:rsidR="00004AE1" w:rsidRDefault="00004AE1"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004AE1" w:rsidRDefault="00004AE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6800" w14:textId="7057682D" w:rsidR="00004AE1" w:rsidRDefault="00004AE1">
    <w:r>
      <w:rPr>
        <w:noProof/>
        <w:color w:val="000000"/>
        <w:sz w:val="22"/>
        <w:lang w:eastAsia="en-NZ"/>
      </w:rPr>
      <mc:AlternateContent>
        <mc:Choice Requires="wpg">
          <w:drawing>
            <wp:anchor distT="0" distB="0" distL="114300" distR="114300" simplePos="0" relativeHeight="251675648" behindDoc="1" locked="0" layoutInCell="1" allowOverlap="1" wp14:anchorId="64446EDF" wp14:editId="71F19681">
              <wp:simplePos x="0" y="0"/>
              <wp:positionH relativeFrom="page">
                <wp:posOffset>6388100</wp:posOffset>
              </wp:positionH>
              <wp:positionV relativeFrom="page">
                <wp:posOffset>9992360</wp:posOffset>
              </wp:positionV>
              <wp:extent cx="1320801" cy="944245"/>
              <wp:effectExtent l="0" t="0" r="0" b="8255"/>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20801" cy="944245"/>
                        <a:chOff x="0" y="0"/>
                        <a:chExt cx="1438634" cy="1268726"/>
                      </a:xfrm>
                    </wpg:grpSpPr>
                    <wps:wsp>
                      <wps:cNvPr id="21" name="Shape 35399"/>
                      <wps:cNvSpPr/>
                      <wps:spPr>
                        <a:xfrm>
                          <a:off x="0" y="0"/>
                          <a:ext cx="868179" cy="1268726"/>
                        </a:xfrm>
                        <a:custGeom>
                          <a:avLst/>
                          <a:gdLst/>
                          <a:ahLst/>
                          <a:cxnLst/>
                          <a:rect l="0" t="0" r="0" b="0"/>
                          <a:pathLst>
                            <a:path w="868179" h="1268726">
                              <a:moveTo>
                                <a:pt x="824156" y="0"/>
                              </a:moveTo>
                              <a:lnTo>
                                <a:pt x="868179" y="3677"/>
                              </a:lnTo>
                              <a:lnTo>
                                <a:pt x="868179" y="113012"/>
                              </a:lnTo>
                              <a:lnTo>
                                <a:pt x="867044" y="112694"/>
                              </a:lnTo>
                              <a:cubicBezTo>
                                <a:pt x="860945" y="111474"/>
                                <a:pt x="854125" y="110592"/>
                                <a:pt x="846508" y="110170"/>
                              </a:cubicBezTo>
                              <a:cubicBezTo>
                                <a:pt x="837803" y="109687"/>
                                <a:pt x="828057" y="109804"/>
                                <a:pt x="817159" y="110701"/>
                              </a:cubicBezTo>
                              <a:cubicBezTo>
                                <a:pt x="755576" y="115756"/>
                                <a:pt x="665317" y="146236"/>
                                <a:pt x="556758" y="243378"/>
                              </a:cubicBezTo>
                              <a:cubicBezTo>
                                <a:pt x="331244" y="445143"/>
                                <a:pt x="417655" y="707157"/>
                                <a:pt x="417655" y="707157"/>
                              </a:cubicBezTo>
                              <a:cubicBezTo>
                                <a:pt x="433962" y="444000"/>
                                <a:pt x="704379" y="313874"/>
                                <a:pt x="838568" y="265258"/>
                              </a:cubicBezTo>
                              <a:lnTo>
                                <a:pt x="868179" y="255073"/>
                              </a:lnTo>
                              <a:lnTo>
                                <a:pt x="868179" y="389215"/>
                              </a:lnTo>
                              <a:lnTo>
                                <a:pt x="856452" y="392671"/>
                              </a:lnTo>
                              <a:cubicBezTo>
                                <a:pt x="776087" y="420754"/>
                                <a:pt x="699715" y="461879"/>
                                <a:pt x="639232" y="521648"/>
                              </a:cubicBezTo>
                              <a:cubicBezTo>
                                <a:pt x="598109" y="562288"/>
                                <a:pt x="556237" y="622867"/>
                                <a:pt x="541823" y="669324"/>
                              </a:cubicBezTo>
                              <a:cubicBezTo>
                                <a:pt x="503532" y="792742"/>
                                <a:pt x="547715" y="804502"/>
                                <a:pt x="547715" y="804502"/>
                              </a:cubicBezTo>
                              <a:cubicBezTo>
                                <a:pt x="525706" y="791599"/>
                                <a:pt x="531510" y="754134"/>
                                <a:pt x="548782" y="738336"/>
                              </a:cubicBezTo>
                              <a:cubicBezTo>
                                <a:pt x="568912" y="719920"/>
                                <a:pt x="613120" y="713392"/>
                                <a:pt x="639321" y="754007"/>
                              </a:cubicBezTo>
                              <a:cubicBezTo>
                                <a:pt x="674106" y="807944"/>
                                <a:pt x="644286" y="863100"/>
                                <a:pt x="588698" y="888843"/>
                              </a:cubicBezTo>
                              <a:cubicBezTo>
                                <a:pt x="670404" y="868821"/>
                                <a:pt x="752081" y="837634"/>
                                <a:pt x="821835" y="789671"/>
                              </a:cubicBezTo>
                              <a:lnTo>
                                <a:pt x="868179" y="751539"/>
                              </a:lnTo>
                              <a:lnTo>
                                <a:pt x="868179" y="903938"/>
                              </a:lnTo>
                              <a:lnTo>
                                <a:pt x="852974" y="914605"/>
                              </a:lnTo>
                              <a:cubicBezTo>
                                <a:pt x="731885" y="987058"/>
                                <a:pt x="613514" y="1015653"/>
                                <a:pt x="613514" y="1015653"/>
                              </a:cubicBezTo>
                              <a:cubicBezTo>
                                <a:pt x="677167" y="1002495"/>
                                <a:pt x="717400" y="1084321"/>
                                <a:pt x="675033" y="1117112"/>
                              </a:cubicBezTo>
                              <a:cubicBezTo>
                                <a:pt x="629783" y="1152114"/>
                                <a:pt x="611749" y="1111106"/>
                                <a:pt x="611749" y="1111106"/>
                              </a:cubicBezTo>
                              <a:cubicBezTo>
                                <a:pt x="608625" y="1111271"/>
                                <a:pt x="622061" y="1154044"/>
                                <a:pt x="709234" y="1146856"/>
                              </a:cubicBezTo>
                              <a:cubicBezTo>
                                <a:pt x="747731" y="1143697"/>
                                <a:pt x="797420" y="1130606"/>
                                <a:pt x="855780" y="1097516"/>
                              </a:cubicBezTo>
                              <a:lnTo>
                                <a:pt x="868179" y="1089830"/>
                              </a:lnTo>
                              <a:lnTo>
                                <a:pt x="868179" y="1226296"/>
                              </a:lnTo>
                              <a:lnTo>
                                <a:pt x="866117" y="1227133"/>
                              </a:lnTo>
                              <a:cubicBezTo>
                                <a:pt x="755818" y="1265500"/>
                                <a:pt x="636831" y="1268726"/>
                                <a:pt x="573916" y="1230689"/>
                              </a:cubicBezTo>
                              <a:cubicBezTo>
                                <a:pt x="516639" y="1196056"/>
                                <a:pt x="499036" y="1136467"/>
                                <a:pt x="506313" y="1100819"/>
                              </a:cubicBezTo>
                              <a:cubicBezTo>
                                <a:pt x="516270" y="1051899"/>
                                <a:pt x="569940" y="1025761"/>
                                <a:pt x="569940" y="1025761"/>
                              </a:cubicBezTo>
                              <a:cubicBezTo>
                                <a:pt x="498801" y="1047873"/>
                                <a:pt x="279336" y="1061020"/>
                                <a:pt x="61272" y="1027735"/>
                              </a:cubicBezTo>
                              <a:lnTo>
                                <a:pt x="0" y="1016648"/>
                              </a:lnTo>
                              <a:lnTo>
                                <a:pt x="0" y="892091"/>
                              </a:lnTo>
                              <a:lnTo>
                                <a:pt x="44237" y="901385"/>
                              </a:lnTo>
                              <a:cubicBezTo>
                                <a:pt x="112335" y="913477"/>
                                <a:pt x="162486" y="916554"/>
                                <a:pt x="162486" y="916554"/>
                              </a:cubicBezTo>
                              <a:cubicBezTo>
                                <a:pt x="184762" y="919373"/>
                                <a:pt x="342826" y="933788"/>
                                <a:pt x="517032" y="903727"/>
                              </a:cubicBezTo>
                              <a:cubicBezTo>
                                <a:pt x="512181" y="903677"/>
                                <a:pt x="507291" y="903486"/>
                                <a:pt x="502351" y="903016"/>
                              </a:cubicBezTo>
                              <a:cubicBezTo>
                                <a:pt x="446001" y="897758"/>
                                <a:pt x="351640" y="876854"/>
                                <a:pt x="299532" y="741002"/>
                              </a:cubicBezTo>
                              <a:cubicBezTo>
                                <a:pt x="292369" y="722295"/>
                                <a:pt x="286781" y="703258"/>
                                <a:pt x="282387" y="684106"/>
                              </a:cubicBezTo>
                              <a:cubicBezTo>
                                <a:pt x="262016" y="711551"/>
                                <a:pt x="231485" y="738729"/>
                                <a:pt x="187264" y="763913"/>
                              </a:cubicBezTo>
                              <a:cubicBezTo>
                                <a:pt x="140814" y="790355"/>
                                <a:pt x="85629" y="802086"/>
                                <a:pt x="30991" y="803204"/>
                              </a:cubicBezTo>
                              <a:lnTo>
                                <a:pt x="0" y="800978"/>
                              </a:lnTo>
                              <a:lnTo>
                                <a:pt x="0" y="687696"/>
                              </a:lnTo>
                              <a:lnTo>
                                <a:pt x="13447" y="687839"/>
                              </a:lnTo>
                              <a:cubicBezTo>
                                <a:pt x="72358" y="684668"/>
                                <a:pt x="126996" y="667348"/>
                                <a:pt x="154587" y="648470"/>
                              </a:cubicBezTo>
                              <a:cubicBezTo>
                                <a:pt x="177180" y="633014"/>
                                <a:pt x="196624" y="607399"/>
                                <a:pt x="200751" y="586519"/>
                              </a:cubicBezTo>
                              <a:cubicBezTo>
                                <a:pt x="207127" y="554198"/>
                                <a:pt x="197208" y="533344"/>
                                <a:pt x="197208" y="533344"/>
                              </a:cubicBezTo>
                              <a:cubicBezTo>
                                <a:pt x="201666" y="549664"/>
                                <a:pt x="191531" y="570809"/>
                                <a:pt x="178768" y="578074"/>
                              </a:cubicBezTo>
                              <a:cubicBezTo>
                                <a:pt x="140033" y="600134"/>
                                <a:pt x="87772" y="572448"/>
                                <a:pt x="100028" y="514688"/>
                              </a:cubicBezTo>
                              <a:cubicBezTo>
                                <a:pt x="111902" y="458745"/>
                                <a:pt x="161801" y="443873"/>
                                <a:pt x="204930" y="446591"/>
                              </a:cubicBezTo>
                              <a:cubicBezTo>
                                <a:pt x="217846" y="447404"/>
                                <a:pt x="251615" y="451531"/>
                                <a:pt x="278679" y="476855"/>
                              </a:cubicBezTo>
                              <a:cubicBezTo>
                                <a:pt x="286489" y="431186"/>
                                <a:pt x="298986" y="389504"/>
                                <a:pt x="313350" y="355430"/>
                              </a:cubicBezTo>
                              <a:cubicBezTo>
                                <a:pt x="393703" y="164905"/>
                                <a:pt x="574208" y="60358"/>
                                <a:pt x="660288" y="30425"/>
                              </a:cubicBezTo>
                              <a:cubicBezTo>
                                <a:pt x="715438" y="11247"/>
                                <a:pt x="772759" y="850"/>
                                <a:pt x="824156" y="0"/>
                              </a:cubicBez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s:wsp>
                      <wps:cNvPr id="22" name="Shape 35400"/>
                      <wps:cNvSpPr/>
                      <wps:spPr>
                        <a:xfrm>
                          <a:off x="852300" y="3677"/>
                          <a:ext cx="586334" cy="1222618"/>
                        </a:xfrm>
                        <a:custGeom>
                          <a:avLst/>
                          <a:gdLst/>
                          <a:ahLst/>
                          <a:cxnLst/>
                          <a:rect l="0" t="0" r="0" b="0"/>
                          <a:pathLst>
                            <a:path w="586334" h="1222618">
                              <a:moveTo>
                                <a:pt x="15879" y="0"/>
                              </a:moveTo>
                              <a:lnTo>
                                <a:pt x="43497" y="2306"/>
                              </a:lnTo>
                              <a:cubicBezTo>
                                <a:pt x="65221" y="6752"/>
                                <a:pt x="84452" y="13681"/>
                                <a:pt x="100178" y="23191"/>
                              </a:cubicBezTo>
                              <a:cubicBezTo>
                                <a:pt x="157455" y="57824"/>
                                <a:pt x="175057" y="117425"/>
                                <a:pt x="167792" y="153074"/>
                              </a:cubicBezTo>
                              <a:cubicBezTo>
                                <a:pt x="157823" y="201981"/>
                                <a:pt x="104165" y="228119"/>
                                <a:pt x="104165" y="228119"/>
                              </a:cubicBezTo>
                              <a:cubicBezTo>
                                <a:pt x="157515" y="211541"/>
                                <a:pt x="294302" y="200000"/>
                                <a:pt x="451357" y="209308"/>
                              </a:cubicBezTo>
                              <a:lnTo>
                                <a:pt x="579822" y="222709"/>
                              </a:lnTo>
                              <a:lnTo>
                                <a:pt x="579822" y="344719"/>
                              </a:lnTo>
                              <a:lnTo>
                                <a:pt x="568944" y="343198"/>
                              </a:lnTo>
                              <a:cubicBezTo>
                                <a:pt x="533908" y="338705"/>
                                <a:pt x="511620" y="337338"/>
                                <a:pt x="511620" y="337338"/>
                              </a:cubicBezTo>
                              <a:cubicBezTo>
                                <a:pt x="500482" y="335922"/>
                                <a:pt x="455394" y="331611"/>
                                <a:pt x="391316" y="331412"/>
                              </a:cubicBezTo>
                              <a:cubicBezTo>
                                <a:pt x="327238" y="331214"/>
                                <a:pt x="244170" y="335128"/>
                                <a:pt x="157074" y="350165"/>
                              </a:cubicBezTo>
                              <a:cubicBezTo>
                                <a:pt x="161925" y="350216"/>
                                <a:pt x="166802" y="350407"/>
                                <a:pt x="171755" y="350864"/>
                              </a:cubicBezTo>
                              <a:cubicBezTo>
                                <a:pt x="228105" y="356134"/>
                                <a:pt x="322453" y="377026"/>
                                <a:pt x="374561" y="512890"/>
                              </a:cubicBezTo>
                              <a:cubicBezTo>
                                <a:pt x="381737" y="531598"/>
                                <a:pt x="387312" y="550635"/>
                                <a:pt x="391706" y="569786"/>
                              </a:cubicBezTo>
                              <a:cubicBezTo>
                                <a:pt x="412090" y="542342"/>
                                <a:pt x="442608" y="515164"/>
                                <a:pt x="486842" y="489979"/>
                              </a:cubicBezTo>
                              <a:cubicBezTo>
                                <a:pt x="510064" y="476755"/>
                                <a:pt x="535471" y="467211"/>
                                <a:pt x="561903" y="460832"/>
                              </a:cubicBezTo>
                              <a:lnTo>
                                <a:pt x="579822" y="458593"/>
                              </a:lnTo>
                              <a:lnTo>
                                <a:pt x="579822" y="579499"/>
                              </a:lnTo>
                              <a:lnTo>
                                <a:pt x="578344" y="579836"/>
                              </a:lnTo>
                              <a:cubicBezTo>
                                <a:pt x="553872" y="586922"/>
                                <a:pt x="533314" y="595971"/>
                                <a:pt x="519519" y="605410"/>
                              </a:cubicBezTo>
                              <a:cubicBezTo>
                                <a:pt x="496926" y="620866"/>
                                <a:pt x="477469" y="646482"/>
                                <a:pt x="473354" y="667361"/>
                              </a:cubicBezTo>
                              <a:cubicBezTo>
                                <a:pt x="466966" y="699682"/>
                                <a:pt x="476898" y="720536"/>
                                <a:pt x="476898" y="720536"/>
                              </a:cubicBezTo>
                              <a:cubicBezTo>
                                <a:pt x="472427" y="704228"/>
                                <a:pt x="482575" y="683071"/>
                                <a:pt x="495338" y="675806"/>
                              </a:cubicBezTo>
                              <a:cubicBezTo>
                                <a:pt x="534060" y="653746"/>
                                <a:pt x="586334" y="681445"/>
                                <a:pt x="574078" y="739192"/>
                              </a:cubicBezTo>
                              <a:cubicBezTo>
                                <a:pt x="562204" y="795135"/>
                                <a:pt x="512305" y="810007"/>
                                <a:pt x="469163" y="807290"/>
                              </a:cubicBezTo>
                              <a:cubicBezTo>
                                <a:pt x="456260" y="806476"/>
                                <a:pt x="422478" y="802349"/>
                                <a:pt x="395427" y="777025"/>
                              </a:cubicBezTo>
                              <a:cubicBezTo>
                                <a:pt x="387617" y="822694"/>
                                <a:pt x="375120" y="864388"/>
                                <a:pt x="360756" y="898450"/>
                              </a:cubicBezTo>
                              <a:cubicBezTo>
                                <a:pt x="290448" y="1065171"/>
                                <a:pt x="143460" y="1166044"/>
                                <a:pt x="50144" y="1208712"/>
                              </a:cubicBezTo>
                              <a:lnTo>
                                <a:pt x="15879" y="1222618"/>
                              </a:lnTo>
                              <a:lnTo>
                                <a:pt x="15879" y="1086153"/>
                              </a:lnTo>
                              <a:lnTo>
                                <a:pt x="39516" y="1071504"/>
                              </a:lnTo>
                              <a:cubicBezTo>
                                <a:pt x="64207" y="1054907"/>
                                <a:pt x="90205" y="1034787"/>
                                <a:pt x="117348" y="1010502"/>
                              </a:cubicBezTo>
                              <a:cubicBezTo>
                                <a:pt x="342849" y="808737"/>
                                <a:pt x="256451" y="546723"/>
                                <a:pt x="256451" y="546723"/>
                              </a:cubicBezTo>
                              <a:cubicBezTo>
                                <a:pt x="248293" y="678301"/>
                                <a:pt x="176611" y="776622"/>
                                <a:pt x="90195" y="848125"/>
                              </a:cubicBezTo>
                              <a:lnTo>
                                <a:pt x="15879" y="900261"/>
                              </a:lnTo>
                              <a:lnTo>
                                <a:pt x="15879" y="747861"/>
                              </a:lnTo>
                              <a:lnTo>
                                <a:pt x="34874" y="732232"/>
                              </a:lnTo>
                              <a:cubicBezTo>
                                <a:pt x="75997" y="691592"/>
                                <a:pt x="117869" y="631013"/>
                                <a:pt x="132283" y="584557"/>
                              </a:cubicBezTo>
                              <a:cubicBezTo>
                                <a:pt x="170574" y="461138"/>
                                <a:pt x="126390" y="449378"/>
                                <a:pt x="126390" y="449378"/>
                              </a:cubicBezTo>
                              <a:cubicBezTo>
                                <a:pt x="148387" y="462281"/>
                                <a:pt x="142596" y="499759"/>
                                <a:pt x="125324" y="515558"/>
                              </a:cubicBezTo>
                              <a:cubicBezTo>
                                <a:pt x="105194" y="533960"/>
                                <a:pt x="60973" y="540500"/>
                                <a:pt x="34785" y="499873"/>
                              </a:cubicBezTo>
                              <a:cubicBezTo>
                                <a:pt x="0" y="445936"/>
                                <a:pt x="29820" y="390780"/>
                                <a:pt x="85407" y="365050"/>
                              </a:cubicBezTo>
                              <a:lnTo>
                                <a:pt x="15879" y="385538"/>
                              </a:lnTo>
                              <a:lnTo>
                                <a:pt x="15879" y="251396"/>
                              </a:lnTo>
                              <a:lnTo>
                                <a:pt x="16752" y="251096"/>
                              </a:lnTo>
                              <a:cubicBezTo>
                                <a:pt x="43945" y="242248"/>
                                <a:pt x="60592" y="238227"/>
                                <a:pt x="60592" y="238227"/>
                              </a:cubicBezTo>
                              <a:cubicBezTo>
                                <a:pt x="44679" y="241520"/>
                                <a:pt x="30229" y="238875"/>
                                <a:pt x="18168" y="232542"/>
                              </a:cubicBezTo>
                              <a:lnTo>
                                <a:pt x="15879" y="230848"/>
                              </a:lnTo>
                              <a:lnTo>
                                <a:pt x="15879" y="126649"/>
                              </a:lnTo>
                              <a:lnTo>
                                <a:pt x="28044" y="122947"/>
                              </a:lnTo>
                              <a:cubicBezTo>
                                <a:pt x="52207" y="119713"/>
                                <a:pt x="62344" y="142787"/>
                                <a:pt x="62344" y="142787"/>
                              </a:cubicBezTo>
                              <a:cubicBezTo>
                                <a:pt x="64403" y="142670"/>
                                <a:pt x="59324" y="124215"/>
                                <a:pt x="30948" y="113568"/>
                              </a:cubicBezTo>
                              <a:lnTo>
                                <a:pt x="15879" y="109335"/>
                              </a:lnTo>
                              <a:lnTo>
                                <a:pt x="15879" y="0"/>
                              </a:lnTo>
                              <a:close/>
                            </a:path>
                          </a:pathLst>
                        </a:custGeom>
                        <a:ln w="0" cap="flat">
                          <a:miter lim="127000"/>
                        </a:ln>
                      </wps:spPr>
                      <wps:style>
                        <a:lnRef idx="0">
                          <a:srgbClr val="000000">
                            <a:alpha val="0"/>
                          </a:srgbClr>
                        </a:lnRef>
                        <a:fillRef idx="1">
                          <a:srgbClr val="F2F0E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A86641" id="Group 20" o:spid="_x0000_s1026" alt="&quot;&quot;" style="position:absolute;margin-left:503pt;margin-top:786.8pt;width:104pt;height:74.35pt;z-index:-251640832;mso-position-horizontal-relative:page;mso-position-vertical-relative:page;mso-width-relative:margin;mso-height-relative:margin" coordsize="14386,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">
              <v:shape id="Shape 35399" o:spid="_x0000_s1027" style="position:absolute;width:8681;height:12687;visibility:visible;mso-wrap-style:square;v-text-anchor:top" coordsize="868179,126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" path="m824156,r44023,3677l868179,113012r-1135,-318c860945,111474,854125,110592,846508,110170v-8705,-483,-18451,-366,-29349,531c755576,115756,665317,146236,556758,243378,331244,445143,417655,707157,417655,707157,433962,444000,704379,313874,838568,265258r29611,-10185l868179,389215r-11727,3456c776087,420754,699715,461879,639232,521648v-41123,40640,-82995,101219,-97409,147676c503532,792742,547715,804502,547715,804502v-22009,-12903,-16205,-50368,1067,-66166c568912,719920,613120,713392,639321,754007v34785,53937,4965,109093,-50623,134836c670404,868821,752081,837634,821835,789671r46344,-38132l868179,903938r-15205,10667c731885,987058,613514,1015653,613514,1015653v63653,-13158,103886,68668,61519,101459c629783,1152114,611749,1111106,611749,1111106v-3124,165,10312,42938,97485,35750c747731,1143697,797420,1130606,855780,1097516r12399,-7686l868179,1226296r-2062,837c755818,1265500,636831,1268726,573916,1230689v-57277,-34633,-74880,-94222,-67603,-129870c516270,1051899,569940,1025761,569940,1025761v-71139,22112,-290604,35259,-508668,1974l,1016648,,892091r44237,9294c112335,913477,162486,916554,162486,916554v22276,2819,180340,17234,354546,-12827c512181,903677,507291,903486,502351,903016,446001,897758,351640,876854,299532,741002v-7163,-18707,-12751,-37744,-17145,-56896c262016,711551,231485,738729,187264,763913,140814,790355,85629,802086,30991,803204l,800978,,687696r13447,143c72358,684668,126996,667348,154587,648470v22593,-15456,42037,-41071,46164,-61951c207127,554198,197208,533344,197208,533344v4458,16320,-5677,37465,-18440,44730c140033,600134,87772,572448,100028,514688v11874,-55943,61773,-70815,104902,-68097c217846,447404,251615,451531,278679,476855v7810,-45669,20307,-87351,34671,-121425c393703,164905,574208,60358,660288,30425,715438,11247,772759,850,824156,xe" fillcolor="#f2f0ee" stroked="f" strokeweight="0">
                <v:stroke miterlimit="83231f" joinstyle="miter"/>
                <v:path arrowok="t" textboxrect="0,0,868179,1268726"/>
              </v:shape>
              <v:shape id="Shape 35400" o:spid="_x0000_s1028" style="position:absolute;left:8523;top:36;width:5863;height:12226;visibility:visible;mso-wrap-style:square;v-text-anchor:top" coordsize="586334,12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" path="m15879,l43497,2306v21724,4446,40955,11375,56681,20885c157455,57824,175057,117425,167792,153074v-9969,48907,-63627,75045,-63627,75045c157515,211541,294302,200000,451357,209308r128465,13401l579822,344719r-10878,-1521c533908,338705,511620,337338,511620,337338v-11138,-1416,-56226,-5727,-120304,-5926c327238,331214,244170,335128,157074,350165v4851,51,9728,242,14681,699c228105,356134,322453,377026,374561,512890v7176,18708,12751,37745,17145,56896c412090,542342,442608,515164,486842,489979v23222,-13224,48629,-22768,75061,-29147l579822,458593r,120906l578344,579836v-24472,7086,-45030,16135,-58825,25574c496926,620866,477469,646482,473354,667361v-6388,32321,3544,53175,3544,53175c472427,704228,482575,683071,495338,675806v38722,-22060,90996,5639,78740,63386c562204,795135,512305,810007,469163,807290v-12903,-814,-46685,-4941,-73736,-30265c387617,822694,375120,864388,360756,898450,290448,1065171,143460,1166044,50144,1208712r-34265,13906l15879,1086153r23637,-14649c64207,1054907,90205,1034787,117348,1010502,342849,808737,256451,546723,256451,546723,248293,678301,176611,776622,90195,848125l15879,900261r,-152400l34874,732232c75997,691592,117869,631013,132283,584557,170574,461138,126390,449378,126390,449378v21997,12903,16206,50381,-1066,66180c105194,533960,60973,540500,34785,499873,,445936,29820,390780,85407,365050l15879,385538r,-134142l16752,251096v27193,-8848,43840,-12869,43840,-12869c44679,241520,30229,238875,18168,232542r-2289,-1694l15879,126649r12165,-3702c52207,119713,62344,142787,62344,142787v2059,-117,-3020,-18572,-31396,-29219l15879,109335,15879,xe" fillcolor="#f2f0ee" stroked="f" strokeweight="0">
                <v:stroke miterlimit="83231f" joinstyle="miter"/>
                <v:path arrowok="t" textboxrect="0,0,586334,1222618"/>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7246" w14:textId="77777777" w:rsidR="00004AE1" w:rsidRDefault="00004AE1" w:rsidP="00533B9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8306" w14:textId="77777777" w:rsidR="00004AE1" w:rsidRDefault="00004A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E337514"/>
    <w:multiLevelType w:val="hybridMultilevel"/>
    <w:tmpl w:val="BC689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D1330E"/>
    <w:multiLevelType w:val="hybridMultilevel"/>
    <w:tmpl w:val="BD0E3B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FF52D37"/>
    <w:multiLevelType w:val="hybridMultilevel"/>
    <w:tmpl w:val="9BD48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D7192"/>
    <w:multiLevelType w:val="hybridMultilevel"/>
    <w:tmpl w:val="62328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FD13CB"/>
    <w:multiLevelType w:val="hybridMultilevel"/>
    <w:tmpl w:val="25AA2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AD21C9"/>
    <w:multiLevelType w:val="hybridMultilevel"/>
    <w:tmpl w:val="35DC80C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CA71F78"/>
    <w:multiLevelType w:val="hybridMultilevel"/>
    <w:tmpl w:val="A9162DE4"/>
    <w:lvl w:ilvl="0" w:tplc="CE30C6B6">
      <w:start w:val="1"/>
      <w:numFmt w:val="bullet"/>
      <w:pStyle w:val="Dash"/>
      <w:lvlText w:val=""/>
      <w:lvlJc w:val="left"/>
      <w:pPr>
        <w:ind w:left="927" w:hanging="360"/>
      </w:pPr>
      <w:rPr>
        <w:rFonts w:ascii="Wingdings 2" w:hAnsi="Wingdings 2" w:hint="default"/>
        <w:b w:val="0"/>
        <w:i w:val="0"/>
        <w:sz w:val="1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87092"/>
    <w:multiLevelType w:val="hybridMultilevel"/>
    <w:tmpl w:val="A972E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CC5B52"/>
    <w:multiLevelType w:val="hybridMultilevel"/>
    <w:tmpl w:val="61580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766535"/>
    <w:multiLevelType w:val="hybridMultilevel"/>
    <w:tmpl w:val="B05AF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646290C"/>
    <w:multiLevelType w:val="hybridMultilevel"/>
    <w:tmpl w:val="C4962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C776BC"/>
    <w:multiLevelType w:val="hybridMultilevel"/>
    <w:tmpl w:val="A84A9A2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6" w15:restartNumberingAfterBreak="0">
    <w:nsid w:val="7FAD7086"/>
    <w:multiLevelType w:val="hybridMultilevel"/>
    <w:tmpl w:val="468CF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0"/>
  </w:num>
  <w:num w:numId="5">
    <w:abstractNumId w:val="4"/>
  </w:num>
  <w:num w:numId="6">
    <w:abstractNumId w:val="10"/>
  </w:num>
  <w:num w:numId="7">
    <w:abstractNumId w:val="2"/>
  </w:num>
  <w:num w:numId="8">
    <w:abstractNumId w:val="14"/>
  </w:num>
  <w:num w:numId="9">
    <w:abstractNumId w:val="3"/>
  </w:num>
  <w:num w:numId="10">
    <w:abstractNumId w:val="13"/>
  </w:num>
  <w:num w:numId="11">
    <w:abstractNumId w:val="11"/>
  </w:num>
  <w:num w:numId="12">
    <w:abstractNumId w:val="1"/>
  </w:num>
  <w:num w:numId="13">
    <w:abstractNumId w:val="16"/>
  </w:num>
  <w:num w:numId="14">
    <w:abstractNumId w:val="6"/>
  </w:num>
  <w:num w:numId="15">
    <w:abstractNumId w:val="12"/>
  </w:num>
  <w:num w:numId="16">
    <w:abstractNumId w:val="5"/>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AE1"/>
    <w:rsid w:val="00005BB5"/>
    <w:rsid w:val="00025A6F"/>
    <w:rsid w:val="0002618D"/>
    <w:rsid w:val="00030B26"/>
    <w:rsid w:val="00030E84"/>
    <w:rsid w:val="00032C0A"/>
    <w:rsid w:val="00035257"/>
    <w:rsid w:val="00035D68"/>
    <w:rsid w:val="000420B6"/>
    <w:rsid w:val="00054B44"/>
    <w:rsid w:val="0006228D"/>
    <w:rsid w:val="00071D2D"/>
    <w:rsid w:val="00072BD6"/>
    <w:rsid w:val="00075B78"/>
    <w:rsid w:val="000763E9"/>
    <w:rsid w:val="00077A83"/>
    <w:rsid w:val="00082947"/>
    <w:rsid w:val="00082CD6"/>
    <w:rsid w:val="0008437D"/>
    <w:rsid w:val="00085AFE"/>
    <w:rsid w:val="00092780"/>
    <w:rsid w:val="00094800"/>
    <w:rsid w:val="000A41ED"/>
    <w:rsid w:val="000B0730"/>
    <w:rsid w:val="000D19F4"/>
    <w:rsid w:val="000D58DD"/>
    <w:rsid w:val="000E2F44"/>
    <w:rsid w:val="000E4E85"/>
    <w:rsid w:val="000F235A"/>
    <w:rsid w:val="000F2AE2"/>
    <w:rsid w:val="000F2BFF"/>
    <w:rsid w:val="000F566A"/>
    <w:rsid w:val="0010037A"/>
    <w:rsid w:val="00102063"/>
    <w:rsid w:val="0010541C"/>
    <w:rsid w:val="00106F93"/>
    <w:rsid w:val="00111D50"/>
    <w:rsid w:val="00113B8E"/>
    <w:rsid w:val="0012053C"/>
    <w:rsid w:val="00122363"/>
    <w:rsid w:val="00125488"/>
    <w:rsid w:val="001342C7"/>
    <w:rsid w:val="0013585C"/>
    <w:rsid w:val="00142261"/>
    <w:rsid w:val="00142954"/>
    <w:rsid w:val="001460E0"/>
    <w:rsid w:val="001472F0"/>
    <w:rsid w:val="00147F71"/>
    <w:rsid w:val="00150A6E"/>
    <w:rsid w:val="0016304B"/>
    <w:rsid w:val="0016468A"/>
    <w:rsid w:val="0017521C"/>
    <w:rsid w:val="0018662D"/>
    <w:rsid w:val="00197427"/>
    <w:rsid w:val="001A21B4"/>
    <w:rsid w:val="001A5CF5"/>
    <w:rsid w:val="001B39D2"/>
    <w:rsid w:val="001B4BF8"/>
    <w:rsid w:val="001C0CC7"/>
    <w:rsid w:val="001C4326"/>
    <w:rsid w:val="001C665E"/>
    <w:rsid w:val="001D3541"/>
    <w:rsid w:val="001D3E4E"/>
    <w:rsid w:val="001D430C"/>
    <w:rsid w:val="001E1CEC"/>
    <w:rsid w:val="001E254A"/>
    <w:rsid w:val="001E54BE"/>
    <w:rsid w:val="001E7386"/>
    <w:rsid w:val="001F45A7"/>
    <w:rsid w:val="00201A01"/>
    <w:rsid w:val="0020754B"/>
    <w:rsid w:val="002104D3"/>
    <w:rsid w:val="00213A33"/>
    <w:rsid w:val="0021763B"/>
    <w:rsid w:val="00246DB1"/>
    <w:rsid w:val="002476B5"/>
    <w:rsid w:val="002520CC"/>
    <w:rsid w:val="00253ECF"/>
    <w:rsid w:val="002546A1"/>
    <w:rsid w:val="00255F66"/>
    <w:rsid w:val="002628F4"/>
    <w:rsid w:val="00275D08"/>
    <w:rsid w:val="002837C3"/>
    <w:rsid w:val="002858E3"/>
    <w:rsid w:val="00286A2A"/>
    <w:rsid w:val="0029190A"/>
    <w:rsid w:val="00292C5A"/>
    <w:rsid w:val="00295241"/>
    <w:rsid w:val="002A4DFC"/>
    <w:rsid w:val="002B047D"/>
    <w:rsid w:val="002B6833"/>
    <w:rsid w:val="002B732B"/>
    <w:rsid w:val="002B76A7"/>
    <w:rsid w:val="002C2219"/>
    <w:rsid w:val="002C2552"/>
    <w:rsid w:val="002C380A"/>
    <w:rsid w:val="002D093B"/>
    <w:rsid w:val="002D0DF2"/>
    <w:rsid w:val="002D1559"/>
    <w:rsid w:val="002D18E6"/>
    <w:rsid w:val="002D23BD"/>
    <w:rsid w:val="002E0B47"/>
    <w:rsid w:val="002F2E98"/>
    <w:rsid w:val="002F4685"/>
    <w:rsid w:val="002F7213"/>
    <w:rsid w:val="00302F29"/>
    <w:rsid w:val="0030382F"/>
    <w:rsid w:val="0030408D"/>
    <w:rsid w:val="003060E4"/>
    <w:rsid w:val="00312567"/>
    <w:rsid w:val="003160E7"/>
    <w:rsid w:val="00316509"/>
    <w:rsid w:val="00316678"/>
    <w:rsid w:val="0031739E"/>
    <w:rsid w:val="003309CA"/>
    <w:rsid w:val="003325AB"/>
    <w:rsid w:val="003332D1"/>
    <w:rsid w:val="0033412B"/>
    <w:rsid w:val="00341161"/>
    <w:rsid w:val="00343365"/>
    <w:rsid w:val="003445F4"/>
    <w:rsid w:val="00353501"/>
    <w:rsid w:val="00353734"/>
    <w:rsid w:val="003606F8"/>
    <w:rsid w:val="003648EF"/>
    <w:rsid w:val="003673E6"/>
    <w:rsid w:val="00375540"/>
    <w:rsid w:val="00377264"/>
    <w:rsid w:val="003779D2"/>
    <w:rsid w:val="0038515B"/>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1D4"/>
    <w:rsid w:val="0043478F"/>
    <w:rsid w:val="0043602B"/>
    <w:rsid w:val="00440BE0"/>
    <w:rsid w:val="00442C1C"/>
    <w:rsid w:val="0044584B"/>
    <w:rsid w:val="00447CB7"/>
    <w:rsid w:val="00455CC9"/>
    <w:rsid w:val="00460826"/>
    <w:rsid w:val="00460EA7"/>
    <w:rsid w:val="0046195B"/>
    <w:rsid w:val="0046362D"/>
    <w:rsid w:val="0046596D"/>
    <w:rsid w:val="00472FE9"/>
    <w:rsid w:val="00480B3E"/>
    <w:rsid w:val="00487C04"/>
    <w:rsid w:val="004907E1"/>
    <w:rsid w:val="004A035B"/>
    <w:rsid w:val="004A2108"/>
    <w:rsid w:val="004A38D7"/>
    <w:rsid w:val="004A778C"/>
    <w:rsid w:val="004B48C7"/>
    <w:rsid w:val="004C2430"/>
    <w:rsid w:val="004C2E6A"/>
    <w:rsid w:val="004C3BBC"/>
    <w:rsid w:val="004C64B8"/>
    <w:rsid w:val="004D1B19"/>
    <w:rsid w:val="004D2A2D"/>
    <w:rsid w:val="004D479F"/>
    <w:rsid w:val="004D6689"/>
    <w:rsid w:val="004E1D1D"/>
    <w:rsid w:val="004E7469"/>
    <w:rsid w:val="004E7AC8"/>
    <w:rsid w:val="004F0C94"/>
    <w:rsid w:val="005019AE"/>
    <w:rsid w:val="00503749"/>
    <w:rsid w:val="00504CF4"/>
    <w:rsid w:val="0050635B"/>
    <w:rsid w:val="00512F16"/>
    <w:rsid w:val="005151C2"/>
    <w:rsid w:val="00523F9E"/>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CE1"/>
    <w:rsid w:val="00581EB8"/>
    <w:rsid w:val="005A27CA"/>
    <w:rsid w:val="005A43BD"/>
    <w:rsid w:val="005A79E5"/>
    <w:rsid w:val="005C58D0"/>
    <w:rsid w:val="005D034C"/>
    <w:rsid w:val="005D6C38"/>
    <w:rsid w:val="005E226E"/>
    <w:rsid w:val="005E2636"/>
    <w:rsid w:val="005F77FC"/>
    <w:rsid w:val="006015D7"/>
    <w:rsid w:val="00601B21"/>
    <w:rsid w:val="006035A6"/>
    <w:rsid w:val="006041F0"/>
    <w:rsid w:val="00605C6D"/>
    <w:rsid w:val="006120CA"/>
    <w:rsid w:val="00616974"/>
    <w:rsid w:val="00624174"/>
    <w:rsid w:val="006255DA"/>
    <w:rsid w:val="00626CF8"/>
    <w:rsid w:val="006314AF"/>
    <w:rsid w:val="00634ED8"/>
    <w:rsid w:val="00636D7D"/>
    <w:rsid w:val="00637408"/>
    <w:rsid w:val="00642868"/>
    <w:rsid w:val="00647AFE"/>
    <w:rsid w:val="006512BC"/>
    <w:rsid w:val="00653A5A"/>
    <w:rsid w:val="006545E4"/>
    <w:rsid w:val="006554AC"/>
    <w:rsid w:val="006575F4"/>
    <w:rsid w:val="006579E6"/>
    <w:rsid w:val="00660682"/>
    <w:rsid w:val="00660F74"/>
    <w:rsid w:val="00663EDC"/>
    <w:rsid w:val="00667E20"/>
    <w:rsid w:val="00671078"/>
    <w:rsid w:val="006758CA"/>
    <w:rsid w:val="0067720E"/>
    <w:rsid w:val="00680A04"/>
    <w:rsid w:val="00684BC4"/>
    <w:rsid w:val="00686D80"/>
    <w:rsid w:val="00694895"/>
    <w:rsid w:val="00697E2E"/>
    <w:rsid w:val="006A25A2"/>
    <w:rsid w:val="006A3B87"/>
    <w:rsid w:val="006B0E73"/>
    <w:rsid w:val="006B134F"/>
    <w:rsid w:val="006B1E3D"/>
    <w:rsid w:val="006B4A4D"/>
    <w:rsid w:val="006B5695"/>
    <w:rsid w:val="006B7B2E"/>
    <w:rsid w:val="006C78EB"/>
    <w:rsid w:val="006D1660"/>
    <w:rsid w:val="006D603A"/>
    <w:rsid w:val="006D63E5"/>
    <w:rsid w:val="006E1753"/>
    <w:rsid w:val="006E3911"/>
    <w:rsid w:val="006F1B67"/>
    <w:rsid w:val="006F4D9C"/>
    <w:rsid w:val="0070091D"/>
    <w:rsid w:val="00702854"/>
    <w:rsid w:val="007130F2"/>
    <w:rsid w:val="0071741C"/>
    <w:rsid w:val="00742B90"/>
    <w:rsid w:val="0074434D"/>
    <w:rsid w:val="007570C4"/>
    <w:rsid w:val="007605B8"/>
    <w:rsid w:val="00761DC2"/>
    <w:rsid w:val="00771B1E"/>
    <w:rsid w:val="00773C95"/>
    <w:rsid w:val="00775512"/>
    <w:rsid w:val="0078171E"/>
    <w:rsid w:val="0078658E"/>
    <w:rsid w:val="00791737"/>
    <w:rsid w:val="007920E2"/>
    <w:rsid w:val="0079224E"/>
    <w:rsid w:val="0079566E"/>
    <w:rsid w:val="00795B34"/>
    <w:rsid w:val="007A067F"/>
    <w:rsid w:val="007B1770"/>
    <w:rsid w:val="007B4D3E"/>
    <w:rsid w:val="007B7C70"/>
    <w:rsid w:val="007B7DEB"/>
    <w:rsid w:val="007C0449"/>
    <w:rsid w:val="007D2151"/>
    <w:rsid w:val="007D3B90"/>
    <w:rsid w:val="007D3F80"/>
    <w:rsid w:val="007D42CC"/>
    <w:rsid w:val="007D5DE4"/>
    <w:rsid w:val="007D7C3A"/>
    <w:rsid w:val="007E0777"/>
    <w:rsid w:val="007E1341"/>
    <w:rsid w:val="007E1B41"/>
    <w:rsid w:val="007E1EC4"/>
    <w:rsid w:val="007E30B9"/>
    <w:rsid w:val="007E74F1"/>
    <w:rsid w:val="007F0F0C"/>
    <w:rsid w:val="007F1288"/>
    <w:rsid w:val="00800A8A"/>
    <w:rsid w:val="0080155C"/>
    <w:rsid w:val="00804B91"/>
    <w:rsid w:val="008052E1"/>
    <w:rsid w:val="00822F2C"/>
    <w:rsid w:val="00823DEE"/>
    <w:rsid w:val="008305E8"/>
    <w:rsid w:val="00836165"/>
    <w:rsid w:val="0084383B"/>
    <w:rsid w:val="0084640C"/>
    <w:rsid w:val="008479D3"/>
    <w:rsid w:val="00851C50"/>
    <w:rsid w:val="00856088"/>
    <w:rsid w:val="00857D55"/>
    <w:rsid w:val="00860826"/>
    <w:rsid w:val="00860E21"/>
    <w:rsid w:val="00863117"/>
    <w:rsid w:val="0086388B"/>
    <w:rsid w:val="008642E5"/>
    <w:rsid w:val="00864488"/>
    <w:rsid w:val="00870A36"/>
    <w:rsid w:val="00872D93"/>
    <w:rsid w:val="00874CFB"/>
    <w:rsid w:val="00880470"/>
    <w:rsid w:val="00880D94"/>
    <w:rsid w:val="00886241"/>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61C"/>
    <w:rsid w:val="00930D08"/>
    <w:rsid w:val="00931466"/>
    <w:rsid w:val="00932D69"/>
    <w:rsid w:val="00935589"/>
    <w:rsid w:val="00944647"/>
    <w:rsid w:val="00945679"/>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672E"/>
    <w:rsid w:val="009D3189"/>
    <w:rsid w:val="009D32F7"/>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7BC"/>
    <w:rsid w:val="00A3068F"/>
    <w:rsid w:val="00A3145B"/>
    <w:rsid w:val="00A339D0"/>
    <w:rsid w:val="00A41002"/>
    <w:rsid w:val="00A4201A"/>
    <w:rsid w:val="00A52EE9"/>
    <w:rsid w:val="00A5465D"/>
    <w:rsid w:val="00A553CE"/>
    <w:rsid w:val="00A5677A"/>
    <w:rsid w:val="00A56DCC"/>
    <w:rsid w:val="00A625E8"/>
    <w:rsid w:val="00A63DFF"/>
    <w:rsid w:val="00A6490D"/>
    <w:rsid w:val="00A7415D"/>
    <w:rsid w:val="00A80363"/>
    <w:rsid w:val="00A80939"/>
    <w:rsid w:val="00A83E9D"/>
    <w:rsid w:val="00A87C05"/>
    <w:rsid w:val="00A902DC"/>
    <w:rsid w:val="00A9169D"/>
    <w:rsid w:val="00AA240C"/>
    <w:rsid w:val="00AB5783"/>
    <w:rsid w:val="00AC101C"/>
    <w:rsid w:val="00AD19A1"/>
    <w:rsid w:val="00AD4CF1"/>
    <w:rsid w:val="00AD5988"/>
    <w:rsid w:val="00AD6293"/>
    <w:rsid w:val="00AF1BA8"/>
    <w:rsid w:val="00AF26EA"/>
    <w:rsid w:val="00AF452E"/>
    <w:rsid w:val="00AF7800"/>
    <w:rsid w:val="00B00CF5"/>
    <w:rsid w:val="00B04001"/>
    <w:rsid w:val="00B072E0"/>
    <w:rsid w:val="00B1007E"/>
    <w:rsid w:val="00B1356C"/>
    <w:rsid w:val="00B17795"/>
    <w:rsid w:val="00B253F6"/>
    <w:rsid w:val="00B26675"/>
    <w:rsid w:val="00B26F0F"/>
    <w:rsid w:val="00B305DB"/>
    <w:rsid w:val="00B332F8"/>
    <w:rsid w:val="00B3492B"/>
    <w:rsid w:val="00B425F7"/>
    <w:rsid w:val="00B442AA"/>
    <w:rsid w:val="00B4646F"/>
    <w:rsid w:val="00B55C7D"/>
    <w:rsid w:val="00B63038"/>
    <w:rsid w:val="00B649C5"/>
    <w:rsid w:val="00B64BD8"/>
    <w:rsid w:val="00B670EC"/>
    <w:rsid w:val="00B701D1"/>
    <w:rsid w:val="00B73803"/>
    <w:rsid w:val="00B73AF2"/>
    <w:rsid w:val="00B7551A"/>
    <w:rsid w:val="00B773F1"/>
    <w:rsid w:val="00B810FA"/>
    <w:rsid w:val="00B86AB1"/>
    <w:rsid w:val="00B97F07"/>
    <w:rsid w:val="00BA7EBA"/>
    <w:rsid w:val="00BB2A06"/>
    <w:rsid w:val="00BB2CBB"/>
    <w:rsid w:val="00BB4198"/>
    <w:rsid w:val="00BB6641"/>
    <w:rsid w:val="00BC03EE"/>
    <w:rsid w:val="00BC0A76"/>
    <w:rsid w:val="00BC59F1"/>
    <w:rsid w:val="00BF3DE1"/>
    <w:rsid w:val="00BF4843"/>
    <w:rsid w:val="00BF5205"/>
    <w:rsid w:val="00C05132"/>
    <w:rsid w:val="00C12508"/>
    <w:rsid w:val="00C1550D"/>
    <w:rsid w:val="00C17FC7"/>
    <w:rsid w:val="00C23728"/>
    <w:rsid w:val="00C3026C"/>
    <w:rsid w:val="00C313A9"/>
    <w:rsid w:val="00C32C45"/>
    <w:rsid w:val="00C441CF"/>
    <w:rsid w:val="00C45AA2"/>
    <w:rsid w:val="00C4792C"/>
    <w:rsid w:val="00C55BEF"/>
    <w:rsid w:val="00C55F70"/>
    <w:rsid w:val="00C601AF"/>
    <w:rsid w:val="00C61A63"/>
    <w:rsid w:val="00C6604A"/>
    <w:rsid w:val="00C66296"/>
    <w:rsid w:val="00C7390A"/>
    <w:rsid w:val="00C7394D"/>
    <w:rsid w:val="00C77282"/>
    <w:rsid w:val="00C84DE5"/>
    <w:rsid w:val="00C86248"/>
    <w:rsid w:val="00C90B31"/>
    <w:rsid w:val="00CA0D6F"/>
    <w:rsid w:val="00CA4C33"/>
    <w:rsid w:val="00CA65D2"/>
    <w:rsid w:val="00CA6F4A"/>
    <w:rsid w:val="00CB6427"/>
    <w:rsid w:val="00CC0FBE"/>
    <w:rsid w:val="00CD2119"/>
    <w:rsid w:val="00CD237A"/>
    <w:rsid w:val="00CD36AC"/>
    <w:rsid w:val="00CE13A3"/>
    <w:rsid w:val="00CE36BC"/>
    <w:rsid w:val="00CE6976"/>
    <w:rsid w:val="00CF1747"/>
    <w:rsid w:val="00CF60ED"/>
    <w:rsid w:val="00D05D74"/>
    <w:rsid w:val="00D14129"/>
    <w:rsid w:val="00D20C59"/>
    <w:rsid w:val="00D23323"/>
    <w:rsid w:val="00D2392A"/>
    <w:rsid w:val="00D25FF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94453"/>
    <w:rsid w:val="00DA37DE"/>
    <w:rsid w:val="00DB39CF"/>
    <w:rsid w:val="00DB7256"/>
    <w:rsid w:val="00DC0401"/>
    <w:rsid w:val="00DC20BD"/>
    <w:rsid w:val="00DD0BCD"/>
    <w:rsid w:val="00DD447A"/>
    <w:rsid w:val="00DE3B20"/>
    <w:rsid w:val="00DE6C94"/>
    <w:rsid w:val="00DE6FD7"/>
    <w:rsid w:val="00E01EDB"/>
    <w:rsid w:val="00E074D3"/>
    <w:rsid w:val="00E23271"/>
    <w:rsid w:val="00E24F80"/>
    <w:rsid w:val="00E259F3"/>
    <w:rsid w:val="00E30985"/>
    <w:rsid w:val="00E33238"/>
    <w:rsid w:val="00E376B7"/>
    <w:rsid w:val="00E42F5D"/>
    <w:rsid w:val="00E4486C"/>
    <w:rsid w:val="00E456AC"/>
    <w:rsid w:val="00E460B6"/>
    <w:rsid w:val="00E511D5"/>
    <w:rsid w:val="00E53A9F"/>
    <w:rsid w:val="00E60249"/>
    <w:rsid w:val="00E65269"/>
    <w:rsid w:val="00E76D66"/>
    <w:rsid w:val="00E800AA"/>
    <w:rsid w:val="00E900BE"/>
    <w:rsid w:val="00EA796A"/>
    <w:rsid w:val="00EB1856"/>
    <w:rsid w:val="00EC50CE"/>
    <w:rsid w:val="00EC5B34"/>
    <w:rsid w:val="00ED021E"/>
    <w:rsid w:val="00ED323C"/>
    <w:rsid w:val="00ED6102"/>
    <w:rsid w:val="00EE2D5C"/>
    <w:rsid w:val="00EE4ADE"/>
    <w:rsid w:val="00EE4DE8"/>
    <w:rsid w:val="00EE5CB7"/>
    <w:rsid w:val="00EF3D28"/>
    <w:rsid w:val="00F01FE4"/>
    <w:rsid w:val="00F024FE"/>
    <w:rsid w:val="00F05AD4"/>
    <w:rsid w:val="00F10EB6"/>
    <w:rsid w:val="00F13F07"/>
    <w:rsid w:val="00F140B2"/>
    <w:rsid w:val="00F213E5"/>
    <w:rsid w:val="00F25970"/>
    <w:rsid w:val="00F311A9"/>
    <w:rsid w:val="00F44B1F"/>
    <w:rsid w:val="00F5180D"/>
    <w:rsid w:val="00F63781"/>
    <w:rsid w:val="00F67496"/>
    <w:rsid w:val="00F73B0A"/>
    <w:rsid w:val="00F801BA"/>
    <w:rsid w:val="00F8053B"/>
    <w:rsid w:val="00F9366A"/>
    <w:rsid w:val="00F946C9"/>
    <w:rsid w:val="00FA0EA5"/>
    <w:rsid w:val="00FA74EE"/>
    <w:rsid w:val="00FC1FC4"/>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EB9C"/>
  <w15:docId w15:val="{917BDA95-2929-416C-A66F-94A1548D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C7"/>
    <w:pPr>
      <w:spacing w:before="180" w:line="252" w:lineRule="auto"/>
      <w:jc w:val="both"/>
    </w:pPr>
    <w:rPr>
      <w:rFonts w:ascii="Calibri" w:hAnsi="Calibri"/>
      <w:lang w:eastAsia="en-GB"/>
    </w:rPr>
  </w:style>
  <w:style w:type="paragraph" w:styleId="Heading1">
    <w:name w:val="heading 1"/>
    <w:basedOn w:val="Normal"/>
    <w:next w:val="Normal"/>
    <w:link w:val="Heading1Char"/>
    <w:uiPriority w:val="9"/>
    <w:qFormat/>
    <w:rsid w:val="009D32F7"/>
    <w:pPr>
      <w:pageBreakBefore/>
      <w:spacing w:before="0" w:after="360"/>
      <w:jc w:val="left"/>
      <w:outlineLvl w:val="0"/>
    </w:pPr>
    <w:rPr>
      <w:b/>
      <w:color w:val="324F5C"/>
      <w:sz w:val="52"/>
    </w:rPr>
  </w:style>
  <w:style w:type="paragraph" w:styleId="Heading2">
    <w:name w:val="heading 2"/>
    <w:basedOn w:val="Normal"/>
    <w:next w:val="Normal"/>
    <w:link w:val="Heading2Char"/>
    <w:uiPriority w:val="9"/>
    <w:qFormat/>
    <w:rsid w:val="000E4E85"/>
    <w:pPr>
      <w:keepNext/>
      <w:spacing w:before="600" w:after="180"/>
      <w:jc w:val="left"/>
      <w:outlineLvl w:val="1"/>
    </w:pPr>
    <w:rPr>
      <w:b/>
      <w:color w:val="324F5C"/>
      <w:sz w:val="36"/>
    </w:rPr>
  </w:style>
  <w:style w:type="paragraph" w:styleId="Heading3">
    <w:name w:val="heading 3"/>
    <w:basedOn w:val="Normal"/>
    <w:next w:val="Normal"/>
    <w:link w:val="Heading3Char"/>
    <w:uiPriority w:val="9"/>
    <w:qFormat/>
    <w:rsid w:val="000E4E85"/>
    <w:pPr>
      <w:keepNext/>
      <w:spacing w:before="600" w:after="180"/>
      <w:jc w:val="left"/>
      <w:outlineLvl w:val="2"/>
    </w:pPr>
    <w:rPr>
      <w:b/>
      <w:i/>
      <w:color w:val="324F5C"/>
      <w:sz w:val="28"/>
    </w:rPr>
  </w:style>
  <w:style w:type="paragraph" w:styleId="Heading4">
    <w:name w:val="heading 4"/>
    <w:basedOn w:val="Normal"/>
    <w:next w:val="Normal"/>
    <w:link w:val="Heading4Char"/>
    <w:uiPriority w:val="9"/>
    <w:qFormat/>
    <w:rsid w:val="000E4E85"/>
    <w:pPr>
      <w:keepNext/>
      <w:spacing w:before="480" w:after="120"/>
      <w:jc w:val="left"/>
      <w:outlineLvl w:val="3"/>
    </w:pPr>
    <w:rPr>
      <w:b/>
      <w:i/>
      <w:color w:val="324F5C"/>
      <w:sz w:val="24"/>
    </w:rPr>
  </w:style>
  <w:style w:type="paragraph" w:styleId="Heading5">
    <w:name w:val="heading 5"/>
    <w:basedOn w:val="Normal"/>
    <w:next w:val="Normal"/>
    <w:link w:val="Heading5Char"/>
    <w:uiPriority w:val="9"/>
    <w:qFormat/>
    <w:rsid w:val="00B810FA"/>
    <w:pPr>
      <w:keepNext/>
      <w:spacing w:before="360"/>
      <w:outlineLvl w:val="4"/>
    </w:pPr>
    <w:rPr>
      <w:b/>
      <w:color w:val="324F5C"/>
      <w:sz w:val="22"/>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eastAsia="MS Gothic"/>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eastAsia="MS Gothic"/>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eastAsia="MS Gothic"/>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32F7"/>
    <w:rPr>
      <w:rFonts w:ascii="Calibri" w:hAnsi="Calibri"/>
      <w:b/>
      <w:color w:val="324F5C"/>
      <w:sz w:val="52"/>
      <w:lang w:eastAsia="en-GB"/>
    </w:rPr>
  </w:style>
  <w:style w:type="character" w:customStyle="1" w:styleId="Heading2Char">
    <w:name w:val="Heading 2 Char"/>
    <w:link w:val="Heading2"/>
    <w:uiPriority w:val="9"/>
    <w:rsid w:val="000E4E85"/>
    <w:rPr>
      <w:rFonts w:ascii="Calibri" w:hAnsi="Calibri"/>
      <w:b/>
      <w:color w:val="324F5C"/>
      <w:sz w:val="36"/>
      <w:lang w:eastAsia="en-GB"/>
    </w:rPr>
  </w:style>
  <w:style w:type="character" w:customStyle="1" w:styleId="Heading3Char">
    <w:name w:val="Heading 3 Char"/>
    <w:link w:val="Heading3"/>
    <w:uiPriority w:val="9"/>
    <w:rsid w:val="000E4E85"/>
    <w:rPr>
      <w:rFonts w:ascii="Calibri" w:hAnsi="Calibri"/>
      <w:b/>
      <w:i/>
      <w:color w:val="324F5C"/>
      <w:sz w:val="28"/>
      <w:lang w:eastAsia="en-GB"/>
    </w:rPr>
  </w:style>
  <w:style w:type="character" w:customStyle="1" w:styleId="Heading4Char">
    <w:name w:val="Heading 4 Char"/>
    <w:link w:val="Heading4"/>
    <w:uiPriority w:val="9"/>
    <w:rsid w:val="000E4E85"/>
    <w:rPr>
      <w:rFonts w:ascii="Calibri" w:hAnsi="Calibri"/>
      <w:b/>
      <w:i/>
      <w:color w:val="324F5C"/>
      <w:sz w:val="24"/>
      <w:lang w:eastAsia="en-GB"/>
    </w:rPr>
  </w:style>
  <w:style w:type="character" w:customStyle="1" w:styleId="Heading5Char">
    <w:name w:val="Heading 5 Char"/>
    <w:link w:val="Heading5"/>
    <w:uiPriority w:val="9"/>
    <w:rsid w:val="00B810FA"/>
    <w:rPr>
      <w:rFonts w:ascii="Calibri" w:hAnsi="Calibri"/>
      <w:b/>
      <w:color w:val="324F5C"/>
      <w:sz w:val="22"/>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2D093B"/>
    <w:pPr>
      <w:tabs>
        <w:tab w:val="right" w:leader="dot" w:pos="9072"/>
      </w:tabs>
      <w:spacing w:before="300"/>
      <w:ind w:right="567"/>
    </w:pPr>
  </w:style>
  <w:style w:type="paragraph" w:styleId="TOC2">
    <w:name w:val="toc 2"/>
    <w:basedOn w:val="Normal"/>
    <w:next w:val="Normal"/>
    <w:uiPriority w:val="39"/>
    <w:qFormat/>
    <w:rsid w:val="002D093B"/>
    <w:pPr>
      <w:tabs>
        <w:tab w:val="right" w:leader="dot" w:pos="9072"/>
      </w:tabs>
      <w:spacing w:before="60"/>
      <w:ind w:left="284" w:right="567"/>
    </w:pPr>
  </w:style>
  <w:style w:type="paragraph" w:styleId="TOC3">
    <w:name w:val="toc 3"/>
    <w:basedOn w:val="Normal"/>
    <w:next w:val="Normal"/>
    <w:uiPriority w:val="39"/>
    <w:rsid w:val="002D093B"/>
    <w:pPr>
      <w:tabs>
        <w:tab w:val="left" w:leader="dot" w:pos="9072"/>
      </w:tabs>
      <w:spacing w:before="120"/>
      <w:ind w:left="1134" w:right="567" w:hanging="1134"/>
    </w:pPr>
  </w:style>
  <w:style w:type="paragraph" w:customStyle="1" w:styleId="Bullet">
    <w:name w:val="Bullet"/>
    <w:basedOn w:val="Normal"/>
    <w:qFormat/>
    <w:rsid w:val="00851C50"/>
    <w:pPr>
      <w:numPr>
        <w:numId w:val="1"/>
      </w:numPr>
      <w:tabs>
        <w:tab w:val="clear" w:pos="284"/>
      </w:tabs>
      <w:spacing w:before="90"/>
      <w:ind w:left="568"/>
    </w:pPr>
  </w:style>
  <w:style w:type="paragraph" w:styleId="Quote">
    <w:name w:val="Quote"/>
    <w:basedOn w:val="Normal"/>
    <w:next w:val="Normal"/>
    <w:link w:val="QuoteChar"/>
    <w:uiPriority w:val="29"/>
    <w:qFormat/>
    <w:rsid w:val="000E4E85"/>
    <w:pPr>
      <w:ind w:left="567" w:right="567"/>
    </w:pPr>
  </w:style>
  <w:style w:type="character" w:customStyle="1" w:styleId="QuoteChar">
    <w:name w:val="Quote Char"/>
    <w:link w:val="Quote"/>
    <w:uiPriority w:val="29"/>
    <w:rsid w:val="000E4E85"/>
    <w:rPr>
      <w:rFonts w:ascii="Calibri" w:hAnsi="Calibri"/>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9D3189"/>
    <w:pPr>
      <w:spacing w:before="0"/>
      <w:jc w:val="left"/>
    </w:pPr>
    <w:rPr>
      <w:rFonts w:cs="Lucida Sans Unicode"/>
      <w:b/>
      <w:sz w:val="72"/>
      <w:szCs w:val="72"/>
    </w:rPr>
  </w:style>
  <w:style w:type="character" w:customStyle="1" w:styleId="TitleChar">
    <w:name w:val="Title Char"/>
    <w:link w:val="Title"/>
    <w:uiPriority w:val="99"/>
    <w:rsid w:val="009D3189"/>
    <w:rPr>
      <w:rFonts w:ascii="Calibri" w:hAnsi="Calibri" w:cs="Lucida Sans Unicode"/>
      <w:b/>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F73B0A"/>
    <w:pPr>
      <w:spacing w:before="0"/>
      <w:ind w:left="-284"/>
    </w:pPr>
  </w:style>
  <w:style w:type="character" w:customStyle="1" w:styleId="FooterChar">
    <w:name w:val="Footer Char"/>
    <w:link w:val="Footer"/>
    <w:uiPriority w:val="99"/>
    <w:rsid w:val="00F73B0A"/>
    <w:rPr>
      <w:rFonts w:ascii="Calibri" w:hAnsi="Calibri"/>
      <w:lang w:eastAsia="en-GB"/>
    </w:rPr>
  </w:style>
  <w:style w:type="character" w:styleId="PageNumber">
    <w:name w:val="page number"/>
    <w:rsid w:val="009D32F7"/>
    <w:rPr>
      <w:rFonts w:ascii="Calibri" w:hAnsi="Calibri"/>
      <w:b/>
      <w:color w:val="324F5C"/>
      <w:sz w:val="28"/>
    </w:rPr>
  </w:style>
  <w:style w:type="paragraph" w:customStyle="1" w:styleId="VersoFooter">
    <w:name w:val="Verso Footer"/>
    <w:basedOn w:val="Footer"/>
    <w:rsid w:val="00F73B0A"/>
  </w:style>
  <w:style w:type="paragraph" w:customStyle="1" w:styleId="RectoFooter">
    <w:name w:val="Recto Footer"/>
    <w:basedOn w:val="Footer"/>
    <w:rsid w:val="00F73B0A"/>
    <w:pPr>
      <w:ind w:left="0" w:right="-284"/>
      <w:jc w:val="right"/>
    </w:pPr>
    <w:rPr>
      <w:caps/>
    </w:rPr>
  </w:style>
  <w:style w:type="character" w:styleId="FootnoteReference">
    <w:name w:val="footnote reference"/>
    <w:uiPriority w:val="99"/>
    <w:rPr>
      <w:vertAlign w:val="superscript"/>
    </w:rPr>
  </w:style>
  <w:style w:type="paragraph" w:customStyle="1" w:styleId="Table">
    <w:name w:val="Table"/>
    <w:basedOn w:val="Normal"/>
    <w:qFormat/>
    <w:rsid w:val="0079224E"/>
    <w:pPr>
      <w:keepNext/>
      <w:spacing w:before="300" w:after="120"/>
      <w:jc w:val="left"/>
    </w:pPr>
    <w:rPr>
      <w:b/>
    </w:rPr>
  </w:style>
  <w:style w:type="paragraph" w:customStyle="1" w:styleId="Dash">
    <w:name w:val="Dash"/>
    <w:basedOn w:val="Bullet"/>
    <w:qFormat/>
    <w:rsid w:val="00523F9E"/>
    <w:pPr>
      <w:numPr>
        <w:numId w:val="2"/>
      </w:numPr>
      <w:spacing w:before="60"/>
      <w:ind w:left="851" w:hanging="284"/>
    </w:pPr>
  </w:style>
  <w:style w:type="paragraph" w:customStyle="1" w:styleId="TableText">
    <w:name w:val="TableText"/>
    <w:basedOn w:val="Normal"/>
    <w:uiPriority w:val="99"/>
    <w:qFormat/>
    <w:rsid w:val="000E4E85"/>
    <w:pPr>
      <w:spacing w:before="60" w:after="60"/>
      <w:jc w:val="left"/>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E4E85"/>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Normal"/>
    <w:next w:val="Box"/>
    <w:qFormat/>
    <w:rsid w:val="000E4E85"/>
    <w:pPr>
      <w:keepNext/>
      <w:pBdr>
        <w:top w:val="single" w:sz="4" w:space="12" w:color="auto"/>
        <w:left w:val="single" w:sz="4" w:space="12" w:color="auto"/>
        <w:bottom w:val="single" w:sz="4" w:space="12" w:color="auto"/>
        <w:right w:val="single" w:sz="4" w:space="12" w:color="auto"/>
      </w:pBdr>
      <w:spacing w:before="240" w:line="264" w:lineRule="auto"/>
      <w:ind w:left="284" w:right="284"/>
      <w:jc w:val="left"/>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Normal"/>
    <w:qFormat/>
    <w:rsid w:val="00BC0A76"/>
    <w:pPr>
      <w:spacing w:before="600"/>
    </w:pPr>
    <w:rPr>
      <w:rFonts w:cs="Segoe UI Semibold"/>
      <w:sz w:val="48"/>
      <w:szCs w:val="26"/>
    </w:rPr>
  </w:style>
  <w:style w:type="character" w:styleId="Hyperlink">
    <w:name w:val="Hyperlink"/>
    <w:uiPriority w:val="99"/>
    <w:rsid w:val="00E01EDB"/>
    <w:rPr>
      <w:b/>
      <w:color w:val="595959" w:themeColor="text1" w:themeTint="A6"/>
      <w:u w:val="none"/>
    </w:rPr>
  </w:style>
  <w:style w:type="paragraph" w:customStyle="1" w:styleId="References">
    <w:name w:val="References"/>
    <w:basedOn w:val="Normal"/>
    <w:qFormat/>
    <w:rsid w:val="00082947"/>
    <w:pPr>
      <w:spacing w:before="120"/>
      <w:ind w:left="284" w:hanging="284"/>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numId w:val="5"/>
      </w:numPr>
    </w:pPr>
    <w:rPr>
      <w:szCs w:val="24"/>
    </w:rPr>
  </w:style>
  <w:style w:type="paragraph" w:customStyle="1" w:styleId="Letter">
    <w:name w:val="Letter"/>
    <w:basedOn w:val="Normal"/>
    <w:qFormat/>
    <w:rsid w:val="00F44B1F"/>
    <w:pPr>
      <w:numPr>
        <w:ilvl w:val="1"/>
        <w:numId w:val="5"/>
      </w:numPr>
      <w:spacing w:before="90"/>
      <w:ind w:left="567"/>
    </w:p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0E4E85"/>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jc w:val="left"/>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styleId="EndnoteReference">
    <w:name w:val="endnote reference"/>
    <w:basedOn w:val="DefaultParagraphFont"/>
    <w:uiPriority w:val="99"/>
    <w:rsid w:val="00082947"/>
    <w:rPr>
      <w:vertAlign w:val="superscript"/>
    </w:rPr>
  </w:style>
  <w:style w:type="paragraph" w:styleId="EndnoteText">
    <w:name w:val="endnote text"/>
    <w:basedOn w:val="Normal"/>
    <w:link w:val="EndnoteTextChar"/>
    <w:uiPriority w:val="99"/>
    <w:rsid w:val="00316509"/>
    <w:pPr>
      <w:spacing w:before="120"/>
      <w:ind w:left="425" w:hanging="425"/>
      <w:jc w:val="left"/>
    </w:pPr>
    <w:rPr>
      <w:rFonts w:eastAsia="Calibri" w:cs="Calibri"/>
      <w:sz w:val="18"/>
      <w:lang w:eastAsia="en-NZ"/>
    </w:rPr>
  </w:style>
  <w:style w:type="character" w:customStyle="1" w:styleId="EndnoteTextChar">
    <w:name w:val="Endnote Text Char"/>
    <w:basedOn w:val="DefaultParagraphFont"/>
    <w:link w:val="EndnoteText"/>
    <w:uiPriority w:val="99"/>
    <w:rsid w:val="00316509"/>
    <w:rPr>
      <w:rFonts w:ascii="Calibri" w:eastAsia="Calibri" w:hAnsi="Calibri" w:cs="Calibri"/>
      <w:sz w:val="18"/>
    </w:rPr>
  </w:style>
  <w:style w:type="paragraph" w:customStyle="1" w:styleId="footnotedescription">
    <w:name w:val="footnote description"/>
    <w:next w:val="Normal"/>
    <w:link w:val="footnotedescriptionChar"/>
    <w:hidden/>
    <w:rsid w:val="002B6833"/>
    <w:pPr>
      <w:spacing w:after="84" w:line="248" w:lineRule="auto"/>
    </w:pPr>
    <w:rPr>
      <w:rFonts w:ascii="Calibri" w:eastAsia="Calibri" w:hAnsi="Calibri" w:cs="Calibri"/>
      <w:color w:val="555655"/>
      <w:sz w:val="17"/>
      <w:szCs w:val="22"/>
    </w:rPr>
  </w:style>
  <w:style w:type="character" w:customStyle="1" w:styleId="footnotedescriptionChar">
    <w:name w:val="footnote description Char"/>
    <w:link w:val="footnotedescription"/>
    <w:rsid w:val="002B6833"/>
    <w:rPr>
      <w:rFonts w:ascii="Calibri" w:eastAsia="Calibri" w:hAnsi="Calibri" w:cs="Calibri"/>
      <w:color w:val="555655"/>
      <w:sz w:val="17"/>
      <w:szCs w:val="22"/>
    </w:rPr>
  </w:style>
  <w:style w:type="character" w:customStyle="1" w:styleId="footnotemark">
    <w:name w:val="footnote mark"/>
    <w:hidden/>
    <w:rsid w:val="002B6833"/>
    <w:rPr>
      <w:rFonts w:ascii="Calibri" w:eastAsia="Calibri" w:hAnsi="Calibri" w:cs="Calibri"/>
      <w:color w:val="555655"/>
      <w:sz w:val="15"/>
      <w:vertAlign w:val="superscript"/>
    </w:rPr>
  </w:style>
  <w:style w:type="character" w:styleId="FollowedHyperlink">
    <w:name w:val="FollowedHyperlink"/>
    <w:basedOn w:val="DefaultParagraphFont"/>
    <w:uiPriority w:val="99"/>
    <w:semiHidden/>
    <w:unhideWhenUsed/>
    <w:rsid w:val="00C55F70"/>
    <w:rPr>
      <w:color w:val="800080" w:themeColor="followedHyperlink"/>
      <w:u w:val="single"/>
    </w:rPr>
  </w:style>
  <w:style w:type="character" w:styleId="CommentReference">
    <w:name w:val="annotation reference"/>
    <w:basedOn w:val="DefaultParagraphFont"/>
    <w:uiPriority w:val="99"/>
    <w:semiHidden/>
    <w:unhideWhenUsed/>
    <w:rsid w:val="00004AE1"/>
    <w:rPr>
      <w:sz w:val="16"/>
      <w:szCs w:val="16"/>
    </w:rPr>
  </w:style>
  <w:style w:type="paragraph" w:styleId="CommentText">
    <w:name w:val="annotation text"/>
    <w:basedOn w:val="Normal"/>
    <w:link w:val="CommentTextChar"/>
    <w:uiPriority w:val="99"/>
    <w:semiHidden/>
    <w:unhideWhenUsed/>
    <w:rsid w:val="00004AE1"/>
    <w:pPr>
      <w:spacing w:line="240" w:lineRule="auto"/>
    </w:pPr>
  </w:style>
  <w:style w:type="character" w:customStyle="1" w:styleId="CommentTextChar">
    <w:name w:val="Comment Text Char"/>
    <w:basedOn w:val="DefaultParagraphFont"/>
    <w:link w:val="CommentText"/>
    <w:uiPriority w:val="99"/>
    <w:semiHidden/>
    <w:rsid w:val="00004AE1"/>
    <w:rPr>
      <w:rFonts w:ascii="Calibri" w:hAnsi="Calibri"/>
      <w:lang w:eastAsia="en-GB"/>
    </w:rPr>
  </w:style>
  <w:style w:type="paragraph" w:styleId="CommentSubject">
    <w:name w:val="annotation subject"/>
    <w:basedOn w:val="CommentText"/>
    <w:next w:val="CommentText"/>
    <w:link w:val="CommentSubjectChar"/>
    <w:uiPriority w:val="99"/>
    <w:semiHidden/>
    <w:unhideWhenUsed/>
    <w:rsid w:val="00004AE1"/>
    <w:rPr>
      <w:b/>
      <w:bCs/>
    </w:rPr>
  </w:style>
  <w:style w:type="character" w:customStyle="1" w:styleId="CommentSubjectChar">
    <w:name w:val="Comment Subject Char"/>
    <w:basedOn w:val="CommentTextChar"/>
    <w:link w:val="CommentSubject"/>
    <w:uiPriority w:val="99"/>
    <w:semiHidden/>
    <w:rsid w:val="00004AE1"/>
    <w:rPr>
      <w:rFonts w:ascii="Calibri" w:hAnsi="Calib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ac.health.govt.nz" TargetMode="External"/><Relationship Id="rId18" Type="http://schemas.openxmlformats.org/officeDocument/2006/relationships/footer" Target="footer3.xml"/><Relationship Id="rId26" Type="http://schemas.openxmlformats.org/officeDocument/2006/relationships/hyperlink" Target="https://www.ohchr.org/en/professionalinterest/pages/crc.aspx" TargetMode="External"/><Relationship Id="rId39" Type="http://schemas.openxmlformats.org/officeDocument/2006/relationships/image" Target="media/image10.png"/><Relationship Id="rId21" Type="http://schemas.openxmlformats.org/officeDocument/2006/relationships/image" Target="media/image3.png"/><Relationship Id="rId34" Type="http://schemas.openxmlformats.org/officeDocument/2006/relationships/image" Target="media/image6.png"/><Relationship Id="rId42" Type="http://schemas.openxmlformats.org/officeDocument/2006/relationships/image" Target="media/image11.png"/><Relationship Id="rId47" Type="http://schemas.openxmlformats.org/officeDocument/2006/relationships/diagramColors" Target="diagrams/colors1.xml"/><Relationship Id="rId50" Type="http://schemas.openxmlformats.org/officeDocument/2006/relationships/hyperlink" Target="https://data.govt.nz/toolkit/data-ethics/nga-tikanga-paihere/" TargetMode="External"/><Relationship Id="rId55" Type="http://schemas.openxmlformats.org/officeDocument/2006/relationships/hyperlink" Target="https://www.privacy.org.nz/privacy-act-2020/codes-of-practice/hipc2020/" TargetMode="External"/><Relationship Id="rId63" Type="http://schemas.openxmlformats.org/officeDocument/2006/relationships/hyperlink" Target="http://www.neac.health.govt.nz/national-ethical-standards/part-two/7-informed-consent/" TargetMode="External"/><Relationship Id="rId68" Type="http://schemas.openxmlformats.org/officeDocument/2006/relationships/hyperlink" Target="https://neac.health.govt.nz/publications-and-resources/neac-publications/ethics-and-equity-resource-allocation-and-covid-19" TargetMode="External"/><Relationship Id="rId7" Type="http://schemas.openxmlformats.org/officeDocument/2006/relationships/settings" Target="settings.xml"/><Relationship Id="rId71"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4.xml"/><Relationship Id="rId11" Type="http://schemas.openxmlformats.org/officeDocument/2006/relationships/header" Target="header1.xml"/><Relationship Id="rId24" Type="http://schemas.openxmlformats.org/officeDocument/2006/relationships/hyperlink" Target="https://www.ohchr.org/EN/ProfessionalInterest/Pages/CCPR.aspx" TargetMode="External"/><Relationship Id="rId32" Type="http://schemas.openxmlformats.org/officeDocument/2006/relationships/image" Target="media/image4.png"/><Relationship Id="rId37" Type="http://schemas.openxmlformats.org/officeDocument/2006/relationships/image" Target="media/image8.png"/><Relationship Id="rId40" Type="http://schemas.openxmlformats.org/officeDocument/2006/relationships/header" Target="header5.xml"/><Relationship Id="rId45" Type="http://schemas.openxmlformats.org/officeDocument/2006/relationships/diagramLayout" Target="diagrams/layout1.xml"/><Relationship Id="rId53" Type="http://schemas.openxmlformats.org/officeDocument/2006/relationships/hyperlink" Target="https://www.msd.govt.nz/about-msd-and-our-work/work-programmes/initiatives/phrae/index.html" TargetMode="External"/><Relationship Id="rId58" Type="http://schemas.openxmlformats.org/officeDocument/2006/relationships/hyperlink" Target="http://www.neac.health.govt.nz/national-ethical-standards/" TargetMode="External"/><Relationship Id="rId66" Type="http://schemas.openxmlformats.org/officeDocument/2006/relationships/hyperlink" Target="https://systemreview.health.govt.nz/"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n.org/sites/un2.un.org/files/udhr.pdf" TargetMode="External"/><Relationship Id="rId28" Type="http://schemas.openxmlformats.org/officeDocument/2006/relationships/hyperlink" Target="https://www.ohchr.org/EN/ProfessionalInterest/Pages/CEDAW.aspx" TargetMode="External"/><Relationship Id="rId36" Type="http://schemas.microsoft.com/office/2007/relationships/hdphoto" Target="media/hdphoto1.wdp"/><Relationship Id="rId49" Type="http://schemas.openxmlformats.org/officeDocument/2006/relationships/hyperlink" Target="https://www.un.org/en/about-us/universal-declaration-of-human-rights" TargetMode="External"/><Relationship Id="rId57" Type="http://schemas.openxmlformats.org/officeDocument/2006/relationships/hyperlink" Target="https://neac.health.govt.nz/national-ethical-standards/" TargetMode="External"/><Relationship Id="rId61" Type="http://schemas.openxmlformats.org/officeDocument/2006/relationships/hyperlink" Target="file:///C:\Users\jryan\AppData\Local\Microsoft\Windows\INetCache\Content.Outlook\M4N5OQVL\Approved%20standard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diagramData" Target="diagrams/data1.xml"/><Relationship Id="rId52" Type="http://schemas.openxmlformats.org/officeDocument/2006/relationships/hyperlink" Target="https://www.privacy.org.nz/assets/New-order/Resources-/Publications/Guidance-resources/Principles-for-the-safe-and-effective-use-of-data-and-analytics-guidance3.pdf" TargetMode="External"/><Relationship Id="rId60" Type="http://schemas.openxmlformats.org/officeDocument/2006/relationships/hyperlink" Target="http://www.data.govt.nz/toolkit/data-ethics/nga-tikanga-paihere/" TargetMode="External"/><Relationship Id="rId65" Type="http://schemas.openxmlformats.org/officeDocument/2006/relationships/hyperlink" Target="https://neac.health.govt.nz/publications-and-resources/neac-publications/ethics-and-equity-resource-allocation-and-covid-19"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hchr.org/en/professionalinterest/pages/cescr.aspx" TargetMode="External"/><Relationship Id="rId27" Type="http://schemas.openxmlformats.org/officeDocument/2006/relationships/hyperlink" Target="https://ohchr.org/EN/ProfessionalInterest/Pages/CERD.aspx" TargetMode="External"/><Relationship Id="rId30" Type="http://schemas.openxmlformats.org/officeDocument/2006/relationships/footer" Target="footer6.xml"/><Relationship Id="rId35" Type="http://schemas.openxmlformats.org/officeDocument/2006/relationships/image" Target="media/image7.png"/><Relationship Id="rId43" Type="http://schemas.openxmlformats.org/officeDocument/2006/relationships/hyperlink" Target="https://getthru.govt.nz" TargetMode="External"/><Relationship Id="rId48" Type="http://schemas.microsoft.com/office/2007/relationships/diagramDrawing" Target="diagrams/drawing1.xml"/><Relationship Id="rId56" Type="http://schemas.openxmlformats.org/officeDocument/2006/relationships/hyperlink" Target="https://www.privacy.org.nz/privacy-act-2020/privacy-principles/" TargetMode="External"/><Relationship Id="rId64" Type="http://schemas.openxmlformats.org/officeDocument/2006/relationships/hyperlink" Target="http://www.neac.health.govt.nz/national-ethical-standards/part-two/7-informed-consent/" TargetMode="External"/><Relationship Id="rId69"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www.data.govt.nz/toolkit/data-ethics/nga-tikanga-paihere/" TargetMode="External"/><Relationship Id="rId72"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un.org/development/desa/disabilities/convention-on-the-rights-of-persons-with-disabilities.html" TargetMode="External"/><Relationship Id="rId33" Type="http://schemas.openxmlformats.org/officeDocument/2006/relationships/image" Target="media/image5.png"/><Relationship Id="rId38" Type="http://schemas.openxmlformats.org/officeDocument/2006/relationships/image" Target="media/image9.png"/><Relationship Id="rId46" Type="http://schemas.openxmlformats.org/officeDocument/2006/relationships/diagramQuickStyle" Target="diagrams/quickStyle1.xml"/><Relationship Id="rId59" Type="http://schemas.openxmlformats.org/officeDocument/2006/relationships/hyperlink" Target="https://data.govt.nz/toolkit/data-ethics/nga-tikanga-paihere/" TargetMode="External"/><Relationship Id="rId67" Type="http://schemas.openxmlformats.org/officeDocument/2006/relationships/hyperlink" Target="https://neac.health.govt.nz/publications-and-resources/neac-publications/ethics-and-equity-resource-allocation-and-covid-19" TargetMode="External"/><Relationship Id="rId20" Type="http://schemas.openxmlformats.org/officeDocument/2006/relationships/footer" Target="footer5.xml"/><Relationship Id="rId41" Type="http://schemas.openxmlformats.org/officeDocument/2006/relationships/footer" Target="footer8.xml"/><Relationship Id="rId54" Type="http://schemas.openxmlformats.org/officeDocument/2006/relationships/hyperlink" Target="https://www.msd.govt.nz/about-msd-and-our-work/work-programmes/initiatives/phrae/index.html" TargetMode="External"/><Relationship Id="rId62" Type="http://schemas.openxmlformats.org/officeDocument/2006/relationships/hyperlink" Target="http://www.health.govt.nz/our-work/digital-health/digital-health-sector-architecture-standards-and-governance/health-information-standards-0/approved-standards" TargetMode="External"/><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117" Type="http://schemas.openxmlformats.org/officeDocument/2006/relationships/hyperlink" Target="https://www.uruta.maori.nz/when-equity-is-more-than-a-word" TargetMode="External"/><Relationship Id="rId299" Type="http://schemas.openxmlformats.org/officeDocument/2006/relationships/hyperlink" Target="https://www.stats.govt.nz/about-us/what-we-do/mana-orite-relationship-agreement/" TargetMode="External"/><Relationship Id="rId21" Type="http://schemas.openxmlformats.org/officeDocument/2006/relationships/hyperlink" Target="https://www.youthservice.govt.nz/wellbeing/taha-wairua/" TargetMode="External"/><Relationship Id="rId42" Type="http://schemas.openxmlformats.org/officeDocument/2006/relationships/hyperlink" Target="https://doi.org/10.1139/facets-2020-0070" TargetMode="External"/><Relationship Id="rId63" Type="http://schemas.openxmlformats.org/officeDocument/2006/relationships/hyperlink" Target="https://doi.org/10.1016/j.jinf.2020.04.024" TargetMode="External"/><Relationship Id="rId84" Type="http://schemas.openxmlformats.org/officeDocument/2006/relationships/hyperlink" Target="https://www.aihw.gov.au/getmedia/19dbc591-b1ef-4485-80ce-029ff66d6930/6_9-health-ageing.pdf.aspx" TargetMode="External"/><Relationship Id="rId138" Type="http://schemas.openxmlformats.org/officeDocument/2006/relationships/hyperlink" Target="https://www.oecd.org/coronavirus/policy-responses/building-back-better-a-sustainable-resilient-recovery-after-covid-19-52b869f5" TargetMode="External"/><Relationship Id="rId159" Type="http://schemas.openxmlformats.org/officeDocument/2006/relationships/hyperlink" Target="https://www.rnz.co.nz/news/national/413386/concerns-for-lgbtqi-people-in-unsafe-homes-during-covid-19-lockdown" TargetMode="External"/><Relationship Id="rId324" Type="http://schemas.openxmlformats.org/officeDocument/2006/relationships/hyperlink" Target="https://doi.org/10.1136/medethics-2021-107491" TargetMode="External"/><Relationship Id="rId345" Type="http://schemas.openxmlformats.org/officeDocument/2006/relationships/hyperlink" Target="https://doi.org/10.1016/s1473-3099(20)30766-0" TargetMode="External"/><Relationship Id="rId366" Type="http://schemas.openxmlformats.org/officeDocument/2006/relationships/hyperlink" Target="https://www.ons.gov.uk/peoplepopulationandcommunity/healthandsocialcare/healthandlifeexpectancies/datasets/prevalenceoflongcovidsymptomsandcovid19complications" TargetMode="External"/><Relationship Id="rId387" Type="http://schemas.openxmlformats.org/officeDocument/2006/relationships/hyperlink" Target="https://www.who.int/news-room/commentaries/detail/a-global-pandemic-requires-a-world-effort-to-end-it-none-of-us-will-be-safe-until-everyone-is-safe" TargetMode="External"/><Relationship Id="rId170" Type="http://schemas.openxmlformats.org/officeDocument/2006/relationships/hyperlink" Target="https://www.worldbank.org/en/topic/communitydrivendevelopment" TargetMode="External"/><Relationship Id="rId191" Type="http://schemas.openxmlformats.org/officeDocument/2006/relationships/hyperlink" Target="https://gh.bmj.com/content/6/3/e004254" TargetMode="External"/><Relationship Id="rId205" Type="http://schemas.openxmlformats.org/officeDocument/2006/relationships/hyperlink" Target="https://www.unep.org/resources/frontiers-2016-emerging-issues-environmental-concern" TargetMode="External"/><Relationship Id="rId226" Type="http://schemas.openxmlformats.org/officeDocument/2006/relationships/hyperlink" Target="https://www.ft.com/content/19d90308-6858-11ea-a3c9-1fe6fedcca75" TargetMode="External"/><Relationship Id="rId247" Type="http://schemas.openxmlformats.org/officeDocument/2006/relationships/hyperlink" Target="https://doi.org/10.1111/1745-9133.12199" TargetMode="External"/><Relationship Id="rId107" Type="http://schemas.openxmlformats.org/officeDocument/2006/relationships/hyperlink" Target="https://www.stats.govt.nz/news/population-projected-to-become-more-ethnically-diverse" TargetMode="External"/><Relationship Id="rId268" Type="http://schemas.openxmlformats.org/officeDocument/2006/relationships/hyperlink" Target="https://data.govt.nz/blog/new-videos-explore-are-data-taonga/" TargetMode="External"/><Relationship Id="rId289" Type="http://schemas.openxmlformats.org/officeDocument/2006/relationships/hyperlink" Target="https://doi.org/10.1136/medethics-2020-106958" TargetMode="External"/><Relationship Id="rId11" Type="http://schemas.openxmlformats.org/officeDocument/2006/relationships/hyperlink" Target="https://journal.nzma.org.nz/journal-articles/exploring-the-response-to-the-covid-19-pandemic-at-the-rural-hospital-base-hospital-interface-experiences-of-new-zealand-rural-hospital-doctors-open-access" TargetMode="External"/><Relationship Id="rId32" Type="http://schemas.openxmlformats.org/officeDocument/2006/relationships/hyperlink" Target="https://www.ohchr.org/en/professionalinterest/pages/cerd.aspx" TargetMode="External"/><Relationship Id="rId53" Type="http://schemas.openxmlformats.org/officeDocument/2006/relationships/hyperlink" Target="https://cms.its.waikato.ac.nz/news-events/media/2016/kngitanga-day-panel" TargetMode="External"/><Relationship Id="rId74" Type="http://schemas.openxmlformats.org/officeDocument/2006/relationships/hyperlink" Target="https://ourarchive.otago.ac.nz/handle/10523/8866" TargetMode="External"/><Relationship Id="rId128" Type="http://schemas.openxmlformats.org/officeDocument/2006/relationships/hyperlink" Target="https://www.oecd.org/els/health-systems/Health-Policy-in-New-Zealand-March-2017.pdf" TargetMode="External"/><Relationship Id="rId149" Type="http://schemas.openxmlformats.org/officeDocument/2006/relationships/hyperlink" Target="http://ccare.stanford.edu/uncategorized/connectedness-health-the-science-of-social-connection-infographic/" TargetMode="External"/><Relationship Id="rId314" Type="http://schemas.openxmlformats.org/officeDocument/2006/relationships/hyperlink" Target="https://doi.org/10.1093/jlb/lsaa021" TargetMode="External"/><Relationship Id="rId335" Type="http://schemas.openxmlformats.org/officeDocument/2006/relationships/hyperlink" Target="https://www.theguardian.com/world/2021/feb/14/what-pros-and-cons-covid-vaccine-passports-immunity-certificates-travel" TargetMode="External"/><Relationship Id="rId356" Type="http://schemas.openxmlformats.org/officeDocument/2006/relationships/hyperlink" Target="http://dx.doi.org/10.1136/bmjgh-2021-006598" TargetMode="External"/><Relationship Id="rId377" Type="http://schemas.openxmlformats.org/officeDocument/2006/relationships/hyperlink" Target="https://www.who.int/publications/i/item/9789241564182" TargetMode="External"/><Relationship Id="rId5" Type="http://schemas.openxmlformats.org/officeDocument/2006/relationships/hyperlink" Target="https://doi.org/10.1136/bmj.m2033" TargetMode="External"/><Relationship Id="rId95" Type="http://schemas.openxmlformats.org/officeDocument/2006/relationships/hyperlink" Target="https://www.medicinesnz.co.nz/resources/media-releases/media-releases-single/dire-findings-nz-continues-to-rank-last-for-modern-medicines-access" TargetMode="External"/><Relationship Id="rId160" Type="http://schemas.openxmlformats.org/officeDocument/2006/relationships/hyperlink" Target="https://www.theguardian.com/society/2020/aug/05/lockdown-having-pernicious-impact-on-lgbt-communitys-mental-health" TargetMode="External"/><Relationship Id="rId181" Type="http://schemas.openxmlformats.org/officeDocument/2006/relationships/hyperlink" Target="https://journal.nzma.org.nz/journal-articles/the-taranaki-covid-19-response-from-a-maori-perspective-lessons-for-mainstream-health-providers-in-aotearoa-new-zealand-open-access" TargetMode="External"/><Relationship Id="rId216" Type="http://schemas.openxmlformats.org/officeDocument/2006/relationships/hyperlink" Target="https://www.weforum.org/agenda/2020/10/economic-cost-covid-global-preparedness-monitoring-board/" TargetMode="External"/><Relationship Id="rId237" Type="http://schemas.openxmlformats.org/officeDocument/2006/relationships/hyperlink" Target="https://www.independent.co.uk/news/world/europe/coronavirus-portugal-migrants-asylum-seekers-treatment-residents-a9431831.html" TargetMode="External"/><Relationship Id="rId258" Type="http://schemas.openxmlformats.org/officeDocument/2006/relationships/hyperlink" Target="https://www.waikato.ac.nz/news-opinion/media/2021/the-real-challenge-to-covid-19-vaccination-rates-isnt-hesitancy-its-equal-access-for-maori-and-pacific-people" TargetMode="External"/><Relationship Id="rId279" Type="http://schemas.openxmlformats.org/officeDocument/2006/relationships/hyperlink" Target="https://www.who.int/emergencies/diseases/novel-coronavirus-2019/events-as-they-happen" TargetMode="External"/><Relationship Id="rId22" Type="http://schemas.openxmlformats.org/officeDocument/2006/relationships/hyperlink" Target="https://www.massey.ac.nz/student-life/services-and-support-for-students/spiritual-wellbeing-faith-groups-and-chaplaincy-service-taha-wairua/" TargetMode="External"/><Relationship Id="rId43" Type="http://schemas.openxmlformats.org/officeDocument/2006/relationships/hyperlink" Target="https://www.stuff.co.nz/national/education/126228087/covid19-fears-more-students-will-drop-out-after-taking-jobs-to-support-whnau" TargetMode="External"/><Relationship Id="rId64" Type="http://schemas.openxmlformats.org/officeDocument/2006/relationships/hyperlink" Target="https://delphi.cmu.edu/blog/2020/10/12/new-and-improved-covid-symptom-survey-tracks-testing-and-mask-wearing/" TargetMode="External"/><Relationship Id="rId118" Type="http://schemas.openxmlformats.org/officeDocument/2006/relationships/hyperlink" Target="https://doi.org/10.1186/s12939-019-1057-4" TargetMode="External"/><Relationship Id="rId139" Type="http://schemas.openxmlformats.org/officeDocument/2006/relationships/hyperlink" Target="https://www.who.int/publications/i/item/WHO-IER-CSDH-08.1" TargetMode="External"/><Relationship Id="rId290" Type="http://schemas.openxmlformats.org/officeDocument/2006/relationships/hyperlink" Target="https://www.who.int/publications/i/item/WHO-2019-nCoV-Ethics_Contact_tracing_apps-2020.1" TargetMode="External"/><Relationship Id="rId304" Type="http://schemas.openxmlformats.org/officeDocument/2006/relationships/hyperlink" Target="https://doi.org/10.1093/jamia/ocaa153" TargetMode="External"/><Relationship Id="rId325" Type="http://schemas.openxmlformats.org/officeDocument/2006/relationships/hyperlink" Target="https://issues.org/covid-19-immunity-testing-passports/" TargetMode="External"/><Relationship Id="rId346" Type="http://schemas.openxmlformats.org/officeDocument/2006/relationships/hyperlink" Target="https://doi.org/10.1016/s1473-3099(20)30766-0" TargetMode="External"/><Relationship Id="rId367" Type="http://schemas.openxmlformats.org/officeDocument/2006/relationships/hyperlink" Target="https://doi.org/10.1136/bmj.n1648" TargetMode="External"/><Relationship Id="rId85" Type="http://schemas.openxmlformats.org/officeDocument/2006/relationships/hyperlink" Target="https://dx.doi.org/10.1155%2F2014%2F619727" TargetMode="External"/><Relationship Id="rId150" Type="http://schemas.openxmlformats.org/officeDocument/2006/relationships/hyperlink" Target="https://www.aihw.gov.au/getmedia/9844cefb-7745-4dd8-9ee2-f4d1c3d6a727/19787-AH16.pdf.aspx" TargetMode="External"/><Relationship Id="rId171" Type="http://schemas.openxmlformats.org/officeDocument/2006/relationships/hyperlink" Target="https://static1.squarespace.com/static/5cca54599e483d0001fff53b/t/6036e88e787d37136315aa1e/1614211227802/Migrant+Experiences+in+the+time+of+COVID_Belong+Aotearoa+Survey+Report+2020.pdf" TargetMode="External"/><Relationship Id="rId192" Type="http://schemas.openxmlformats.org/officeDocument/2006/relationships/hyperlink" Target="http://dx.doi.org/10.1136/bmjgh-2020-004254" TargetMode="External"/><Relationship Id="rId206" Type="http://schemas.openxmlformats.org/officeDocument/2006/relationships/hyperlink" Target="http://www.fao.org/3/a0701e/a0701e00.htm" TargetMode="External"/><Relationship Id="rId227" Type="http://schemas.openxmlformats.org/officeDocument/2006/relationships/hyperlink" Target="https://www.ft.com/content/19d90308-6858-11ea-a3c9-1fe6fedcca75" TargetMode="External"/><Relationship Id="rId248" Type="http://schemas.openxmlformats.org/officeDocument/2006/relationships/hyperlink" Target="https://www.prisonstudies.org/sites/default/files/resources/downloads/website_kalinin.pdf" TargetMode="External"/><Relationship Id="rId269" Type="http://schemas.openxmlformats.org/officeDocument/2006/relationships/hyperlink" Target="https://ovic.vic.gov.au/privacy/managing-the-privacy-impacts-of-a-data-breach/" TargetMode="External"/><Relationship Id="rId12" Type="http://schemas.openxmlformats.org/officeDocument/2006/relationships/hyperlink" Target="https://journal.nzma.org.nz/journal-articles/navigating-the-health-system-during-covid-19-primary-care-perspectives-on-delayed-patient-care-oen-access" TargetMode="External"/><Relationship Id="rId33" Type="http://schemas.openxmlformats.org/officeDocument/2006/relationships/hyperlink" Target="https://www.ohchr.org/en/professionalinterest/pages/cedaw.aspx" TargetMode="External"/><Relationship Id="rId108" Type="http://schemas.openxmlformats.org/officeDocument/2006/relationships/hyperlink" Target="https://www.stats.govt.nz/news/population-projected-to-become-more-ethnically-diverse" TargetMode="External"/><Relationship Id="rId129" Type="http://schemas.openxmlformats.org/officeDocument/2006/relationships/hyperlink" Target="https://www.oecd.org/coronavirus/en/data-insights/intensive-care-beds-capacity" TargetMode="External"/><Relationship Id="rId280" Type="http://schemas.openxmlformats.org/officeDocument/2006/relationships/hyperlink" Target="https://www.who.int/emergencies/diseases/novel-coronavirus-2019/events-as-they-happen" TargetMode="External"/><Relationship Id="rId315" Type="http://schemas.openxmlformats.org/officeDocument/2006/relationships/hyperlink" Target="https://www.sciencemag.org/news/2021/08/grim-warning-israel-vaccination-blunts-does-not-defeat-delta" TargetMode="External"/><Relationship Id="rId336" Type="http://schemas.openxmlformats.org/officeDocument/2006/relationships/hyperlink" Target="https://doi.org/10.1136/medethics-2021-107491" TargetMode="External"/><Relationship Id="rId357" Type="http://schemas.openxmlformats.org/officeDocument/2006/relationships/hyperlink" Target="https://www.businessinsider.com/fauci-coronavirus-variant-mutation-2nd-vaccine-dose-covid-2021-1?r=US&amp;IR=T" TargetMode="External"/><Relationship Id="rId54" Type="http://schemas.openxmlformats.org/officeDocument/2006/relationships/hyperlink" Target="https://www.nzte.govt.nz/blog/what-we-can-learn-from-how-maori-responded-to-covid-19" TargetMode="External"/><Relationship Id="rId75" Type="http://schemas.openxmlformats.org/officeDocument/2006/relationships/hyperlink" Target="http://www.nuffieldbioethics.org/publications/public-health" TargetMode="External"/><Relationship Id="rId96" Type="http://schemas.openxmlformats.org/officeDocument/2006/relationships/hyperlink" Target="https://mentalhealth.inquiry.govt.nz/inquiry-report/he-ara-oranga/chapter-3-what-we-think/3-2-our-conclusions/" TargetMode="External"/><Relationship Id="rId140" Type="http://schemas.openxmlformats.org/officeDocument/2006/relationships/hyperlink" Target="https://www.euro.who.int/__data/assets/pdf_file/0005/98438/e81384.pdf" TargetMode="External"/><Relationship Id="rId161" Type="http://schemas.openxmlformats.org/officeDocument/2006/relationships/hyperlink" Target="https://mentalhealth.inquiry.govt.nz/inquiry-report/he-ara-oranga/chapter-3-what-we-think/3-2-our-conclusions/" TargetMode="External"/><Relationship Id="rId182" Type="http://schemas.openxmlformats.org/officeDocument/2006/relationships/hyperlink" Target="https://www.worksafe.govt.nz/the-toolshed/case-studies/wepr-case-studies/wellington-pipelines-tikanga/" TargetMode="External"/><Relationship Id="rId217" Type="http://schemas.openxmlformats.org/officeDocument/2006/relationships/hyperlink" Target="https://neac.health.govt.nz/publications-and-resources/neac-publications/getting-through-together-ethical-values-for-a-pandemic/" TargetMode="External"/><Relationship Id="rId378" Type="http://schemas.openxmlformats.org/officeDocument/2006/relationships/hyperlink" Target="https://www.hrc.co.nz/files/3415/9348/7609/Making_Disability_Rights_Real_2014-2019_compressed.pdf" TargetMode="External"/><Relationship Id="rId6" Type="http://schemas.openxmlformats.org/officeDocument/2006/relationships/hyperlink" Target="https://forms.justice.govt.nz/search/Documents/WT/wt_DOC_152801817/Hauora%20W.pdf" TargetMode="External"/><Relationship Id="rId238" Type="http://schemas.openxmlformats.org/officeDocument/2006/relationships/hyperlink" Target="https://www.who.int/news-room/commentaries/detail/a-global-pandemic-requires-a-world-effort-to-end-it-none-of-us-will-be-safe-until-everyone-is-safe" TargetMode="External"/><Relationship Id="rId259" Type="http://schemas.openxmlformats.org/officeDocument/2006/relationships/hyperlink" Target="https://www.unicef.org/press-releases/covid-19-pandemic-leads-major-backsliding-childhood-vaccinations-new-who-unicef-data" TargetMode="External"/><Relationship Id="rId23" Type="http://schemas.openxmlformats.org/officeDocument/2006/relationships/hyperlink" Target="https://www.healthnavigator.org.nz/healthy-living/t/te-whare-tapa-wh%C4%81-and-wellbeing/" TargetMode="External"/><Relationship Id="rId119" Type="http://schemas.openxmlformats.org/officeDocument/2006/relationships/hyperlink" Target="https://www.systemreview.health.govt.nz/final-report" TargetMode="External"/><Relationship Id="rId270" Type="http://schemas.openxmlformats.org/officeDocument/2006/relationships/hyperlink" Target="https://doi.org/10.1016/S2589-7500(20)30137-0" TargetMode="External"/><Relationship Id="rId291" Type="http://schemas.openxmlformats.org/officeDocument/2006/relationships/hyperlink" Target="https://www.technologyreview.com/2021/01/11/1016004/singapore-tracetogether-contact-tracing-police/" TargetMode="External"/><Relationship Id="rId305" Type="http://schemas.openxmlformats.org/officeDocument/2006/relationships/hyperlink" Target="https://doi.org/10.1080/15265161.2020.1764136" TargetMode="External"/><Relationship Id="rId326" Type="http://schemas.openxmlformats.org/officeDocument/2006/relationships/hyperlink" Target="https://doi.org/10.1093/phe/phaa026" TargetMode="External"/><Relationship Id="rId347" Type="http://schemas.openxmlformats.org/officeDocument/2006/relationships/hyperlink" Target="https://issues.org/covid-19-immunity-testing-passports/" TargetMode="External"/><Relationship Id="rId44" Type="http://schemas.openxmlformats.org/officeDocument/2006/relationships/hyperlink" Target="https://esrc.ukri.org/news-events-and-publications/evidence-briefings/the-wellbeing-effect-of-education/" TargetMode="External"/><Relationship Id="rId65" Type="http://schemas.openxmlformats.org/officeDocument/2006/relationships/hyperlink" Target="https://doi.org/10.1377/hlthaff.2020.00818" TargetMode="External"/><Relationship Id="rId86" Type="http://schemas.openxmlformats.org/officeDocument/2006/relationships/hyperlink" Target="https://doi.org/10.3389/fpubh.2015.00023" TargetMode="External"/><Relationship Id="rId130" Type="http://schemas.openxmlformats.org/officeDocument/2006/relationships/hyperlink" Target="https://www.oecd.org/coronavirus/en/data-insights/intensive-care-beds-capacity" TargetMode="External"/><Relationship Id="rId151" Type="http://schemas.openxmlformats.org/officeDocument/2006/relationships/hyperlink" Target="https://doi.org/10.3389/fpubh.2018.00319" TargetMode="External"/><Relationship Id="rId368" Type="http://schemas.openxmlformats.org/officeDocument/2006/relationships/hyperlink" Target="https://doi.org/10.1136/bmj.n1648" TargetMode="External"/><Relationship Id="rId172" Type="http://schemas.openxmlformats.org/officeDocument/2006/relationships/hyperlink" Target="https://static1.squarespace.com/static/5cca54599e483d0001fff53b/t/6036e88e787d37136315aa1e/1614211227802/Migrant+Experiences+in+the+time+of+COVID_Belong+Aotearoa+Survey+Report+2020.pdf" TargetMode="External"/><Relationship Id="rId193" Type="http://schemas.openxmlformats.org/officeDocument/2006/relationships/hyperlink" Target="https://doi.org/10.5281/zenodo.4158500" TargetMode="External"/><Relationship Id="rId207" Type="http://schemas.openxmlformats.org/officeDocument/2006/relationships/hyperlink" Target="https://www.stats.govt.nz/indicators/livestock-numbers" TargetMode="External"/><Relationship Id="rId228" Type="http://schemas.openxmlformats.org/officeDocument/2006/relationships/hyperlink" Target="https://www.ft.com/content/19d90308-6858-11ea-a3c9-1fe6fedcca75" TargetMode="External"/><Relationship Id="rId249" Type="http://schemas.openxmlformats.org/officeDocument/2006/relationships/hyperlink" Target="https://doi.org/10.1371/journal.pone.0253875" TargetMode="External"/><Relationship Id="rId13" Type="http://schemas.openxmlformats.org/officeDocument/2006/relationships/hyperlink" Target="https://www.asms.org.nz/news/asms-news/2019/10/17/gaping-shortage-of-hospital-specialists-in-northland/" TargetMode="External"/><Relationship Id="rId109" Type="http://schemas.openxmlformats.org/officeDocument/2006/relationships/hyperlink" Target="https://www.redcross.org.nz/what-we-do/in-new-zealand/migration-programmes/who-are-refugees/" TargetMode="External"/><Relationship Id="rId260" Type="http://schemas.openxmlformats.org/officeDocument/2006/relationships/hyperlink" Target="https://www.beehive.govt.nz/release/350000-more-measles-vaccines-massive-immunisation-campaign" TargetMode="External"/><Relationship Id="rId281" Type="http://schemas.openxmlformats.org/officeDocument/2006/relationships/hyperlink" Target="https://doi.org/10.12688/wellcomeopenres.16344.3" TargetMode="External"/><Relationship Id="rId316" Type="http://schemas.openxmlformats.org/officeDocument/2006/relationships/hyperlink" Target="https://publichealth.jhu.edu/2021/what-is-herd-immunity-and-how-can-we-achieve-it-with-covid-19" TargetMode="External"/><Relationship Id="rId337" Type="http://schemas.openxmlformats.org/officeDocument/2006/relationships/hyperlink" Target="https://doi.org/10.1016/s1473-3099(20)30766-0" TargetMode="External"/><Relationship Id="rId34" Type="http://schemas.openxmlformats.org/officeDocument/2006/relationships/hyperlink" Target="http://www.pass.va/content/dam/scienzesociali/pdf/acta19/es41pas-acta19pass.pdf" TargetMode="External"/><Relationship Id="rId55" Type="http://schemas.openxmlformats.org/officeDocument/2006/relationships/hyperlink" Target="https://www.nzte.govt.nz/blog/what-we-can-learn-from-how-maori-responded-to-covid-19" TargetMode="External"/><Relationship Id="rId76" Type="http://schemas.openxmlformats.org/officeDocument/2006/relationships/hyperlink" Target="https://doi.org/10.1093/phe/php010" TargetMode="External"/><Relationship Id="rId97" Type="http://schemas.openxmlformats.org/officeDocument/2006/relationships/hyperlink" Target="https://officeforseniors.govt.nz/assets/documents/our-work/better-later-life/Infographics/Infographic-Population-.pdf" TargetMode="External"/><Relationship Id="rId120" Type="http://schemas.openxmlformats.org/officeDocument/2006/relationships/hyperlink" Target="https://www.systemreview.health.govt.nz/final-report" TargetMode="External"/><Relationship Id="rId141" Type="http://schemas.openxmlformats.org/officeDocument/2006/relationships/hyperlink" Target="https://doi.org/10.1016/S2468-2667(20)30144-4" TargetMode="External"/><Relationship Id="rId358" Type="http://schemas.openxmlformats.org/officeDocument/2006/relationships/hyperlink" Target="https://www.gov.uk/government/publications/sars-cov-2-immunity-escape-variants-7-january-2021" TargetMode="External"/><Relationship Id="rId379" Type="http://schemas.openxmlformats.org/officeDocument/2006/relationships/hyperlink" Target="https://www.hrc.co.nz/news/auditor-general-review-findings-failings-ppe-distribution-no-surprise-says-disability-rights-commissioner/" TargetMode="External"/><Relationship Id="rId7" Type="http://schemas.openxmlformats.org/officeDocument/2006/relationships/hyperlink" Target="https://www.wgtn.ac.nz/news/2017/09/new-zealands-health-service-performs-well,-but-inequities-remain-high" TargetMode="External"/><Relationship Id="rId162" Type="http://schemas.openxmlformats.org/officeDocument/2006/relationships/hyperlink" Target="https://countingourselves.nz/wp-content/uploads/2020/01/Counting-Ourselves_Report-Dec-19-Online.pdf" TargetMode="External"/><Relationship Id="rId183" Type="http://schemas.openxmlformats.org/officeDocument/2006/relationships/hyperlink" Target="https://www.nzno.org.nz/about_us/media_releases/artmid/4731/articleid/40/learning-te-reo-benefits-everyone" TargetMode="External"/><Relationship Id="rId218" Type="http://schemas.openxmlformats.org/officeDocument/2006/relationships/hyperlink" Target="http://health-rights.org/index.php/cop/item/memo-the-siracusa-principles-on-the-limitation-and-derogation-provisions-in-the-international-covenant-for-civil-and-political-rights-iccpr-history-and-interpretation-in-public-health-context" TargetMode="External"/><Relationship Id="rId239" Type="http://schemas.openxmlformats.org/officeDocument/2006/relationships/hyperlink" Target="https://doi.org/10.1177%2F1090198120927318" TargetMode="External"/><Relationship Id="rId250" Type="http://schemas.openxmlformats.org/officeDocument/2006/relationships/hyperlink" Target="https://doi.org/10.1001/jama.2020.19594" TargetMode="External"/><Relationship Id="rId271" Type="http://schemas.openxmlformats.org/officeDocument/2006/relationships/hyperlink" Target="https://doi.org/10.1037/amp0000692" TargetMode="External"/><Relationship Id="rId292" Type="http://schemas.openxmlformats.org/officeDocument/2006/relationships/hyperlink" Target="https://doi.org/10.1093/jamia/ocaa153" TargetMode="External"/><Relationship Id="rId306" Type="http://schemas.openxmlformats.org/officeDocument/2006/relationships/hyperlink" Target="https://doi.org/10.1080/15265161.2020.1764136" TargetMode="External"/><Relationship Id="rId24" Type="http://schemas.openxmlformats.org/officeDocument/2006/relationships/hyperlink" Target="https://maoridictionary.co.nz/search?idiom=&amp;phrase=&amp;proverb=&amp;loan=&amp;histLoanWords=&amp;keywords=matauranga+maori" TargetMode="External"/><Relationship Id="rId45" Type="http://schemas.openxmlformats.org/officeDocument/2006/relationships/hyperlink" Target="https://doi.org/10.1038/sj.embor.7400947" TargetMode="External"/><Relationship Id="rId66" Type="http://schemas.openxmlformats.org/officeDocument/2006/relationships/hyperlink" Target="https://www.tekaharoa.com/index.php/tekaharoa/article/view/344/305" TargetMode="External"/><Relationship Id="rId87" Type="http://schemas.openxmlformats.org/officeDocument/2006/relationships/hyperlink" Target="https://doi.org/10.1596/978-1-4648-0426-7" TargetMode="External"/><Relationship Id="rId110" Type="http://schemas.openxmlformats.org/officeDocument/2006/relationships/hyperlink" Target="https://forms.justice.govt.nz/search/Documents/WT/wt_DOC_142224591/Wai%202575%2C%20A059.pdf" TargetMode="External"/><Relationship Id="rId131" Type="http://schemas.openxmlformats.org/officeDocument/2006/relationships/hyperlink" Target="https://doi.org/10.1787/9789264307315-en" TargetMode="External"/><Relationship Id="rId327" Type="http://schemas.openxmlformats.org/officeDocument/2006/relationships/hyperlink" Target="https://www.gavi.org/vaccineswork/what-do-immunity-passports-and-vaccination-certificates-mean-covid-19-restrictions" TargetMode="External"/><Relationship Id="rId348" Type="http://schemas.openxmlformats.org/officeDocument/2006/relationships/hyperlink" Target="https://doi.org/10.1136/medethics-2021-107491" TargetMode="External"/><Relationship Id="rId369" Type="http://schemas.openxmlformats.org/officeDocument/2006/relationships/hyperlink" Target="https://doi.org/10.2105/AJPH.2020.305837" TargetMode="External"/><Relationship Id="rId152" Type="http://schemas.openxmlformats.org/officeDocument/2006/relationships/hyperlink" Target="https://www.psa.org.nz/quick-menu/working-life/psa-working-life-journal/bridging-the-digital-divide/" TargetMode="External"/><Relationship Id="rId173" Type="http://schemas.openxmlformats.org/officeDocument/2006/relationships/hyperlink" Target="https://www.pressreader.com/new-zealand/wanganui-chronicle/20210302/281612423131468" TargetMode="External"/><Relationship Id="rId194" Type="http://schemas.openxmlformats.org/officeDocument/2006/relationships/hyperlink" Target="https://doi.org/10.5281/zenodo.4158500" TargetMode="External"/><Relationship Id="rId208" Type="http://schemas.openxmlformats.org/officeDocument/2006/relationships/hyperlink" Target="https://doi.org/10.1073/pnas.2012002117" TargetMode="External"/><Relationship Id="rId229" Type="http://schemas.openxmlformats.org/officeDocument/2006/relationships/hyperlink" Target="https://www.who.int/publications/i/item/WHO-2019-nCoV-Ethics_Contact_tracing_apps-2020.1" TargetMode="External"/><Relationship Id="rId380" Type="http://schemas.openxmlformats.org/officeDocument/2006/relationships/hyperlink" Target="https://nzdsn.org.nz/wp-content/uploads/2020/06/NZDSN-2020-Sector-Briefing-Final-19-11-2019-1.pdf" TargetMode="External"/><Relationship Id="rId240" Type="http://schemas.openxmlformats.org/officeDocument/2006/relationships/hyperlink" Target="https://doi.org/10.1177%2F1090198120927318" TargetMode="External"/><Relationship Id="rId261" Type="http://schemas.openxmlformats.org/officeDocument/2006/relationships/hyperlink" Target="https://www.stuff.co.nz/manawatu-standard/news/126436373/childhood-vaccination-catchup-targets-manawat-mori" TargetMode="External"/><Relationship Id="rId14" Type="http://schemas.openxmlformats.org/officeDocument/2006/relationships/hyperlink" Target="https://www.health.govt.nz/our-work/hospitals-and-specialist-care/elective-services/elective-services-and-how-dhbs-are-performing/latest-summary-elective-services-patient-flow-indicators-espis" TargetMode="External"/><Relationship Id="rId35" Type="http://schemas.openxmlformats.org/officeDocument/2006/relationships/hyperlink" Target="https://www.refworld.org/pdfid/4538838d0.pdf" TargetMode="External"/><Relationship Id="rId56" Type="http://schemas.openxmlformats.org/officeDocument/2006/relationships/hyperlink" Target="https://www.hrc.co.nz/news/responsibility-adopt-new-face-covering-rules-and-also-ensure-they-are-not-reason-discriminate/" TargetMode="External"/><Relationship Id="rId77" Type="http://schemas.openxmlformats.org/officeDocument/2006/relationships/hyperlink" Target="https://doi.org/10.1377/hlthaff.24.6.1426" TargetMode="External"/><Relationship Id="rId100" Type="http://schemas.openxmlformats.org/officeDocument/2006/relationships/hyperlink" Target="https://journal.nzma.org.nz/journal-articles/specialist-mental-health-care-for-older-adults-in-new-zealand-an-exploration-of-service-models-and-routine-data" TargetMode="External"/><Relationship Id="rId282" Type="http://schemas.openxmlformats.org/officeDocument/2006/relationships/hyperlink" Target="https://covid19.govt.nz/health-and-wellbeing/protect-yourself-and-others/keep-track-of-where-youve-been/nz-covid-tracer-app/" TargetMode="External"/><Relationship Id="rId317" Type="http://schemas.openxmlformats.org/officeDocument/2006/relationships/hyperlink" Target="https://covid19.govt.nz/reconnecting-new-zealand-to-the-world/" TargetMode="External"/><Relationship Id="rId338" Type="http://schemas.openxmlformats.org/officeDocument/2006/relationships/hyperlink" Target="https://doi.org/10.1136/medethics-2021-107491" TargetMode="External"/><Relationship Id="rId359" Type="http://schemas.openxmlformats.org/officeDocument/2006/relationships/hyperlink" Target="https://www.who.int/initiatives/act-accelerator/covax" TargetMode="External"/><Relationship Id="rId8" Type="http://schemas.openxmlformats.org/officeDocument/2006/relationships/hyperlink" Target="https://www.asms.org.nz/news/asms-news/2019/01/31/research-highlights-hospital-specialist-shortage/" TargetMode="External"/><Relationship Id="rId98" Type="http://schemas.openxmlformats.org/officeDocument/2006/relationships/hyperlink" Target="https://mentalhealth.inquiry.govt.nz/inquiry-report/he-ara-oranga/chapter-3-what-we-think/3-2-our-conclusions/" TargetMode="External"/><Relationship Id="rId121" Type="http://schemas.openxmlformats.org/officeDocument/2006/relationships/hyperlink" Target="https://www.mentalhealth.inquiry.govt.nz/assets/Summary-reports/Otago-mental-health.pdf" TargetMode="External"/><Relationship Id="rId142" Type="http://schemas.openxmlformats.org/officeDocument/2006/relationships/hyperlink" Target="https://www.cdc.gov/socialdeterminants/about.html" TargetMode="External"/><Relationship Id="rId163" Type="http://schemas.openxmlformats.org/officeDocument/2006/relationships/hyperlink" Target="https://www.justice.govt.nz/assets/Documents/Publications/Cycle-3-Core-Report-20210611-v1.5-for-release.pdf" TargetMode="External"/><Relationship Id="rId184" Type="http://schemas.openxmlformats.org/officeDocument/2006/relationships/hyperlink" Target="https://www.stuff.co.nz/national/120951529/coronavirus-easter-weekend-rhui-placed-on-14-rotorua-lakes" TargetMode="External"/><Relationship Id="rId219" Type="http://schemas.openxmlformats.org/officeDocument/2006/relationships/hyperlink" Target="https://www.nuffieldbioethics.org/publications/public-health" TargetMode="External"/><Relationship Id="rId370" Type="http://schemas.openxmlformats.org/officeDocument/2006/relationships/hyperlink" Target="https://neac.health.govt.nz/assets/Uploads/NEAC/publications/ethics-equity-resource-allocation-covid-19-ethics-framework-support-decision-makers-feb21.pdf" TargetMode="External"/><Relationship Id="rId230" Type="http://schemas.openxmlformats.org/officeDocument/2006/relationships/hyperlink" Target="https://www.govt.nz/browse/immigration-and-visas/refugees-coming-to-new-zealand/" TargetMode="External"/><Relationship Id="rId251" Type="http://schemas.openxmlformats.org/officeDocument/2006/relationships/hyperlink" Target="https://doi.org/10.1001/jama.2020.19594" TargetMode="External"/><Relationship Id="rId25" Type="http://schemas.openxmlformats.org/officeDocument/2006/relationships/hyperlink" Target="http://www.tepapa.govt.nz/sites/default/files/31-matauranga-maori-and-museum-practice_1.pdf" TargetMode="External"/><Relationship Id="rId46" Type="http://schemas.openxmlformats.org/officeDocument/2006/relationships/hyperlink" Target="https://www.health.govt.nz/about-ministry/what-we-do/work-programme-2019-20/achieving-equity" TargetMode="External"/><Relationship Id="rId67" Type="http://schemas.openxmlformats.org/officeDocument/2006/relationships/hyperlink" Target="https://terauora.com/wp-content/uploads/2019/09/Ma_Purapura_mai_Doc..pdf" TargetMode="External"/><Relationship Id="rId272" Type="http://schemas.openxmlformats.org/officeDocument/2006/relationships/hyperlink" Target="https://doi.org/10.1016/j.patter.2021.100204" TargetMode="External"/><Relationship Id="rId293" Type="http://schemas.openxmlformats.org/officeDocument/2006/relationships/hyperlink" Target="https://doi.org/10.1136/medethics-2020-106958" TargetMode="External"/><Relationship Id="rId307" Type="http://schemas.openxmlformats.org/officeDocument/2006/relationships/hyperlink" Target="https://www.nytimes.com/spotlight/big-techs-breach-of-trust" TargetMode="External"/><Relationship Id="rId328" Type="http://schemas.openxmlformats.org/officeDocument/2006/relationships/hyperlink" Target="https://www.gavi.org/vaccineswork/what-do-immunity-passports-and-vaccination-certificates-mean-covid-19-restrictions" TargetMode="External"/><Relationship Id="rId349" Type="http://schemas.openxmlformats.org/officeDocument/2006/relationships/hyperlink" Target="https://www.waikato.ac.nz/news-opinion/media/2021/the-real-challenge-to-covid-19-vaccination-rates-isnt-hesitancy-its-equal-access-for-maori-and-pacific-people" TargetMode="External"/><Relationship Id="rId88" Type="http://schemas.openxmlformats.org/officeDocument/2006/relationships/hyperlink" Target="https://doi.org/10.1128/mbio.00812-20" TargetMode="External"/><Relationship Id="rId111" Type="http://schemas.openxmlformats.org/officeDocument/2006/relationships/hyperlink" Target="https://www.systemreview.health.govt.nz/final-report" TargetMode="External"/><Relationship Id="rId132" Type="http://schemas.openxmlformats.org/officeDocument/2006/relationships/hyperlink" Target="https://www.mentalhealth.inquiry.govt.nz/inquiry-report/he-ara-oranga" TargetMode="External"/><Relationship Id="rId153" Type="http://schemas.openxmlformats.org/officeDocument/2006/relationships/hyperlink" Target="https://blog.bnz.co.nz/wp-content/uploads/2021/04/BNZ_Digital-Skills-Report-2021.pdf" TargetMode="External"/><Relationship Id="rId174" Type="http://schemas.openxmlformats.org/officeDocument/2006/relationships/hyperlink" Target="https://ec.europa.eu/migrant-integration/librarydoc/aparttogether-study-assesses-impact-of-covid-19-pandemic-on-refugees-and-migrants" TargetMode="External"/><Relationship Id="rId195" Type="http://schemas.openxmlformats.org/officeDocument/2006/relationships/hyperlink" Target="https://d.docs.live.net/fe8572294d7f4997/Documents/HELEN/Clients/Ministry%20of%20Health/Intergovernmental%20Science-Policy%20Platform%20on%20Biodiversity%20and%20Ecosystem%20Services%20(IPBES).%20(2020).%20Workshop%20report%20on%20biodiversity%20and%20pandemics%20of%20the%20intergovernmental%20platform%20on%20biodiversity%20and%20ecosystem%20services%20(IPBES).%20Bonn,%20Germany:%20IPBES%20Secretariat.%20https:/doi.org/10.5281/zenodo.4158500" TargetMode="External"/><Relationship Id="rId209" Type="http://schemas.openxmlformats.org/officeDocument/2006/relationships/hyperlink" Target="https://www.nhs.uk/conditions/tick-borne-encephalitis/" TargetMode="External"/><Relationship Id="rId360" Type="http://schemas.openxmlformats.org/officeDocument/2006/relationships/hyperlink" Target="https://www.weforum.org/agenda/2020/10/economic-cost-covid-global-preparedness-monitoring-board/" TargetMode="External"/><Relationship Id="rId381" Type="http://schemas.openxmlformats.org/officeDocument/2006/relationships/hyperlink" Target="https://nzfvc.org.nz/disabled-people" TargetMode="External"/><Relationship Id="rId220" Type="http://schemas.openxmlformats.org/officeDocument/2006/relationships/hyperlink" Target="https://doi.org/10.1037/amp0000692" TargetMode="External"/><Relationship Id="rId241" Type="http://schemas.openxmlformats.org/officeDocument/2006/relationships/hyperlink" Target="https://doi.org/10.1001/jama.2020.12528" TargetMode="External"/><Relationship Id="rId15" Type="http://schemas.openxmlformats.org/officeDocument/2006/relationships/hyperlink" Target="https://www.oecd.org/coronavirus/policy-responses/building-back-better-a-sustainable-resilient-recovery-after-covid-19-52b869f5" TargetMode="External"/><Relationship Id="rId36" Type="http://schemas.openxmlformats.org/officeDocument/2006/relationships/hyperlink" Target="https://www.hrc.co.nz/enquiries-and-complaints/faqs/positive-actions-achieve-equality/" TargetMode="External"/><Relationship Id="rId57" Type="http://schemas.openxmlformats.org/officeDocument/2006/relationships/hyperlink" Target="https://www.business.govt.nz/covid-19/face-coverings-requirements/" TargetMode="External"/><Relationship Id="rId262" Type="http://schemas.openxmlformats.org/officeDocument/2006/relationships/hyperlink" Target="https://www.stuff.co.nz/national/health/125761815/measles-epidemic-in-the-making-as-childhood-vaccinations-drop--expert" TargetMode="External"/><Relationship Id="rId283" Type="http://schemas.openxmlformats.org/officeDocument/2006/relationships/hyperlink" Target="https://www.health.govt.nz/our-work/diseases-and-conditions/covid-19-novel-coronavirus/covid-19-health-advice-public/contact-tracing-covid-19" TargetMode="External"/><Relationship Id="rId318" Type="http://schemas.openxmlformats.org/officeDocument/2006/relationships/hyperlink" Target="https://www.waikato.ac.nz/news-opinion/media/2021/the-real-challenge-to-covid-19-vaccination-rates-isnt-hesitancy-its-equal-access-for-maori-and-pacific-people" TargetMode="External"/><Relationship Id="rId339" Type="http://schemas.openxmlformats.org/officeDocument/2006/relationships/hyperlink" Target="https://doi.org/10.1136/medethics-2021-107491" TargetMode="External"/><Relationship Id="rId78" Type="http://schemas.openxmlformats.org/officeDocument/2006/relationships/hyperlink" Target="https://doi.org/10.1111/j.1748-720X.2002.tb00384.x" TargetMode="External"/><Relationship Id="rId99" Type="http://schemas.openxmlformats.org/officeDocument/2006/relationships/hyperlink" Target="https://www.mentalhealth.inquiry.govt.nz/assets/Summary-reports/Otago-mental-health.pdf" TargetMode="External"/><Relationship Id="rId101" Type="http://schemas.openxmlformats.org/officeDocument/2006/relationships/hyperlink" Target="https://doi.org/10.1007/s13670-021-00368-4" TargetMode="External"/><Relationship Id="rId122" Type="http://schemas.openxmlformats.org/officeDocument/2006/relationships/hyperlink" Target="https://doi.org/10.1016/S0140-6736(20)32000-6" TargetMode="External"/><Relationship Id="rId143" Type="http://schemas.openxmlformats.org/officeDocument/2006/relationships/hyperlink" Target="https://doi.org/10.1080/09638288.2016.1258090" TargetMode="External"/><Relationship Id="rId164" Type="http://schemas.openxmlformats.org/officeDocument/2006/relationships/hyperlink" Target="https://doi.org/10.1002/ajs4.183" TargetMode="External"/><Relationship Id="rId185" Type="http://schemas.openxmlformats.org/officeDocument/2006/relationships/hyperlink" Target="https://www.tpk.govt.nz/en/a-matou-mohiotanga/marae-development/civil-defence-marae-emergency-preparedness-plan-20" TargetMode="External"/><Relationship Id="rId350" Type="http://schemas.openxmlformats.org/officeDocument/2006/relationships/hyperlink" Target="https://doi.org/10.1515/jib-2021-0002" TargetMode="External"/><Relationship Id="rId371" Type="http://schemas.openxmlformats.org/officeDocument/2006/relationships/hyperlink" Target="https://systemreview.health.govt.nz/assets/Uploads/hdsr/health-disability-system-review-final-report.pdf" TargetMode="External"/><Relationship Id="rId9" Type="http://schemas.openxmlformats.org/officeDocument/2006/relationships/hyperlink" Target="https://www.nzno.org.nz/about_us/media_releases/artmid/4731/articleid/6395/nzno-concerned-at-hospital-staffing-level-pressures" TargetMode="External"/><Relationship Id="rId210" Type="http://schemas.openxmlformats.org/officeDocument/2006/relationships/hyperlink" Target="https://doi.org/10.2807/1560-7917.ES.2018.23.45.1800201" TargetMode="External"/><Relationship Id="rId26" Type="http://schemas.openxmlformats.org/officeDocument/2006/relationships/hyperlink" Target="https://www.hqsc.govt.nz/assets/Health-Quality-Evaluation/PR/Window_2019_web_final.pdf" TargetMode="External"/><Relationship Id="rId231" Type="http://schemas.openxmlformats.org/officeDocument/2006/relationships/hyperlink" Target="https://www.govt.nz/browse/immigration-and-visas/refugees-coming-to-new-zealand/" TargetMode="External"/><Relationship Id="rId252" Type="http://schemas.openxmlformats.org/officeDocument/2006/relationships/hyperlink" Target="https://doi.org/10.1016/j.lanwpc.2021.100127" TargetMode="External"/><Relationship Id="rId273" Type="http://schemas.openxmlformats.org/officeDocument/2006/relationships/hyperlink" Target="https://www.hinz.org.nz/news/573998/HealthOne-integrates-with-MIQ.htm" TargetMode="External"/><Relationship Id="rId294" Type="http://schemas.openxmlformats.org/officeDocument/2006/relationships/hyperlink" Target="https://doi.org/10.1007/s11948-021-00301-0" TargetMode="External"/><Relationship Id="rId308" Type="http://schemas.openxmlformats.org/officeDocument/2006/relationships/hyperlink" Target="https://doi.org/10.1007/s11673-020-10016-9" TargetMode="External"/><Relationship Id="rId329" Type="http://schemas.openxmlformats.org/officeDocument/2006/relationships/hyperlink" Target="https://doi.org/10.1093/phe/phaa026A" TargetMode="External"/><Relationship Id="rId47" Type="http://schemas.openxmlformats.org/officeDocument/2006/relationships/hyperlink" Target="https://www.uruta.maori.nz/policy" TargetMode="External"/><Relationship Id="rId68" Type="http://schemas.openxmlformats.org/officeDocument/2006/relationships/hyperlink" Target="https://doi.org/10.1080/1366987042000151197" TargetMode="External"/><Relationship Id="rId89" Type="http://schemas.openxmlformats.org/officeDocument/2006/relationships/hyperlink" Target="https://doi.org/10.5281/zenodo.4158500" TargetMode="External"/><Relationship Id="rId112" Type="http://schemas.openxmlformats.org/officeDocument/2006/relationships/hyperlink" Target="https://www.systemreview.health.govt.nz/final-report" TargetMode="External"/><Relationship Id="rId133" Type="http://schemas.openxmlformats.org/officeDocument/2006/relationships/hyperlink" Target="https://www.globalissues.org/news/2020/10/20/26949" TargetMode="External"/><Relationship Id="rId154" Type="http://schemas.openxmlformats.org/officeDocument/2006/relationships/hyperlink" Target="https://www.ncbi.nlm.nih.gov/books/NBK143067/" TargetMode="External"/><Relationship Id="rId175" Type="http://schemas.openxmlformats.org/officeDocument/2006/relationships/hyperlink" Target="https://static1.squarespace.com/static/5cca54599e483d0001fff53b/t/6036e88e787d37136315aa1e/1614211227802/Migrant+Experiences+in+the+time+of+COVID_Belong+Aotearoa+Survey+Report+2020.pdf" TargetMode="External"/><Relationship Id="rId340" Type="http://schemas.openxmlformats.org/officeDocument/2006/relationships/hyperlink" Target="https://doi.org/10.1001/jama.2020.26553" TargetMode="External"/><Relationship Id="rId361" Type="http://schemas.openxmlformats.org/officeDocument/2006/relationships/hyperlink" Target="https://doi.org/10.1007/s10926-020-09908-9" TargetMode="External"/><Relationship Id="rId196" Type="http://schemas.openxmlformats.org/officeDocument/2006/relationships/hyperlink" Target="https://doi.org/10.5281/zenodo.4158500" TargetMode="External"/><Relationship Id="rId200" Type="http://schemas.openxmlformats.org/officeDocument/2006/relationships/hyperlink" Target="https://www.eggfarmers.org.nz/egg-farming-in-nz/farming-types/colonies" TargetMode="External"/><Relationship Id="rId382" Type="http://schemas.openxmlformats.org/officeDocument/2006/relationships/hyperlink" Target="https://loneliness.org.nz/lonely/minority/disabled/" TargetMode="External"/><Relationship Id="rId16" Type="http://schemas.openxmlformats.org/officeDocument/2006/relationships/hyperlink" Target="https://doi.org/10.1016/j.resconrec.2020.105016" TargetMode="External"/><Relationship Id="rId221" Type="http://schemas.openxmlformats.org/officeDocument/2006/relationships/hyperlink" Target="https://doi.org/10.1007/s11019-020-09971-2" TargetMode="External"/><Relationship Id="rId242" Type="http://schemas.openxmlformats.org/officeDocument/2006/relationships/hyperlink" Target="https://doi.org/10.1001/jama.2020.12528" TargetMode="External"/><Relationship Id="rId263" Type="http://schemas.openxmlformats.org/officeDocument/2006/relationships/hyperlink" Target="https://doi.org/10.1111/hex.13241" TargetMode="External"/><Relationship Id="rId284" Type="http://schemas.openxmlformats.org/officeDocument/2006/relationships/hyperlink" Target="https://covid19.govt.nz/health-and-wellbeing/protect-yourself-and-others/keep-track-of-where-youve-been/nz-covid-tracer-app/" TargetMode="External"/><Relationship Id="rId319" Type="http://schemas.openxmlformats.org/officeDocument/2006/relationships/hyperlink" Target="https://www.stats.govt.nz/information-releases/maori-population-estimates-at-30-june-2020" TargetMode="External"/><Relationship Id="rId37" Type="http://schemas.openxmlformats.org/officeDocument/2006/relationships/hyperlink" Target="https://plato.stanford.edu/entries/capability-approach/" TargetMode="External"/><Relationship Id="rId58" Type="http://schemas.openxmlformats.org/officeDocument/2006/relationships/hyperlink" Target="https://www.1news.co.nz/2021/09/24/plea-for-understanding-as-those-who-cant-wear-masks-battle-hostility/" TargetMode="External"/><Relationship Id="rId79" Type="http://schemas.openxmlformats.org/officeDocument/2006/relationships/hyperlink" Target="https://doi.org/10.1093/phe/php010" TargetMode="External"/><Relationship Id="rId102" Type="http://schemas.openxmlformats.org/officeDocument/2006/relationships/hyperlink" Target="https://doi.org/10.1093/med/9780199213962.003.0033" TargetMode="External"/><Relationship Id="rId123" Type="http://schemas.openxmlformats.org/officeDocument/2006/relationships/hyperlink" Target="https://doi.org/10.1016/s0140-6736(17)30003-x" TargetMode="External"/><Relationship Id="rId144" Type="http://schemas.openxmlformats.org/officeDocument/2006/relationships/hyperlink" Target="https://doi.org/10.1080/09638288.2016.1258090" TargetMode="External"/><Relationship Id="rId330" Type="http://schemas.openxmlformats.org/officeDocument/2006/relationships/hyperlink" Target="https://issues.org/covid-19-immunity-testing-passports/" TargetMode="External"/><Relationship Id="rId90" Type="http://schemas.openxmlformats.org/officeDocument/2006/relationships/hyperlink" Target="https://doi.org/10.5041/rmmj.10418" TargetMode="External"/><Relationship Id="rId165" Type="http://schemas.openxmlformats.org/officeDocument/2006/relationships/hyperlink" Target="http://www.un.org/sustainabledevelopment/development-agenda/" TargetMode="External"/><Relationship Id="rId186" Type="http://schemas.openxmlformats.org/officeDocument/2006/relationships/hyperlink" Target="https://www.ncbi.nlm.nih.gov/books/NBK143067/" TargetMode="External"/><Relationship Id="rId351" Type="http://schemas.openxmlformats.org/officeDocument/2006/relationships/hyperlink" Target="https://doi.org/10.34172/hpp.2020.48" TargetMode="External"/><Relationship Id="rId372" Type="http://schemas.openxmlformats.org/officeDocument/2006/relationships/hyperlink" Target="http://www.odi.govt.nz/assets/New-Zealand-Disability-Strategy-files/pdf-nz-disability-strategy-2016.pdf" TargetMode="External"/><Relationship Id="rId211" Type="http://schemas.openxmlformats.org/officeDocument/2006/relationships/hyperlink" Target="https://doi.org/10.3390/ijerph16224532" TargetMode="External"/><Relationship Id="rId232" Type="http://schemas.openxmlformats.org/officeDocument/2006/relationships/hyperlink" Target="https://www.rnz.co.nz/news/national/440052/new-zealand-temporarily-suspending-travel-from-india-pm-jacinda-ardern" TargetMode="External"/><Relationship Id="rId253" Type="http://schemas.openxmlformats.org/officeDocument/2006/relationships/hyperlink" Target="https://doi.org/10.1016/j.lanwpc.2021.100127" TargetMode="External"/><Relationship Id="rId274" Type="http://schemas.openxmlformats.org/officeDocument/2006/relationships/hyperlink" Target="https://www.hinz.org.nz/news/573998/HealthOne-integrates-with-MIQ.htm" TargetMode="External"/><Relationship Id="rId295" Type="http://schemas.openxmlformats.org/officeDocument/2006/relationships/hyperlink" Target="https://www.tracetogether.gov.sg/common/token/index.html" TargetMode="External"/><Relationship Id="rId309" Type="http://schemas.openxmlformats.org/officeDocument/2006/relationships/hyperlink" Target="https://today.duke.edu/2021/05/researchers-discuss-new-vaccine-could-prevent-future-pandemics" TargetMode="External"/><Relationship Id="rId27" Type="http://schemas.openxmlformats.org/officeDocument/2006/relationships/hyperlink" Target="https://doi.org/10.3389/fsoc.2021.642662" TargetMode="External"/><Relationship Id="rId48" Type="http://schemas.openxmlformats.org/officeDocument/2006/relationships/hyperlink" Target="https://www.hrc.co.nz/how-we-can-help/faqs/positive-actions-achieve-equality/" TargetMode="External"/><Relationship Id="rId69" Type="http://schemas.openxmlformats.org/officeDocument/2006/relationships/hyperlink" Target="https://doi.org/10.1080/03036758.2016.1252407" TargetMode="External"/><Relationship Id="rId113" Type="http://schemas.openxmlformats.org/officeDocument/2006/relationships/hyperlink" Target="https://www.uruta.maori.nz/policy" TargetMode="External"/><Relationship Id="rId134" Type="http://schemas.openxmlformats.org/officeDocument/2006/relationships/hyperlink" Target="https://www.gpmb.org/docs/librariesprovider17/default-document-library/annual-reports/gpmb-2020-annualreport-en.pdf?sfvrsn=bd1b8933_36" TargetMode="External"/><Relationship Id="rId320" Type="http://schemas.openxmlformats.org/officeDocument/2006/relationships/hyperlink" Target="https://systemreview.health.govt.nz/assets/HDSR-interim-report/5b33db77f5/H-and-D-full-interim-report-August-2019.pdf" TargetMode="External"/><Relationship Id="rId80" Type="http://schemas.openxmlformats.org/officeDocument/2006/relationships/hyperlink" Target="https://doi.org/10.1111/j.1748-720X.2002.tb00384.x" TargetMode="External"/><Relationship Id="rId155" Type="http://schemas.openxmlformats.org/officeDocument/2006/relationships/hyperlink" Target="https://hbr.org/2006/05/preparing-for-a-pandemic" TargetMode="External"/><Relationship Id="rId176" Type="http://schemas.openxmlformats.org/officeDocument/2006/relationships/hyperlink" Target="https://anzdmc.com.au/enhancing-resilience-maori-communities/" TargetMode="External"/><Relationship Id="rId197" Type="http://schemas.openxmlformats.org/officeDocument/2006/relationships/hyperlink" Target="https://www.theguardian.com/environment/2021/oct/18/factory-farms-of-disease-how-industrial-chicken-production-is-breeding-the-next-pandemic?CMP=Share_iOSApp_Other" TargetMode="External"/><Relationship Id="rId341" Type="http://schemas.openxmlformats.org/officeDocument/2006/relationships/hyperlink" Target="https://doi.org/10.1136/medethics-2021-107491" TargetMode="External"/><Relationship Id="rId362" Type="http://schemas.openxmlformats.org/officeDocument/2006/relationships/hyperlink" Target="https://en.unesco.org/covid19/educationresponse/consequences" TargetMode="External"/><Relationship Id="rId383" Type="http://schemas.openxmlformats.org/officeDocument/2006/relationships/hyperlink" Target="https://www.cdc.gov/vitalsigns/disabilities/index.html" TargetMode="External"/><Relationship Id="rId201" Type="http://schemas.openxmlformats.org/officeDocument/2006/relationships/hyperlink" Target="https://www.eggfarmers.org.nz/egg-farming-in-nz/farming-types/conventional-cages" TargetMode="External"/><Relationship Id="rId222" Type="http://schemas.openxmlformats.org/officeDocument/2006/relationships/hyperlink" Target="https://www.un.org/en/about-us/universal-declaration-of-human-rights" TargetMode="External"/><Relationship Id="rId243" Type="http://schemas.openxmlformats.org/officeDocument/2006/relationships/hyperlink" Target="https://doi.org/10.1016/j.eclinm.2021.100864" TargetMode="External"/><Relationship Id="rId264" Type="http://schemas.openxmlformats.org/officeDocument/2006/relationships/hyperlink" Target="https://doi.org/10.1111/hex.13241" TargetMode="External"/><Relationship Id="rId285" Type="http://schemas.openxmlformats.org/officeDocument/2006/relationships/hyperlink" Target="https://doi.org/10.1038/d41586-020-01578-0p31" TargetMode="External"/><Relationship Id="rId17" Type="http://schemas.openxmlformats.org/officeDocument/2006/relationships/hyperlink" Target="https://www.oecd.org/coronavirus/policy-responses/access-to-covid-19-vaccines-global-approaches-in-a-global-crisis-c6a18370/" TargetMode="External"/><Relationship Id="rId38" Type="http://schemas.openxmlformats.org/officeDocument/2006/relationships/hyperlink" Target="https://www.soas.ac.uk/cedep-demos/000_P540_GSD_K3736%20-Demo/unit1/page_15.htm" TargetMode="External"/><Relationship Id="rId59" Type="http://schemas.openxmlformats.org/officeDocument/2006/relationships/hyperlink" Target="https://neac.health.govt.nz/publications-and-resources/neac-publications/national-ethical-standards-for-health-and-disability-research-and-quality-improvement/" TargetMode="External"/><Relationship Id="rId103" Type="http://schemas.openxmlformats.org/officeDocument/2006/relationships/hyperlink" Target="https://www.who.int/publications/i/item/9789240030749" TargetMode="External"/><Relationship Id="rId124" Type="http://schemas.openxmlformats.org/officeDocument/2006/relationships/hyperlink" Target="https://forms.justice.govt.nz/search/Documents/WT/wt_DOC_152801817/Hauora%20W.pdf" TargetMode="External"/><Relationship Id="rId310" Type="http://schemas.openxmlformats.org/officeDocument/2006/relationships/hyperlink" Target="https://doi.org/10.1073/pnas.2101718118" TargetMode="External"/><Relationship Id="rId70" Type="http://schemas.openxmlformats.org/officeDocument/2006/relationships/hyperlink" Target="https://forms.justice.govt.nz/search/Documents/WT/wt_DOC_68356054/KoAotearoaTeneiTT1W.pdf" TargetMode="External"/><Relationship Id="rId91" Type="http://schemas.openxmlformats.org/officeDocument/2006/relationships/hyperlink" Target="https://www.asrn.org/journal-advanced-practice-nursing/2551-deadly-fungi-are-the-newest-emerging-microbe-threat-all-over-the-world.html" TargetMode="External"/><Relationship Id="rId145" Type="http://schemas.openxmlformats.org/officeDocument/2006/relationships/hyperlink" Target="https://doi.org/10.1016/j.puhe.2021.09.038" TargetMode="External"/><Relationship Id="rId166" Type="http://schemas.openxmlformats.org/officeDocument/2006/relationships/hyperlink" Target="https://www.un.org/en/un-coronavirus-communications-team/make-prevention-and-redress-violence-against-women-key-part" TargetMode="External"/><Relationship Id="rId187" Type="http://schemas.openxmlformats.org/officeDocument/2006/relationships/hyperlink" Target="https://doi.org/10.5281/zenodo.4158500" TargetMode="External"/><Relationship Id="rId331" Type="http://schemas.openxmlformats.org/officeDocument/2006/relationships/hyperlink" Target="https://doi.org/10.1093/jlb/lsaa035" TargetMode="External"/><Relationship Id="rId352" Type="http://schemas.openxmlformats.org/officeDocument/2006/relationships/hyperlink" Target="https://www.who.int/initiatives/act-accelerator/covax" TargetMode="External"/><Relationship Id="rId373" Type="http://schemas.openxmlformats.org/officeDocument/2006/relationships/hyperlink" Target="https://www.ohchr.org/en/hrbodies/crpd/pages/conventionrightspersonswithdisabilities.aspx" TargetMode="External"/><Relationship Id="rId1" Type="http://schemas.openxmlformats.org/officeDocument/2006/relationships/hyperlink" Target="https://neac.health.govt.nz/assets/Uploads/NEAC/publications/getting-through-together-jul07.pdf" TargetMode="External"/><Relationship Id="rId212" Type="http://schemas.openxmlformats.org/officeDocument/2006/relationships/hyperlink" Target="https://doi.org/10.5281/zenodo.4158500" TargetMode="External"/><Relationship Id="rId233" Type="http://schemas.openxmlformats.org/officeDocument/2006/relationships/hyperlink" Target="https://www.mfat.govt.nz/en/trade/covid-19-and-trade/" TargetMode="External"/><Relationship Id="rId254" Type="http://schemas.openxmlformats.org/officeDocument/2006/relationships/hyperlink" Target="https://www.who.int/teams/global-tuberculosis-programme/tb-reports/global-tuberculosis-report-2021" TargetMode="External"/><Relationship Id="rId28" Type="http://schemas.openxmlformats.org/officeDocument/2006/relationships/hyperlink" Target="https://ir.canterbury.ac.nz/bitstream/handle/10092/7328/ClaireGrayThesis.pdf" TargetMode="External"/><Relationship Id="rId49" Type="http://schemas.openxmlformats.org/officeDocument/2006/relationships/hyperlink" Target="https://www.health.govt.nz/news-media/news-items/understanding-health-equity-why-it-matters" TargetMode="External"/><Relationship Id="rId114" Type="http://schemas.openxmlformats.org/officeDocument/2006/relationships/hyperlink" Target="http://www.health.govt.nz/publication/initial-COVID19-maori-response-action-plan" TargetMode="External"/><Relationship Id="rId275" Type="http://schemas.openxmlformats.org/officeDocument/2006/relationships/hyperlink" Target="https://www.psa.org.nz/quick-menu/working-life/psa-working-life-journal/bridging-the-digital-divide/" TargetMode="External"/><Relationship Id="rId296" Type="http://schemas.openxmlformats.org/officeDocument/2006/relationships/hyperlink" Target="https://doi.org/10.1136/medethics-2020-106958" TargetMode="External"/><Relationship Id="rId300" Type="http://schemas.openxmlformats.org/officeDocument/2006/relationships/hyperlink" Target="http://dx.doi.org/10.1136/medethics-2020-106314" TargetMode="External"/><Relationship Id="rId60" Type="http://schemas.openxmlformats.org/officeDocument/2006/relationships/hyperlink" Target="https://www.nature.com/articles/d41586-020-02801-8" TargetMode="External"/><Relationship Id="rId81" Type="http://schemas.openxmlformats.org/officeDocument/2006/relationships/hyperlink" Target="https://www.un.org/victimsofterrorism/sites/www.un.org.victimsofterrorism/files/un_-_human_rights_and_covid_april_2020.pdf" TargetMode="External"/><Relationship Id="rId135" Type="http://schemas.openxmlformats.org/officeDocument/2006/relationships/hyperlink" Target="https://doi.org/10.1177%2F1742715020929151" TargetMode="External"/><Relationship Id="rId156" Type="http://schemas.openxmlformats.org/officeDocument/2006/relationships/hyperlink" Target="https://www.ncbi.nlm.nih.gov/books/NBK143067/" TargetMode="External"/><Relationship Id="rId177" Type="http://schemas.openxmlformats.org/officeDocument/2006/relationships/hyperlink" Target="https://www.massey.ac.nz/massey/fms/Colleges/College%20of%20Humanities%20and%20Social%20Sciences/Psychology/Disasters/pubs/GNS/2007/SR%202007-015%20Role%20of%20marae%20and%20Maori%20in%20post%20disaster%20recovery.pdf?95B6AF8E0A3DE135C41BF0740108E7EA" TargetMode="External"/><Relationship Id="rId198" Type="http://schemas.openxmlformats.org/officeDocument/2006/relationships/hyperlink" Target="https://www.fao.org/3/i3440e/i3440e.pdf" TargetMode="External"/><Relationship Id="rId321" Type="http://schemas.openxmlformats.org/officeDocument/2006/relationships/hyperlink" Target="https://systemreview.health.govt.nz/assets/HDSR-interim-report/5b33db77f5/H-and-D-full-interim-report-August-2019.pdf" TargetMode="External"/><Relationship Id="rId342" Type="http://schemas.openxmlformats.org/officeDocument/2006/relationships/hyperlink" Target="https://www.scientificamerican.com/article/how-to-make-immunity-passports-more-ethical/" TargetMode="External"/><Relationship Id="rId363" Type="http://schemas.openxmlformats.org/officeDocument/2006/relationships/hyperlink" Target="https://doi.org/10.1136/bmj.n1648" TargetMode="External"/><Relationship Id="rId384" Type="http://schemas.openxmlformats.org/officeDocument/2006/relationships/hyperlink" Target="https://www.stats.govt.nz/reports/social-and-economic-outcomes-for-disabled-people-findings-from-the-2013-disability-survey" TargetMode="External"/><Relationship Id="rId202" Type="http://schemas.openxmlformats.org/officeDocument/2006/relationships/hyperlink" Target="https://doi.org/10.1017/s095026882000299x" TargetMode="External"/><Relationship Id="rId223" Type="http://schemas.openxmlformats.org/officeDocument/2006/relationships/hyperlink" Target="https://www.stuff.co.nz/national/health/coronavirus/126174919/covid19-nz-could-the-vaccine-rollout-have-been-quicker" TargetMode="External"/><Relationship Id="rId244" Type="http://schemas.openxmlformats.org/officeDocument/2006/relationships/hyperlink" Target="https://blogs.bmj.com/bmj/2021/03/25/early-vaccination-of-prisoners-and-prison-staff-is-important-to-reduce-mortality-and-protect-the-rights-of-prisoners/" TargetMode="External"/><Relationship Id="rId18" Type="http://schemas.openxmlformats.org/officeDocument/2006/relationships/hyperlink" Target="https://www.oecd.org/coronavirus/policy-responses/building-back-better-a-sustainable-resilient-recovery-after-covid-19-52b869f5" TargetMode="External"/><Relationship Id="rId39" Type="http://schemas.openxmlformats.org/officeDocument/2006/relationships/hyperlink" Target="https://plato.stanford.edu/entries/capability-approach/" TargetMode="External"/><Relationship Id="rId265" Type="http://schemas.openxmlformats.org/officeDocument/2006/relationships/hyperlink" Target="https://doi.org/10.3389/fcomm.2020.00062" TargetMode="External"/><Relationship Id="rId286" Type="http://schemas.openxmlformats.org/officeDocument/2006/relationships/hyperlink" Target="https://doi.org/10.1007/s11948-021-00301-0" TargetMode="External"/><Relationship Id="rId50" Type="http://schemas.openxmlformats.org/officeDocument/2006/relationships/hyperlink" Target="https://www.health.govt.nz/about-ministry/what-we-do/work-programme-2019-20/achieving-equity" TargetMode="External"/><Relationship Id="rId104" Type="http://schemas.openxmlformats.org/officeDocument/2006/relationships/hyperlink" Target="https://www.ncbi.nlm.nih.gov/pmc/articles/PMC8302356/" TargetMode="External"/><Relationship Id="rId125" Type="http://schemas.openxmlformats.org/officeDocument/2006/relationships/hyperlink" Target="https://www.uruta.maori.nz/when-equity-is-more-than-a-word" TargetMode="External"/><Relationship Id="rId146" Type="http://schemas.openxmlformats.org/officeDocument/2006/relationships/hyperlink" Target="https://www.who.int/publications/i/item/WHO-IER-CSDH-08.1" TargetMode="External"/><Relationship Id="rId167" Type="http://schemas.openxmlformats.org/officeDocument/2006/relationships/hyperlink" Target="https://doi.org/10.1002/ajs4.183" TargetMode="External"/><Relationship Id="rId188" Type="http://schemas.openxmlformats.org/officeDocument/2006/relationships/hyperlink" Target="https://doi.org/10.5281/zenodo.4158500" TargetMode="External"/><Relationship Id="rId311" Type="http://schemas.openxmlformats.org/officeDocument/2006/relationships/hyperlink" Target="https://doi.org/10.3390/vaccines9040320" TargetMode="External"/><Relationship Id="rId332" Type="http://schemas.openxmlformats.org/officeDocument/2006/relationships/hyperlink" Target="https://issues.org/covid-19-immunity-testing-passports/" TargetMode="External"/><Relationship Id="rId353" Type="http://schemas.openxmlformats.org/officeDocument/2006/relationships/hyperlink" Target="https://www.bbc.com/news/world-56698854" TargetMode="External"/><Relationship Id="rId374" Type="http://schemas.openxmlformats.org/officeDocument/2006/relationships/hyperlink" Target="https://www.odi.govt.nz/assets/New-Zealand-Disability-Strategy-files/pdf-nz-disability-strategy-2016.pdf" TargetMode="External"/><Relationship Id="rId71" Type="http://schemas.openxmlformats.org/officeDocument/2006/relationships/hyperlink" Target="https://www.edelman.co.uk/disinformation-event" TargetMode="External"/><Relationship Id="rId92" Type="http://schemas.openxmlformats.org/officeDocument/2006/relationships/hyperlink" Target="https://doi.org/10.3389/fpubh.2014.00116" TargetMode="External"/><Relationship Id="rId213" Type="http://schemas.openxmlformats.org/officeDocument/2006/relationships/hyperlink" Target="https://www.asrn.org/journal-advanced-practice-nursing/2551-deadly-fungi-are-the-newest-emerging-microbe-threat-all-over-the-world.html" TargetMode="External"/><Relationship Id="rId234" Type="http://schemas.openxmlformats.org/officeDocument/2006/relationships/hyperlink" Target="https://www.unhcr.org/events/campaigns/5fc1262e4/refugees-and-the-impact-of-covid-19.html" TargetMode="External"/><Relationship Id="rId2" Type="http://schemas.openxmlformats.org/officeDocument/2006/relationships/hyperlink" Target="https://forms.justice.govt.nz/search/Documents/WT/wt_DOC_152801817/Hauora%20W.pdf" TargetMode="External"/><Relationship Id="rId29" Type="http://schemas.openxmlformats.org/officeDocument/2006/relationships/hyperlink" Target="https://doi.org/10.3389/fsoc.2021.642662" TargetMode="External"/><Relationship Id="rId255" Type="http://schemas.openxmlformats.org/officeDocument/2006/relationships/hyperlink" Target="https://news.un.org/en/story/2021/10/1103022" TargetMode="External"/><Relationship Id="rId276" Type="http://schemas.openxmlformats.org/officeDocument/2006/relationships/hyperlink" Target="https://www.digital.govt.nz/dmsdocument/161~digital-inclusion-and-wellbeing-in-new-zealand/html" TargetMode="External"/><Relationship Id="rId297" Type="http://schemas.openxmlformats.org/officeDocument/2006/relationships/hyperlink" Target="https://neac.health.govt.nz/publications-and-resources/neac-publications/national-ethical-standards-for-health-and-disability-research-and-quality-improvement/" TargetMode="External"/><Relationship Id="rId40" Type="http://schemas.openxmlformats.org/officeDocument/2006/relationships/hyperlink" Target="https://www.euro.who.int/en/health-topics/Health-systems/public-health-services" TargetMode="External"/><Relationship Id="rId115" Type="http://schemas.openxmlformats.org/officeDocument/2006/relationships/hyperlink" Target="https://blogs.bmj.com/medical-ethics/2020/04/07/icu-triage-how-many-lives-or-whose-lives/" TargetMode="External"/><Relationship Id="rId136" Type="http://schemas.openxmlformats.org/officeDocument/2006/relationships/hyperlink" Target="https://www.gpmb.org/docs/librariesprovider17/default-document-library/annual-reports/gpmb-2020-annualreport-en.pdf?sfvrsn=bd1b8933_36" TargetMode="External"/><Relationship Id="rId157" Type="http://schemas.openxmlformats.org/officeDocument/2006/relationships/hyperlink" Target="https://www.oecd.org/coronavirus/policy-responses/covid-19-and-responsible-business-conduct-02150b06/" TargetMode="External"/><Relationship Id="rId178" Type="http://schemas.openxmlformats.org/officeDocument/2006/relationships/hyperlink" Target="https://www.stuff.co.nz/national/health/coronavirus/300006025/coronavirus-five-mori-leaders-on-what-covid19-has-changed" TargetMode="External"/><Relationship Id="rId301" Type="http://schemas.openxmlformats.org/officeDocument/2006/relationships/hyperlink" Target="https://doi.org/10.1093/phe/phaa026A" TargetMode="External"/><Relationship Id="rId322" Type="http://schemas.openxmlformats.org/officeDocument/2006/relationships/hyperlink" Target="https://journal.nzma.org.nz/journal-articles/ethnic-differences-in-cardiovascular-risk-profiles-among-475-241-adults-in-primary-care-in-aotearoa-new-zealand" TargetMode="External"/><Relationship Id="rId343" Type="http://schemas.openxmlformats.org/officeDocument/2006/relationships/hyperlink" Target="https://issues.org/covid-19-immunity-testing-passports/" TargetMode="External"/><Relationship Id="rId364" Type="http://schemas.openxmlformats.org/officeDocument/2006/relationships/hyperlink" Target="https://www.ons.gov.uk/peoplepopulationandcommunity/healthandsocialcare/healthandlifeexpectancies/datasets/prevalenceoflongcovidsymptomsandcovid19complications" TargetMode="External"/><Relationship Id="rId61" Type="http://schemas.openxmlformats.org/officeDocument/2006/relationships/hyperlink" Target="https://doi.org/10.1073/pnas.2009637117" TargetMode="External"/><Relationship Id="rId82" Type="http://schemas.openxmlformats.org/officeDocument/2006/relationships/hyperlink" Target="https://doi.org/10.1071/HC17046" TargetMode="External"/><Relationship Id="rId199" Type="http://schemas.openxmlformats.org/officeDocument/2006/relationships/hyperlink" Target="https://figure.nz/chart/NJrkHqndarpsFDZa-MQOmxE44blSoT9wb" TargetMode="External"/><Relationship Id="rId203" Type="http://schemas.openxmlformats.org/officeDocument/2006/relationships/hyperlink" Target="https://ourworldindata.org/meat-production" TargetMode="External"/><Relationship Id="rId385" Type="http://schemas.openxmlformats.org/officeDocument/2006/relationships/hyperlink" Target="https://covid19.govt.nz/alert-levels-and-updates/latest-updates/government-accelerates-efforts-to-support-disabled-peoples-vaccination-experiences/" TargetMode="External"/><Relationship Id="rId19" Type="http://schemas.openxmlformats.org/officeDocument/2006/relationships/hyperlink" Target="https://mentalhealth.org.nz/te-whare-tapa-wha" TargetMode="External"/><Relationship Id="rId224" Type="http://schemas.openxmlformats.org/officeDocument/2006/relationships/hyperlink" Target="https://www.tfah.org/wp-content/uploads/2018/09/Examplesbystate1009.pdf" TargetMode="External"/><Relationship Id="rId245" Type="http://schemas.openxmlformats.org/officeDocument/2006/relationships/hyperlink" Target="https://doi.org/10.1186/s40352-021-00142-w" TargetMode="External"/><Relationship Id="rId266" Type="http://schemas.openxmlformats.org/officeDocument/2006/relationships/hyperlink" Target="https://www.stuff.co.nz/national/health/coronavirus/300456116/covid19-live-my-vaccine-pass-system-rolls-out-online" TargetMode="External"/><Relationship Id="rId287" Type="http://schemas.openxmlformats.org/officeDocument/2006/relationships/hyperlink" Target="https://www.bbc.com/news/technology-52355028" TargetMode="External"/><Relationship Id="rId30" Type="http://schemas.openxmlformats.org/officeDocument/2006/relationships/hyperlink" Target="https://www.ohchr.org/en/hrbodies/crpd/pages/conventionrightspersonswithdisabilities.aspx" TargetMode="External"/><Relationship Id="rId105" Type="http://schemas.openxmlformats.org/officeDocument/2006/relationships/hyperlink" Target="https://doi.org/10.1017/S1041610220001076" TargetMode="External"/><Relationship Id="rId126" Type="http://schemas.openxmlformats.org/officeDocument/2006/relationships/hyperlink" Target="https://www.uruta.maori.nz/when-equity-is-more-than-a-word" TargetMode="External"/><Relationship Id="rId147" Type="http://schemas.openxmlformats.org/officeDocument/2006/relationships/hyperlink" Target="https://doi.org/10.1080/10852352.2016.1197714" TargetMode="External"/><Relationship Id="rId168" Type="http://schemas.openxmlformats.org/officeDocument/2006/relationships/hyperlink" Target="https://www.brookings.edu/blog/the-avenue/2020/04/03/after-covid-19-we-must-invest-in-not-isolate-our-most-vulnerable-communities/" TargetMode="External"/><Relationship Id="rId312" Type="http://schemas.openxmlformats.org/officeDocument/2006/relationships/hyperlink" Target="https://doi.org/10.1093/jlb/lsaa021" TargetMode="External"/><Relationship Id="rId333" Type="http://schemas.openxmlformats.org/officeDocument/2006/relationships/hyperlink" Target="https://doi.org/10.1016/s1473-3099(20)30766-0" TargetMode="External"/><Relationship Id="rId354" Type="http://schemas.openxmlformats.org/officeDocument/2006/relationships/hyperlink" Target="http://dx.doi.org/10.1136/bmjgh-2021-006598" TargetMode="External"/><Relationship Id="rId51"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72" Type="http://schemas.openxmlformats.org/officeDocument/2006/relationships/hyperlink" Target="https://ogp.org.nz/open-government-partnership/open-government/" TargetMode="External"/><Relationship Id="rId93" Type="http://schemas.openxmlformats.org/officeDocument/2006/relationships/hyperlink" Target="https://www.legislation.govt.nz/act/public/2002/0033/51.0/DLM150774.html" TargetMode="External"/><Relationship Id="rId189" Type="http://schemas.openxmlformats.org/officeDocument/2006/relationships/hyperlink" Target="https://doi.org/10.5281/zenodo.4158500" TargetMode="External"/><Relationship Id="rId375" Type="http://schemas.openxmlformats.org/officeDocument/2006/relationships/hyperlink" Target="https://www.hrc.co.nz/files/3415/9348/7609/Making_Disability_Rights_Real_2014-2019_compressed.pdf" TargetMode="External"/><Relationship Id="rId3" Type="http://schemas.openxmlformats.org/officeDocument/2006/relationships/hyperlink" Target="http://mediacentre.maramatanga.ac.nz/system/files/3.COVID%2019%20the%20situation%20with%20respect%20to%20Indigenous%20peoples.pdf" TargetMode="External"/><Relationship Id="rId214" Type="http://schemas.openxmlformats.org/officeDocument/2006/relationships/hyperlink" Target="https://www.asrn.org/journal-advanced-practice-nursing/2551-deadly-fungi-are-the-newest-emerging-microbe-threat-all-over-the-world.html" TargetMode="External"/><Relationship Id="rId235" Type="http://schemas.openxmlformats.org/officeDocument/2006/relationships/hyperlink" Target="https://doi.org/10.3389/fpos.2020.606307" TargetMode="External"/><Relationship Id="rId256" Type="http://schemas.openxmlformats.org/officeDocument/2006/relationships/hyperlink" Target="https://www.axios.com/deaths-from-tuberculosis-rise-covid-pandemic-001b37fa-55d9-4363-9cc2-1e045f075277.html" TargetMode="External"/><Relationship Id="rId277" Type="http://schemas.openxmlformats.org/officeDocument/2006/relationships/hyperlink" Target="https://blog.bnz.co.nz/wp-content/uploads/2021/04/BNZ_Digital-Skills-Report-2021.pdf" TargetMode="External"/><Relationship Id="rId298" Type="http://schemas.openxmlformats.org/officeDocument/2006/relationships/hyperlink" Target="https://www.uruta.maori.nz/policy" TargetMode="External"/><Relationship Id="rId116" Type="http://schemas.openxmlformats.org/officeDocument/2006/relationships/hyperlink" Target="https://www.uruta.maori.nz/when-equity-is-more-than-a-word" TargetMode="External"/><Relationship Id="rId137" Type="http://schemas.openxmlformats.org/officeDocument/2006/relationships/hyperlink" Target="https://www.cpag.org.nz/publications/" TargetMode="External"/><Relationship Id="rId158" Type="http://schemas.openxmlformats.org/officeDocument/2006/relationships/hyperlink" Target="https://hbr.org/2020/04/preparing-your-business-for-a-post-pandemic-world" TargetMode="External"/><Relationship Id="rId302" Type="http://schemas.openxmlformats.org/officeDocument/2006/relationships/hyperlink" Target="https://doi.org/10.1080/15265161.2020.1764136" TargetMode="External"/><Relationship Id="rId323" Type="http://schemas.openxmlformats.org/officeDocument/2006/relationships/hyperlink" Target="https://www.auckland.ac.nz/en/news/2020/05/08/the-true-inequity.html" TargetMode="External"/><Relationship Id="rId344" Type="http://schemas.openxmlformats.org/officeDocument/2006/relationships/hyperlink" Target="https://doi.org/10.1136/medethics-2021-107491" TargetMode="External"/><Relationship Id="rId20" Type="http://schemas.openxmlformats.org/officeDocument/2006/relationships/hyperlink" Target="https://doi.org/10.1023/B:JOPP.0000039938.39574.9e" TargetMode="External"/><Relationship Id="rId41" Type="http://schemas.openxmlformats.org/officeDocument/2006/relationships/hyperlink" Target="https://doi.org/10.1139/facets-2020-0070" TargetMode="External"/><Relationship Id="rId62" Type="http://schemas.openxmlformats.org/officeDocument/2006/relationships/hyperlink" Target="http://dx.doi.org/10.1136/bmjgh-2020-002794" TargetMode="External"/><Relationship Id="rId83" Type="http://schemas.openxmlformats.org/officeDocument/2006/relationships/hyperlink" Target="https://doi.org/10.1016/j.amepre.2016.07.036" TargetMode="External"/><Relationship Id="rId179" Type="http://schemas.openxmlformats.org/officeDocument/2006/relationships/hyperlink" Target="https://journal.nzma.org.nz/journal-articles/the-taranaki-covid-19-response-from-a-maori-perspective-lessons-for-mainstream-health-providers-in-aotearoa-new-zealand-open-access" TargetMode="External"/><Relationship Id="rId365" Type="http://schemas.openxmlformats.org/officeDocument/2006/relationships/hyperlink" Target="https://www.health.govt.nz/our-work/populations/maori-health/tatau-kahukura-maori-health-statistics/nga-mana-hauora-tutohu-health-status-indicators/disability" TargetMode="External"/><Relationship Id="rId386" Type="http://schemas.openxmlformats.org/officeDocument/2006/relationships/hyperlink" Target="https://www.beehive.govt.nz/release/supporting-m%C4%81ori-communities-and-businesses-through" TargetMode="External"/><Relationship Id="rId190" Type="http://schemas.openxmlformats.org/officeDocument/2006/relationships/hyperlink" Target="https://www.who.int/news-room/fact-sheets/detail/zoonoses" TargetMode="External"/><Relationship Id="rId204" Type="http://schemas.openxmlformats.org/officeDocument/2006/relationships/hyperlink" Target="https://doi.org/10.5367%2Foa.2011.0030" TargetMode="External"/><Relationship Id="rId225" Type="http://schemas.openxmlformats.org/officeDocument/2006/relationships/hyperlink" Target="https://srgexpert.com/publications/methodology-for-estimating-the-underfunding-of-maori-primary-health-care/" TargetMode="External"/><Relationship Id="rId246" Type="http://schemas.openxmlformats.org/officeDocument/2006/relationships/hyperlink" Target="https://doi.org/10.1177%2F1090198120927318" TargetMode="External"/><Relationship Id="rId267" Type="http://schemas.openxmlformats.org/officeDocument/2006/relationships/hyperlink" Target="https://www.weforum.org/agenda/2020/10/economic-cost-covid-global-preparedness-monitoring-board/" TargetMode="External"/><Relationship Id="rId288" Type="http://schemas.openxmlformats.org/officeDocument/2006/relationships/hyperlink" Target="https://doi.org/10.1007/s11673-020-10016-9" TargetMode="External"/><Relationship Id="rId106" Type="http://schemas.openxmlformats.org/officeDocument/2006/relationships/hyperlink" Target="https://doi.org/10.3389/fsoc.2021.613340" TargetMode="External"/><Relationship Id="rId127" Type="http://schemas.openxmlformats.org/officeDocument/2006/relationships/hyperlink" Target="https://stats.oecd.org/index.aspx?Dataset" TargetMode="External"/><Relationship Id="rId313" Type="http://schemas.openxmlformats.org/officeDocument/2006/relationships/hyperlink" Target="https://doi.org/10.1093/phe/phaa026A" TargetMode="External"/><Relationship Id="rId10" Type="http://schemas.openxmlformats.org/officeDocument/2006/relationships/hyperlink" Target="https://www.rnzcgp.org.nz/RNZCGP/Publications/The_GP_workforce/RNZCGP/Publications/GP_workforce.aspx?hkey=a7341975-3f92-4d84-98ec-8c72f7c8e151&amp;iSession=0b366349ab194414b360df7a3a45a8b5|ping%20-c%201%20127.0.0.1||x" TargetMode="External"/><Relationship Id="rId31" Type="http://schemas.openxmlformats.org/officeDocument/2006/relationships/hyperlink" Target="https://www.ohchr.org/en/professionalinterest/pages/crc.aspx" TargetMode="External"/><Relationship Id="rId52" Type="http://schemas.openxmlformats.org/officeDocument/2006/relationships/hyperlink" Target="https://doi.org/10.3389/fpsyt.2021.611108" TargetMode="External"/><Relationship Id="rId73" Type="http://schemas.openxmlformats.org/officeDocument/2006/relationships/hyperlink" Target="http://www.un.org/sites/un2.un.org/files/udhr.pdf" TargetMode="External"/><Relationship Id="rId94" Type="http://schemas.openxmlformats.org/officeDocument/2006/relationships/hyperlink" Target="https://www.beehive.govt.nz/release/access-and-equity-focus-health-system-reforms" TargetMode="External"/><Relationship Id="rId148" Type="http://schemas.openxmlformats.org/officeDocument/2006/relationships/hyperlink" Target="https://www.health.govt.nz/publication/health-and-independence-report-2017" TargetMode="External"/><Relationship Id="rId169" Type="http://schemas.openxmlformats.org/officeDocument/2006/relationships/hyperlink" Target="https://www.who.int/news/item/01-10-2020-the-best-time-to-prevent-the-next-pandemic-is-now-countries-join-voices-for-better-emergency-preparedness" TargetMode="External"/><Relationship Id="rId334" Type="http://schemas.openxmlformats.org/officeDocument/2006/relationships/hyperlink" Target="https://www.theguardian.com/world/2021/feb/14/what-pros-and-cons-covid-vaccine-passports-immunity-certificates-travel" TargetMode="External"/><Relationship Id="rId355" Type="http://schemas.openxmlformats.org/officeDocument/2006/relationships/hyperlink" Target="https://doi.org/10.1016/S0140-6736(21)00306-8" TargetMode="External"/><Relationship Id="rId376" Type="http://schemas.openxmlformats.org/officeDocument/2006/relationships/hyperlink" Target="https://www.odi.govt.nz/assets/New-Zealand-Disability-Strategy-files/pdf-nz-disability-strategy-2016.pdf" TargetMode="External"/><Relationship Id="rId4" Type="http://schemas.openxmlformats.org/officeDocument/2006/relationships/hyperlink" Target="https://www.theguardian.com/world/2019/dec/18/these-babies-should-not-have-died-how-the-measles-outbreak-took-hold-in-samoa" TargetMode="External"/><Relationship Id="rId180" Type="http://schemas.openxmlformats.org/officeDocument/2006/relationships/hyperlink" Target="https://journal.nzma.org.nz/journal-articles/the-taranaki-covid-19-response-from-a-maori-perspective-lessons-for-mainstream-health-providers-in-aotearoa-new-zealand-open-access" TargetMode="External"/><Relationship Id="rId215" Type="http://schemas.openxmlformats.org/officeDocument/2006/relationships/hyperlink" Target="https://www.bruegel.org/2021/07/a-global-deal-for-our-pandemic-age/" TargetMode="External"/><Relationship Id="rId236" Type="http://schemas.openxmlformats.org/officeDocument/2006/relationships/hyperlink" Target="https://doi.org/10.1080/16544951.2021.1895487" TargetMode="External"/><Relationship Id="rId257" Type="http://schemas.openxmlformats.org/officeDocument/2006/relationships/hyperlink" Target="https://www.stuff.co.nz/national/health/coronavirus/125705423/more-than-250000-measles-vaccines-will-expire-without-being-used" TargetMode="External"/><Relationship Id="rId278" Type="http://schemas.openxmlformats.org/officeDocument/2006/relationships/hyperlink" Target="https://www.psa.org.nz/quick-menu/working-life/psa-working-life-journal/bridging-the-digital-divide/" TargetMode="External"/><Relationship Id="rId303" Type="http://schemas.openxmlformats.org/officeDocument/2006/relationships/hyperlink" Target="https://doi.org/10.1038/d41586-020-01578-0p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169276-295B-4FCF-966F-82A779A53A62}" type="doc">
      <dgm:prSet loTypeId="urn:microsoft.com/office/officeart/2005/8/layout/vList2" loCatId="list" qsTypeId="urn:microsoft.com/office/officeart/2005/8/quickstyle/simple1" qsCatId="simple" csTypeId="urn:microsoft.com/office/officeart/2005/8/colors/accent6_3" csCatId="accent6" phldr="1"/>
      <dgm:spPr/>
      <dgm:t>
        <a:bodyPr/>
        <a:lstStyle/>
        <a:p>
          <a:endParaRPr lang="en-NZ"/>
        </a:p>
      </dgm:t>
    </dgm:pt>
    <dgm:pt modelId="{C2C32979-4557-4686-B891-93C0E3354B01}">
      <dgm:prSet phldrT="[Text]"/>
      <dgm:spPr/>
      <dgm:t>
        <a:bodyPr/>
        <a:lstStyle/>
        <a:p>
          <a:r>
            <a:rPr lang="en-NZ"/>
            <a:t>Do nothing</a:t>
          </a:r>
        </a:p>
      </dgm:t>
    </dgm:pt>
    <dgm:pt modelId="{4FE8BD34-ED65-4931-891F-3753652C7D67}" type="parTrans" cxnId="{518CC27C-48FD-4D79-8CB3-B7ADA57FC1AF}">
      <dgm:prSet/>
      <dgm:spPr/>
      <dgm:t>
        <a:bodyPr/>
        <a:lstStyle/>
        <a:p>
          <a:endParaRPr lang="en-NZ"/>
        </a:p>
      </dgm:t>
    </dgm:pt>
    <dgm:pt modelId="{9502E1C3-709B-4578-B0AD-6C4933C36394}" type="sibTrans" cxnId="{518CC27C-48FD-4D79-8CB3-B7ADA57FC1AF}">
      <dgm:prSet/>
      <dgm:spPr/>
      <dgm:t>
        <a:bodyPr/>
        <a:lstStyle/>
        <a:p>
          <a:endParaRPr lang="en-NZ"/>
        </a:p>
      </dgm:t>
    </dgm:pt>
    <dgm:pt modelId="{CF554811-C4E7-48C6-8829-1405A1C99DA8}">
      <dgm:prSet phldrT="[Text]"/>
      <dgm:spPr/>
      <dgm:t>
        <a:bodyPr/>
        <a:lstStyle/>
        <a:p>
          <a:r>
            <a:rPr lang="en-NZ"/>
            <a:t>Do not intervene, potentially monitor the situation </a:t>
          </a:r>
        </a:p>
      </dgm:t>
    </dgm:pt>
    <dgm:pt modelId="{A0319526-A9E7-4B8E-8D51-E6AEDADA4E4F}" type="parTrans" cxnId="{02B361A5-FD8C-4127-A97E-98FF64643335}">
      <dgm:prSet/>
      <dgm:spPr/>
      <dgm:t>
        <a:bodyPr/>
        <a:lstStyle/>
        <a:p>
          <a:endParaRPr lang="en-NZ"/>
        </a:p>
      </dgm:t>
    </dgm:pt>
    <dgm:pt modelId="{AAC353C3-46A0-4708-9595-CF593D330F6B}" type="sibTrans" cxnId="{02B361A5-FD8C-4127-A97E-98FF64643335}">
      <dgm:prSet/>
      <dgm:spPr/>
      <dgm:t>
        <a:bodyPr/>
        <a:lstStyle/>
        <a:p>
          <a:endParaRPr lang="en-NZ"/>
        </a:p>
      </dgm:t>
    </dgm:pt>
    <dgm:pt modelId="{955AA2E6-63C2-494B-B1F1-AF830B4AD49C}">
      <dgm:prSet phldrT="[Text]"/>
      <dgm:spPr/>
      <dgm:t>
        <a:bodyPr/>
        <a:lstStyle/>
        <a:p>
          <a:r>
            <a:rPr lang="en-NZ"/>
            <a:t>Enable choice</a:t>
          </a:r>
        </a:p>
      </dgm:t>
    </dgm:pt>
    <dgm:pt modelId="{F3FB360F-5B7E-44E4-B336-F6ED07CD28AC}" type="parTrans" cxnId="{52CEE838-BB9A-44F7-AA29-FA3C9925830C}">
      <dgm:prSet/>
      <dgm:spPr/>
      <dgm:t>
        <a:bodyPr/>
        <a:lstStyle/>
        <a:p>
          <a:endParaRPr lang="en-NZ"/>
        </a:p>
      </dgm:t>
    </dgm:pt>
    <dgm:pt modelId="{04D073FA-28F1-4BBF-9CBF-4EC33CA2D1D9}" type="sibTrans" cxnId="{52CEE838-BB9A-44F7-AA29-FA3C9925830C}">
      <dgm:prSet/>
      <dgm:spPr/>
      <dgm:t>
        <a:bodyPr/>
        <a:lstStyle/>
        <a:p>
          <a:endParaRPr lang="en-NZ"/>
        </a:p>
      </dgm:t>
    </dgm:pt>
    <dgm:pt modelId="{6D7EB3E4-81F5-4880-B6B7-6279F9F64C96}">
      <dgm:prSet phldrT="[Text]"/>
      <dgm:spPr/>
      <dgm:t>
        <a:bodyPr/>
        <a:lstStyle/>
        <a:p>
          <a:r>
            <a:rPr lang="en-NZ"/>
            <a:t>Enable individuals to change their behaviours, for example, by offering free vaccines and support to get the vaccine (for example, transport, tailored support to discuss any concerns).</a:t>
          </a:r>
        </a:p>
      </dgm:t>
    </dgm:pt>
    <dgm:pt modelId="{0CB13CC7-E66B-4588-A9AA-FAD95267B4AD}" type="parTrans" cxnId="{BD88A9F0-18D0-47DB-88A5-1E86F372A61D}">
      <dgm:prSet/>
      <dgm:spPr/>
      <dgm:t>
        <a:bodyPr/>
        <a:lstStyle/>
        <a:p>
          <a:endParaRPr lang="en-NZ"/>
        </a:p>
      </dgm:t>
    </dgm:pt>
    <dgm:pt modelId="{BBAFE583-EF91-4912-8EE2-ABF09CE09F47}" type="sibTrans" cxnId="{BD88A9F0-18D0-47DB-88A5-1E86F372A61D}">
      <dgm:prSet/>
      <dgm:spPr/>
      <dgm:t>
        <a:bodyPr/>
        <a:lstStyle/>
        <a:p>
          <a:endParaRPr lang="en-NZ"/>
        </a:p>
      </dgm:t>
    </dgm:pt>
    <dgm:pt modelId="{D286BDA2-C8B5-48A9-B55D-F6C0D7EAA817}">
      <dgm:prSet/>
      <dgm:spPr/>
      <dgm:t>
        <a:bodyPr/>
        <a:lstStyle/>
        <a:p>
          <a:r>
            <a:rPr lang="en-NZ"/>
            <a:t>Provide information</a:t>
          </a:r>
        </a:p>
      </dgm:t>
    </dgm:pt>
    <dgm:pt modelId="{DE017E94-9C64-4B98-A807-5C9B048538EB}" type="parTrans" cxnId="{8102B999-6EE9-427F-978C-19D5FED95EEB}">
      <dgm:prSet/>
      <dgm:spPr/>
      <dgm:t>
        <a:bodyPr/>
        <a:lstStyle/>
        <a:p>
          <a:endParaRPr lang="en-NZ"/>
        </a:p>
      </dgm:t>
    </dgm:pt>
    <dgm:pt modelId="{9B172429-1AE1-4D9C-9C83-BF766E7E89F6}" type="sibTrans" cxnId="{8102B999-6EE9-427F-978C-19D5FED95EEB}">
      <dgm:prSet/>
      <dgm:spPr/>
      <dgm:t>
        <a:bodyPr/>
        <a:lstStyle/>
        <a:p>
          <a:endParaRPr lang="en-NZ"/>
        </a:p>
      </dgm:t>
    </dgm:pt>
    <dgm:pt modelId="{D2588949-5120-4443-B24F-17FAAD43D08D}">
      <dgm:prSet/>
      <dgm:spPr/>
      <dgm:t>
        <a:bodyPr/>
        <a:lstStyle/>
        <a:p>
          <a:r>
            <a:rPr lang="en-NZ"/>
            <a:t>Inform and educate the public, for example, by starting a campaign to encourage people of the benefits and safety of vaccination. </a:t>
          </a:r>
        </a:p>
      </dgm:t>
    </dgm:pt>
    <dgm:pt modelId="{12FE3056-0E4E-4306-8D58-D1903D9CCF86}" type="parTrans" cxnId="{12397389-5ED6-4F99-BACF-3D0B74A124D7}">
      <dgm:prSet/>
      <dgm:spPr/>
      <dgm:t>
        <a:bodyPr/>
        <a:lstStyle/>
        <a:p>
          <a:endParaRPr lang="en-NZ"/>
        </a:p>
      </dgm:t>
    </dgm:pt>
    <dgm:pt modelId="{5A4822B8-3E2E-4D51-B34B-2E1EEA16EC37}" type="sibTrans" cxnId="{12397389-5ED6-4F99-BACF-3D0B74A124D7}">
      <dgm:prSet/>
      <dgm:spPr/>
      <dgm:t>
        <a:bodyPr/>
        <a:lstStyle/>
        <a:p>
          <a:endParaRPr lang="en-NZ"/>
        </a:p>
      </dgm:t>
    </dgm:pt>
    <dgm:pt modelId="{4EAC4D48-3609-42BD-9A01-A9193C1D2107}">
      <dgm:prSet/>
      <dgm:spPr/>
      <dgm:t>
        <a:bodyPr/>
        <a:lstStyle/>
        <a:p>
          <a:r>
            <a:rPr lang="en-NZ"/>
            <a:t>Guide choice through incentives</a:t>
          </a:r>
        </a:p>
      </dgm:t>
    </dgm:pt>
    <dgm:pt modelId="{2E549558-8F8F-4271-BB42-0977912A91EC}" type="parTrans" cxnId="{C581CA0D-CB31-4FDE-A07C-4A61F518042B}">
      <dgm:prSet/>
      <dgm:spPr/>
      <dgm:t>
        <a:bodyPr/>
        <a:lstStyle/>
        <a:p>
          <a:endParaRPr lang="en-NZ"/>
        </a:p>
      </dgm:t>
    </dgm:pt>
    <dgm:pt modelId="{5E07ACF7-6AD7-48D5-A525-222B176CAB9E}" type="sibTrans" cxnId="{C581CA0D-CB31-4FDE-A07C-4A61F518042B}">
      <dgm:prSet/>
      <dgm:spPr/>
      <dgm:t>
        <a:bodyPr/>
        <a:lstStyle/>
        <a:p>
          <a:endParaRPr lang="en-NZ"/>
        </a:p>
      </dgm:t>
    </dgm:pt>
    <dgm:pt modelId="{D4E4EF25-5672-423E-978B-359FEC9FCC47}">
      <dgm:prSet/>
      <dgm:spPr/>
      <dgm:t>
        <a:bodyPr/>
        <a:lstStyle/>
        <a:p>
          <a:r>
            <a:rPr lang="en-NZ"/>
            <a:t>Guide choice through changing default policy</a:t>
          </a:r>
        </a:p>
      </dgm:t>
    </dgm:pt>
    <dgm:pt modelId="{BFCF23A9-B6F2-4210-8012-30548603B5D9}" type="parTrans" cxnId="{62E430BF-7018-498B-B06E-544026F9585E}">
      <dgm:prSet/>
      <dgm:spPr/>
      <dgm:t>
        <a:bodyPr/>
        <a:lstStyle/>
        <a:p>
          <a:endParaRPr lang="en-NZ"/>
        </a:p>
      </dgm:t>
    </dgm:pt>
    <dgm:pt modelId="{71C2BDDA-6559-4B58-BB84-9646D4FBA0AE}" type="sibTrans" cxnId="{62E430BF-7018-498B-B06E-544026F9585E}">
      <dgm:prSet/>
      <dgm:spPr/>
      <dgm:t>
        <a:bodyPr/>
        <a:lstStyle/>
        <a:p>
          <a:endParaRPr lang="en-NZ"/>
        </a:p>
      </dgm:t>
    </dgm:pt>
    <dgm:pt modelId="{8C2CAE08-C09D-46E4-8D32-4B6DBA04C344}">
      <dgm:prSet/>
      <dgm:spPr/>
      <dgm:t>
        <a:bodyPr/>
        <a:lstStyle/>
        <a:p>
          <a:r>
            <a:rPr lang="en-NZ"/>
            <a:t>Change the default policy, for example, by providing vaccines as standard of care in routine medical appointments, with the option available to decline.</a:t>
          </a:r>
        </a:p>
      </dgm:t>
    </dgm:pt>
    <dgm:pt modelId="{837F76EC-C7E3-40FD-A02E-9685D77173FB}" type="parTrans" cxnId="{D07DD695-D071-4C12-BA7C-4B3C05A48964}">
      <dgm:prSet/>
      <dgm:spPr/>
      <dgm:t>
        <a:bodyPr/>
        <a:lstStyle/>
        <a:p>
          <a:endParaRPr lang="en-NZ"/>
        </a:p>
      </dgm:t>
    </dgm:pt>
    <dgm:pt modelId="{6C312FEC-7E70-4089-9739-B5AB19BD15EC}" type="sibTrans" cxnId="{D07DD695-D071-4C12-BA7C-4B3C05A48964}">
      <dgm:prSet/>
      <dgm:spPr/>
      <dgm:t>
        <a:bodyPr/>
        <a:lstStyle/>
        <a:p>
          <a:endParaRPr lang="en-NZ"/>
        </a:p>
      </dgm:t>
    </dgm:pt>
    <dgm:pt modelId="{441C09B3-2EB8-4E03-9091-A13D0BE8DC78}">
      <dgm:prSet/>
      <dgm:spPr/>
      <dgm:t>
        <a:bodyPr/>
        <a:lstStyle/>
        <a:p>
          <a:r>
            <a:rPr lang="en-NZ"/>
            <a:t>Guide choice through disincentives</a:t>
          </a:r>
        </a:p>
      </dgm:t>
    </dgm:pt>
    <dgm:pt modelId="{FA339CFC-3C41-41F2-A888-E762235AFE44}" type="parTrans" cxnId="{7E1537C3-DF34-4387-802A-C296FEBEBEC0}">
      <dgm:prSet/>
      <dgm:spPr/>
      <dgm:t>
        <a:bodyPr/>
        <a:lstStyle/>
        <a:p>
          <a:endParaRPr lang="en-NZ"/>
        </a:p>
      </dgm:t>
    </dgm:pt>
    <dgm:pt modelId="{349FB391-9500-4B12-8ADD-D04264C098B0}" type="sibTrans" cxnId="{7E1537C3-DF34-4387-802A-C296FEBEBEC0}">
      <dgm:prSet/>
      <dgm:spPr/>
      <dgm:t>
        <a:bodyPr/>
        <a:lstStyle/>
        <a:p>
          <a:endParaRPr lang="en-NZ"/>
        </a:p>
      </dgm:t>
    </dgm:pt>
    <dgm:pt modelId="{B54A5DA3-7AB6-4B7D-BE7B-C6D1F544AC79}">
      <dgm:prSet/>
      <dgm:spPr/>
      <dgm:t>
        <a:bodyPr/>
        <a:lstStyle/>
        <a:p>
          <a:r>
            <a:rPr lang="en-NZ"/>
            <a:t>Guide choice through fiscal or other disincentives to influence people not to pursue certain activities, for example, by imposing fines on those who do not get vaccinated. </a:t>
          </a:r>
        </a:p>
      </dgm:t>
    </dgm:pt>
    <dgm:pt modelId="{A2B20799-F836-4EE4-8F8B-3F57F103C2A1}" type="parTrans" cxnId="{F615554A-9D3A-48CE-891E-5E21D0659C53}">
      <dgm:prSet/>
      <dgm:spPr/>
      <dgm:t>
        <a:bodyPr/>
        <a:lstStyle/>
        <a:p>
          <a:endParaRPr lang="en-NZ"/>
        </a:p>
      </dgm:t>
    </dgm:pt>
    <dgm:pt modelId="{E94E1310-F076-4C55-BE45-2AB379A7EC39}" type="sibTrans" cxnId="{F615554A-9D3A-48CE-891E-5E21D0659C53}">
      <dgm:prSet/>
      <dgm:spPr/>
      <dgm:t>
        <a:bodyPr/>
        <a:lstStyle/>
        <a:p>
          <a:endParaRPr lang="en-NZ"/>
        </a:p>
      </dgm:t>
    </dgm:pt>
    <dgm:pt modelId="{7EE96F4F-0DAF-4206-8DA7-F88C7836ED68}">
      <dgm:prSet/>
      <dgm:spPr/>
      <dgm:t>
        <a:bodyPr/>
        <a:lstStyle/>
        <a:p>
          <a:r>
            <a:rPr lang="en-NZ"/>
            <a:t>Guide choice through fiscal or other incentives, for example, by giving out supermakert vouchers upon vaccination.</a:t>
          </a:r>
        </a:p>
      </dgm:t>
    </dgm:pt>
    <dgm:pt modelId="{91FC4708-722A-44C7-874B-51B538DEA086}" type="parTrans" cxnId="{5AC97B1A-8C30-406B-9422-E80E5065A3C2}">
      <dgm:prSet/>
      <dgm:spPr/>
      <dgm:t>
        <a:bodyPr/>
        <a:lstStyle/>
        <a:p>
          <a:endParaRPr lang="en-NZ"/>
        </a:p>
      </dgm:t>
    </dgm:pt>
    <dgm:pt modelId="{C44DFAEF-EADB-4C09-9154-6922CA3954D1}" type="sibTrans" cxnId="{5AC97B1A-8C30-406B-9422-E80E5065A3C2}">
      <dgm:prSet/>
      <dgm:spPr/>
      <dgm:t>
        <a:bodyPr/>
        <a:lstStyle/>
        <a:p>
          <a:endParaRPr lang="en-NZ"/>
        </a:p>
      </dgm:t>
    </dgm:pt>
    <dgm:pt modelId="{F8EA899A-7834-4C3E-BE2C-18FE1133E2A8}">
      <dgm:prSet/>
      <dgm:spPr/>
      <dgm:t>
        <a:bodyPr/>
        <a:lstStyle/>
        <a:p>
          <a:r>
            <a:rPr lang="en-NZ"/>
            <a:t>Restrict choice</a:t>
          </a:r>
        </a:p>
      </dgm:t>
    </dgm:pt>
    <dgm:pt modelId="{9A3E11F5-F35D-4CD7-A232-D1EFBAAB57CA}" type="parTrans" cxnId="{EECCD30B-CFD7-4AAB-BF54-B039D06B0889}">
      <dgm:prSet/>
      <dgm:spPr/>
      <dgm:t>
        <a:bodyPr/>
        <a:lstStyle/>
        <a:p>
          <a:endParaRPr lang="en-NZ"/>
        </a:p>
      </dgm:t>
    </dgm:pt>
    <dgm:pt modelId="{FC0A3944-91A3-4BD2-A604-7EC2BB418221}" type="sibTrans" cxnId="{EECCD30B-CFD7-4AAB-BF54-B039D06B0889}">
      <dgm:prSet/>
      <dgm:spPr/>
      <dgm:t>
        <a:bodyPr/>
        <a:lstStyle/>
        <a:p>
          <a:endParaRPr lang="en-NZ"/>
        </a:p>
      </dgm:t>
    </dgm:pt>
    <dgm:pt modelId="{87DEBC64-D7DF-49B8-BDA2-9D94F9784167}">
      <dgm:prSet/>
      <dgm:spPr/>
      <dgm:t>
        <a:bodyPr/>
        <a:lstStyle/>
        <a:p>
          <a:r>
            <a:rPr lang="en-NZ"/>
            <a:t>Eliminate choice</a:t>
          </a:r>
        </a:p>
      </dgm:t>
    </dgm:pt>
    <dgm:pt modelId="{172F1E38-0A57-4093-AF34-82CF2164738E}" type="parTrans" cxnId="{D4BC388C-64CF-4F46-AA84-6E2A3CF42F97}">
      <dgm:prSet/>
      <dgm:spPr/>
      <dgm:t>
        <a:bodyPr/>
        <a:lstStyle/>
        <a:p>
          <a:endParaRPr lang="en-NZ"/>
        </a:p>
      </dgm:t>
    </dgm:pt>
    <dgm:pt modelId="{FD9D5D5C-BD16-47EE-B14F-B4344AF198D4}" type="sibTrans" cxnId="{D4BC388C-64CF-4F46-AA84-6E2A3CF42F97}">
      <dgm:prSet/>
      <dgm:spPr/>
      <dgm:t>
        <a:bodyPr/>
        <a:lstStyle/>
        <a:p>
          <a:endParaRPr lang="en-NZ"/>
        </a:p>
      </dgm:t>
    </dgm:pt>
    <dgm:pt modelId="{0241B22B-04CE-4025-A7F8-FB6278AF9E6C}">
      <dgm:prSet/>
      <dgm:spPr/>
      <dgm:t>
        <a:bodyPr/>
        <a:lstStyle/>
        <a:p>
          <a:r>
            <a:rPr lang="en-NZ"/>
            <a:t>Regulate in such a way to restrict the options available to people, for example, by requiring proof of vaccination in order to partake in non-essential, commonplace activities such as going to a cafe or getting a haircut. </a:t>
          </a:r>
        </a:p>
      </dgm:t>
    </dgm:pt>
    <dgm:pt modelId="{16480DF5-BFCE-4C92-874C-8C8E9F7750D1}" type="parTrans" cxnId="{0CE4E78E-BCF7-47CD-8A28-B627FCF57E10}">
      <dgm:prSet/>
      <dgm:spPr/>
      <dgm:t>
        <a:bodyPr/>
        <a:lstStyle/>
        <a:p>
          <a:endParaRPr lang="en-NZ"/>
        </a:p>
      </dgm:t>
    </dgm:pt>
    <dgm:pt modelId="{8B8BB9F9-CB62-46C7-A5E8-E9AA105CA68C}" type="sibTrans" cxnId="{0CE4E78E-BCF7-47CD-8A28-B627FCF57E10}">
      <dgm:prSet/>
      <dgm:spPr/>
      <dgm:t>
        <a:bodyPr/>
        <a:lstStyle/>
        <a:p>
          <a:endParaRPr lang="en-NZ"/>
        </a:p>
      </dgm:t>
    </dgm:pt>
    <dgm:pt modelId="{CA00E41B-F308-47EC-95FC-3A052F71E811}">
      <dgm:prSet/>
      <dgm:spPr/>
      <dgm:t>
        <a:bodyPr/>
        <a:lstStyle/>
        <a:p>
          <a:r>
            <a:rPr lang="en-NZ"/>
            <a:t>Regulate in such a way as to entirely elimate choice, for example, by requiring proof of vaccination in order to partake in essential activities such as going to the supermarket or accessing medical care.</a:t>
          </a:r>
        </a:p>
      </dgm:t>
    </dgm:pt>
    <dgm:pt modelId="{BD9EDEA8-EAB4-41F0-8350-ADE0F96DBF53}" type="parTrans" cxnId="{35BADE03-76DD-49A5-AEC9-3239024D57A0}">
      <dgm:prSet/>
      <dgm:spPr/>
      <dgm:t>
        <a:bodyPr/>
        <a:lstStyle/>
        <a:p>
          <a:endParaRPr lang="en-NZ"/>
        </a:p>
      </dgm:t>
    </dgm:pt>
    <dgm:pt modelId="{586B422E-AE6E-4BD3-8FEC-3D7F65EF4B42}" type="sibTrans" cxnId="{35BADE03-76DD-49A5-AEC9-3239024D57A0}">
      <dgm:prSet/>
      <dgm:spPr/>
      <dgm:t>
        <a:bodyPr/>
        <a:lstStyle/>
        <a:p>
          <a:endParaRPr lang="en-NZ"/>
        </a:p>
      </dgm:t>
    </dgm:pt>
    <dgm:pt modelId="{257033C5-42E4-44F1-AAD4-F17AAB378DCC}" type="pres">
      <dgm:prSet presAssocID="{6D169276-295B-4FCF-966F-82A779A53A62}" presName="linear" presStyleCnt="0">
        <dgm:presLayoutVars>
          <dgm:animLvl val="lvl"/>
          <dgm:resizeHandles val="exact"/>
        </dgm:presLayoutVars>
      </dgm:prSet>
      <dgm:spPr/>
    </dgm:pt>
    <dgm:pt modelId="{26C4C317-7BAB-44A2-B2BC-01C79A4B026E}" type="pres">
      <dgm:prSet presAssocID="{C2C32979-4557-4686-B891-93C0E3354B01}" presName="parentText" presStyleLbl="node1" presStyleIdx="0" presStyleCnt="8">
        <dgm:presLayoutVars>
          <dgm:chMax val="0"/>
          <dgm:bulletEnabled val="1"/>
        </dgm:presLayoutVars>
      </dgm:prSet>
      <dgm:spPr/>
    </dgm:pt>
    <dgm:pt modelId="{34397C9F-1648-4280-AC06-530F11B5EEA1}" type="pres">
      <dgm:prSet presAssocID="{C2C32979-4557-4686-B891-93C0E3354B01}" presName="childText" presStyleLbl="revTx" presStyleIdx="0" presStyleCnt="8">
        <dgm:presLayoutVars>
          <dgm:bulletEnabled val="1"/>
        </dgm:presLayoutVars>
      </dgm:prSet>
      <dgm:spPr/>
    </dgm:pt>
    <dgm:pt modelId="{62D3E336-0010-444F-B93F-57D1B9955B23}" type="pres">
      <dgm:prSet presAssocID="{D286BDA2-C8B5-48A9-B55D-F6C0D7EAA817}" presName="parentText" presStyleLbl="node1" presStyleIdx="1" presStyleCnt="8">
        <dgm:presLayoutVars>
          <dgm:chMax val="0"/>
          <dgm:bulletEnabled val="1"/>
        </dgm:presLayoutVars>
      </dgm:prSet>
      <dgm:spPr/>
    </dgm:pt>
    <dgm:pt modelId="{C777131B-224B-4BFD-9B7F-4856D76D8BB9}" type="pres">
      <dgm:prSet presAssocID="{D286BDA2-C8B5-48A9-B55D-F6C0D7EAA817}" presName="childText" presStyleLbl="revTx" presStyleIdx="1" presStyleCnt="8">
        <dgm:presLayoutVars>
          <dgm:bulletEnabled val="1"/>
        </dgm:presLayoutVars>
      </dgm:prSet>
      <dgm:spPr/>
    </dgm:pt>
    <dgm:pt modelId="{CD1E50E4-4901-42BF-967F-249A8CB0AD16}" type="pres">
      <dgm:prSet presAssocID="{955AA2E6-63C2-494B-B1F1-AF830B4AD49C}" presName="parentText" presStyleLbl="node1" presStyleIdx="2" presStyleCnt="8">
        <dgm:presLayoutVars>
          <dgm:chMax val="0"/>
          <dgm:bulletEnabled val="1"/>
        </dgm:presLayoutVars>
      </dgm:prSet>
      <dgm:spPr/>
    </dgm:pt>
    <dgm:pt modelId="{41A649E5-ECB4-4040-AA4B-96CC3E709F30}" type="pres">
      <dgm:prSet presAssocID="{955AA2E6-63C2-494B-B1F1-AF830B4AD49C}" presName="childText" presStyleLbl="revTx" presStyleIdx="2" presStyleCnt="8">
        <dgm:presLayoutVars>
          <dgm:bulletEnabled val="1"/>
        </dgm:presLayoutVars>
      </dgm:prSet>
      <dgm:spPr/>
    </dgm:pt>
    <dgm:pt modelId="{7E9DD72F-522B-4962-AE70-8A74CBB6160C}" type="pres">
      <dgm:prSet presAssocID="{D4E4EF25-5672-423E-978B-359FEC9FCC47}" presName="parentText" presStyleLbl="node1" presStyleIdx="3" presStyleCnt="8">
        <dgm:presLayoutVars>
          <dgm:chMax val="0"/>
          <dgm:bulletEnabled val="1"/>
        </dgm:presLayoutVars>
      </dgm:prSet>
      <dgm:spPr/>
    </dgm:pt>
    <dgm:pt modelId="{BB13BE44-4D6C-49FC-AA77-26A13B7B45F6}" type="pres">
      <dgm:prSet presAssocID="{D4E4EF25-5672-423E-978B-359FEC9FCC47}" presName="childText" presStyleLbl="revTx" presStyleIdx="3" presStyleCnt="8">
        <dgm:presLayoutVars>
          <dgm:bulletEnabled val="1"/>
        </dgm:presLayoutVars>
      </dgm:prSet>
      <dgm:spPr/>
    </dgm:pt>
    <dgm:pt modelId="{AE964F48-0C22-47D7-B9F3-50BF84AB966A}" type="pres">
      <dgm:prSet presAssocID="{4EAC4D48-3609-42BD-9A01-A9193C1D2107}" presName="parentText" presStyleLbl="node1" presStyleIdx="4" presStyleCnt="8">
        <dgm:presLayoutVars>
          <dgm:chMax val="0"/>
          <dgm:bulletEnabled val="1"/>
        </dgm:presLayoutVars>
      </dgm:prSet>
      <dgm:spPr/>
    </dgm:pt>
    <dgm:pt modelId="{833D719E-7885-4E39-86B0-0702BFD9A5AA}" type="pres">
      <dgm:prSet presAssocID="{4EAC4D48-3609-42BD-9A01-A9193C1D2107}" presName="childText" presStyleLbl="revTx" presStyleIdx="4" presStyleCnt="8">
        <dgm:presLayoutVars>
          <dgm:bulletEnabled val="1"/>
        </dgm:presLayoutVars>
      </dgm:prSet>
      <dgm:spPr/>
    </dgm:pt>
    <dgm:pt modelId="{BFBBA793-2FE2-4158-9D49-A59B0A4A9CED}" type="pres">
      <dgm:prSet presAssocID="{441C09B3-2EB8-4E03-9091-A13D0BE8DC78}" presName="parentText" presStyleLbl="node1" presStyleIdx="5" presStyleCnt="8">
        <dgm:presLayoutVars>
          <dgm:chMax val="0"/>
          <dgm:bulletEnabled val="1"/>
        </dgm:presLayoutVars>
      </dgm:prSet>
      <dgm:spPr/>
    </dgm:pt>
    <dgm:pt modelId="{52740AFC-0DFF-418A-907A-FD02E96F6362}" type="pres">
      <dgm:prSet presAssocID="{441C09B3-2EB8-4E03-9091-A13D0BE8DC78}" presName="childText" presStyleLbl="revTx" presStyleIdx="5" presStyleCnt="8">
        <dgm:presLayoutVars>
          <dgm:bulletEnabled val="1"/>
        </dgm:presLayoutVars>
      </dgm:prSet>
      <dgm:spPr/>
    </dgm:pt>
    <dgm:pt modelId="{1906D198-B66E-4499-BEA9-9EC9E2DFA1DE}" type="pres">
      <dgm:prSet presAssocID="{F8EA899A-7834-4C3E-BE2C-18FE1133E2A8}" presName="parentText" presStyleLbl="node1" presStyleIdx="6" presStyleCnt="8">
        <dgm:presLayoutVars>
          <dgm:chMax val="0"/>
          <dgm:bulletEnabled val="1"/>
        </dgm:presLayoutVars>
      </dgm:prSet>
      <dgm:spPr/>
    </dgm:pt>
    <dgm:pt modelId="{0728E77F-B80E-4BF0-8924-E9CD92BCF415}" type="pres">
      <dgm:prSet presAssocID="{F8EA899A-7834-4C3E-BE2C-18FE1133E2A8}" presName="childText" presStyleLbl="revTx" presStyleIdx="6" presStyleCnt="8">
        <dgm:presLayoutVars>
          <dgm:bulletEnabled val="1"/>
        </dgm:presLayoutVars>
      </dgm:prSet>
      <dgm:spPr/>
    </dgm:pt>
    <dgm:pt modelId="{54561D38-E58D-4782-BDB9-3818BA087FFC}" type="pres">
      <dgm:prSet presAssocID="{87DEBC64-D7DF-49B8-BDA2-9D94F9784167}" presName="parentText" presStyleLbl="node1" presStyleIdx="7" presStyleCnt="8">
        <dgm:presLayoutVars>
          <dgm:chMax val="0"/>
          <dgm:bulletEnabled val="1"/>
        </dgm:presLayoutVars>
      </dgm:prSet>
      <dgm:spPr/>
    </dgm:pt>
    <dgm:pt modelId="{E051C58F-3154-4AB3-85EC-0FAD89A69388}" type="pres">
      <dgm:prSet presAssocID="{87DEBC64-D7DF-49B8-BDA2-9D94F9784167}" presName="childText" presStyleLbl="revTx" presStyleIdx="7" presStyleCnt="8">
        <dgm:presLayoutVars>
          <dgm:bulletEnabled val="1"/>
        </dgm:presLayoutVars>
      </dgm:prSet>
      <dgm:spPr/>
    </dgm:pt>
  </dgm:ptLst>
  <dgm:cxnLst>
    <dgm:cxn modelId="{35BADE03-76DD-49A5-AEC9-3239024D57A0}" srcId="{87DEBC64-D7DF-49B8-BDA2-9D94F9784167}" destId="{CA00E41B-F308-47EC-95FC-3A052F71E811}" srcOrd="0" destOrd="0" parTransId="{BD9EDEA8-EAB4-41F0-8350-ADE0F96DBF53}" sibTransId="{586B422E-AE6E-4BD3-8FEC-3D7F65EF4B42}"/>
    <dgm:cxn modelId="{BFCE4B07-9524-4018-88F3-59A6371771D2}" type="presOf" srcId="{D4E4EF25-5672-423E-978B-359FEC9FCC47}" destId="{7E9DD72F-522B-4962-AE70-8A74CBB6160C}" srcOrd="0" destOrd="0" presId="urn:microsoft.com/office/officeart/2005/8/layout/vList2"/>
    <dgm:cxn modelId="{C3130D09-5D3E-420E-B57D-E4F4BEB7AE6D}" type="presOf" srcId="{441C09B3-2EB8-4E03-9091-A13D0BE8DC78}" destId="{BFBBA793-2FE2-4158-9D49-A59B0A4A9CED}" srcOrd="0" destOrd="0" presId="urn:microsoft.com/office/officeart/2005/8/layout/vList2"/>
    <dgm:cxn modelId="{EECCD30B-CFD7-4AAB-BF54-B039D06B0889}" srcId="{6D169276-295B-4FCF-966F-82A779A53A62}" destId="{F8EA899A-7834-4C3E-BE2C-18FE1133E2A8}" srcOrd="6" destOrd="0" parTransId="{9A3E11F5-F35D-4CD7-A232-D1EFBAAB57CA}" sibTransId="{FC0A3944-91A3-4BD2-A604-7EC2BB418221}"/>
    <dgm:cxn modelId="{C581CA0D-CB31-4FDE-A07C-4A61F518042B}" srcId="{6D169276-295B-4FCF-966F-82A779A53A62}" destId="{4EAC4D48-3609-42BD-9A01-A9193C1D2107}" srcOrd="4" destOrd="0" parTransId="{2E549558-8F8F-4271-BB42-0977912A91EC}" sibTransId="{5E07ACF7-6AD7-48D5-A525-222B176CAB9E}"/>
    <dgm:cxn modelId="{81C69B0E-6194-4AEF-B68E-E4AD4C1683CB}" type="presOf" srcId="{4EAC4D48-3609-42BD-9A01-A9193C1D2107}" destId="{AE964F48-0C22-47D7-B9F3-50BF84AB966A}" srcOrd="0" destOrd="0" presId="urn:microsoft.com/office/officeart/2005/8/layout/vList2"/>
    <dgm:cxn modelId="{3D456614-F891-4AA4-BFBA-4113DEC4007C}" type="presOf" srcId="{7EE96F4F-0DAF-4206-8DA7-F88C7836ED68}" destId="{833D719E-7885-4E39-86B0-0702BFD9A5AA}" srcOrd="0" destOrd="0" presId="urn:microsoft.com/office/officeart/2005/8/layout/vList2"/>
    <dgm:cxn modelId="{5AC97B1A-8C30-406B-9422-E80E5065A3C2}" srcId="{4EAC4D48-3609-42BD-9A01-A9193C1D2107}" destId="{7EE96F4F-0DAF-4206-8DA7-F88C7836ED68}" srcOrd="0" destOrd="0" parTransId="{91FC4708-722A-44C7-874B-51B538DEA086}" sibTransId="{C44DFAEF-EADB-4C09-9154-6922CA3954D1}"/>
    <dgm:cxn modelId="{C1F01C2C-4EE3-434A-9399-73B400C725BD}" type="presOf" srcId="{F8EA899A-7834-4C3E-BE2C-18FE1133E2A8}" destId="{1906D198-B66E-4499-BEA9-9EC9E2DFA1DE}" srcOrd="0" destOrd="0" presId="urn:microsoft.com/office/officeart/2005/8/layout/vList2"/>
    <dgm:cxn modelId="{52CEE838-BB9A-44F7-AA29-FA3C9925830C}" srcId="{6D169276-295B-4FCF-966F-82A779A53A62}" destId="{955AA2E6-63C2-494B-B1F1-AF830B4AD49C}" srcOrd="2" destOrd="0" parTransId="{F3FB360F-5B7E-44E4-B336-F6ED07CD28AC}" sibTransId="{04D073FA-28F1-4BBF-9CBF-4EC33CA2D1D9}"/>
    <dgm:cxn modelId="{5ACE2D3C-CF74-4BE6-A0F0-1B639C94E27E}" type="presOf" srcId="{6D7EB3E4-81F5-4880-B6B7-6279F9F64C96}" destId="{41A649E5-ECB4-4040-AA4B-96CC3E709F30}" srcOrd="0" destOrd="0" presId="urn:microsoft.com/office/officeart/2005/8/layout/vList2"/>
    <dgm:cxn modelId="{DCA60562-C305-482A-9F30-C6FF95D2BB96}" type="presOf" srcId="{6D169276-295B-4FCF-966F-82A779A53A62}" destId="{257033C5-42E4-44F1-AAD4-F17AAB378DCC}" srcOrd="0" destOrd="0" presId="urn:microsoft.com/office/officeart/2005/8/layout/vList2"/>
    <dgm:cxn modelId="{F615554A-9D3A-48CE-891E-5E21D0659C53}" srcId="{441C09B3-2EB8-4E03-9091-A13D0BE8DC78}" destId="{B54A5DA3-7AB6-4B7D-BE7B-C6D1F544AC79}" srcOrd="0" destOrd="0" parTransId="{A2B20799-F836-4EE4-8F8B-3F57F103C2A1}" sibTransId="{E94E1310-F076-4C55-BE45-2AB379A7EC39}"/>
    <dgm:cxn modelId="{E9F0F474-18AF-4B34-A61B-53ED68C2A174}" type="presOf" srcId="{955AA2E6-63C2-494B-B1F1-AF830B4AD49C}" destId="{CD1E50E4-4901-42BF-967F-249A8CB0AD16}" srcOrd="0" destOrd="0" presId="urn:microsoft.com/office/officeart/2005/8/layout/vList2"/>
    <dgm:cxn modelId="{C4BAA377-646B-471E-8EEF-E579EDB1ABE2}" type="presOf" srcId="{C2C32979-4557-4686-B891-93C0E3354B01}" destId="{26C4C317-7BAB-44A2-B2BC-01C79A4B026E}" srcOrd="0" destOrd="0" presId="urn:microsoft.com/office/officeart/2005/8/layout/vList2"/>
    <dgm:cxn modelId="{518CC27C-48FD-4D79-8CB3-B7ADA57FC1AF}" srcId="{6D169276-295B-4FCF-966F-82A779A53A62}" destId="{C2C32979-4557-4686-B891-93C0E3354B01}" srcOrd="0" destOrd="0" parTransId="{4FE8BD34-ED65-4931-891F-3753652C7D67}" sibTransId="{9502E1C3-709B-4578-B0AD-6C4933C36394}"/>
    <dgm:cxn modelId="{12397389-5ED6-4F99-BACF-3D0B74A124D7}" srcId="{D286BDA2-C8B5-48A9-B55D-F6C0D7EAA817}" destId="{D2588949-5120-4443-B24F-17FAAD43D08D}" srcOrd="0" destOrd="0" parTransId="{12FE3056-0E4E-4306-8D58-D1903D9CCF86}" sibTransId="{5A4822B8-3E2E-4D51-B34B-2E1EEA16EC37}"/>
    <dgm:cxn modelId="{D4BC388C-64CF-4F46-AA84-6E2A3CF42F97}" srcId="{6D169276-295B-4FCF-966F-82A779A53A62}" destId="{87DEBC64-D7DF-49B8-BDA2-9D94F9784167}" srcOrd="7" destOrd="0" parTransId="{172F1E38-0A57-4093-AF34-82CF2164738E}" sibTransId="{FD9D5D5C-BD16-47EE-B14F-B4344AF198D4}"/>
    <dgm:cxn modelId="{3008AD8C-4199-487F-8EF4-7CA7421EFEB5}" type="presOf" srcId="{D286BDA2-C8B5-48A9-B55D-F6C0D7EAA817}" destId="{62D3E336-0010-444F-B93F-57D1B9955B23}" srcOrd="0" destOrd="0" presId="urn:microsoft.com/office/officeart/2005/8/layout/vList2"/>
    <dgm:cxn modelId="{0CE4E78E-BCF7-47CD-8A28-B627FCF57E10}" srcId="{F8EA899A-7834-4C3E-BE2C-18FE1133E2A8}" destId="{0241B22B-04CE-4025-A7F8-FB6278AF9E6C}" srcOrd="0" destOrd="0" parTransId="{16480DF5-BFCE-4C92-874C-8C8E9F7750D1}" sibTransId="{8B8BB9F9-CB62-46C7-A5E8-E9AA105CA68C}"/>
    <dgm:cxn modelId="{74125295-DD37-4029-A2FC-4111D7D5AB56}" type="presOf" srcId="{8C2CAE08-C09D-46E4-8D32-4B6DBA04C344}" destId="{BB13BE44-4D6C-49FC-AA77-26A13B7B45F6}" srcOrd="0" destOrd="0" presId="urn:microsoft.com/office/officeart/2005/8/layout/vList2"/>
    <dgm:cxn modelId="{D07DD695-D071-4C12-BA7C-4B3C05A48964}" srcId="{D4E4EF25-5672-423E-978B-359FEC9FCC47}" destId="{8C2CAE08-C09D-46E4-8D32-4B6DBA04C344}" srcOrd="0" destOrd="0" parTransId="{837F76EC-C7E3-40FD-A02E-9685D77173FB}" sibTransId="{6C312FEC-7E70-4089-9739-B5AB19BD15EC}"/>
    <dgm:cxn modelId="{8102B999-6EE9-427F-978C-19D5FED95EEB}" srcId="{6D169276-295B-4FCF-966F-82A779A53A62}" destId="{D286BDA2-C8B5-48A9-B55D-F6C0D7EAA817}" srcOrd="1" destOrd="0" parTransId="{DE017E94-9C64-4B98-A807-5C9B048538EB}" sibTransId="{9B172429-1AE1-4D9C-9C83-BF766E7E89F6}"/>
    <dgm:cxn modelId="{02B361A5-FD8C-4127-A97E-98FF64643335}" srcId="{C2C32979-4557-4686-B891-93C0E3354B01}" destId="{CF554811-C4E7-48C6-8829-1405A1C99DA8}" srcOrd="0" destOrd="0" parTransId="{A0319526-A9E7-4B8E-8D51-E6AEDADA4E4F}" sibTransId="{AAC353C3-46A0-4708-9595-CF593D330F6B}"/>
    <dgm:cxn modelId="{7D7896AE-FAEA-41A3-97EA-BABB1058A742}" type="presOf" srcId="{87DEBC64-D7DF-49B8-BDA2-9D94F9784167}" destId="{54561D38-E58D-4782-BDB9-3818BA087FFC}" srcOrd="0" destOrd="0" presId="urn:microsoft.com/office/officeart/2005/8/layout/vList2"/>
    <dgm:cxn modelId="{7AF75EB5-CDD5-41BB-B137-3F218D525A83}" type="presOf" srcId="{B54A5DA3-7AB6-4B7D-BE7B-C6D1F544AC79}" destId="{52740AFC-0DFF-418A-907A-FD02E96F6362}" srcOrd="0" destOrd="0" presId="urn:microsoft.com/office/officeart/2005/8/layout/vList2"/>
    <dgm:cxn modelId="{B1359EBB-77E9-4BA1-A485-DB87A861FCAA}" type="presOf" srcId="{0241B22B-04CE-4025-A7F8-FB6278AF9E6C}" destId="{0728E77F-B80E-4BF0-8924-E9CD92BCF415}" srcOrd="0" destOrd="0" presId="urn:microsoft.com/office/officeart/2005/8/layout/vList2"/>
    <dgm:cxn modelId="{62E430BF-7018-498B-B06E-544026F9585E}" srcId="{6D169276-295B-4FCF-966F-82A779A53A62}" destId="{D4E4EF25-5672-423E-978B-359FEC9FCC47}" srcOrd="3" destOrd="0" parTransId="{BFCF23A9-B6F2-4210-8012-30548603B5D9}" sibTransId="{71C2BDDA-6559-4B58-BB84-9646D4FBA0AE}"/>
    <dgm:cxn modelId="{7E1537C3-DF34-4387-802A-C296FEBEBEC0}" srcId="{6D169276-295B-4FCF-966F-82A779A53A62}" destId="{441C09B3-2EB8-4E03-9091-A13D0BE8DC78}" srcOrd="5" destOrd="0" parTransId="{FA339CFC-3C41-41F2-A888-E762235AFE44}" sibTransId="{349FB391-9500-4B12-8ADD-D04264C098B0}"/>
    <dgm:cxn modelId="{27D14DC3-EDDB-4B42-B0E1-6317F7353BD5}" type="presOf" srcId="{D2588949-5120-4443-B24F-17FAAD43D08D}" destId="{C777131B-224B-4BFD-9B7F-4856D76D8BB9}" srcOrd="0" destOrd="0" presId="urn:microsoft.com/office/officeart/2005/8/layout/vList2"/>
    <dgm:cxn modelId="{75C1B5D8-ECDA-494F-B001-4950EAD7D6A1}" type="presOf" srcId="{CA00E41B-F308-47EC-95FC-3A052F71E811}" destId="{E051C58F-3154-4AB3-85EC-0FAD89A69388}" srcOrd="0" destOrd="0" presId="urn:microsoft.com/office/officeart/2005/8/layout/vList2"/>
    <dgm:cxn modelId="{F7724EE1-EF8B-4D32-8F4A-EB82EACA3504}" type="presOf" srcId="{CF554811-C4E7-48C6-8829-1405A1C99DA8}" destId="{34397C9F-1648-4280-AC06-530F11B5EEA1}" srcOrd="0" destOrd="0" presId="urn:microsoft.com/office/officeart/2005/8/layout/vList2"/>
    <dgm:cxn modelId="{BD88A9F0-18D0-47DB-88A5-1E86F372A61D}" srcId="{955AA2E6-63C2-494B-B1F1-AF830B4AD49C}" destId="{6D7EB3E4-81F5-4880-B6B7-6279F9F64C96}" srcOrd="0" destOrd="0" parTransId="{0CB13CC7-E66B-4588-A9AA-FAD95267B4AD}" sibTransId="{BBAFE583-EF91-4912-8EE2-ABF09CE09F47}"/>
    <dgm:cxn modelId="{041F1EA6-D19B-4906-8941-04E744153BF3}" type="presParOf" srcId="{257033C5-42E4-44F1-AAD4-F17AAB378DCC}" destId="{26C4C317-7BAB-44A2-B2BC-01C79A4B026E}" srcOrd="0" destOrd="0" presId="urn:microsoft.com/office/officeart/2005/8/layout/vList2"/>
    <dgm:cxn modelId="{8D8E27E6-54E9-4EAA-B98B-FB147D9C4904}" type="presParOf" srcId="{257033C5-42E4-44F1-AAD4-F17AAB378DCC}" destId="{34397C9F-1648-4280-AC06-530F11B5EEA1}" srcOrd="1" destOrd="0" presId="urn:microsoft.com/office/officeart/2005/8/layout/vList2"/>
    <dgm:cxn modelId="{2C22C7B6-FD75-45D0-8E9D-BD9CD35DF6E3}" type="presParOf" srcId="{257033C5-42E4-44F1-AAD4-F17AAB378DCC}" destId="{62D3E336-0010-444F-B93F-57D1B9955B23}" srcOrd="2" destOrd="0" presId="urn:microsoft.com/office/officeart/2005/8/layout/vList2"/>
    <dgm:cxn modelId="{456BCEC1-C27C-4F8A-BFF5-3CCF60CAFFF2}" type="presParOf" srcId="{257033C5-42E4-44F1-AAD4-F17AAB378DCC}" destId="{C777131B-224B-4BFD-9B7F-4856D76D8BB9}" srcOrd="3" destOrd="0" presId="urn:microsoft.com/office/officeart/2005/8/layout/vList2"/>
    <dgm:cxn modelId="{5CEF39FB-8470-4E9A-9273-F27BB33A77AB}" type="presParOf" srcId="{257033C5-42E4-44F1-AAD4-F17AAB378DCC}" destId="{CD1E50E4-4901-42BF-967F-249A8CB0AD16}" srcOrd="4" destOrd="0" presId="urn:microsoft.com/office/officeart/2005/8/layout/vList2"/>
    <dgm:cxn modelId="{0302A95F-E5EC-46FE-A7B0-35B5C2351EDA}" type="presParOf" srcId="{257033C5-42E4-44F1-AAD4-F17AAB378DCC}" destId="{41A649E5-ECB4-4040-AA4B-96CC3E709F30}" srcOrd="5" destOrd="0" presId="urn:microsoft.com/office/officeart/2005/8/layout/vList2"/>
    <dgm:cxn modelId="{720DA3EF-789A-4A63-8FD3-61C7A3BA2FE9}" type="presParOf" srcId="{257033C5-42E4-44F1-AAD4-F17AAB378DCC}" destId="{7E9DD72F-522B-4962-AE70-8A74CBB6160C}" srcOrd="6" destOrd="0" presId="urn:microsoft.com/office/officeart/2005/8/layout/vList2"/>
    <dgm:cxn modelId="{03584451-2DEF-47EA-B13F-FAE03894D039}" type="presParOf" srcId="{257033C5-42E4-44F1-AAD4-F17AAB378DCC}" destId="{BB13BE44-4D6C-49FC-AA77-26A13B7B45F6}" srcOrd="7" destOrd="0" presId="urn:microsoft.com/office/officeart/2005/8/layout/vList2"/>
    <dgm:cxn modelId="{70FB2458-8C14-4F17-B7D3-90A849898E40}" type="presParOf" srcId="{257033C5-42E4-44F1-AAD4-F17AAB378DCC}" destId="{AE964F48-0C22-47D7-B9F3-50BF84AB966A}" srcOrd="8" destOrd="0" presId="urn:microsoft.com/office/officeart/2005/8/layout/vList2"/>
    <dgm:cxn modelId="{05A4C122-3D0C-4F48-BBC5-65143F5B48FE}" type="presParOf" srcId="{257033C5-42E4-44F1-AAD4-F17AAB378DCC}" destId="{833D719E-7885-4E39-86B0-0702BFD9A5AA}" srcOrd="9" destOrd="0" presId="urn:microsoft.com/office/officeart/2005/8/layout/vList2"/>
    <dgm:cxn modelId="{070AEDEF-0345-4E2A-AC96-1BBCD9BAF9D1}" type="presParOf" srcId="{257033C5-42E4-44F1-AAD4-F17AAB378DCC}" destId="{BFBBA793-2FE2-4158-9D49-A59B0A4A9CED}" srcOrd="10" destOrd="0" presId="urn:microsoft.com/office/officeart/2005/8/layout/vList2"/>
    <dgm:cxn modelId="{4A657C74-0D3F-4E32-BE92-72C76B8DB0FB}" type="presParOf" srcId="{257033C5-42E4-44F1-AAD4-F17AAB378DCC}" destId="{52740AFC-0DFF-418A-907A-FD02E96F6362}" srcOrd="11" destOrd="0" presId="urn:microsoft.com/office/officeart/2005/8/layout/vList2"/>
    <dgm:cxn modelId="{58EB4029-23EA-4225-9FC5-6187FE591F04}" type="presParOf" srcId="{257033C5-42E4-44F1-AAD4-F17AAB378DCC}" destId="{1906D198-B66E-4499-BEA9-9EC9E2DFA1DE}" srcOrd="12" destOrd="0" presId="urn:microsoft.com/office/officeart/2005/8/layout/vList2"/>
    <dgm:cxn modelId="{216413DF-6856-4864-AFDB-B472A9EF30AE}" type="presParOf" srcId="{257033C5-42E4-44F1-AAD4-F17AAB378DCC}" destId="{0728E77F-B80E-4BF0-8924-E9CD92BCF415}" srcOrd="13" destOrd="0" presId="urn:microsoft.com/office/officeart/2005/8/layout/vList2"/>
    <dgm:cxn modelId="{1C42A5C5-8046-4F14-A3C5-4E47F3BD9F70}" type="presParOf" srcId="{257033C5-42E4-44F1-AAD4-F17AAB378DCC}" destId="{54561D38-E58D-4782-BDB9-3818BA087FFC}" srcOrd="14" destOrd="0" presId="urn:microsoft.com/office/officeart/2005/8/layout/vList2"/>
    <dgm:cxn modelId="{1AB007DC-C844-4BFE-B173-B24E3D428A2C}" type="presParOf" srcId="{257033C5-42E4-44F1-AAD4-F17AAB378DCC}" destId="{E051C58F-3154-4AB3-85EC-0FAD89A69388}" srcOrd="15"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4C317-7BAB-44A2-B2BC-01C79A4B026E}">
      <dsp:nvSpPr>
        <dsp:cNvPr id="0" name=""/>
        <dsp:cNvSpPr/>
      </dsp:nvSpPr>
      <dsp:spPr>
        <a:xfrm>
          <a:off x="0" y="49769"/>
          <a:ext cx="5765171" cy="263835"/>
        </a:xfrm>
        <a:prstGeom prst="roundRect">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Do nothing</a:t>
          </a:r>
        </a:p>
      </dsp:txBody>
      <dsp:txXfrm>
        <a:off x="12879" y="62648"/>
        <a:ext cx="5739413" cy="238077"/>
      </dsp:txXfrm>
    </dsp:sp>
    <dsp:sp modelId="{34397C9F-1648-4280-AC06-530F11B5EEA1}">
      <dsp:nvSpPr>
        <dsp:cNvPr id="0" name=""/>
        <dsp:cNvSpPr/>
      </dsp:nvSpPr>
      <dsp:spPr>
        <a:xfrm>
          <a:off x="0" y="313604"/>
          <a:ext cx="5765171"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Do not intervene, potentially monitor the situation </a:t>
          </a:r>
        </a:p>
      </dsp:txBody>
      <dsp:txXfrm>
        <a:off x="0" y="313604"/>
        <a:ext cx="5765171" cy="182160"/>
      </dsp:txXfrm>
    </dsp:sp>
    <dsp:sp modelId="{62D3E336-0010-444F-B93F-57D1B9955B23}">
      <dsp:nvSpPr>
        <dsp:cNvPr id="0" name=""/>
        <dsp:cNvSpPr/>
      </dsp:nvSpPr>
      <dsp:spPr>
        <a:xfrm>
          <a:off x="0" y="495764"/>
          <a:ext cx="5765171" cy="263835"/>
        </a:xfrm>
        <a:prstGeom prst="roundRect">
          <a:avLst/>
        </a:prstGeom>
        <a:solidFill>
          <a:schemeClr val="accent6">
            <a:shade val="80000"/>
            <a:hueOff val="-54527"/>
            <a:satOff val="2430"/>
            <a:lumOff val="33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Provide information</a:t>
          </a:r>
        </a:p>
      </dsp:txBody>
      <dsp:txXfrm>
        <a:off x="12879" y="508643"/>
        <a:ext cx="5739413" cy="238077"/>
      </dsp:txXfrm>
    </dsp:sp>
    <dsp:sp modelId="{C777131B-224B-4BFD-9B7F-4856D76D8BB9}">
      <dsp:nvSpPr>
        <dsp:cNvPr id="0" name=""/>
        <dsp:cNvSpPr/>
      </dsp:nvSpPr>
      <dsp:spPr>
        <a:xfrm>
          <a:off x="0" y="759599"/>
          <a:ext cx="5765171" cy="284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Inform and educate the public, for example, by starting a campaign to encourage people of the benefits and safety of vaccination. </a:t>
          </a:r>
        </a:p>
      </dsp:txBody>
      <dsp:txXfrm>
        <a:off x="0" y="759599"/>
        <a:ext cx="5765171" cy="284625"/>
      </dsp:txXfrm>
    </dsp:sp>
    <dsp:sp modelId="{CD1E50E4-4901-42BF-967F-249A8CB0AD16}">
      <dsp:nvSpPr>
        <dsp:cNvPr id="0" name=""/>
        <dsp:cNvSpPr/>
      </dsp:nvSpPr>
      <dsp:spPr>
        <a:xfrm>
          <a:off x="0" y="1044224"/>
          <a:ext cx="5765171" cy="263835"/>
        </a:xfrm>
        <a:prstGeom prst="roundRect">
          <a:avLst/>
        </a:prstGeom>
        <a:solidFill>
          <a:schemeClr val="accent6">
            <a:shade val="80000"/>
            <a:hueOff val="-109055"/>
            <a:satOff val="4860"/>
            <a:lumOff val="67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Enable choice</a:t>
          </a:r>
        </a:p>
      </dsp:txBody>
      <dsp:txXfrm>
        <a:off x="12879" y="1057103"/>
        <a:ext cx="5739413" cy="238077"/>
      </dsp:txXfrm>
    </dsp:sp>
    <dsp:sp modelId="{41A649E5-ECB4-4040-AA4B-96CC3E709F30}">
      <dsp:nvSpPr>
        <dsp:cNvPr id="0" name=""/>
        <dsp:cNvSpPr/>
      </dsp:nvSpPr>
      <dsp:spPr>
        <a:xfrm>
          <a:off x="0" y="1308059"/>
          <a:ext cx="5765171" cy="284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Enable individuals to change their behaviours, for example, by offering free vaccines and support to get the vaccine (for example, transport, tailored support to discuss any concerns).</a:t>
          </a:r>
        </a:p>
      </dsp:txBody>
      <dsp:txXfrm>
        <a:off x="0" y="1308059"/>
        <a:ext cx="5765171" cy="284625"/>
      </dsp:txXfrm>
    </dsp:sp>
    <dsp:sp modelId="{7E9DD72F-522B-4962-AE70-8A74CBB6160C}">
      <dsp:nvSpPr>
        <dsp:cNvPr id="0" name=""/>
        <dsp:cNvSpPr/>
      </dsp:nvSpPr>
      <dsp:spPr>
        <a:xfrm>
          <a:off x="0" y="1592684"/>
          <a:ext cx="5765171" cy="263835"/>
        </a:xfrm>
        <a:prstGeom prst="roundRect">
          <a:avLst/>
        </a:prstGeom>
        <a:solidFill>
          <a:schemeClr val="accent6">
            <a:shade val="80000"/>
            <a:hueOff val="-163582"/>
            <a:satOff val="7290"/>
            <a:lumOff val="101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Guide choice through changing default policy</a:t>
          </a:r>
        </a:p>
      </dsp:txBody>
      <dsp:txXfrm>
        <a:off x="12879" y="1605563"/>
        <a:ext cx="5739413" cy="238077"/>
      </dsp:txXfrm>
    </dsp:sp>
    <dsp:sp modelId="{BB13BE44-4D6C-49FC-AA77-26A13B7B45F6}">
      <dsp:nvSpPr>
        <dsp:cNvPr id="0" name=""/>
        <dsp:cNvSpPr/>
      </dsp:nvSpPr>
      <dsp:spPr>
        <a:xfrm>
          <a:off x="0" y="1856519"/>
          <a:ext cx="5765171" cy="284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Change the default policy, for example, by providing vaccines as standard of care in routine medical appointments, with the option available to decline.</a:t>
          </a:r>
        </a:p>
      </dsp:txBody>
      <dsp:txXfrm>
        <a:off x="0" y="1856519"/>
        <a:ext cx="5765171" cy="284625"/>
      </dsp:txXfrm>
    </dsp:sp>
    <dsp:sp modelId="{AE964F48-0C22-47D7-B9F3-50BF84AB966A}">
      <dsp:nvSpPr>
        <dsp:cNvPr id="0" name=""/>
        <dsp:cNvSpPr/>
      </dsp:nvSpPr>
      <dsp:spPr>
        <a:xfrm>
          <a:off x="0" y="2141144"/>
          <a:ext cx="5765171" cy="263835"/>
        </a:xfrm>
        <a:prstGeom prst="roundRect">
          <a:avLst/>
        </a:prstGeom>
        <a:solidFill>
          <a:schemeClr val="accent6">
            <a:shade val="80000"/>
            <a:hueOff val="-218110"/>
            <a:satOff val="9719"/>
            <a:lumOff val="13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Guide choice through incentives</a:t>
          </a:r>
        </a:p>
      </dsp:txBody>
      <dsp:txXfrm>
        <a:off x="12879" y="2154023"/>
        <a:ext cx="5739413" cy="238077"/>
      </dsp:txXfrm>
    </dsp:sp>
    <dsp:sp modelId="{833D719E-7885-4E39-86B0-0702BFD9A5AA}">
      <dsp:nvSpPr>
        <dsp:cNvPr id="0" name=""/>
        <dsp:cNvSpPr/>
      </dsp:nvSpPr>
      <dsp:spPr>
        <a:xfrm>
          <a:off x="0" y="2404979"/>
          <a:ext cx="5765171"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Guide choice through fiscal or other incentives, for example, by giving out supermakert vouchers upon vaccination.</a:t>
          </a:r>
        </a:p>
      </dsp:txBody>
      <dsp:txXfrm>
        <a:off x="0" y="2404979"/>
        <a:ext cx="5765171" cy="182160"/>
      </dsp:txXfrm>
    </dsp:sp>
    <dsp:sp modelId="{BFBBA793-2FE2-4158-9D49-A59B0A4A9CED}">
      <dsp:nvSpPr>
        <dsp:cNvPr id="0" name=""/>
        <dsp:cNvSpPr/>
      </dsp:nvSpPr>
      <dsp:spPr>
        <a:xfrm>
          <a:off x="0" y="2587139"/>
          <a:ext cx="5765171" cy="263835"/>
        </a:xfrm>
        <a:prstGeom prst="roundRect">
          <a:avLst/>
        </a:prstGeom>
        <a:solidFill>
          <a:schemeClr val="accent6">
            <a:shade val="80000"/>
            <a:hueOff val="-272637"/>
            <a:satOff val="12149"/>
            <a:lumOff val="169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Guide choice through disincentives</a:t>
          </a:r>
        </a:p>
      </dsp:txBody>
      <dsp:txXfrm>
        <a:off x="12879" y="2600018"/>
        <a:ext cx="5739413" cy="238077"/>
      </dsp:txXfrm>
    </dsp:sp>
    <dsp:sp modelId="{52740AFC-0DFF-418A-907A-FD02E96F6362}">
      <dsp:nvSpPr>
        <dsp:cNvPr id="0" name=""/>
        <dsp:cNvSpPr/>
      </dsp:nvSpPr>
      <dsp:spPr>
        <a:xfrm>
          <a:off x="0" y="2850974"/>
          <a:ext cx="5765171" cy="284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Guide choice through fiscal or other disincentives to influence people not to pursue certain activities, for example, by imposing fines on those who do not get vaccinated. </a:t>
          </a:r>
        </a:p>
      </dsp:txBody>
      <dsp:txXfrm>
        <a:off x="0" y="2850974"/>
        <a:ext cx="5765171" cy="284625"/>
      </dsp:txXfrm>
    </dsp:sp>
    <dsp:sp modelId="{1906D198-B66E-4499-BEA9-9EC9E2DFA1DE}">
      <dsp:nvSpPr>
        <dsp:cNvPr id="0" name=""/>
        <dsp:cNvSpPr/>
      </dsp:nvSpPr>
      <dsp:spPr>
        <a:xfrm>
          <a:off x="0" y="3135599"/>
          <a:ext cx="5765171" cy="263835"/>
        </a:xfrm>
        <a:prstGeom prst="roundRect">
          <a:avLst/>
        </a:prstGeom>
        <a:solidFill>
          <a:schemeClr val="accent6">
            <a:shade val="80000"/>
            <a:hueOff val="-327165"/>
            <a:satOff val="14579"/>
            <a:lumOff val="203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Restrict choice</a:t>
          </a:r>
        </a:p>
      </dsp:txBody>
      <dsp:txXfrm>
        <a:off x="12879" y="3148478"/>
        <a:ext cx="5739413" cy="238077"/>
      </dsp:txXfrm>
    </dsp:sp>
    <dsp:sp modelId="{0728E77F-B80E-4BF0-8924-E9CD92BCF415}">
      <dsp:nvSpPr>
        <dsp:cNvPr id="0" name=""/>
        <dsp:cNvSpPr/>
      </dsp:nvSpPr>
      <dsp:spPr>
        <a:xfrm>
          <a:off x="0" y="3399434"/>
          <a:ext cx="5765171" cy="284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Regulate in such a way to restrict the options available to people, for example, by requiring proof of vaccination in order to partake in non-essential, commonplace activities such as going to a cafe or getting a haircut. </a:t>
          </a:r>
        </a:p>
      </dsp:txBody>
      <dsp:txXfrm>
        <a:off x="0" y="3399434"/>
        <a:ext cx="5765171" cy="284625"/>
      </dsp:txXfrm>
    </dsp:sp>
    <dsp:sp modelId="{54561D38-E58D-4782-BDB9-3818BA087FFC}">
      <dsp:nvSpPr>
        <dsp:cNvPr id="0" name=""/>
        <dsp:cNvSpPr/>
      </dsp:nvSpPr>
      <dsp:spPr>
        <a:xfrm>
          <a:off x="0" y="3684059"/>
          <a:ext cx="5765171" cy="263835"/>
        </a:xfrm>
        <a:prstGeom prst="roundRect">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NZ" sz="1100" kern="1200"/>
            <a:t>Eliminate choice</a:t>
          </a:r>
        </a:p>
      </dsp:txBody>
      <dsp:txXfrm>
        <a:off x="12879" y="3696938"/>
        <a:ext cx="5739413" cy="238077"/>
      </dsp:txXfrm>
    </dsp:sp>
    <dsp:sp modelId="{E051C58F-3154-4AB3-85EC-0FAD89A69388}">
      <dsp:nvSpPr>
        <dsp:cNvPr id="0" name=""/>
        <dsp:cNvSpPr/>
      </dsp:nvSpPr>
      <dsp:spPr>
        <a:xfrm>
          <a:off x="0" y="3947894"/>
          <a:ext cx="5765171" cy="284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3044" tIns="13970" rIns="78232" bIns="13970" numCol="1" spcCol="1270" anchor="t" anchorCtr="0">
          <a:noAutofit/>
        </a:bodyPr>
        <a:lstStyle/>
        <a:p>
          <a:pPr marL="57150" lvl="1" indent="-57150" algn="l" defTabSz="400050">
            <a:lnSpc>
              <a:spcPct val="90000"/>
            </a:lnSpc>
            <a:spcBef>
              <a:spcPct val="0"/>
            </a:spcBef>
            <a:spcAft>
              <a:spcPct val="20000"/>
            </a:spcAft>
            <a:buChar char="•"/>
          </a:pPr>
          <a:r>
            <a:rPr lang="en-NZ" sz="900" kern="1200"/>
            <a:t>Regulate in such a way as to entirely elimate choice, for example, by requiring proof of vaccination in order to partake in essential activities such as going to the supermarket or accessing medical care.</a:t>
          </a:r>
        </a:p>
      </dsp:txBody>
      <dsp:txXfrm>
        <a:off x="0" y="3947894"/>
        <a:ext cx="5765171" cy="28462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32DE3-9341-4232-B94F-E283B891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80</Pages>
  <Words>28312</Words>
  <Characters>151758</Characters>
  <Application>Microsoft Office Word</Application>
  <DocSecurity>0</DocSecurity>
  <Lines>3993</Lines>
  <Paragraphs>1856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Guidance for a Pandemic</dc:title>
  <dc:creator>National Ethics Advisory Committee</dc:creator>
  <cp:lastModifiedBy>Ministry of Health</cp:lastModifiedBy>
  <cp:revision>12</cp:revision>
  <cp:lastPrinted>2015-11-17T05:02:00Z</cp:lastPrinted>
  <dcterms:created xsi:type="dcterms:W3CDTF">2022-07-12T20:28:00Z</dcterms:created>
  <dcterms:modified xsi:type="dcterms:W3CDTF">2022-07-13T00:00:00Z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