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A61D" w14:textId="793C3D3C" w:rsidR="00C86248" w:rsidRPr="00926083" w:rsidRDefault="00653E61" w:rsidP="00026B8A">
      <w:pPr>
        <w:pStyle w:val="Title"/>
        <w:ind w:right="1134"/>
      </w:pPr>
      <w:r>
        <w:t xml:space="preserve">Oral </w:t>
      </w:r>
      <w:r w:rsidR="00DE7237">
        <w:t xml:space="preserve">Health </w:t>
      </w:r>
      <w:r w:rsidR="003B4A90">
        <w:t>Data</w:t>
      </w:r>
      <w:r w:rsidR="00DE7237">
        <w:t xml:space="preserve"> </w:t>
      </w:r>
      <w:bookmarkStart w:id="0" w:name="_GoBack"/>
      <w:bookmarkEnd w:id="0"/>
      <w:r w:rsidR="006462A0">
        <w:t>Stand</w:t>
      </w:r>
      <w:r w:rsidR="000B5819">
        <w:t>ard</w:t>
      </w:r>
    </w:p>
    <w:p w14:paraId="67959D25" w14:textId="2E582133" w:rsidR="00C05132" w:rsidRDefault="004653FC" w:rsidP="00CD4088">
      <w:pPr>
        <w:pStyle w:val="Subhead"/>
      </w:pPr>
      <w:r>
        <w:t>HISO 100</w:t>
      </w:r>
      <w:r w:rsidR="00DE7237">
        <w:t>59</w:t>
      </w:r>
      <w:r>
        <w:t>:20</w:t>
      </w:r>
      <w:r w:rsidR="00C14416">
        <w:t>20</w:t>
      </w:r>
    </w:p>
    <w:p w14:paraId="71BA82F5" w14:textId="482FC4C1" w:rsidR="00531E12" w:rsidRDefault="0026200E" w:rsidP="00CD4088">
      <w:pPr>
        <w:pStyle w:val="Year"/>
      </w:pPr>
      <w:r>
        <w:t xml:space="preserve">Published </w:t>
      </w:r>
      <w:r w:rsidR="00196746" w:rsidRPr="0050610E">
        <w:rPr>
          <w:highlight w:val="yellow"/>
        </w:rPr>
        <w:t>XXXX</w:t>
      </w:r>
      <w:r w:rsidR="00F2002E">
        <w:t xml:space="preserve"> </w:t>
      </w:r>
      <w:r>
        <w:t>20</w:t>
      </w:r>
      <w:r w:rsidR="00C14416">
        <w:t>20</w:t>
      </w:r>
    </w:p>
    <w:p w14:paraId="1BFDEA2D" w14:textId="7E83DCFE" w:rsidR="00F47400" w:rsidRDefault="00070216" w:rsidP="00F47400">
      <w:pPr>
        <w:pStyle w:val="Subhead"/>
      </w:pPr>
      <w:r>
        <w:rPr>
          <w:noProof/>
        </w:rPr>
        <w:fldChar w:fldCharType="begin"/>
      </w:r>
      <w:r>
        <w:rPr>
          <w:noProof/>
        </w:rPr>
        <w:instrText xml:space="preserve"> comments </w:instrText>
      </w:r>
      <w:r>
        <w:rPr>
          <w:noProof/>
        </w:rPr>
        <w:fldChar w:fldCharType="end"/>
      </w:r>
    </w:p>
    <w:p w14:paraId="59831E70" w14:textId="2993FDE2" w:rsidR="00F47400" w:rsidRPr="00F47400" w:rsidRDefault="00F47400" w:rsidP="00F47400">
      <w:pPr>
        <w:pStyle w:val="Year"/>
      </w:pP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pgSz w:w="11907" w:h="16834" w:code="9"/>
          <w:pgMar w:top="5670" w:right="1134" w:bottom="1134" w:left="1134" w:header="567" w:footer="851" w:gutter="0"/>
          <w:pgNumType w:start="1"/>
          <w:cols w:space="720"/>
        </w:sectPr>
      </w:pPr>
    </w:p>
    <w:p w14:paraId="35C07777" w14:textId="33B3E68D" w:rsidR="00C927E3" w:rsidRDefault="00C927E3" w:rsidP="00C927E3"/>
    <w:p w14:paraId="17A06C4B" w14:textId="00672E26" w:rsidR="00C927E3" w:rsidRDefault="00C927E3" w:rsidP="00C927E3"/>
    <w:p w14:paraId="1162246D" w14:textId="7D1C1B0C" w:rsidR="00C927E3" w:rsidRDefault="00C927E3" w:rsidP="00C927E3"/>
    <w:p w14:paraId="3A46A56F" w14:textId="43456BF7" w:rsidR="00C927E3" w:rsidRDefault="00C927E3" w:rsidP="00C927E3"/>
    <w:p w14:paraId="594BB7FF" w14:textId="77777777" w:rsidR="00C927E3" w:rsidRPr="00C927E3" w:rsidRDefault="00C927E3" w:rsidP="00C927E3"/>
    <w:p w14:paraId="0AB02038" w14:textId="11CCDCD9" w:rsidR="00A80363" w:rsidRPr="00C05132" w:rsidRDefault="00A80363" w:rsidP="00C927E3">
      <w:pPr>
        <w:pStyle w:val="Imprint"/>
        <w:spacing w:before="0"/>
      </w:pPr>
      <w:r w:rsidRPr="00C05132">
        <w:t xml:space="preserve">Citation: </w:t>
      </w:r>
      <w:r w:rsidR="00442C1C" w:rsidRPr="00C05132">
        <w:t xml:space="preserve">Ministry of Health. </w:t>
      </w:r>
      <w:r w:rsidR="003B717A">
        <w:t>2020</w:t>
      </w:r>
      <w:r w:rsidR="00442C1C" w:rsidRPr="00C05132">
        <w:t xml:space="preserve">. </w:t>
      </w:r>
      <w:r w:rsidR="003C15DC">
        <w:rPr>
          <w:i/>
        </w:rPr>
        <w:t>HISO 10</w:t>
      </w:r>
      <w:r w:rsidR="00B37385">
        <w:rPr>
          <w:i/>
        </w:rPr>
        <w:t>0</w:t>
      </w:r>
      <w:r w:rsidR="00D41BE2">
        <w:rPr>
          <w:i/>
        </w:rPr>
        <w:t>59</w:t>
      </w:r>
      <w:r w:rsidR="00730267">
        <w:rPr>
          <w:i/>
        </w:rPr>
        <w:t>:</w:t>
      </w:r>
      <w:r w:rsidR="00B17A05">
        <w:rPr>
          <w:i/>
        </w:rPr>
        <w:t>2020</w:t>
      </w:r>
      <w:r w:rsidR="00730267">
        <w:rPr>
          <w:i/>
        </w:rPr>
        <w:t xml:space="preserve"> </w:t>
      </w:r>
      <w:r w:rsidR="00D41BE2">
        <w:rPr>
          <w:i/>
        </w:rPr>
        <w:t xml:space="preserve">Oral Health </w:t>
      </w:r>
      <w:r w:rsidR="00FD0D72">
        <w:rPr>
          <w:i/>
        </w:rPr>
        <w:t>Da</w:t>
      </w:r>
      <w:r w:rsidR="00E02524">
        <w:rPr>
          <w:i/>
        </w:rPr>
        <w:t>ta</w:t>
      </w:r>
      <w:r w:rsidR="00D41BE2">
        <w:rPr>
          <w:i/>
        </w:rPr>
        <w:t xml:space="preserve"> </w:t>
      </w:r>
      <w:r w:rsidR="00730267">
        <w:rPr>
          <w:i/>
        </w:rPr>
        <w:t>Standard</w:t>
      </w:r>
      <w:r w:rsidR="00442C1C" w:rsidRPr="00C05132">
        <w:t>. Wellington: Ministry of Health.</w:t>
      </w:r>
    </w:p>
    <w:p w14:paraId="21D0BAE5" w14:textId="7C057217" w:rsidR="00C86248" w:rsidRDefault="00C86248" w:rsidP="00CD4088">
      <w:pPr>
        <w:pStyle w:val="Imprint"/>
      </w:pPr>
      <w:r>
        <w:t xml:space="preserve">Published in </w:t>
      </w:r>
      <w:r w:rsidR="009F2B2D" w:rsidRPr="009F2B2D">
        <w:rPr>
          <w:highlight w:val="yellow"/>
        </w:rPr>
        <w:t>XXX</w:t>
      </w:r>
      <w:r w:rsidR="00B17A05">
        <w:t xml:space="preserve"> 2020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E9FA8" w14:textId="77777777" w:rsidR="00082CD6" w:rsidRDefault="00D863D0" w:rsidP="003C15DC">
      <w:pPr>
        <w:pStyle w:val="Imprint"/>
      </w:pPr>
      <w:r>
        <w:t>ISBN</w:t>
      </w:r>
      <w:r w:rsidR="00442C1C">
        <w:t xml:space="preserve"> </w:t>
      </w:r>
      <w:r w:rsidR="00B37385" w:rsidRPr="00E61443">
        <w:rPr>
          <w:highlight w:val="yellow"/>
        </w:rPr>
        <w:t>xxx</w:t>
      </w:r>
      <w:r w:rsidR="003C15DC" w:rsidRPr="00E61443">
        <w:rPr>
          <w:highlight w:val="yellow"/>
        </w:rPr>
        <w:t>-</w:t>
      </w:r>
      <w:r w:rsidR="00B37385" w:rsidRPr="00E61443">
        <w:rPr>
          <w:highlight w:val="yellow"/>
        </w:rPr>
        <w:t>x</w:t>
      </w:r>
      <w:r w:rsidR="003C15DC" w:rsidRPr="00E61443">
        <w:rPr>
          <w:highlight w:val="yellow"/>
        </w:rPr>
        <w:t>-</w:t>
      </w:r>
      <w:r w:rsidR="00B37385" w:rsidRPr="00E61443">
        <w:rPr>
          <w:highlight w:val="yellow"/>
        </w:rPr>
        <w:t>xx</w:t>
      </w:r>
      <w:r w:rsidR="003C15DC" w:rsidRPr="00E61443">
        <w:rPr>
          <w:highlight w:val="yellow"/>
        </w:rPr>
        <w:t>-</w:t>
      </w:r>
      <w:r w:rsidR="00B37385" w:rsidRPr="00E61443">
        <w:rPr>
          <w:highlight w:val="yellow"/>
        </w:rPr>
        <w:t>xxxxxx</w:t>
      </w:r>
      <w:r w:rsidR="003C15DC" w:rsidRPr="003C15DC">
        <w:t>-</w:t>
      </w:r>
      <w:r w:rsidR="00B37385">
        <w:t>x</w:t>
      </w:r>
      <w:r w:rsidR="003C15DC" w:rsidRPr="003C15DC">
        <w:t xml:space="preserve"> </w:t>
      </w:r>
      <w:r>
        <w:t>(</w:t>
      </w:r>
      <w:r w:rsidR="00442C1C">
        <w:t>online</w:t>
      </w:r>
      <w:r>
        <w:t>)</w:t>
      </w:r>
      <w:r w:rsidR="00082CD6">
        <w:br/>
      </w:r>
      <w:r w:rsidR="00082CD6" w:rsidRPr="009C0F2D">
        <w:t xml:space="preserve">HP </w:t>
      </w:r>
      <w:r w:rsidR="00E83CCE" w:rsidRPr="003C15DC">
        <w:rPr>
          <w:highlight w:val="yellow"/>
        </w:rPr>
        <w:t>XX</w:t>
      </w:r>
    </w:p>
    <w:p w14:paraId="635FE046" w14:textId="77777777" w:rsidR="00E83CCE" w:rsidRDefault="00E83CCE" w:rsidP="00CD4088">
      <w:pPr>
        <w:pStyle w:val="Imprint"/>
      </w:pPr>
      <w:r>
        <w:t>Health Information Standards Organisation (HISO) standards are published by the Ministry of Health for the New Zealand health and disability sector.</w:t>
      </w:r>
    </w:p>
    <w:p w14:paraId="702BBB03" w14:textId="77777777" w:rsidR="00C86248" w:rsidRDefault="008C64C4" w:rsidP="00CD4088">
      <w:pPr>
        <w:pStyle w:val="Imprint"/>
      </w:pPr>
      <w:r>
        <w:rPr>
          <w:noProof/>
        </w:rPr>
        <w:drawing>
          <wp:inline distT="0" distB="0" distL="0" distR="0" wp14:anchorId="2E1E463F" wp14:editId="128D8F81">
            <wp:extent cx="1413163" cy="576330"/>
            <wp:effectExtent l="0" t="0" r="0" b="0"/>
            <wp:docPr id="16310064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58B25D45" w14:textId="77777777" w:rsidR="00A63DFF" w:rsidRDefault="00A63DFF" w:rsidP="00CD408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4132F56C">
        <w:trPr>
          <w:cantSplit/>
        </w:trPr>
        <w:tc>
          <w:tcPr>
            <w:tcW w:w="1526" w:type="dxa"/>
          </w:tcPr>
          <w:p w14:paraId="4DB11195" w14:textId="77777777" w:rsidR="00A63DFF" w:rsidRPr="00A63DFF" w:rsidRDefault="00A63DFF" w:rsidP="00A63DFF">
            <w:pPr>
              <w:rPr>
                <w:rFonts w:cs="Segoe UI"/>
                <w:sz w:val="15"/>
                <w:szCs w:val="15"/>
              </w:rPr>
            </w:pPr>
            <w:r>
              <w:rPr>
                <w:noProof/>
              </w:rPr>
              <w:drawing>
                <wp:inline distT="0" distB="0" distL="0" distR="0" wp14:anchorId="0752300B" wp14:editId="66B4BF02">
                  <wp:extent cx="809625" cy="285750"/>
                  <wp:effectExtent l="0" t="0" r="9525" b="0"/>
                  <wp:docPr id="2099496798"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951AB6">
          <w:headerReference w:type="even" r:id="rId17"/>
          <w:headerReference w:type="default" r:id="rId18"/>
          <w:footerReference w:type="even" r:id="rId19"/>
          <w:footerReference w:type="default" r:id="rId20"/>
          <w:pgSz w:w="11907" w:h="16834" w:code="9"/>
          <w:pgMar w:top="1701" w:right="2268" w:bottom="1134" w:left="2268" w:header="0" w:footer="0" w:gutter="0"/>
          <w:cols w:space="720"/>
          <w:vAlign w:val="bottom"/>
          <w:titlePg/>
          <w:docGrid w:linePitch="286"/>
        </w:sectPr>
      </w:pPr>
    </w:p>
    <w:p w14:paraId="63A44738" w14:textId="77777777" w:rsidR="00C86248" w:rsidRDefault="00C86248" w:rsidP="00025A6F">
      <w:pPr>
        <w:pStyle w:val="IntroHead"/>
      </w:pPr>
      <w:bookmarkStart w:id="1" w:name="_Toc405792991"/>
      <w:bookmarkStart w:id="2" w:name="_Toc405793224"/>
      <w:r>
        <w:lastRenderedPageBreak/>
        <w:t>Contents</w:t>
      </w:r>
      <w:bookmarkEnd w:id="1"/>
      <w:bookmarkEnd w:id="2"/>
    </w:p>
    <w:p w14:paraId="13F0A4B6" w14:textId="20F82A15" w:rsidR="00D651E4" w:rsidRDefault="00D34FD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w:instrText>
      </w:r>
      <w:r w:rsidR="009F2B2D">
        <w:rPr>
          <w:b/>
        </w:rPr>
        <w:instrText xml:space="preserve">\h </w:instrText>
      </w:r>
      <w:r>
        <w:rPr>
          <w:b/>
        </w:rPr>
        <w:instrText>\o "1-</w:instrText>
      </w:r>
      <w:r w:rsidR="00500631">
        <w:rPr>
          <w:b/>
        </w:rPr>
        <w:instrText>1</w:instrText>
      </w:r>
      <w:r>
        <w:rPr>
          <w:b/>
        </w:rPr>
        <w:instrText xml:space="preserve">" </w:instrText>
      </w:r>
      <w:r>
        <w:rPr>
          <w:b/>
        </w:rPr>
        <w:fldChar w:fldCharType="separate"/>
      </w:r>
      <w:hyperlink w:anchor="_Toc48302424" w:history="1">
        <w:r w:rsidR="00D651E4" w:rsidRPr="007E6297">
          <w:rPr>
            <w:rStyle w:val="Hyperlink"/>
            <w:noProof/>
          </w:rPr>
          <w:t>1</w:t>
        </w:r>
        <w:r w:rsidR="00D651E4">
          <w:rPr>
            <w:rFonts w:asciiTheme="minorHAnsi" w:eastAsiaTheme="minorEastAsia" w:hAnsiTheme="minorHAnsi" w:cstheme="minorBidi"/>
            <w:noProof/>
            <w:sz w:val="22"/>
            <w:szCs w:val="22"/>
            <w:lang w:eastAsia="en-NZ"/>
          </w:rPr>
          <w:tab/>
        </w:r>
        <w:r w:rsidR="00D651E4" w:rsidRPr="007E6297">
          <w:rPr>
            <w:rStyle w:val="Hyperlink"/>
            <w:noProof/>
          </w:rPr>
          <w:t>Introduction</w:t>
        </w:r>
        <w:r w:rsidR="00D651E4">
          <w:rPr>
            <w:noProof/>
          </w:rPr>
          <w:tab/>
        </w:r>
        <w:r w:rsidR="00D651E4">
          <w:rPr>
            <w:noProof/>
          </w:rPr>
          <w:fldChar w:fldCharType="begin"/>
        </w:r>
        <w:r w:rsidR="00D651E4">
          <w:rPr>
            <w:noProof/>
          </w:rPr>
          <w:instrText xml:space="preserve"> PAGEREF _Toc48302424 \h </w:instrText>
        </w:r>
        <w:r w:rsidR="00D651E4">
          <w:rPr>
            <w:noProof/>
          </w:rPr>
        </w:r>
        <w:r w:rsidR="00D651E4">
          <w:rPr>
            <w:noProof/>
          </w:rPr>
          <w:fldChar w:fldCharType="separate"/>
        </w:r>
        <w:r w:rsidR="008512A5">
          <w:rPr>
            <w:noProof/>
          </w:rPr>
          <w:t>2</w:t>
        </w:r>
        <w:r w:rsidR="00D651E4">
          <w:rPr>
            <w:noProof/>
          </w:rPr>
          <w:fldChar w:fldCharType="end"/>
        </w:r>
      </w:hyperlink>
    </w:p>
    <w:p w14:paraId="11EB8A99" w14:textId="58937270" w:rsidR="00D651E4" w:rsidRDefault="00EC2A2E">
      <w:pPr>
        <w:pStyle w:val="TOC1"/>
        <w:rPr>
          <w:rFonts w:asciiTheme="minorHAnsi" w:eastAsiaTheme="minorEastAsia" w:hAnsiTheme="minorHAnsi" w:cstheme="minorBidi"/>
          <w:noProof/>
          <w:sz w:val="22"/>
          <w:szCs w:val="22"/>
          <w:lang w:eastAsia="en-NZ"/>
        </w:rPr>
      </w:pPr>
      <w:hyperlink w:anchor="_Toc48302425" w:history="1">
        <w:r w:rsidR="00D651E4" w:rsidRPr="007E6297">
          <w:rPr>
            <w:rStyle w:val="Hyperlink"/>
            <w:noProof/>
          </w:rPr>
          <w:t>2</w:t>
        </w:r>
        <w:r w:rsidR="00D651E4">
          <w:rPr>
            <w:rFonts w:asciiTheme="minorHAnsi" w:eastAsiaTheme="minorEastAsia" w:hAnsiTheme="minorHAnsi" w:cstheme="minorBidi"/>
            <w:noProof/>
            <w:sz w:val="22"/>
            <w:szCs w:val="22"/>
            <w:lang w:eastAsia="en-NZ"/>
          </w:rPr>
          <w:tab/>
        </w:r>
        <w:r w:rsidR="00D651E4" w:rsidRPr="007E6297">
          <w:rPr>
            <w:rStyle w:val="Hyperlink"/>
            <w:noProof/>
          </w:rPr>
          <w:t>Patient information</w:t>
        </w:r>
        <w:r w:rsidR="00D651E4">
          <w:rPr>
            <w:noProof/>
          </w:rPr>
          <w:tab/>
        </w:r>
        <w:r w:rsidR="00D651E4">
          <w:rPr>
            <w:noProof/>
          </w:rPr>
          <w:fldChar w:fldCharType="begin"/>
        </w:r>
        <w:r w:rsidR="00D651E4">
          <w:rPr>
            <w:noProof/>
          </w:rPr>
          <w:instrText xml:space="preserve"> PAGEREF _Toc48302425 \h </w:instrText>
        </w:r>
        <w:r w:rsidR="00D651E4">
          <w:rPr>
            <w:noProof/>
          </w:rPr>
        </w:r>
        <w:r w:rsidR="00D651E4">
          <w:rPr>
            <w:noProof/>
          </w:rPr>
          <w:fldChar w:fldCharType="separate"/>
        </w:r>
        <w:r w:rsidR="008512A5">
          <w:rPr>
            <w:noProof/>
          </w:rPr>
          <w:t>6</w:t>
        </w:r>
        <w:r w:rsidR="00D651E4">
          <w:rPr>
            <w:noProof/>
          </w:rPr>
          <w:fldChar w:fldCharType="end"/>
        </w:r>
      </w:hyperlink>
    </w:p>
    <w:p w14:paraId="1430D711" w14:textId="529CC929" w:rsidR="00D651E4" w:rsidRDefault="00EC2A2E">
      <w:pPr>
        <w:pStyle w:val="TOC1"/>
        <w:rPr>
          <w:rFonts w:asciiTheme="minorHAnsi" w:eastAsiaTheme="minorEastAsia" w:hAnsiTheme="minorHAnsi" w:cstheme="minorBidi"/>
          <w:noProof/>
          <w:sz w:val="22"/>
          <w:szCs w:val="22"/>
          <w:lang w:eastAsia="en-NZ"/>
        </w:rPr>
      </w:pPr>
      <w:hyperlink w:anchor="_Toc48302426" w:history="1">
        <w:r w:rsidR="00D651E4" w:rsidRPr="007E6297">
          <w:rPr>
            <w:rStyle w:val="Hyperlink"/>
            <w:noProof/>
          </w:rPr>
          <w:t>3</w:t>
        </w:r>
        <w:r w:rsidR="00D651E4">
          <w:rPr>
            <w:rFonts w:asciiTheme="minorHAnsi" w:eastAsiaTheme="minorEastAsia" w:hAnsiTheme="minorHAnsi" w:cstheme="minorBidi"/>
            <w:noProof/>
            <w:sz w:val="22"/>
            <w:szCs w:val="22"/>
            <w:lang w:eastAsia="en-NZ"/>
          </w:rPr>
          <w:tab/>
        </w:r>
        <w:r w:rsidR="00D651E4" w:rsidRPr="007E6297">
          <w:rPr>
            <w:rStyle w:val="Hyperlink"/>
            <w:noProof/>
          </w:rPr>
          <w:t>Clinician information</w:t>
        </w:r>
        <w:r w:rsidR="00D651E4">
          <w:rPr>
            <w:noProof/>
          </w:rPr>
          <w:tab/>
        </w:r>
        <w:r w:rsidR="00D651E4">
          <w:rPr>
            <w:noProof/>
          </w:rPr>
          <w:fldChar w:fldCharType="begin"/>
        </w:r>
        <w:r w:rsidR="00D651E4">
          <w:rPr>
            <w:noProof/>
          </w:rPr>
          <w:instrText xml:space="preserve"> PAGEREF _Toc48302426 \h </w:instrText>
        </w:r>
        <w:r w:rsidR="00D651E4">
          <w:rPr>
            <w:noProof/>
          </w:rPr>
        </w:r>
        <w:r w:rsidR="00D651E4">
          <w:rPr>
            <w:noProof/>
          </w:rPr>
          <w:fldChar w:fldCharType="separate"/>
        </w:r>
        <w:r w:rsidR="008512A5">
          <w:rPr>
            <w:noProof/>
          </w:rPr>
          <w:t>18</w:t>
        </w:r>
        <w:r w:rsidR="00D651E4">
          <w:rPr>
            <w:noProof/>
          </w:rPr>
          <w:fldChar w:fldCharType="end"/>
        </w:r>
      </w:hyperlink>
    </w:p>
    <w:p w14:paraId="30B76598" w14:textId="55FA63B6" w:rsidR="00D651E4" w:rsidRDefault="00EC2A2E">
      <w:pPr>
        <w:pStyle w:val="TOC1"/>
        <w:rPr>
          <w:rFonts w:asciiTheme="minorHAnsi" w:eastAsiaTheme="minorEastAsia" w:hAnsiTheme="minorHAnsi" w:cstheme="minorBidi"/>
          <w:noProof/>
          <w:sz w:val="22"/>
          <w:szCs w:val="22"/>
          <w:lang w:eastAsia="en-NZ"/>
        </w:rPr>
      </w:pPr>
      <w:hyperlink w:anchor="_Toc48302427" w:history="1">
        <w:r w:rsidR="00D651E4" w:rsidRPr="007E6297">
          <w:rPr>
            <w:rStyle w:val="Hyperlink"/>
            <w:noProof/>
          </w:rPr>
          <w:t>4</w:t>
        </w:r>
        <w:r w:rsidR="00D651E4">
          <w:rPr>
            <w:rFonts w:asciiTheme="minorHAnsi" w:eastAsiaTheme="minorEastAsia" w:hAnsiTheme="minorHAnsi" w:cstheme="minorBidi"/>
            <w:noProof/>
            <w:sz w:val="22"/>
            <w:szCs w:val="22"/>
            <w:lang w:eastAsia="en-NZ"/>
          </w:rPr>
          <w:tab/>
        </w:r>
        <w:r w:rsidR="00D651E4" w:rsidRPr="007E6297">
          <w:rPr>
            <w:rStyle w:val="Hyperlink"/>
            <w:noProof/>
          </w:rPr>
          <w:t>Patient recall detail</w:t>
        </w:r>
        <w:r w:rsidR="00D651E4">
          <w:rPr>
            <w:noProof/>
          </w:rPr>
          <w:tab/>
        </w:r>
        <w:r w:rsidR="00D651E4">
          <w:rPr>
            <w:noProof/>
          </w:rPr>
          <w:fldChar w:fldCharType="begin"/>
        </w:r>
        <w:r w:rsidR="00D651E4">
          <w:rPr>
            <w:noProof/>
          </w:rPr>
          <w:instrText xml:space="preserve"> PAGEREF _Toc48302427 \h </w:instrText>
        </w:r>
        <w:r w:rsidR="00D651E4">
          <w:rPr>
            <w:noProof/>
          </w:rPr>
        </w:r>
        <w:r w:rsidR="00D651E4">
          <w:rPr>
            <w:noProof/>
          </w:rPr>
          <w:fldChar w:fldCharType="separate"/>
        </w:r>
        <w:r w:rsidR="008512A5">
          <w:rPr>
            <w:noProof/>
          </w:rPr>
          <w:t>20</w:t>
        </w:r>
        <w:r w:rsidR="00D651E4">
          <w:rPr>
            <w:noProof/>
          </w:rPr>
          <w:fldChar w:fldCharType="end"/>
        </w:r>
      </w:hyperlink>
    </w:p>
    <w:p w14:paraId="06C13776" w14:textId="28667729" w:rsidR="00D651E4" w:rsidRDefault="00EC2A2E">
      <w:pPr>
        <w:pStyle w:val="TOC1"/>
        <w:rPr>
          <w:rFonts w:asciiTheme="minorHAnsi" w:eastAsiaTheme="minorEastAsia" w:hAnsiTheme="minorHAnsi" w:cstheme="minorBidi"/>
          <w:noProof/>
          <w:sz w:val="22"/>
          <w:szCs w:val="22"/>
          <w:lang w:eastAsia="en-NZ"/>
        </w:rPr>
      </w:pPr>
      <w:hyperlink w:anchor="_Toc48302428" w:history="1">
        <w:r w:rsidR="00D651E4" w:rsidRPr="007E6297">
          <w:rPr>
            <w:rStyle w:val="Hyperlink"/>
            <w:noProof/>
          </w:rPr>
          <w:t>5</w:t>
        </w:r>
        <w:r w:rsidR="00D651E4">
          <w:rPr>
            <w:rFonts w:asciiTheme="minorHAnsi" w:eastAsiaTheme="minorEastAsia" w:hAnsiTheme="minorHAnsi" w:cstheme="minorBidi"/>
            <w:noProof/>
            <w:sz w:val="22"/>
            <w:szCs w:val="22"/>
            <w:lang w:eastAsia="en-NZ"/>
          </w:rPr>
          <w:tab/>
        </w:r>
        <w:r w:rsidR="00D651E4" w:rsidRPr="007E6297">
          <w:rPr>
            <w:rStyle w:val="Hyperlink"/>
            <w:noProof/>
          </w:rPr>
          <w:t>Incoming referral information</w:t>
        </w:r>
        <w:r w:rsidR="00D651E4">
          <w:rPr>
            <w:noProof/>
          </w:rPr>
          <w:tab/>
        </w:r>
        <w:r w:rsidR="00D651E4">
          <w:rPr>
            <w:noProof/>
          </w:rPr>
          <w:fldChar w:fldCharType="begin"/>
        </w:r>
        <w:r w:rsidR="00D651E4">
          <w:rPr>
            <w:noProof/>
          </w:rPr>
          <w:instrText xml:space="preserve"> PAGEREF _Toc48302428 \h </w:instrText>
        </w:r>
        <w:r w:rsidR="00D651E4">
          <w:rPr>
            <w:noProof/>
          </w:rPr>
        </w:r>
        <w:r w:rsidR="00D651E4">
          <w:rPr>
            <w:noProof/>
          </w:rPr>
          <w:fldChar w:fldCharType="separate"/>
        </w:r>
        <w:r w:rsidR="008512A5">
          <w:rPr>
            <w:noProof/>
          </w:rPr>
          <w:t>26</w:t>
        </w:r>
        <w:r w:rsidR="00D651E4">
          <w:rPr>
            <w:noProof/>
          </w:rPr>
          <w:fldChar w:fldCharType="end"/>
        </w:r>
      </w:hyperlink>
    </w:p>
    <w:p w14:paraId="3D796908" w14:textId="64E1C5B8" w:rsidR="00D651E4" w:rsidRDefault="00EC2A2E">
      <w:pPr>
        <w:pStyle w:val="TOC1"/>
        <w:rPr>
          <w:rFonts w:asciiTheme="minorHAnsi" w:eastAsiaTheme="minorEastAsia" w:hAnsiTheme="minorHAnsi" w:cstheme="minorBidi"/>
          <w:noProof/>
          <w:sz w:val="22"/>
          <w:szCs w:val="22"/>
          <w:lang w:eastAsia="en-NZ"/>
        </w:rPr>
      </w:pPr>
      <w:hyperlink w:anchor="_Toc48302429" w:history="1">
        <w:r w:rsidR="00D651E4" w:rsidRPr="007E6297">
          <w:rPr>
            <w:rStyle w:val="Hyperlink"/>
            <w:noProof/>
          </w:rPr>
          <w:t>6</w:t>
        </w:r>
        <w:r w:rsidR="00D651E4">
          <w:rPr>
            <w:rFonts w:asciiTheme="minorHAnsi" w:eastAsiaTheme="minorEastAsia" w:hAnsiTheme="minorHAnsi" w:cstheme="minorBidi"/>
            <w:noProof/>
            <w:sz w:val="22"/>
            <w:szCs w:val="22"/>
            <w:lang w:eastAsia="en-NZ"/>
          </w:rPr>
          <w:tab/>
        </w:r>
        <w:r w:rsidR="00D651E4" w:rsidRPr="007E6297">
          <w:rPr>
            <w:rStyle w:val="Hyperlink"/>
            <w:noProof/>
          </w:rPr>
          <w:t>Outgoing referral information</w:t>
        </w:r>
        <w:r w:rsidR="00D651E4">
          <w:rPr>
            <w:noProof/>
          </w:rPr>
          <w:tab/>
        </w:r>
        <w:r w:rsidR="00D651E4">
          <w:rPr>
            <w:noProof/>
          </w:rPr>
          <w:fldChar w:fldCharType="begin"/>
        </w:r>
        <w:r w:rsidR="00D651E4">
          <w:rPr>
            <w:noProof/>
          </w:rPr>
          <w:instrText xml:space="preserve"> PAGEREF _Toc48302429 \h </w:instrText>
        </w:r>
        <w:r w:rsidR="00D651E4">
          <w:rPr>
            <w:noProof/>
          </w:rPr>
        </w:r>
        <w:r w:rsidR="00D651E4">
          <w:rPr>
            <w:noProof/>
          </w:rPr>
          <w:fldChar w:fldCharType="separate"/>
        </w:r>
        <w:r w:rsidR="008512A5">
          <w:rPr>
            <w:noProof/>
          </w:rPr>
          <w:t>33</w:t>
        </w:r>
        <w:r w:rsidR="00D651E4">
          <w:rPr>
            <w:noProof/>
          </w:rPr>
          <w:fldChar w:fldCharType="end"/>
        </w:r>
      </w:hyperlink>
    </w:p>
    <w:p w14:paraId="75BF3676" w14:textId="59C65AE6" w:rsidR="00D651E4" w:rsidRDefault="00EC2A2E">
      <w:pPr>
        <w:pStyle w:val="TOC1"/>
        <w:rPr>
          <w:rFonts w:asciiTheme="minorHAnsi" w:eastAsiaTheme="minorEastAsia" w:hAnsiTheme="minorHAnsi" w:cstheme="minorBidi"/>
          <w:noProof/>
          <w:sz w:val="22"/>
          <w:szCs w:val="22"/>
          <w:lang w:eastAsia="en-NZ"/>
        </w:rPr>
      </w:pPr>
      <w:hyperlink w:anchor="_Toc48302430" w:history="1">
        <w:r w:rsidR="00D651E4" w:rsidRPr="007E6297">
          <w:rPr>
            <w:rStyle w:val="Hyperlink"/>
            <w:noProof/>
          </w:rPr>
          <w:t>7</w:t>
        </w:r>
        <w:r w:rsidR="00D651E4">
          <w:rPr>
            <w:rFonts w:asciiTheme="minorHAnsi" w:eastAsiaTheme="minorEastAsia" w:hAnsiTheme="minorHAnsi" w:cstheme="minorBidi"/>
            <w:noProof/>
            <w:sz w:val="22"/>
            <w:szCs w:val="22"/>
            <w:lang w:eastAsia="en-NZ"/>
          </w:rPr>
          <w:tab/>
        </w:r>
        <w:r w:rsidR="00D651E4" w:rsidRPr="007E6297">
          <w:rPr>
            <w:rStyle w:val="Hyperlink"/>
            <w:noProof/>
          </w:rPr>
          <w:t>Consent</w:t>
        </w:r>
        <w:r w:rsidR="00D651E4">
          <w:rPr>
            <w:noProof/>
          </w:rPr>
          <w:tab/>
        </w:r>
        <w:r w:rsidR="00D651E4">
          <w:rPr>
            <w:noProof/>
          </w:rPr>
          <w:fldChar w:fldCharType="begin"/>
        </w:r>
        <w:r w:rsidR="00D651E4">
          <w:rPr>
            <w:noProof/>
          </w:rPr>
          <w:instrText xml:space="preserve"> PAGEREF _Toc48302430 \h </w:instrText>
        </w:r>
        <w:r w:rsidR="00D651E4">
          <w:rPr>
            <w:noProof/>
          </w:rPr>
        </w:r>
        <w:r w:rsidR="00D651E4">
          <w:rPr>
            <w:noProof/>
          </w:rPr>
          <w:fldChar w:fldCharType="separate"/>
        </w:r>
        <w:r w:rsidR="008512A5">
          <w:rPr>
            <w:noProof/>
          </w:rPr>
          <w:t>36</w:t>
        </w:r>
        <w:r w:rsidR="00D651E4">
          <w:rPr>
            <w:noProof/>
          </w:rPr>
          <w:fldChar w:fldCharType="end"/>
        </w:r>
      </w:hyperlink>
    </w:p>
    <w:p w14:paraId="439955E9" w14:textId="141F4FC3" w:rsidR="00D651E4" w:rsidRDefault="00EC2A2E">
      <w:pPr>
        <w:pStyle w:val="TOC1"/>
        <w:rPr>
          <w:rFonts w:asciiTheme="minorHAnsi" w:eastAsiaTheme="minorEastAsia" w:hAnsiTheme="minorHAnsi" w:cstheme="minorBidi"/>
          <w:noProof/>
          <w:sz w:val="22"/>
          <w:szCs w:val="22"/>
          <w:lang w:eastAsia="en-NZ"/>
        </w:rPr>
      </w:pPr>
      <w:hyperlink w:anchor="_Toc48302431" w:history="1">
        <w:r w:rsidR="00D651E4" w:rsidRPr="007E6297">
          <w:rPr>
            <w:rStyle w:val="Hyperlink"/>
            <w:noProof/>
          </w:rPr>
          <w:t>8</w:t>
        </w:r>
        <w:r w:rsidR="00D651E4">
          <w:rPr>
            <w:rFonts w:asciiTheme="minorHAnsi" w:eastAsiaTheme="minorEastAsia" w:hAnsiTheme="minorHAnsi" w:cstheme="minorBidi"/>
            <w:noProof/>
            <w:sz w:val="22"/>
            <w:szCs w:val="22"/>
            <w:lang w:eastAsia="en-NZ"/>
          </w:rPr>
          <w:tab/>
        </w:r>
        <w:r w:rsidR="00D651E4" w:rsidRPr="007E6297">
          <w:rPr>
            <w:rStyle w:val="Hyperlink"/>
            <w:noProof/>
          </w:rPr>
          <w:t>Appointment information</w:t>
        </w:r>
        <w:r w:rsidR="00D651E4">
          <w:rPr>
            <w:noProof/>
          </w:rPr>
          <w:tab/>
        </w:r>
        <w:r w:rsidR="00D651E4">
          <w:rPr>
            <w:noProof/>
          </w:rPr>
          <w:fldChar w:fldCharType="begin"/>
        </w:r>
        <w:r w:rsidR="00D651E4">
          <w:rPr>
            <w:noProof/>
          </w:rPr>
          <w:instrText xml:space="preserve"> PAGEREF _Toc48302431 \h </w:instrText>
        </w:r>
        <w:r w:rsidR="00D651E4">
          <w:rPr>
            <w:noProof/>
          </w:rPr>
        </w:r>
        <w:r w:rsidR="00D651E4">
          <w:rPr>
            <w:noProof/>
          </w:rPr>
          <w:fldChar w:fldCharType="separate"/>
        </w:r>
        <w:r w:rsidR="008512A5">
          <w:rPr>
            <w:noProof/>
          </w:rPr>
          <w:t>42</w:t>
        </w:r>
        <w:r w:rsidR="00D651E4">
          <w:rPr>
            <w:noProof/>
          </w:rPr>
          <w:fldChar w:fldCharType="end"/>
        </w:r>
      </w:hyperlink>
    </w:p>
    <w:p w14:paraId="6C81AE06" w14:textId="10F28DAF" w:rsidR="00D651E4" w:rsidRDefault="00EC2A2E">
      <w:pPr>
        <w:pStyle w:val="TOC1"/>
        <w:rPr>
          <w:rFonts w:asciiTheme="minorHAnsi" w:eastAsiaTheme="minorEastAsia" w:hAnsiTheme="minorHAnsi" w:cstheme="minorBidi"/>
          <w:noProof/>
          <w:sz w:val="22"/>
          <w:szCs w:val="22"/>
          <w:lang w:eastAsia="en-NZ"/>
        </w:rPr>
      </w:pPr>
      <w:hyperlink w:anchor="_Toc48302432" w:history="1">
        <w:r w:rsidR="00D651E4" w:rsidRPr="007E6297">
          <w:rPr>
            <w:rStyle w:val="Hyperlink"/>
            <w:noProof/>
          </w:rPr>
          <w:t>9</w:t>
        </w:r>
        <w:r w:rsidR="00D651E4">
          <w:rPr>
            <w:rFonts w:asciiTheme="minorHAnsi" w:eastAsiaTheme="minorEastAsia" w:hAnsiTheme="minorHAnsi" w:cstheme="minorBidi"/>
            <w:noProof/>
            <w:sz w:val="22"/>
            <w:szCs w:val="22"/>
            <w:lang w:eastAsia="en-NZ"/>
          </w:rPr>
          <w:tab/>
        </w:r>
        <w:r w:rsidR="00D651E4" w:rsidRPr="007E6297">
          <w:rPr>
            <w:rStyle w:val="Hyperlink"/>
            <w:noProof/>
          </w:rPr>
          <w:t>Course of care summary details</w:t>
        </w:r>
        <w:r w:rsidR="00D651E4">
          <w:rPr>
            <w:noProof/>
          </w:rPr>
          <w:tab/>
        </w:r>
        <w:r w:rsidR="00D651E4">
          <w:rPr>
            <w:noProof/>
          </w:rPr>
          <w:fldChar w:fldCharType="begin"/>
        </w:r>
        <w:r w:rsidR="00D651E4">
          <w:rPr>
            <w:noProof/>
          </w:rPr>
          <w:instrText xml:space="preserve"> PAGEREF _Toc48302432 \h </w:instrText>
        </w:r>
        <w:r w:rsidR="00D651E4">
          <w:rPr>
            <w:noProof/>
          </w:rPr>
        </w:r>
        <w:r w:rsidR="00D651E4">
          <w:rPr>
            <w:noProof/>
          </w:rPr>
          <w:fldChar w:fldCharType="separate"/>
        </w:r>
        <w:r w:rsidR="008512A5">
          <w:rPr>
            <w:noProof/>
          </w:rPr>
          <w:t>46</w:t>
        </w:r>
        <w:r w:rsidR="00D651E4">
          <w:rPr>
            <w:noProof/>
          </w:rPr>
          <w:fldChar w:fldCharType="end"/>
        </w:r>
      </w:hyperlink>
    </w:p>
    <w:p w14:paraId="45FE08FA" w14:textId="518062B0" w:rsidR="00D651E4" w:rsidRDefault="00EC2A2E">
      <w:pPr>
        <w:pStyle w:val="TOC1"/>
        <w:rPr>
          <w:rFonts w:asciiTheme="minorHAnsi" w:eastAsiaTheme="minorEastAsia" w:hAnsiTheme="minorHAnsi" w:cstheme="minorBidi"/>
          <w:noProof/>
          <w:sz w:val="22"/>
          <w:szCs w:val="22"/>
          <w:lang w:eastAsia="en-NZ"/>
        </w:rPr>
      </w:pPr>
      <w:hyperlink w:anchor="_Toc48302433" w:history="1">
        <w:r w:rsidR="00D651E4" w:rsidRPr="007E6297">
          <w:rPr>
            <w:rStyle w:val="Hyperlink"/>
            <w:noProof/>
          </w:rPr>
          <w:t>10</w:t>
        </w:r>
        <w:r w:rsidR="00D651E4">
          <w:rPr>
            <w:rFonts w:asciiTheme="minorHAnsi" w:eastAsiaTheme="minorEastAsia" w:hAnsiTheme="minorHAnsi" w:cstheme="minorBidi"/>
            <w:noProof/>
            <w:sz w:val="22"/>
            <w:szCs w:val="22"/>
            <w:lang w:eastAsia="en-NZ"/>
          </w:rPr>
          <w:tab/>
        </w:r>
        <w:r w:rsidR="00D651E4" w:rsidRPr="007E6297">
          <w:rPr>
            <w:rStyle w:val="Hyperlink"/>
            <w:noProof/>
          </w:rPr>
          <w:t>Service details</w:t>
        </w:r>
        <w:r w:rsidR="00D651E4">
          <w:rPr>
            <w:noProof/>
          </w:rPr>
          <w:tab/>
        </w:r>
        <w:r w:rsidR="00D651E4">
          <w:rPr>
            <w:noProof/>
          </w:rPr>
          <w:fldChar w:fldCharType="begin"/>
        </w:r>
        <w:r w:rsidR="00D651E4">
          <w:rPr>
            <w:noProof/>
          </w:rPr>
          <w:instrText xml:space="preserve"> PAGEREF _Toc48302433 \h </w:instrText>
        </w:r>
        <w:r w:rsidR="00D651E4">
          <w:rPr>
            <w:noProof/>
          </w:rPr>
        </w:r>
        <w:r w:rsidR="00D651E4">
          <w:rPr>
            <w:noProof/>
          </w:rPr>
          <w:fldChar w:fldCharType="separate"/>
        </w:r>
        <w:r w:rsidR="008512A5">
          <w:rPr>
            <w:noProof/>
          </w:rPr>
          <w:t>50</w:t>
        </w:r>
        <w:r w:rsidR="00D651E4">
          <w:rPr>
            <w:noProof/>
          </w:rPr>
          <w:fldChar w:fldCharType="end"/>
        </w:r>
      </w:hyperlink>
    </w:p>
    <w:p w14:paraId="3DAB2EC5" w14:textId="3209A84F" w:rsidR="00D651E4" w:rsidRDefault="00EC2A2E">
      <w:pPr>
        <w:pStyle w:val="TOC1"/>
        <w:rPr>
          <w:rFonts w:asciiTheme="minorHAnsi" w:eastAsiaTheme="minorEastAsia" w:hAnsiTheme="minorHAnsi" w:cstheme="minorBidi"/>
          <w:noProof/>
          <w:sz w:val="22"/>
          <w:szCs w:val="22"/>
          <w:lang w:eastAsia="en-NZ"/>
        </w:rPr>
      </w:pPr>
      <w:hyperlink w:anchor="_Toc48302434" w:history="1">
        <w:r w:rsidR="00D651E4" w:rsidRPr="007E6297">
          <w:rPr>
            <w:rStyle w:val="Hyperlink"/>
            <w:noProof/>
          </w:rPr>
          <w:t>11</w:t>
        </w:r>
        <w:r w:rsidR="00D651E4">
          <w:rPr>
            <w:rFonts w:asciiTheme="minorHAnsi" w:eastAsiaTheme="minorEastAsia" w:hAnsiTheme="minorHAnsi" w:cstheme="minorBidi"/>
            <w:noProof/>
            <w:sz w:val="22"/>
            <w:szCs w:val="22"/>
            <w:lang w:eastAsia="en-NZ"/>
          </w:rPr>
          <w:tab/>
        </w:r>
        <w:r w:rsidR="00D651E4" w:rsidRPr="007E6297">
          <w:rPr>
            <w:rStyle w:val="Hyperlink"/>
            <w:noProof/>
          </w:rPr>
          <w:t>Decayed, missing, filled teeth</w:t>
        </w:r>
        <w:r w:rsidR="00D651E4">
          <w:rPr>
            <w:noProof/>
          </w:rPr>
          <w:tab/>
        </w:r>
        <w:r w:rsidR="00D651E4">
          <w:rPr>
            <w:noProof/>
          </w:rPr>
          <w:fldChar w:fldCharType="begin"/>
        </w:r>
        <w:r w:rsidR="00D651E4">
          <w:rPr>
            <w:noProof/>
          </w:rPr>
          <w:instrText xml:space="preserve"> PAGEREF _Toc48302434 \h </w:instrText>
        </w:r>
        <w:r w:rsidR="00D651E4">
          <w:rPr>
            <w:noProof/>
          </w:rPr>
        </w:r>
        <w:r w:rsidR="00D651E4">
          <w:rPr>
            <w:noProof/>
          </w:rPr>
          <w:fldChar w:fldCharType="separate"/>
        </w:r>
        <w:r w:rsidR="008512A5">
          <w:rPr>
            <w:noProof/>
          </w:rPr>
          <w:t>55</w:t>
        </w:r>
        <w:r w:rsidR="00D651E4">
          <w:rPr>
            <w:noProof/>
          </w:rPr>
          <w:fldChar w:fldCharType="end"/>
        </w:r>
      </w:hyperlink>
    </w:p>
    <w:p w14:paraId="6B2E0E23" w14:textId="5B3BCCD4" w:rsidR="00D651E4" w:rsidRDefault="00EC2A2E">
      <w:pPr>
        <w:pStyle w:val="TOC1"/>
        <w:rPr>
          <w:rFonts w:asciiTheme="minorHAnsi" w:eastAsiaTheme="minorEastAsia" w:hAnsiTheme="minorHAnsi" w:cstheme="minorBidi"/>
          <w:noProof/>
          <w:sz w:val="22"/>
          <w:szCs w:val="22"/>
          <w:lang w:eastAsia="en-NZ"/>
        </w:rPr>
      </w:pPr>
      <w:hyperlink w:anchor="_Toc48302435" w:history="1">
        <w:r w:rsidR="00D651E4" w:rsidRPr="007E6297">
          <w:rPr>
            <w:rStyle w:val="Hyperlink"/>
            <w:noProof/>
          </w:rPr>
          <w:t>Appendix A: HPI sourced information</w:t>
        </w:r>
        <w:r w:rsidR="00D651E4">
          <w:rPr>
            <w:noProof/>
          </w:rPr>
          <w:tab/>
        </w:r>
        <w:r w:rsidR="00D651E4">
          <w:rPr>
            <w:noProof/>
          </w:rPr>
          <w:fldChar w:fldCharType="begin"/>
        </w:r>
        <w:r w:rsidR="00D651E4">
          <w:rPr>
            <w:noProof/>
          </w:rPr>
          <w:instrText xml:space="preserve"> PAGEREF _Toc48302435 \h </w:instrText>
        </w:r>
        <w:r w:rsidR="00D651E4">
          <w:rPr>
            <w:noProof/>
          </w:rPr>
        </w:r>
        <w:r w:rsidR="00D651E4">
          <w:rPr>
            <w:noProof/>
          </w:rPr>
          <w:fldChar w:fldCharType="separate"/>
        </w:r>
        <w:r w:rsidR="008512A5">
          <w:rPr>
            <w:noProof/>
          </w:rPr>
          <w:t>61</w:t>
        </w:r>
        <w:r w:rsidR="00D651E4">
          <w:rPr>
            <w:noProof/>
          </w:rPr>
          <w:fldChar w:fldCharType="end"/>
        </w:r>
      </w:hyperlink>
    </w:p>
    <w:p w14:paraId="6AF18D78" w14:textId="7664CBF0" w:rsidR="00C86248" w:rsidRDefault="00D34FD3">
      <w:pPr>
        <w:rPr>
          <w:rFonts w:ascii="Segoe UI Semibold" w:hAnsi="Segoe UI Semibold"/>
          <w:b/>
          <w:sz w:val="24"/>
        </w:rPr>
      </w:pPr>
      <w:r>
        <w:rPr>
          <w:rFonts w:ascii="Segoe UI Semibold" w:hAnsi="Segoe UI Semibold"/>
          <w:b/>
          <w:sz w:val="24"/>
        </w:rPr>
        <w:fldChar w:fldCharType="end"/>
      </w:r>
    </w:p>
    <w:p w14:paraId="64517F52" w14:textId="77777777" w:rsidR="0064367D" w:rsidRDefault="0064367D" w:rsidP="00C927E3">
      <w:pPr>
        <w:sectPr w:rsidR="0064367D" w:rsidSect="0064367D">
          <w:headerReference w:type="even" r:id="rId21"/>
          <w:headerReference w:type="default" r:id="rId22"/>
          <w:footerReference w:type="even" r:id="rId23"/>
          <w:footerReference w:type="default" r:id="rId24"/>
          <w:pgSz w:w="11907" w:h="16834" w:code="9"/>
          <w:pgMar w:top="1418" w:right="1701" w:bottom="1134" w:left="1843" w:header="284" w:footer="425" w:gutter="284"/>
          <w:pgNumType w:fmt="lowerRoman" w:start="1"/>
          <w:cols w:space="720"/>
        </w:sectPr>
      </w:pPr>
    </w:p>
    <w:p w14:paraId="67195042" w14:textId="0CEF0430" w:rsidR="008C2973" w:rsidRDefault="00E709F6" w:rsidP="002D0CBC">
      <w:pPr>
        <w:pStyle w:val="Heading1"/>
      </w:pPr>
      <w:bookmarkStart w:id="3" w:name="_Toc48302424"/>
      <w:r>
        <w:lastRenderedPageBreak/>
        <w:t>Introduction</w:t>
      </w:r>
      <w:bookmarkEnd w:id="3"/>
    </w:p>
    <w:p w14:paraId="20A126F0" w14:textId="08B7298C" w:rsidR="00F97920" w:rsidRPr="001F4149" w:rsidRDefault="00650AF4" w:rsidP="00650AF4">
      <w:r>
        <w:rPr>
          <w:lang w:eastAsia="en-NZ"/>
        </w:rPr>
        <w:t>T</w:t>
      </w:r>
      <w:r w:rsidRPr="00066FFF">
        <w:rPr>
          <w:lang w:eastAsia="en-NZ"/>
        </w:rPr>
        <w:t>he Ministry of Health</w:t>
      </w:r>
      <w:r w:rsidR="00F97920">
        <w:rPr>
          <w:lang w:eastAsia="en-NZ"/>
        </w:rPr>
        <w:t xml:space="preserve">’s Electronic </w:t>
      </w:r>
      <w:r w:rsidRPr="00066FFF">
        <w:rPr>
          <w:lang w:eastAsia="en-NZ"/>
        </w:rPr>
        <w:t xml:space="preserve">Oral Health Record programme </w:t>
      </w:r>
      <w:r w:rsidR="00F97920">
        <w:rPr>
          <w:lang w:eastAsia="en-NZ"/>
        </w:rPr>
        <w:t xml:space="preserve">aims </w:t>
      </w:r>
      <w:r w:rsidRPr="00066FFF">
        <w:rPr>
          <w:lang w:eastAsia="en-NZ"/>
        </w:rPr>
        <w:t xml:space="preserve">to improve the collection, access and reporting of oral health information </w:t>
      </w:r>
      <w:r w:rsidR="00F97920">
        <w:rPr>
          <w:lang w:eastAsia="en-NZ"/>
        </w:rPr>
        <w:t xml:space="preserve">to </w:t>
      </w:r>
      <w:r w:rsidRPr="00066FFF">
        <w:rPr>
          <w:lang w:eastAsia="en-NZ"/>
        </w:rPr>
        <w:t>better meet the needs of District Health Board (DHB) oral health service providers</w:t>
      </w:r>
      <w:r w:rsidR="00F97920">
        <w:rPr>
          <w:lang w:eastAsia="en-NZ"/>
        </w:rPr>
        <w:t xml:space="preserve"> and the populations they serve</w:t>
      </w:r>
      <w:r w:rsidRPr="00066FFF">
        <w:rPr>
          <w:lang w:eastAsia="en-NZ"/>
        </w:rPr>
        <w:t xml:space="preserve">. </w:t>
      </w:r>
      <w:r w:rsidR="00542880">
        <w:rPr>
          <w:lang w:eastAsia="en-NZ"/>
        </w:rPr>
        <w:t xml:space="preserve">The programme will support improved equity of service access and outcomes, including for Maori and Pacific populations, and support clinical safety.  </w:t>
      </w:r>
      <w:r w:rsidR="00F97920">
        <w:rPr>
          <w:lang w:eastAsia="en-NZ"/>
        </w:rPr>
        <w:t xml:space="preserve">The </w:t>
      </w:r>
      <w:r w:rsidR="007071A0">
        <w:rPr>
          <w:lang w:eastAsia="en-NZ"/>
        </w:rPr>
        <w:t xml:space="preserve">oral health </w:t>
      </w:r>
      <w:r>
        <w:t xml:space="preserve">services </w:t>
      </w:r>
      <w:r w:rsidR="00F97920">
        <w:t xml:space="preserve">DHBs are required to provide are </w:t>
      </w:r>
      <w:r>
        <w:t>defined in the Tier Two Ministry of Health Oral Health Specifications</w:t>
      </w:r>
      <w:r>
        <w:rPr>
          <w:rStyle w:val="FootnoteReference"/>
        </w:rPr>
        <w:footnoteReference w:id="2"/>
      </w:r>
      <w:r>
        <w:t xml:space="preserve">. </w:t>
      </w:r>
    </w:p>
    <w:p w14:paraId="3A8B2572" w14:textId="4607AC22" w:rsidR="005A722C" w:rsidRDefault="003E53AF" w:rsidP="00A54C56">
      <w:pPr>
        <w:pStyle w:val="Heading2"/>
      </w:pPr>
      <w:r>
        <w:t>Background</w:t>
      </w:r>
    </w:p>
    <w:p w14:paraId="349C2DE2" w14:textId="3C2C828E" w:rsidR="007071A0" w:rsidRDefault="00735042" w:rsidP="00A54C56">
      <w:pPr>
        <w:rPr>
          <w:rFonts w:cs="Segoe UI"/>
          <w:szCs w:val="21"/>
          <w:lang w:eastAsia="en-US"/>
        </w:rPr>
      </w:pPr>
      <w:r w:rsidRPr="00185409">
        <w:rPr>
          <w:lang w:val="en-AU"/>
        </w:rPr>
        <w:t>In late 201</w:t>
      </w:r>
      <w:r w:rsidR="007071A0">
        <w:rPr>
          <w:lang w:val="en-AU"/>
        </w:rPr>
        <w:t>7</w:t>
      </w:r>
      <w:r w:rsidRPr="00185409">
        <w:rPr>
          <w:lang w:val="en-AU"/>
        </w:rPr>
        <w:t xml:space="preserve">, the Ministry of Health observed that inconsistencies in </w:t>
      </w:r>
      <w:r>
        <w:rPr>
          <w:lang w:val="en-AU"/>
        </w:rPr>
        <w:t xml:space="preserve">DHB </w:t>
      </w:r>
      <w:r w:rsidRPr="00185409">
        <w:rPr>
          <w:lang w:val="en-AU"/>
        </w:rPr>
        <w:t xml:space="preserve">data collection are a barrier to the </w:t>
      </w:r>
      <w:r>
        <w:rPr>
          <w:lang w:val="en-AU"/>
        </w:rPr>
        <w:t xml:space="preserve">integration and interoperability of oral health information with other health </w:t>
      </w:r>
      <w:r w:rsidR="006F7D01">
        <w:rPr>
          <w:lang w:val="en-AU"/>
        </w:rPr>
        <w:t>records and systems</w:t>
      </w:r>
      <w:r>
        <w:rPr>
          <w:lang w:val="en-AU"/>
        </w:rPr>
        <w:t>. Data</w:t>
      </w:r>
      <w:r>
        <w:rPr>
          <w:rFonts w:cs="Segoe UI"/>
          <w:szCs w:val="21"/>
          <w:lang w:eastAsia="en-US"/>
        </w:rPr>
        <w:t xml:space="preserve"> inconsistencies increase the costs of information system administration, end-user support and service report development</w:t>
      </w:r>
      <w:r w:rsidR="006F7D01">
        <w:rPr>
          <w:rFonts w:cs="Segoe UI"/>
          <w:szCs w:val="21"/>
          <w:lang w:eastAsia="en-US"/>
        </w:rPr>
        <w:t xml:space="preserve">. </w:t>
      </w:r>
      <w:r w:rsidR="007071A0">
        <w:rPr>
          <w:rFonts w:cs="Segoe UI"/>
          <w:szCs w:val="21"/>
          <w:lang w:eastAsia="en-US"/>
        </w:rPr>
        <w:t xml:space="preserve"> The implementation of a national standard service codeset for oral health can be </w:t>
      </w:r>
      <w:r w:rsidR="007071A0" w:rsidRPr="0057403C">
        <w:rPr>
          <w:color w:val="000000" w:themeColor="text1"/>
          <w:lang w:val="en-US"/>
        </w:rPr>
        <w:t xml:space="preserve">incrementally </w:t>
      </w:r>
      <w:r w:rsidR="007071A0">
        <w:rPr>
          <w:color w:val="000000" w:themeColor="text1"/>
          <w:lang w:val="en-US"/>
        </w:rPr>
        <w:t>a</w:t>
      </w:r>
      <w:r w:rsidR="007071A0" w:rsidRPr="0057403C">
        <w:rPr>
          <w:color w:val="000000" w:themeColor="text1"/>
          <w:lang w:val="en-US"/>
        </w:rPr>
        <w:t xml:space="preserve">pplied to </w:t>
      </w:r>
      <w:r w:rsidR="007071A0">
        <w:rPr>
          <w:color w:val="000000" w:themeColor="text1"/>
          <w:lang w:val="en-US"/>
        </w:rPr>
        <w:t>DHB</w:t>
      </w:r>
      <w:r w:rsidR="007071A0" w:rsidRPr="0057403C">
        <w:rPr>
          <w:color w:val="000000" w:themeColor="text1"/>
          <w:lang w:val="en-US"/>
        </w:rPr>
        <w:t xml:space="preserve"> sy</w:t>
      </w:r>
      <w:r w:rsidR="007071A0">
        <w:rPr>
          <w:color w:val="000000" w:themeColor="text1"/>
          <w:lang w:val="en-US"/>
        </w:rPr>
        <w:t xml:space="preserve">stems and processes to ensure </w:t>
      </w:r>
      <w:r w:rsidR="007071A0" w:rsidRPr="0057403C">
        <w:rPr>
          <w:color w:val="000000" w:themeColor="text1"/>
          <w:lang w:val="en-US"/>
        </w:rPr>
        <w:t>quality and progress</w:t>
      </w:r>
      <w:r w:rsidR="007071A0">
        <w:rPr>
          <w:color w:val="000000" w:themeColor="text1"/>
          <w:lang w:val="en-US"/>
        </w:rPr>
        <w:t>ion</w:t>
      </w:r>
      <w:r w:rsidR="007071A0" w:rsidRPr="0057403C">
        <w:rPr>
          <w:color w:val="000000" w:themeColor="text1"/>
          <w:lang w:val="en-US"/>
        </w:rPr>
        <w:t xml:space="preserve"> towards </w:t>
      </w:r>
      <w:r w:rsidR="007071A0">
        <w:rPr>
          <w:color w:val="000000" w:themeColor="text1"/>
          <w:lang w:val="en-US"/>
        </w:rPr>
        <w:t xml:space="preserve">information </w:t>
      </w:r>
      <w:r w:rsidR="007071A0" w:rsidRPr="0057403C">
        <w:rPr>
          <w:color w:val="000000" w:themeColor="text1"/>
          <w:lang w:val="en-US"/>
        </w:rPr>
        <w:t>consistency</w:t>
      </w:r>
      <w:r w:rsidR="007071A0">
        <w:rPr>
          <w:color w:val="000000" w:themeColor="text1"/>
          <w:lang w:val="en-US"/>
        </w:rPr>
        <w:t xml:space="preserve"> and oral health data integration.</w:t>
      </w:r>
    </w:p>
    <w:p w14:paraId="228DAE32" w14:textId="45117FE1" w:rsidR="0026200E" w:rsidRDefault="005A722C" w:rsidP="00F65F08">
      <w:pPr>
        <w:pStyle w:val="Heading2"/>
      </w:pPr>
      <w:bookmarkStart w:id="4" w:name="_Toc2668371"/>
      <w:r>
        <w:t>P</w:t>
      </w:r>
      <w:r w:rsidR="0026200E">
        <w:t>urpose</w:t>
      </w:r>
      <w:bookmarkEnd w:id="4"/>
    </w:p>
    <w:p w14:paraId="74E35235" w14:textId="29D7ABDE" w:rsidR="00F502C7" w:rsidRDefault="00F502C7" w:rsidP="00F502C7">
      <w:pPr>
        <w:rPr>
          <w:rFonts w:cs="Segoe UI"/>
          <w:szCs w:val="21"/>
          <w:lang w:eastAsia="en-US"/>
        </w:rPr>
      </w:pPr>
      <w:r>
        <w:rPr>
          <w:rFonts w:cs="Segoe UI"/>
          <w:color w:val="000000"/>
          <w:szCs w:val="21"/>
          <w:lang w:eastAsia="en-NZ"/>
        </w:rPr>
        <w:t xml:space="preserve">This standard </w:t>
      </w:r>
      <w:r>
        <w:rPr>
          <w:rFonts w:cs="Segoe UI"/>
          <w:szCs w:val="21"/>
          <w:lang w:eastAsia="en-US"/>
        </w:rPr>
        <w:t>de</w:t>
      </w:r>
      <w:r w:rsidR="0083248A">
        <w:rPr>
          <w:rFonts w:cs="Segoe UI"/>
          <w:szCs w:val="21"/>
          <w:lang w:eastAsia="en-US"/>
        </w:rPr>
        <w:t xml:space="preserve">fines </w:t>
      </w:r>
      <w:r w:rsidR="0083248A">
        <w:t>a</w:t>
      </w:r>
      <w:r w:rsidRPr="00897800">
        <w:t xml:space="preserve">dministrative and clinical </w:t>
      </w:r>
      <w:r>
        <w:t>data elements</w:t>
      </w:r>
      <w:r w:rsidR="00361CC2">
        <w:t xml:space="preserve"> </w:t>
      </w:r>
      <w:r w:rsidR="0083248A">
        <w:t xml:space="preserve">and service codes </w:t>
      </w:r>
      <w:r w:rsidR="00361CC2">
        <w:t xml:space="preserve">that </w:t>
      </w:r>
      <w:r w:rsidR="0083248A">
        <w:t xml:space="preserve">constitute </w:t>
      </w:r>
      <w:r>
        <w:t xml:space="preserve">a minimum dataset for </w:t>
      </w:r>
      <w:r w:rsidRPr="00185409">
        <w:t>DHB</w:t>
      </w:r>
      <w:r>
        <w:t xml:space="preserve"> </w:t>
      </w:r>
      <w:r w:rsidRPr="00185409">
        <w:t>Community Oral Health Services (COHS) and Hospital Dental Services (HDS)</w:t>
      </w:r>
      <w:r>
        <w:t>.</w:t>
      </w:r>
      <w:r w:rsidRPr="003E1C43">
        <w:t xml:space="preserve"> </w:t>
      </w:r>
      <w:r>
        <w:t xml:space="preserve">The capture </w:t>
      </w:r>
      <w:r w:rsidR="0083248A">
        <w:t xml:space="preserve">and coding </w:t>
      </w:r>
      <w:r>
        <w:t>of some data elements is currently well established</w:t>
      </w:r>
      <w:r w:rsidR="0083248A">
        <w:t>,</w:t>
      </w:r>
      <w:r>
        <w:t xml:space="preserve"> and all that is required to comply with t</w:t>
      </w:r>
      <w:r w:rsidR="0083248A">
        <w:t>his</w:t>
      </w:r>
      <w:r>
        <w:t xml:space="preserve"> standard is amendment of codes or descriptions. Some data elements </w:t>
      </w:r>
      <w:r>
        <w:rPr>
          <w:rFonts w:cs="Segoe UI"/>
          <w:szCs w:val="21"/>
          <w:lang w:eastAsia="en-US"/>
        </w:rPr>
        <w:t xml:space="preserve">are </w:t>
      </w:r>
      <w:r w:rsidR="0083248A">
        <w:rPr>
          <w:rFonts w:cs="Segoe UI"/>
          <w:szCs w:val="21"/>
          <w:lang w:eastAsia="en-US"/>
        </w:rPr>
        <w:t xml:space="preserve">new and are proposed </w:t>
      </w:r>
      <w:r w:rsidR="00600080">
        <w:rPr>
          <w:rFonts w:cs="Segoe UI"/>
          <w:szCs w:val="21"/>
          <w:lang w:eastAsia="en-US"/>
        </w:rPr>
        <w:t>as</w:t>
      </w:r>
      <w:r w:rsidR="0083248A">
        <w:rPr>
          <w:rFonts w:cs="Segoe UI"/>
          <w:szCs w:val="21"/>
          <w:lang w:eastAsia="en-US"/>
        </w:rPr>
        <w:t xml:space="preserve"> </w:t>
      </w:r>
      <w:r w:rsidR="00D938B3">
        <w:rPr>
          <w:rFonts w:cs="Segoe UI"/>
          <w:szCs w:val="21"/>
          <w:lang w:eastAsia="en-US"/>
        </w:rPr>
        <w:t xml:space="preserve">they </w:t>
      </w:r>
      <w:r w:rsidR="0083248A">
        <w:rPr>
          <w:rFonts w:cs="Segoe UI"/>
          <w:szCs w:val="21"/>
          <w:lang w:eastAsia="en-US"/>
        </w:rPr>
        <w:t xml:space="preserve">better </w:t>
      </w:r>
      <w:r>
        <w:rPr>
          <w:rFonts w:cs="Segoe UI"/>
          <w:szCs w:val="21"/>
          <w:lang w:eastAsia="en-US"/>
        </w:rPr>
        <w:t xml:space="preserve">recognise the context </w:t>
      </w:r>
      <w:r w:rsidR="0083248A">
        <w:rPr>
          <w:rFonts w:cs="Segoe UI"/>
          <w:szCs w:val="21"/>
          <w:lang w:eastAsia="en-US"/>
        </w:rPr>
        <w:t xml:space="preserve">and setting </w:t>
      </w:r>
      <w:r>
        <w:rPr>
          <w:rFonts w:cs="Segoe UI"/>
          <w:szCs w:val="21"/>
          <w:lang w:eastAsia="en-US"/>
        </w:rPr>
        <w:t xml:space="preserve">of </w:t>
      </w:r>
      <w:r w:rsidR="0083248A">
        <w:rPr>
          <w:rFonts w:cs="Segoe UI"/>
          <w:szCs w:val="21"/>
          <w:lang w:eastAsia="en-US"/>
        </w:rPr>
        <w:t xml:space="preserve">DHB </w:t>
      </w:r>
      <w:r>
        <w:rPr>
          <w:rFonts w:cs="Segoe UI"/>
          <w:szCs w:val="21"/>
          <w:lang w:eastAsia="en-US"/>
        </w:rPr>
        <w:t xml:space="preserve">service delivery and </w:t>
      </w:r>
      <w:r w:rsidR="0083248A">
        <w:rPr>
          <w:rFonts w:cs="Segoe UI"/>
          <w:szCs w:val="21"/>
          <w:lang w:eastAsia="en-US"/>
        </w:rPr>
        <w:t xml:space="preserve">are likely to </w:t>
      </w:r>
      <w:r>
        <w:rPr>
          <w:rFonts w:cs="Segoe UI"/>
          <w:szCs w:val="21"/>
          <w:lang w:eastAsia="en-US"/>
        </w:rPr>
        <w:t xml:space="preserve">enhance </w:t>
      </w:r>
      <w:r w:rsidR="0083248A">
        <w:rPr>
          <w:rFonts w:cs="Segoe UI"/>
          <w:szCs w:val="21"/>
          <w:lang w:eastAsia="en-US"/>
        </w:rPr>
        <w:t xml:space="preserve">future </w:t>
      </w:r>
      <w:r>
        <w:rPr>
          <w:rFonts w:cs="Segoe UI"/>
          <w:szCs w:val="21"/>
          <w:lang w:eastAsia="en-US"/>
        </w:rPr>
        <w:t xml:space="preserve">information sharing and </w:t>
      </w:r>
      <w:r w:rsidR="0083248A">
        <w:rPr>
          <w:rFonts w:cs="Segoe UI"/>
          <w:szCs w:val="21"/>
          <w:lang w:eastAsia="en-US"/>
        </w:rPr>
        <w:t>interoperability</w:t>
      </w:r>
      <w:r>
        <w:rPr>
          <w:rFonts w:cs="Segoe UI"/>
          <w:szCs w:val="21"/>
          <w:lang w:eastAsia="en-US"/>
        </w:rPr>
        <w:t xml:space="preserve">. The implementation of new data elements will </w:t>
      </w:r>
      <w:r w:rsidRPr="00E86D0D">
        <w:rPr>
          <w:rFonts w:cs="Segoe UI"/>
          <w:szCs w:val="21"/>
          <w:lang w:eastAsia="en-US"/>
        </w:rPr>
        <w:t xml:space="preserve">be </w:t>
      </w:r>
      <w:r>
        <w:rPr>
          <w:rFonts w:cs="Segoe UI"/>
          <w:szCs w:val="21"/>
          <w:lang w:eastAsia="en-US"/>
        </w:rPr>
        <w:t>i</w:t>
      </w:r>
      <w:r w:rsidRPr="00E86D0D">
        <w:rPr>
          <w:rFonts w:cs="Segoe UI"/>
          <w:szCs w:val="21"/>
          <w:lang w:eastAsia="en-US"/>
        </w:rPr>
        <w:t>terative</w:t>
      </w:r>
      <w:r>
        <w:rPr>
          <w:rFonts w:cs="Segoe UI"/>
          <w:szCs w:val="21"/>
          <w:lang w:eastAsia="en-US"/>
        </w:rPr>
        <w:t xml:space="preserve"> and is dependent on DHBs upgrading their existing oral health information system. </w:t>
      </w:r>
    </w:p>
    <w:p w14:paraId="43DAF95C" w14:textId="77777777" w:rsidR="00F24F3F" w:rsidRDefault="00F24F3F" w:rsidP="006C0EB1">
      <w:pPr>
        <w:rPr>
          <w:rFonts w:cs="Segoe UI"/>
          <w:szCs w:val="21"/>
          <w:lang w:eastAsia="en-US"/>
        </w:rPr>
      </w:pPr>
    </w:p>
    <w:p w14:paraId="768CBE75" w14:textId="73E5D1DC" w:rsidR="0032073E" w:rsidRPr="007A4481" w:rsidRDefault="000B3FF9" w:rsidP="006C0EB1">
      <w:pPr>
        <w:rPr>
          <w:lang w:val="en-GB" w:eastAsia="en-NZ"/>
        </w:rPr>
      </w:pPr>
      <w:r>
        <w:rPr>
          <w:lang w:val="en-GB" w:eastAsia="en-NZ"/>
        </w:rPr>
        <w:t xml:space="preserve">As </w:t>
      </w:r>
      <w:r w:rsidR="0032073E" w:rsidRPr="00913B27">
        <w:rPr>
          <w:lang w:val="en-GB" w:eastAsia="en-NZ"/>
        </w:rPr>
        <w:t xml:space="preserve">New Zealand is a </w:t>
      </w:r>
      <w:r w:rsidR="008C5935">
        <w:rPr>
          <w:lang w:val="en-GB" w:eastAsia="en-NZ"/>
        </w:rPr>
        <w:t xml:space="preserve">member of </w:t>
      </w:r>
      <w:r w:rsidR="0032073E" w:rsidRPr="00913B27">
        <w:rPr>
          <w:lang w:val="en-GB" w:eastAsia="en-NZ"/>
        </w:rPr>
        <w:t>SNOMED International</w:t>
      </w:r>
      <w:r w:rsidR="00067B65">
        <w:rPr>
          <w:lang w:val="en-GB" w:eastAsia="en-NZ"/>
        </w:rPr>
        <w:t>,</w:t>
      </w:r>
      <w:r w:rsidR="00726EB7">
        <w:rPr>
          <w:lang w:val="en-GB" w:eastAsia="en-NZ"/>
        </w:rPr>
        <w:t xml:space="preserve"> </w:t>
      </w:r>
      <w:r w:rsidR="00067B65">
        <w:rPr>
          <w:lang w:val="en-GB" w:eastAsia="en-NZ"/>
        </w:rPr>
        <w:t>t</w:t>
      </w:r>
      <w:r w:rsidR="00726EB7">
        <w:rPr>
          <w:lang w:val="en-GB" w:eastAsia="en-NZ"/>
        </w:rPr>
        <w:t>he</w:t>
      </w:r>
      <w:r w:rsidR="0032073E" w:rsidRPr="00913B27">
        <w:rPr>
          <w:lang w:val="en-GB" w:eastAsia="en-NZ"/>
        </w:rPr>
        <w:t xml:space="preserve"> Ministry </w:t>
      </w:r>
      <w:r w:rsidR="0032073E">
        <w:rPr>
          <w:lang w:val="en-GB" w:eastAsia="en-NZ"/>
        </w:rPr>
        <w:t xml:space="preserve">of Health </w:t>
      </w:r>
      <w:r w:rsidR="00067B65">
        <w:rPr>
          <w:lang w:val="en-GB" w:eastAsia="en-NZ"/>
        </w:rPr>
        <w:t xml:space="preserve">is planning </w:t>
      </w:r>
      <w:r w:rsidR="00116C77">
        <w:rPr>
          <w:lang w:val="en-GB" w:eastAsia="en-NZ"/>
        </w:rPr>
        <w:t xml:space="preserve">for </w:t>
      </w:r>
      <w:r w:rsidR="0032073E" w:rsidRPr="00913B27">
        <w:rPr>
          <w:lang w:val="en-GB" w:eastAsia="en-NZ"/>
        </w:rPr>
        <w:t xml:space="preserve">transition to </w:t>
      </w:r>
      <w:r w:rsidR="00116C77">
        <w:rPr>
          <w:lang w:val="en-GB" w:eastAsia="en-NZ"/>
        </w:rPr>
        <w:t xml:space="preserve">the use of </w:t>
      </w:r>
      <w:r w:rsidR="0032073E" w:rsidRPr="00913B27">
        <w:rPr>
          <w:lang w:val="en-GB" w:eastAsia="en-NZ"/>
        </w:rPr>
        <w:t>SNOMED Clinical Terminology (CT).</w:t>
      </w:r>
      <w:r w:rsidR="0032073E">
        <w:rPr>
          <w:lang w:val="en-GB" w:eastAsia="en-NZ"/>
        </w:rPr>
        <w:t xml:space="preserve"> The majority of DHBs </w:t>
      </w:r>
      <w:r w:rsidR="00116C77">
        <w:rPr>
          <w:lang w:val="en-GB" w:eastAsia="en-NZ"/>
        </w:rPr>
        <w:t xml:space="preserve">currently </w:t>
      </w:r>
      <w:r w:rsidR="0032073E">
        <w:rPr>
          <w:lang w:val="en-GB" w:eastAsia="en-NZ"/>
        </w:rPr>
        <w:t>use of a set of procedure codes derived from the</w:t>
      </w:r>
      <w:r w:rsidR="0032073E" w:rsidRPr="00FF5665">
        <w:rPr>
          <w:rStyle w:val="Hyperlink"/>
          <w:lang w:val="en-GB" w:eastAsia="en-NZ"/>
        </w:rPr>
        <w:t xml:space="preserve"> </w:t>
      </w:r>
      <w:r w:rsidR="0032073E" w:rsidRPr="00333DE0">
        <w:rPr>
          <w:rStyle w:val="Hyperlink"/>
          <w:b w:val="0"/>
          <w:color w:val="auto"/>
          <w:lang w:val="en-GB" w:eastAsia="en-NZ"/>
        </w:rPr>
        <w:t xml:space="preserve">Australian Schedule of Dental Services and Glossary (ASDSG). </w:t>
      </w:r>
      <w:r w:rsidR="0032073E" w:rsidRPr="004C23D5">
        <w:rPr>
          <w:lang w:val="en-GB" w:eastAsia="en-NZ"/>
        </w:rPr>
        <w:t xml:space="preserve">The </w:t>
      </w:r>
      <w:r w:rsidR="000E7615">
        <w:rPr>
          <w:lang w:val="en-GB" w:eastAsia="en-NZ"/>
        </w:rPr>
        <w:t xml:space="preserve">Standard </w:t>
      </w:r>
      <w:r w:rsidR="00A61331">
        <w:rPr>
          <w:lang w:val="en-GB" w:eastAsia="en-NZ"/>
        </w:rPr>
        <w:t>d</w:t>
      </w:r>
      <w:r w:rsidR="0032073E" w:rsidRPr="004C23D5">
        <w:rPr>
          <w:lang w:val="en-GB" w:eastAsia="en-NZ"/>
        </w:rPr>
        <w:t xml:space="preserve">esign </w:t>
      </w:r>
      <w:r w:rsidR="00A61331">
        <w:rPr>
          <w:lang w:val="en-GB" w:eastAsia="en-NZ"/>
        </w:rPr>
        <w:t>g</w:t>
      </w:r>
      <w:r w:rsidR="0032073E" w:rsidRPr="004C23D5">
        <w:rPr>
          <w:lang w:val="en-GB" w:eastAsia="en-NZ"/>
        </w:rPr>
        <w:t>roup has recommended that DHBs progress towards the consistent use of ASDSG and</w:t>
      </w:r>
      <w:r w:rsidR="0083248A">
        <w:rPr>
          <w:lang w:val="en-GB" w:eastAsia="en-NZ"/>
        </w:rPr>
        <w:t xml:space="preserve"> map codes </w:t>
      </w:r>
      <w:r w:rsidR="0032073E" w:rsidRPr="00333DE0">
        <w:rPr>
          <w:rStyle w:val="Hyperlink"/>
          <w:b w:val="0"/>
          <w:color w:val="auto"/>
          <w:lang w:val="en-GB" w:eastAsia="en-NZ"/>
        </w:rPr>
        <w:t>to SNOMED CT where possible. SNOMED CT</w:t>
      </w:r>
      <w:r w:rsidR="0083248A">
        <w:rPr>
          <w:rStyle w:val="Hyperlink"/>
          <w:b w:val="0"/>
          <w:color w:val="auto"/>
          <w:lang w:val="en-GB" w:eastAsia="en-NZ"/>
        </w:rPr>
        <w:t xml:space="preserve"> codes have been incorporated into this standard</w:t>
      </w:r>
      <w:r w:rsidR="0032073E" w:rsidRPr="00333DE0">
        <w:rPr>
          <w:rStyle w:val="Hyperlink"/>
          <w:b w:val="0"/>
          <w:color w:val="auto"/>
          <w:lang w:val="en-GB" w:eastAsia="en-NZ"/>
        </w:rPr>
        <w:t xml:space="preserve"> where it has been practical to do so</w:t>
      </w:r>
      <w:r w:rsidR="009D1933">
        <w:rPr>
          <w:rStyle w:val="Hyperlink"/>
          <w:b w:val="0"/>
          <w:color w:val="auto"/>
          <w:lang w:val="en-GB" w:eastAsia="en-NZ"/>
        </w:rPr>
        <w:t xml:space="preserve">. </w:t>
      </w:r>
      <w:r w:rsidR="0032073E" w:rsidRPr="00333DE0">
        <w:rPr>
          <w:rStyle w:val="Hyperlink"/>
          <w:b w:val="0"/>
          <w:color w:val="auto"/>
          <w:lang w:val="en-GB" w:eastAsia="en-NZ"/>
        </w:rPr>
        <w:t xml:space="preserve">SNOMED CT </w:t>
      </w:r>
      <w:r w:rsidR="009D1933">
        <w:rPr>
          <w:rStyle w:val="Hyperlink"/>
          <w:b w:val="0"/>
          <w:color w:val="auto"/>
          <w:lang w:val="en-GB" w:eastAsia="en-NZ"/>
        </w:rPr>
        <w:t xml:space="preserve">codes for </w:t>
      </w:r>
      <w:r w:rsidR="0032073E" w:rsidRPr="00333DE0">
        <w:rPr>
          <w:rStyle w:val="Hyperlink"/>
          <w:b w:val="0"/>
          <w:color w:val="auto"/>
          <w:lang w:val="en-GB" w:eastAsia="en-NZ"/>
        </w:rPr>
        <w:t xml:space="preserve">oral health disease diagnosis </w:t>
      </w:r>
      <w:r w:rsidR="009D1933">
        <w:rPr>
          <w:rStyle w:val="Hyperlink"/>
          <w:b w:val="0"/>
          <w:color w:val="auto"/>
          <w:lang w:val="en-GB" w:eastAsia="en-NZ"/>
        </w:rPr>
        <w:t xml:space="preserve">are likely to be introduced </w:t>
      </w:r>
      <w:r w:rsidR="0032073E" w:rsidRPr="00333DE0">
        <w:rPr>
          <w:rStyle w:val="Hyperlink"/>
          <w:b w:val="0"/>
          <w:color w:val="auto"/>
          <w:lang w:val="en-GB" w:eastAsia="en-NZ"/>
        </w:rPr>
        <w:t xml:space="preserve">over a three to five-year timeframe. </w:t>
      </w:r>
    </w:p>
    <w:p w14:paraId="31973FAD" w14:textId="2447695F" w:rsidR="0026200E" w:rsidRDefault="00CB3AA6" w:rsidP="00B33023">
      <w:pPr>
        <w:pStyle w:val="Heading2"/>
        <w:spacing w:before="360"/>
      </w:pPr>
      <w:bookmarkStart w:id="5" w:name="_Toc457913752"/>
      <w:bookmarkStart w:id="6" w:name="_Toc457915415"/>
      <w:bookmarkStart w:id="7" w:name="_Toc457913754"/>
      <w:bookmarkStart w:id="8" w:name="_Toc457915417"/>
      <w:bookmarkStart w:id="9" w:name="_Toc457913755"/>
      <w:bookmarkStart w:id="10" w:name="_Toc457915418"/>
      <w:bookmarkStart w:id="11" w:name="_Toc457913757"/>
      <w:bookmarkStart w:id="12" w:name="_Toc457915420"/>
      <w:bookmarkStart w:id="13" w:name="_Toc2668373"/>
      <w:bookmarkEnd w:id="5"/>
      <w:bookmarkEnd w:id="6"/>
      <w:bookmarkEnd w:id="7"/>
      <w:bookmarkEnd w:id="8"/>
      <w:bookmarkEnd w:id="9"/>
      <w:bookmarkEnd w:id="10"/>
      <w:bookmarkEnd w:id="11"/>
      <w:bookmarkEnd w:id="12"/>
      <w:r>
        <w:lastRenderedPageBreak/>
        <w:t>Scope</w:t>
      </w:r>
      <w:bookmarkEnd w:id="13"/>
    </w:p>
    <w:p w14:paraId="13E99097" w14:textId="22786C4E" w:rsidR="00070216" w:rsidRPr="00DE02B4" w:rsidRDefault="00070216" w:rsidP="00070216">
      <w:r>
        <w:t xml:space="preserve">The Standard </w:t>
      </w:r>
      <w:r w:rsidR="00406989">
        <w:t>sets out</w:t>
      </w:r>
      <w:r w:rsidR="00E94238">
        <w:t xml:space="preserve"> </w:t>
      </w:r>
      <w:r w:rsidR="00CA65DE">
        <w:t xml:space="preserve">the minimum data </w:t>
      </w:r>
      <w:r w:rsidR="00406989">
        <w:t xml:space="preserve">required to </w:t>
      </w:r>
      <w:r w:rsidR="002335D6">
        <w:t>cover</w:t>
      </w:r>
      <w:r w:rsidR="00140A46">
        <w:t xml:space="preserve"> administrative, </w:t>
      </w:r>
      <w:r w:rsidRPr="00DE02B4">
        <w:t>demographic and clinical information</w:t>
      </w:r>
      <w:r w:rsidR="00713560">
        <w:t>.  Such information</w:t>
      </w:r>
      <w:r w:rsidR="002335D6">
        <w:t xml:space="preserve"> is</w:t>
      </w:r>
      <w:r w:rsidRPr="00DE02B4">
        <w:t xml:space="preserve">: </w:t>
      </w:r>
    </w:p>
    <w:p w14:paraId="025CAB9A" w14:textId="2E5DE503" w:rsidR="00070216" w:rsidRDefault="00025957" w:rsidP="00C94C86">
      <w:pPr>
        <w:pStyle w:val="ListParagraph"/>
        <w:numPr>
          <w:ilvl w:val="0"/>
          <w:numId w:val="6"/>
        </w:numPr>
        <w:spacing w:before="60" w:after="60"/>
        <w:ind w:left="357" w:hanging="357"/>
        <w:contextualSpacing w:val="0"/>
      </w:pPr>
      <w:r>
        <w:t xml:space="preserve">to be </w:t>
      </w:r>
      <w:r w:rsidR="00070216" w:rsidRPr="00DE02B4">
        <w:t>collected, updated</w:t>
      </w:r>
      <w:r w:rsidR="00070216">
        <w:t xml:space="preserve"> and maintained through primary and public health oral health care management systems operated by DHBs to support their Community Oral Health Service (COHS) and Hospital Dental Service (HDS).</w:t>
      </w:r>
    </w:p>
    <w:p w14:paraId="382FF602" w14:textId="55078AC0" w:rsidR="00070216" w:rsidRDefault="00070216" w:rsidP="00C94C86">
      <w:pPr>
        <w:pStyle w:val="ListParagraph"/>
        <w:numPr>
          <w:ilvl w:val="0"/>
          <w:numId w:val="6"/>
        </w:numPr>
        <w:spacing w:before="60" w:after="60"/>
        <w:ind w:left="357" w:hanging="357"/>
        <w:contextualSpacing w:val="0"/>
      </w:pPr>
      <w:r>
        <w:t>subject to control mechanisms that restrict access to the authorised, pre-approved health care agencies as set out in Schedule 2 o</w:t>
      </w:r>
      <w:r w:rsidR="001C1436">
        <w:t>f</w:t>
      </w:r>
      <w:r>
        <w:t xml:space="preserve"> the Health Information Privacy Code 1994.  The Privacy Code also restricts the creation and use of unique identifiers such as the National Health Index (NHI) number. </w:t>
      </w:r>
      <w:r w:rsidR="004C4B16">
        <w:t>Examples of these</w:t>
      </w:r>
      <w:r>
        <w:t xml:space="preserve"> mechanisms include:</w:t>
      </w:r>
    </w:p>
    <w:p w14:paraId="22FD7403" w14:textId="77777777" w:rsidR="00070216" w:rsidRPr="00E86D0D" w:rsidRDefault="00070216" w:rsidP="00C94C86">
      <w:pPr>
        <w:pStyle w:val="ListParagraph"/>
        <w:numPr>
          <w:ilvl w:val="1"/>
          <w:numId w:val="6"/>
        </w:numPr>
        <w:spacing w:before="60" w:after="60"/>
        <w:ind w:left="1077" w:hanging="357"/>
        <w:contextualSpacing w:val="0"/>
        <w:rPr>
          <w:rFonts w:cs="Segoe UI"/>
          <w:szCs w:val="21"/>
        </w:rPr>
      </w:pPr>
      <w:r w:rsidRPr="00E86D0D">
        <w:rPr>
          <w:rFonts w:cs="Segoe UI"/>
          <w:szCs w:val="21"/>
        </w:rPr>
        <w:t xml:space="preserve">audit, security and protective mechanisms </w:t>
      </w:r>
    </w:p>
    <w:p w14:paraId="705853EE" w14:textId="77777777" w:rsidR="00070216" w:rsidRDefault="00070216" w:rsidP="00C94C86">
      <w:pPr>
        <w:pStyle w:val="ListParagraph"/>
        <w:numPr>
          <w:ilvl w:val="1"/>
          <w:numId w:val="6"/>
        </w:numPr>
        <w:spacing w:before="60" w:after="60"/>
        <w:ind w:left="1077" w:hanging="357"/>
        <w:contextualSpacing w:val="0"/>
        <w:rPr>
          <w:rFonts w:cs="Segoe UI"/>
          <w:szCs w:val="21"/>
        </w:rPr>
      </w:pPr>
      <w:r w:rsidRPr="00E86D0D">
        <w:rPr>
          <w:rFonts w:cs="Segoe UI"/>
          <w:szCs w:val="21"/>
        </w:rPr>
        <w:t>an audit trail of individual patient record changes comprising for example, the date/time any discrete piece of information or its components were accessed and/or updated together with identification of both the organisation and individual that made the update/change.</w:t>
      </w:r>
    </w:p>
    <w:p w14:paraId="0798BE30" w14:textId="77777777" w:rsidR="00070216" w:rsidRPr="00E86D0D" w:rsidRDefault="00070216" w:rsidP="00070216">
      <w:pPr>
        <w:pStyle w:val="ListParagraph"/>
        <w:ind w:left="1080"/>
        <w:rPr>
          <w:rFonts w:cs="Segoe UI"/>
          <w:szCs w:val="21"/>
        </w:rPr>
      </w:pPr>
    </w:p>
    <w:p w14:paraId="09C4DA22" w14:textId="0C601138" w:rsidR="00070216" w:rsidRDefault="00070216" w:rsidP="00070216">
      <w:pPr>
        <w:rPr>
          <w:rFonts w:cs="Segoe UI"/>
          <w:szCs w:val="21"/>
          <w:lang w:eastAsia="en-US"/>
        </w:rPr>
      </w:pPr>
      <w:r w:rsidRPr="00F96E3E">
        <w:rPr>
          <w:rFonts w:cs="Segoe UI"/>
          <w:szCs w:val="21"/>
          <w:lang w:eastAsia="en-US"/>
        </w:rPr>
        <w:t>DHBs will work with oral health information system vendors via revised regional and national governance arrangements to determine the priority and sequence of implementation.</w:t>
      </w:r>
    </w:p>
    <w:p w14:paraId="5C8151B5" w14:textId="77777777" w:rsidR="000E20C5" w:rsidRDefault="000E20C5" w:rsidP="00070216"/>
    <w:p w14:paraId="2FDB5531" w14:textId="5DF91187" w:rsidR="000E20C5" w:rsidRPr="00DE02B4" w:rsidRDefault="000E20C5" w:rsidP="000E20C5">
      <w:r>
        <w:t xml:space="preserve">The Standard </w:t>
      </w:r>
      <w:r w:rsidR="00D1481F">
        <w:t>will lead to improvements</w:t>
      </w:r>
      <w:r w:rsidRPr="00DE02B4">
        <w:t xml:space="preserve"> </w:t>
      </w:r>
      <w:r w:rsidR="00D1481F">
        <w:t>in the quality of oral health</w:t>
      </w:r>
      <w:r w:rsidR="00144146">
        <w:t xml:space="preserve"> information that will become accessible to consumers/patients in time.</w:t>
      </w:r>
    </w:p>
    <w:p w14:paraId="5E940C61" w14:textId="77777777" w:rsidR="00070216" w:rsidRPr="004E455C" w:rsidRDefault="00070216" w:rsidP="004E455C">
      <w:pPr>
        <w:rPr>
          <w:rFonts w:cs="Segoe UI"/>
          <w:iCs/>
          <w:color w:val="000000"/>
          <w:szCs w:val="21"/>
          <w:lang w:eastAsia="en-NZ"/>
        </w:rPr>
      </w:pPr>
    </w:p>
    <w:p w14:paraId="06317EAA" w14:textId="77777777" w:rsidR="008E4EA0" w:rsidRDefault="008E4EA0" w:rsidP="008E4EA0">
      <w:pPr>
        <w:pStyle w:val="Heading2"/>
        <w:spacing w:before="360"/>
      </w:pPr>
      <w:bookmarkStart w:id="14" w:name="_Toc2668375"/>
      <w:r>
        <w:t>Legislation and regulations</w:t>
      </w:r>
      <w:bookmarkEnd w:id="14"/>
    </w:p>
    <w:p w14:paraId="1257723B" w14:textId="77777777" w:rsidR="000B7EC4" w:rsidRPr="000B7EC4" w:rsidRDefault="000B7EC4" w:rsidP="000B7EC4">
      <w:pPr>
        <w:pStyle w:val="Bullet"/>
        <w:numPr>
          <w:ilvl w:val="0"/>
          <w:numId w:val="0"/>
        </w:numPr>
        <w:rPr>
          <w:rFonts w:cs="Segoe UI"/>
          <w:color w:val="000000"/>
        </w:rPr>
      </w:pPr>
      <w:r w:rsidRPr="000B7EC4">
        <w:rPr>
          <w:rFonts w:cs="Segoe UI"/>
          <w:color w:val="000000"/>
        </w:rPr>
        <w:t>The following Acts of Parliament and Regulations are relevant to this standard. Readers must consider other Acts and Regulations and any amendments that are relevant to their own organisation when implementing or using this standard.</w:t>
      </w:r>
    </w:p>
    <w:p w14:paraId="3FC60445" w14:textId="4D446069" w:rsidR="000B7EC4" w:rsidRPr="000B7EC4" w:rsidRDefault="000B7EC4" w:rsidP="000B7EC4">
      <w:pPr>
        <w:pStyle w:val="Bullet"/>
        <w:rPr>
          <w:rFonts w:cs="Segoe UI"/>
          <w:color w:val="000000"/>
        </w:rPr>
      </w:pPr>
      <w:r w:rsidRPr="000B7EC4">
        <w:rPr>
          <w:rFonts w:cs="Segoe UI"/>
          <w:color w:val="000000"/>
        </w:rPr>
        <w:t>Health Act 1956</w:t>
      </w:r>
    </w:p>
    <w:p w14:paraId="2A9EA5CE" w14:textId="776D5FC9" w:rsidR="000B7EC4" w:rsidRPr="000B7EC4" w:rsidRDefault="000B7EC4" w:rsidP="000B7EC4">
      <w:pPr>
        <w:pStyle w:val="Bullet"/>
        <w:rPr>
          <w:rFonts w:cs="Segoe UI"/>
          <w:color w:val="000000"/>
        </w:rPr>
      </w:pPr>
      <w:r w:rsidRPr="000B7EC4">
        <w:rPr>
          <w:rFonts w:cs="Segoe UI"/>
          <w:color w:val="000000"/>
        </w:rPr>
        <w:t>Health and Disability Commissioner (Code of Health and Disability Services Consumers’ Rights) Regulations 1996</w:t>
      </w:r>
    </w:p>
    <w:p w14:paraId="234BA867" w14:textId="45003A98" w:rsidR="000B7EC4" w:rsidRPr="000B7EC4" w:rsidRDefault="000B7EC4" w:rsidP="000B7EC4">
      <w:pPr>
        <w:pStyle w:val="Bullet"/>
        <w:rPr>
          <w:rFonts w:cs="Segoe UI"/>
          <w:color w:val="000000"/>
        </w:rPr>
      </w:pPr>
      <w:r w:rsidRPr="000B7EC4">
        <w:rPr>
          <w:rFonts w:cs="Segoe UI"/>
          <w:color w:val="000000"/>
        </w:rPr>
        <w:t>Health Information Privacy Code 1994</w:t>
      </w:r>
    </w:p>
    <w:p w14:paraId="288845B8" w14:textId="5CA4521D" w:rsidR="000B7EC4" w:rsidRPr="000B7EC4" w:rsidRDefault="000B7EC4" w:rsidP="000B7EC4">
      <w:pPr>
        <w:pStyle w:val="Bullet"/>
        <w:rPr>
          <w:rFonts w:cs="Segoe UI"/>
          <w:color w:val="000000"/>
        </w:rPr>
      </w:pPr>
      <w:r w:rsidRPr="000B7EC4">
        <w:rPr>
          <w:rFonts w:cs="Segoe UI"/>
          <w:color w:val="000000"/>
        </w:rPr>
        <w:t>Health Practitioners Competence Assurance Act 2003</w:t>
      </w:r>
    </w:p>
    <w:p w14:paraId="0EE77691" w14:textId="3CAA7A23" w:rsidR="000B7EC4" w:rsidRPr="000B7EC4" w:rsidRDefault="000B7EC4" w:rsidP="000B7EC4">
      <w:pPr>
        <w:pStyle w:val="Bullet"/>
        <w:rPr>
          <w:rFonts w:cs="Segoe UI"/>
          <w:color w:val="000000"/>
        </w:rPr>
      </w:pPr>
      <w:r w:rsidRPr="000B7EC4">
        <w:rPr>
          <w:rFonts w:cs="Segoe UI"/>
          <w:color w:val="000000"/>
        </w:rPr>
        <w:t>New Zealand Public Health and Disability Act 2000</w:t>
      </w:r>
    </w:p>
    <w:p w14:paraId="60BC6088" w14:textId="765E056A" w:rsidR="000B7EC4" w:rsidRPr="000B7EC4" w:rsidRDefault="000B7EC4" w:rsidP="000B7EC4">
      <w:pPr>
        <w:pStyle w:val="Bullet"/>
        <w:rPr>
          <w:rFonts w:cs="Segoe UI"/>
          <w:color w:val="000000"/>
        </w:rPr>
      </w:pPr>
      <w:r w:rsidRPr="000B7EC4">
        <w:rPr>
          <w:rFonts w:cs="Segoe UI"/>
          <w:color w:val="000000"/>
        </w:rPr>
        <w:t>Privacy Act 1993 (</w:t>
      </w:r>
      <w:r w:rsidR="00797B5A">
        <w:rPr>
          <w:rFonts w:cs="Segoe UI"/>
          <w:color w:val="000000"/>
        </w:rPr>
        <w:t>as amended</w:t>
      </w:r>
      <w:r w:rsidRPr="000B7EC4">
        <w:rPr>
          <w:rFonts w:cs="Segoe UI"/>
          <w:color w:val="000000"/>
        </w:rPr>
        <w:t>)</w:t>
      </w:r>
    </w:p>
    <w:p w14:paraId="0CCEA4C2" w14:textId="73E86FA4" w:rsidR="000B7EC4" w:rsidRPr="000B7EC4" w:rsidRDefault="000B7EC4" w:rsidP="000B7EC4">
      <w:pPr>
        <w:pStyle w:val="Bullet"/>
        <w:rPr>
          <w:rFonts w:cs="Segoe UI"/>
          <w:color w:val="000000"/>
        </w:rPr>
      </w:pPr>
      <w:r w:rsidRPr="000B7EC4">
        <w:rPr>
          <w:rFonts w:cs="Segoe UI"/>
          <w:color w:val="000000"/>
        </w:rPr>
        <w:t>Public Records Act 2005</w:t>
      </w:r>
    </w:p>
    <w:p w14:paraId="78816CAF" w14:textId="7934CB78" w:rsidR="008E4EA0" w:rsidRDefault="000B7EC4" w:rsidP="000B7EC4">
      <w:pPr>
        <w:pStyle w:val="Bullet"/>
      </w:pPr>
      <w:r w:rsidRPr="000B7EC4">
        <w:rPr>
          <w:rFonts w:cs="Segoe UI"/>
          <w:color w:val="000000"/>
        </w:rPr>
        <w:t>Retention of Health Information Regulations 1996.</w:t>
      </w:r>
    </w:p>
    <w:p w14:paraId="0EA1F9EF" w14:textId="24636CDB" w:rsidR="000B7EC4" w:rsidRDefault="00896593" w:rsidP="001936D9">
      <w:pPr>
        <w:pStyle w:val="Heading2"/>
        <w:widowControl w:val="0"/>
        <w:spacing w:before="360"/>
      </w:pPr>
      <w:r>
        <w:lastRenderedPageBreak/>
        <w:t>Data element</w:t>
      </w:r>
      <w:r w:rsidR="00A4441A">
        <w:t>s</w:t>
      </w:r>
    </w:p>
    <w:p w14:paraId="2C013807" w14:textId="559DFB9B" w:rsidR="00896593" w:rsidRDefault="00F2671D" w:rsidP="001936D9">
      <w:pPr>
        <w:keepNext/>
        <w:keepLines/>
        <w:rPr>
          <w:iCs/>
        </w:rPr>
      </w:pPr>
      <w:r>
        <w:rPr>
          <w:rFonts w:cs="Segoe UI"/>
          <w:iCs/>
          <w:color w:val="000000"/>
          <w:szCs w:val="21"/>
          <w:lang w:eastAsia="en-NZ"/>
        </w:rPr>
        <w:t xml:space="preserve">The data elements in the Standard describe patient demographic and service (course of care) information. </w:t>
      </w:r>
      <w:r w:rsidRPr="004E455C">
        <w:rPr>
          <w:rFonts w:cs="Segoe UI"/>
          <w:iCs/>
          <w:color w:val="000000"/>
          <w:szCs w:val="21"/>
          <w:lang w:eastAsia="en-NZ"/>
        </w:rPr>
        <w:t xml:space="preserve">Each </w:t>
      </w:r>
      <w:r>
        <w:rPr>
          <w:rFonts w:cs="Segoe UI"/>
          <w:iCs/>
          <w:color w:val="000000"/>
          <w:szCs w:val="21"/>
          <w:lang w:eastAsia="en-NZ"/>
        </w:rPr>
        <w:t xml:space="preserve">course of care </w:t>
      </w:r>
      <w:r w:rsidRPr="004E455C">
        <w:rPr>
          <w:rFonts w:cs="Segoe UI"/>
          <w:iCs/>
          <w:color w:val="000000"/>
          <w:szCs w:val="21"/>
          <w:lang w:eastAsia="en-NZ"/>
        </w:rPr>
        <w:t xml:space="preserve">delivered to </w:t>
      </w:r>
      <w:r>
        <w:rPr>
          <w:rFonts w:cs="Segoe UI"/>
          <w:iCs/>
          <w:color w:val="000000"/>
          <w:szCs w:val="21"/>
          <w:lang w:eastAsia="en-NZ"/>
        </w:rPr>
        <w:t xml:space="preserve">a </w:t>
      </w:r>
      <w:r w:rsidRPr="004E455C">
        <w:rPr>
          <w:rFonts w:cs="Segoe UI"/>
          <w:iCs/>
          <w:color w:val="000000"/>
          <w:szCs w:val="21"/>
          <w:lang w:eastAsia="en-NZ"/>
        </w:rPr>
        <w:t xml:space="preserve">patient is represented by at least one or more entries as are necessary to provide a clear record of that </w:t>
      </w:r>
      <w:r>
        <w:rPr>
          <w:rFonts w:cs="Segoe UI"/>
          <w:iCs/>
          <w:color w:val="000000"/>
          <w:szCs w:val="21"/>
          <w:lang w:eastAsia="en-NZ"/>
        </w:rPr>
        <w:t>course of care</w:t>
      </w:r>
      <w:r w:rsidRPr="004E455C">
        <w:rPr>
          <w:rFonts w:cs="Segoe UI"/>
          <w:iCs/>
          <w:color w:val="000000"/>
          <w:szCs w:val="21"/>
          <w:lang w:eastAsia="en-NZ"/>
        </w:rPr>
        <w:t>.</w:t>
      </w:r>
      <w:r>
        <w:rPr>
          <w:rFonts w:cs="Segoe UI"/>
          <w:iCs/>
          <w:color w:val="000000"/>
          <w:szCs w:val="21"/>
          <w:lang w:eastAsia="en-NZ"/>
        </w:rPr>
        <w:t xml:space="preserve">  </w:t>
      </w:r>
      <w:r w:rsidR="00896593">
        <w:t>D</w:t>
      </w:r>
      <w:r w:rsidR="00896593" w:rsidRPr="007B116A">
        <w:t xml:space="preserve">ata element </w:t>
      </w:r>
      <w:r w:rsidR="00896593">
        <w:t>specifications in this standard conform to the requirements of</w:t>
      </w:r>
      <w:r w:rsidR="00896593" w:rsidRPr="007B116A">
        <w:t xml:space="preserve"> </w:t>
      </w:r>
      <w:r w:rsidR="00896593" w:rsidRPr="006339AA">
        <w:rPr>
          <w:iCs/>
        </w:rPr>
        <w:t>ISO/IEC 11179</w:t>
      </w:r>
      <w:r w:rsidR="00896593" w:rsidRPr="006716A3">
        <w:rPr>
          <w:iCs/>
        </w:rPr>
        <w:t xml:space="preserve"> </w:t>
      </w:r>
      <w:r w:rsidR="00896593" w:rsidRPr="006339AA">
        <w:rPr>
          <w:iCs/>
        </w:rPr>
        <w:t>Information Technology – Metadata Registries (MDR)</w:t>
      </w:r>
      <w:r w:rsidR="00896593" w:rsidRPr="006716A3">
        <w:rPr>
          <w:iCs/>
        </w:rPr>
        <w:t>.</w:t>
      </w:r>
      <w:r w:rsidR="00896593">
        <w:rPr>
          <w:rStyle w:val="FootnoteReference"/>
        </w:rPr>
        <w:footnoteReference w:id="3"/>
      </w:r>
    </w:p>
    <w:p w14:paraId="54C4F1D9" w14:textId="77777777" w:rsidR="00E369B8" w:rsidRDefault="00E369B8" w:rsidP="0037208C"/>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1701"/>
        <w:gridCol w:w="2831"/>
      </w:tblGrid>
      <w:tr w:rsidR="00896593" w:rsidRPr="008D448E" w14:paraId="6A4C1758" w14:textId="77777777" w:rsidTr="008E4EA0">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F23CC8" w14:textId="77777777" w:rsidR="00896593" w:rsidRPr="00504110" w:rsidRDefault="00896593" w:rsidP="0037208C">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1290DC" w14:textId="77777777" w:rsidR="00896593" w:rsidRPr="008D448E" w:rsidRDefault="00896593" w:rsidP="00896593">
            <w:pPr>
              <w:pStyle w:val="TableText"/>
              <w:keepNext/>
            </w:pPr>
            <w:r w:rsidRPr="008D448E">
              <w:t xml:space="preserve">A statement that expresses the essential nature of the data element and its differentiation from other elements </w:t>
            </w:r>
            <w:r>
              <w:t>in the data set.</w:t>
            </w:r>
          </w:p>
        </w:tc>
      </w:tr>
      <w:tr w:rsidR="00896593" w:rsidRPr="008D448E" w14:paraId="1153B03A"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28797E" w14:textId="77777777" w:rsidR="00896593" w:rsidRPr="00504110" w:rsidRDefault="00896593" w:rsidP="0037208C">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FC9872E" w14:textId="77777777" w:rsidR="00896593" w:rsidRPr="008D448E" w:rsidRDefault="00896593" w:rsidP="00896593">
            <w:pPr>
              <w:pStyle w:val="TableText"/>
              <w:keepNext/>
            </w:pPr>
            <w:r>
              <w:t>E</w:t>
            </w:r>
            <w:r w:rsidRPr="008D448E">
              <w:t xml:space="preserve">stablished data definitions or guidelines </w:t>
            </w:r>
            <w:r>
              <w:t>pertaining to the data element.</w:t>
            </w:r>
          </w:p>
        </w:tc>
      </w:tr>
      <w:tr w:rsidR="00896593" w:rsidRPr="008D448E" w14:paraId="4DF2E6F4" w14:textId="77777777" w:rsidTr="001D423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9C639B" w14:textId="77777777" w:rsidR="00896593" w:rsidRPr="00504110" w:rsidRDefault="00896593" w:rsidP="0037208C">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4A61689" w14:textId="77777777" w:rsidR="00896593" w:rsidRDefault="00896593" w:rsidP="00896593">
            <w:pPr>
              <w:pStyle w:val="TableText"/>
              <w:keepNext/>
              <w:rPr>
                <w:rFonts w:cs="Arial"/>
              </w:rPr>
            </w:pPr>
            <w:r>
              <w:rPr>
                <w:rFonts w:cs="Arial"/>
              </w:rPr>
              <w:t>Alphabetic (A)</w:t>
            </w:r>
          </w:p>
          <w:p w14:paraId="02BB6ED3" w14:textId="77777777" w:rsidR="00896593" w:rsidRDefault="00896593" w:rsidP="00896593">
            <w:pPr>
              <w:pStyle w:val="TableText"/>
              <w:keepNext/>
              <w:rPr>
                <w:rFonts w:cs="Arial"/>
              </w:rPr>
            </w:pPr>
            <w:r>
              <w:rPr>
                <w:rFonts w:cs="Arial"/>
              </w:rPr>
              <w:t>Date</w:t>
            </w:r>
          </w:p>
          <w:p w14:paraId="6B973B17" w14:textId="77777777" w:rsidR="00896593" w:rsidRDefault="00896593" w:rsidP="00896593">
            <w:pPr>
              <w:pStyle w:val="TableText"/>
              <w:keepNext/>
              <w:rPr>
                <w:rFonts w:cs="Arial"/>
              </w:rPr>
            </w:pPr>
            <w:r>
              <w:rPr>
                <w:rFonts w:cs="Arial"/>
              </w:rPr>
              <w:t>Date/time</w:t>
            </w:r>
          </w:p>
          <w:p w14:paraId="23C2C22B" w14:textId="77777777" w:rsidR="00896593" w:rsidRDefault="00896593" w:rsidP="00896593">
            <w:pPr>
              <w:pStyle w:val="TableText"/>
              <w:keepNext/>
              <w:rPr>
                <w:rFonts w:cs="Arial"/>
              </w:rPr>
            </w:pPr>
            <w:r w:rsidRPr="007B116A">
              <w:rPr>
                <w:rFonts w:cs="Arial"/>
              </w:rPr>
              <w:t>Numeric (N</w:t>
            </w:r>
            <w:r>
              <w:rPr>
                <w:rFonts w:cs="Arial"/>
              </w:rPr>
              <w:t>)</w:t>
            </w:r>
          </w:p>
          <w:p w14:paraId="019FA9E4" w14:textId="77777777" w:rsidR="00896593" w:rsidRDefault="00896593" w:rsidP="00896593">
            <w:pPr>
              <w:pStyle w:val="TableText"/>
              <w:keepNext/>
              <w:rPr>
                <w:rFonts w:cs="Arial"/>
              </w:rPr>
            </w:pPr>
            <w:r>
              <w:rPr>
                <w:rFonts w:cs="Arial"/>
              </w:rPr>
              <w:t>Alphanumeric (X)</w:t>
            </w:r>
          </w:p>
          <w:p w14:paraId="65454121" w14:textId="77777777" w:rsidR="00896593" w:rsidRDefault="00896593" w:rsidP="00896593">
            <w:pPr>
              <w:pStyle w:val="TableText"/>
              <w:keepNext/>
              <w:rPr>
                <w:rFonts w:cs="Arial"/>
              </w:rPr>
            </w:pPr>
            <w:r>
              <w:rPr>
                <w:rFonts w:cs="Arial"/>
              </w:rPr>
              <w:t>Boolean</w:t>
            </w:r>
          </w:p>
          <w:p w14:paraId="2CE07CC3" w14:textId="77777777" w:rsidR="00896593" w:rsidRPr="008D448E" w:rsidRDefault="00896593" w:rsidP="00896593">
            <w:pPr>
              <w:pStyle w:val="TableText"/>
              <w:keepNext/>
            </w:pPr>
            <w:r>
              <w:rPr>
                <w:rFonts w:cs="Arial"/>
              </w:rPr>
              <w:t>SNOMED CT identifier</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1F07C0" w14:textId="77777777" w:rsidR="00896593" w:rsidRPr="00504110" w:rsidRDefault="00896593" w:rsidP="00896593">
            <w:pPr>
              <w:pStyle w:val="TableText"/>
              <w:keepNext/>
              <w:rPr>
                <w:b/>
              </w:rPr>
            </w:pPr>
            <w:r w:rsidRPr="00504110">
              <w:rPr>
                <w:b/>
              </w:rPr>
              <w:t>Representational class</w:t>
            </w:r>
          </w:p>
        </w:tc>
        <w:tc>
          <w:tcPr>
            <w:tcW w:w="1752" w:type="pct"/>
            <w:tcBorders>
              <w:top w:val="single" w:sz="4" w:space="0" w:color="A6A6A6" w:themeColor="background1" w:themeShade="A6"/>
              <w:left w:val="nil"/>
              <w:bottom w:val="single" w:sz="4" w:space="0" w:color="A6A6A6" w:themeColor="background1" w:themeShade="A6"/>
              <w:right w:val="nil"/>
            </w:tcBorders>
            <w:shd w:val="clear" w:color="auto" w:fill="auto"/>
          </w:tcPr>
          <w:p w14:paraId="30793275" w14:textId="77777777" w:rsidR="00896593" w:rsidRDefault="00896593" w:rsidP="00896593">
            <w:pPr>
              <w:pStyle w:val="TableText"/>
              <w:keepNext/>
              <w:rPr>
                <w:rFonts w:cs="Arial"/>
              </w:rPr>
            </w:pPr>
            <w:r>
              <w:rPr>
                <w:rFonts w:cs="Arial"/>
              </w:rPr>
              <w:t>C</w:t>
            </w:r>
            <w:r w:rsidRPr="007B116A">
              <w:rPr>
                <w:rFonts w:cs="Arial"/>
              </w:rPr>
              <w:t>ode,</w:t>
            </w:r>
            <w:r>
              <w:rPr>
                <w:rFonts w:cs="Arial"/>
              </w:rPr>
              <w:t xml:space="preserve"> free text, value or identifier.</w:t>
            </w:r>
          </w:p>
          <w:p w14:paraId="349186F3" w14:textId="77777777" w:rsidR="00896593" w:rsidRPr="008D448E" w:rsidRDefault="00896593" w:rsidP="00896593">
            <w:pPr>
              <w:pStyle w:val="TableText"/>
              <w:keepNext/>
            </w:pPr>
            <w:r w:rsidRPr="007B116A">
              <w:rPr>
                <w:rFonts w:cs="Arial"/>
              </w:rPr>
              <w:t xml:space="preserve">For date </w:t>
            </w:r>
            <w:r>
              <w:rPr>
                <w:rFonts w:cs="Arial"/>
              </w:rPr>
              <w:t xml:space="preserve">and time data types, </w:t>
            </w:r>
            <w:r w:rsidRPr="007B116A">
              <w:rPr>
                <w:rFonts w:cs="Arial"/>
              </w:rPr>
              <w:t>use f</w:t>
            </w:r>
            <w:r>
              <w:rPr>
                <w:rFonts w:cs="Arial"/>
              </w:rPr>
              <w:t>ull date or partial date.</w:t>
            </w:r>
          </w:p>
        </w:tc>
      </w:tr>
      <w:tr w:rsidR="00896593" w:rsidRPr="008D448E" w14:paraId="171E50A8" w14:textId="77777777" w:rsidTr="001D423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92EDD6" w14:textId="77777777" w:rsidR="00896593" w:rsidRPr="00504110" w:rsidRDefault="00896593" w:rsidP="00150B7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1BB2AB8" w14:textId="77777777" w:rsidR="00896593" w:rsidRPr="008D448E" w:rsidRDefault="00896593" w:rsidP="00896593">
            <w:pPr>
              <w:pStyle w:val="TableText"/>
              <w:keepNext/>
            </w:pPr>
            <w:r>
              <w:rPr>
                <w:rFonts w:cs="Arial"/>
              </w:rPr>
              <w:t>Maximum number of characters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462B7FA" w14:textId="77777777" w:rsidR="00896593" w:rsidRPr="00504110" w:rsidRDefault="00896593" w:rsidP="00896593">
            <w:pPr>
              <w:pStyle w:val="TableText"/>
              <w:keepNext/>
              <w:rPr>
                <w:b/>
              </w:rPr>
            </w:pPr>
            <w:r w:rsidRPr="00504110">
              <w:rPr>
                <w:b/>
              </w:rPr>
              <w:t>Representational layout</w:t>
            </w:r>
          </w:p>
        </w:tc>
        <w:tc>
          <w:tcPr>
            <w:tcW w:w="1752" w:type="pct"/>
            <w:tcBorders>
              <w:top w:val="single" w:sz="4" w:space="0" w:color="A6A6A6" w:themeColor="background1" w:themeShade="A6"/>
              <w:left w:val="nil"/>
              <w:bottom w:val="single" w:sz="4" w:space="0" w:color="A6A6A6" w:themeColor="background1" w:themeShade="A6"/>
              <w:right w:val="nil"/>
            </w:tcBorders>
            <w:shd w:val="clear" w:color="auto" w:fill="auto"/>
          </w:tcPr>
          <w:p w14:paraId="4A38B149" w14:textId="2E3AFAFD" w:rsidR="00896593" w:rsidRDefault="00896593" w:rsidP="00896593">
            <w:pPr>
              <w:pStyle w:val="TableText"/>
              <w:keepN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w:t>
            </w:r>
            <w:r w:rsidR="00721C8A">
              <w:rPr>
                <w:rFonts w:cs="Arial"/>
              </w:rPr>
              <w:t>for example</w:t>
            </w:r>
            <w:r>
              <w:rPr>
                <w:rFonts w:cs="Arial"/>
              </w:rPr>
              <w:t>:</w:t>
            </w:r>
          </w:p>
          <w:p w14:paraId="7BF61196" w14:textId="77777777" w:rsidR="00896593" w:rsidRDefault="00896593" w:rsidP="00896593">
            <w:pPr>
              <w:pStyle w:val="TableBullet"/>
            </w:pPr>
            <w:r>
              <w:t>X</w:t>
            </w:r>
            <w:r w:rsidRPr="007B116A">
              <w:t xml:space="preserve">(50) </w:t>
            </w:r>
            <w:r>
              <w:t>for a 50-character alphanumeric string</w:t>
            </w:r>
          </w:p>
          <w:p w14:paraId="2A0DA00E" w14:textId="77777777" w:rsidR="00896593" w:rsidRDefault="00896593" w:rsidP="00896593">
            <w:pPr>
              <w:pStyle w:val="TableBullet"/>
            </w:pPr>
            <w:r>
              <w:t>NNN for a 3-digit number</w:t>
            </w:r>
          </w:p>
          <w:p w14:paraId="67C1F69A" w14:textId="0427624A" w:rsidR="00896593" w:rsidRPr="00F46627" w:rsidRDefault="00896593" w:rsidP="00896593">
            <w:pPr>
              <w:pStyle w:val="TableBullet"/>
              <w:keepNext/>
            </w:pPr>
            <w:r w:rsidRPr="007B116A">
              <w:t xml:space="preserve">NNAAAA </w:t>
            </w:r>
            <w:r>
              <w:t>for a formatted alphanumeric identifier</w:t>
            </w:r>
            <w:r w:rsidR="00EF1DEF">
              <w:t>.</w:t>
            </w:r>
          </w:p>
        </w:tc>
      </w:tr>
      <w:tr w:rsidR="00896593" w:rsidRPr="008D448E" w14:paraId="35E642FF"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09074A" w14:textId="77777777" w:rsidR="00896593" w:rsidRPr="00504110" w:rsidRDefault="00896593" w:rsidP="0089659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695595" w14:textId="77777777" w:rsidR="00896593" w:rsidRDefault="00896593" w:rsidP="00896593">
            <w:pPr>
              <w:pStyle w:val="TableText"/>
            </w:pPr>
            <w:r w:rsidRPr="008D448E">
              <w:t>The valid values or codes that are a</w:t>
            </w:r>
            <w:r>
              <w:t>cceptable for the data element.</w:t>
            </w:r>
          </w:p>
          <w:p w14:paraId="663F3252" w14:textId="77777777" w:rsidR="008A35F1" w:rsidRDefault="008A35F1" w:rsidP="00896593">
            <w:pPr>
              <w:pStyle w:val="TableText"/>
            </w:pPr>
            <w:r>
              <w:t xml:space="preserve">The following is provided for each </w:t>
            </w:r>
            <w:r w:rsidR="00896593" w:rsidRPr="008D448E">
              <w:t>data</w:t>
            </w:r>
            <w:r>
              <w:t xml:space="preserve"> </w:t>
            </w:r>
            <w:r w:rsidR="00896593" w:rsidRPr="008D448E">
              <w:t>element</w:t>
            </w:r>
            <w:r>
              <w:t>:</w:t>
            </w:r>
          </w:p>
          <w:p w14:paraId="79A69398" w14:textId="77777777" w:rsidR="008A35F1" w:rsidRDefault="008A35F1" w:rsidP="008A35F1">
            <w:pPr>
              <w:pStyle w:val="TableText"/>
              <w:ind w:left="567" w:hanging="567"/>
            </w:pPr>
            <w:r>
              <w:t>Either</w:t>
            </w:r>
            <w:r>
              <w:tab/>
              <w:t>a code value, as well as a description and an explanation of the code value</w:t>
            </w:r>
          </w:p>
          <w:p w14:paraId="45E2EF19" w14:textId="70B4C577" w:rsidR="008A35F1" w:rsidRDefault="008A35F1" w:rsidP="008A35F1">
            <w:pPr>
              <w:pStyle w:val="TableText"/>
              <w:ind w:left="567" w:hanging="567"/>
            </w:pPr>
            <w:r>
              <w:t>Or</w:t>
            </w:r>
            <w:r>
              <w:tab/>
              <w:t>reference to internationally recognised code values (eg, International Standards Organisation – ISO, Department of Internal Affairs – DIA)</w:t>
            </w:r>
          </w:p>
          <w:p w14:paraId="3F22D230" w14:textId="71098EC2" w:rsidR="00896593" w:rsidRPr="008D448E" w:rsidRDefault="008A35F1" w:rsidP="005529E3">
            <w:pPr>
              <w:pStyle w:val="TableText"/>
              <w:spacing w:before="120"/>
            </w:pPr>
            <w:r w:rsidRPr="008A35F1">
              <w:t xml:space="preserve">The valid values or codes contained in this standard are principally New Zealand values, although, in certain cases, international codes are used. </w:t>
            </w:r>
            <w:r w:rsidR="005F61AF">
              <w:t xml:space="preserve">All fields </w:t>
            </w:r>
            <w:r w:rsidR="003D4299">
              <w:t>including f</w:t>
            </w:r>
            <w:r w:rsidRPr="008A35F1">
              <w:t>ree text fields allow international data to be received and stored.</w:t>
            </w:r>
          </w:p>
        </w:tc>
      </w:tr>
      <w:tr w:rsidR="00896593" w:rsidRPr="008D448E" w14:paraId="4F14EC83"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4F605" w14:textId="77777777" w:rsidR="00896593" w:rsidRPr="00504110" w:rsidRDefault="00896593" w:rsidP="0089659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7EFF4D" w14:textId="10D5C9DB" w:rsidR="00896593" w:rsidRPr="008D448E" w:rsidRDefault="00896593" w:rsidP="00896593">
            <w:pPr>
              <w:pStyle w:val="TableText"/>
              <w:keepNext/>
            </w:pPr>
            <w:r>
              <w:t>Indicates if the data element is mandatory</w:t>
            </w:r>
            <w:r w:rsidR="007064BC">
              <w:t>,</w:t>
            </w:r>
            <w:r>
              <w:t xml:space="preserve"> optional or conditional.</w:t>
            </w:r>
          </w:p>
        </w:tc>
      </w:tr>
      <w:tr w:rsidR="00896593" w:rsidRPr="008D448E" w14:paraId="26B6E6A5"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238A0" w14:textId="77777777" w:rsidR="00896593" w:rsidRPr="00504110" w:rsidRDefault="00896593" w:rsidP="0089659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034690" w14:textId="40E00994" w:rsidR="00896593" w:rsidRPr="008D448E" w:rsidRDefault="00896593" w:rsidP="00896593">
            <w:pPr>
              <w:pStyle w:val="TableText"/>
            </w:pPr>
            <w:r w:rsidRPr="008D448E">
              <w:t xml:space="preserve">Additional guidance </w:t>
            </w:r>
            <w:r w:rsidR="00131F9D">
              <w:t>on using</w:t>
            </w:r>
            <w:r>
              <w:t xml:space="preserve"> the data element.</w:t>
            </w:r>
          </w:p>
        </w:tc>
      </w:tr>
      <w:tr w:rsidR="00896593" w:rsidRPr="008D448E" w14:paraId="099EDCC1"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BB03BC" w14:textId="77777777" w:rsidR="00896593" w:rsidRPr="00504110" w:rsidRDefault="00896593" w:rsidP="0089659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8B1B31" w14:textId="77777777" w:rsidR="00896593" w:rsidRPr="008D448E" w:rsidRDefault="00896593" w:rsidP="00896593">
            <w:pPr>
              <w:pStyle w:val="TableText"/>
            </w:pPr>
            <w:r w:rsidRPr="008D448E">
              <w:t>Quality control mechanisms that preclude invalid values</w:t>
            </w:r>
            <w:r>
              <w:t>.</w:t>
            </w:r>
          </w:p>
        </w:tc>
      </w:tr>
    </w:tbl>
    <w:p w14:paraId="5EF7349C" w14:textId="77777777" w:rsidR="008E4EA0" w:rsidRDefault="008E4EA0" w:rsidP="008E4EA0">
      <w:pPr>
        <w:pStyle w:val="Heading2"/>
        <w:keepLines/>
      </w:pPr>
      <w:bookmarkStart w:id="15" w:name="_Ref35597296"/>
      <w:bookmarkStart w:id="16" w:name="_Ref35597301"/>
      <w:bookmarkStart w:id="17" w:name="_Toc2668374"/>
      <w:r>
        <w:lastRenderedPageBreak/>
        <w:t>Related specifications</w:t>
      </w:r>
      <w:bookmarkEnd w:id="15"/>
      <w:bookmarkEnd w:id="16"/>
    </w:p>
    <w:bookmarkEnd w:id="17"/>
    <w:p w14:paraId="38C506A3" w14:textId="57AFABB2" w:rsidR="000B7EC4" w:rsidRDefault="000B7EC4" w:rsidP="000B7EC4">
      <w:pPr>
        <w:pStyle w:val="Source"/>
        <w:rPr>
          <w:sz w:val="21"/>
          <w:lang w:val="en-GB"/>
        </w:rPr>
      </w:pPr>
      <w:r w:rsidRPr="00E00753">
        <w:rPr>
          <w:sz w:val="21"/>
          <w:lang w:val="en-GB"/>
        </w:rPr>
        <w:t xml:space="preserve">The </w:t>
      </w:r>
      <w:r>
        <w:rPr>
          <w:sz w:val="21"/>
          <w:lang w:val="en-GB"/>
        </w:rPr>
        <w:t>standards</w:t>
      </w:r>
      <w:r w:rsidRPr="00E00753">
        <w:rPr>
          <w:sz w:val="21"/>
          <w:lang w:val="en-GB"/>
        </w:rPr>
        <w:t xml:space="preserve"> listed below have been used in the development of this standard. They may provide some further clarity, if required.</w:t>
      </w:r>
      <w:r>
        <w:rPr>
          <w:sz w:val="21"/>
          <w:lang w:val="en-GB"/>
        </w:rPr>
        <w:t xml:space="preserve">  </w:t>
      </w:r>
      <w:r w:rsidRPr="000B7EC4">
        <w:rPr>
          <w:sz w:val="21"/>
          <w:lang w:val="en-GB"/>
        </w:rPr>
        <w:t>Compliance with this standard also requires compliance with related supporting HISO standards.</w:t>
      </w:r>
    </w:p>
    <w:p w14:paraId="7FAD2667" w14:textId="12F16D4D" w:rsidR="00350099" w:rsidRPr="00237077" w:rsidRDefault="00350099" w:rsidP="00D06AFA">
      <w:pPr>
        <w:keepLines/>
        <w:autoSpaceDE w:val="0"/>
        <w:autoSpaceDN w:val="0"/>
        <w:adjustRightInd w:val="0"/>
        <w:spacing w:before="80" w:after="80"/>
        <w:ind w:left="369"/>
        <w:rPr>
          <w:rFonts w:cs="Segoe UI"/>
          <w:color w:val="000000"/>
        </w:rPr>
      </w:pPr>
      <w:r w:rsidRPr="00237077">
        <w:rPr>
          <w:rFonts w:cs="Segoe UI"/>
          <w:color w:val="000000"/>
        </w:rPr>
        <w:t xml:space="preserve">The current HISO Health Practitioner Index standards are listed below. These standards were published in 2008 and while they can provide guidance on </w:t>
      </w:r>
      <w:r w:rsidR="003B08BB">
        <w:rPr>
          <w:rFonts w:cs="Segoe UI"/>
          <w:color w:val="000000"/>
        </w:rPr>
        <w:t>Health Practitioner Index</w:t>
      </w:r>
      <w:r w:rsidRPr="00237077">
        <w:rPr>
          <w:rFonts w:cs="Segoe UI"/>
          <w:color w:val="000000"/>
        </w:rPr>
        <w:t xml:space="preserve"> </w:t>
      </w:r>
      <w:r w:rsidR="003B08BB">
        <w:rPr>
          <w:rFonts w:cs="Segoe UI"/>
          <w:color w:val="000000"/>
        </w:rPr>
        <w:t>(</w:t>
      </w:r>
      <w:r w:rsidRPr="00237077">
        <w:rPr>
          <w:rFonts w:cs="Segoe UI"/>
          <w:color w:val="000000"/>
        </w:rPr>
        <w:t>HPI</w:t>
      </w:r>
      <w:r w:rsidR="003B08BB">
        <w:rPr>
          <w:rFonts w:cs="Segoe UI"/>
          <w:color w:val="000000"/>
        </w:rPr>
        <w:t>)</w:t>
      </w:r>
      <w:r w:rsidRPr="00237077">
        <w:rPr>
          <w:rFonts w:cs="Segoe UI"/>
          <w:color w:val="000000"/>
        </w:rPr>
        <w:t xml:space="preserve"> values referred to in this standard, they are not suitable for any other purpose.</w:t>
      </w:r>
    </w:p>
    <w:p w14:paraId="38ADFFA4" w14:textId="546946AC" w:rsidR="000B7EC4" w:rsidRPr="00983A61" w:rsidRDefault="000B7EC4" w:rsidP="00350099">
      <w:pPr>
        <w:pStyle w:val="TableBullet"/>
        <w:keepNext/>
        <w:numPr>
          <w:ilvl w:val="0"/>
          <w:numId w:val="14"/>
        </w:numPr>
        <w:tabs>
          <w:tab w:val="num" w:pos="2190"/>
        </w:tabs>
        <w:ind w:left="726" w:hanging="357"/>
        <w:rPr>
          <w:sz w:val="21"/>
          <w:szCs w:val="21"/>
          <w:lang w:val="en-GB"/>
        </w:rPr>
      </w:pPr>
      <w:r w:rsidRPr="00983A61">
        <w:rPr>
          <w:sz w:val="21"/>
          <w:szCs w:val="21"/>
          <w:lang w:val="en-GB"/>
        </w:rPr>
        <w:t>HISO 10005:2008 Health Practitioner Index (HPI) Data Set</w:t>
      </w:r>
    </w:p>
    <w:p w14:paraId="063504E2" w14:textId="28C15938" w:rsidR="000B7EC4" w:rsidRPr="00FF0084" w:rsidRDefault="00FF0084" w:rsidP="00350099">
      <w:pPr>
        <w:pStyle w:val="Source"/>
        <w:ind w:left="738"/>
        <w:rPr>
          <w:rStyle w:val="Hyperlink"/>
          <w:sz w:val="21"/>
          <w:lang w:val="en-GB"/>
        </w:rPr>
      </w:pPr>
      <w:r>
        <w:rPr>
          <w:b/>
          <w:sz w:val="21"/>
          <w:lang w:val="en-GB"/>
        </w:rPr>
        <w:fldChar w:fldCharType="begin"/>
      </w:r>
      <w:r>
        <w:rPr>
          <w:b/>
          <w:sz w:val="21"/>
          <w:lang w:val="en-GB"/>
        </w:rPr>
        <w:instrText xml:space="preserve"> HYPERLINK "https://www.health.govt.nz/publication/hiso-100052008-health-practitioner-index-hpi-data-set" </w:instrText>
      </w:r>
      <w:r>
        <w:rPr>
          <w:b/>
          <w:sz w:val="21"/>
          <w:lang w:val="en-GB"/>
        </w:rPr>
        <w:fldChar w:fldCharType="separate"/>
      </w:r>
      <w:r w:rsidR="000B7EC4" w:rsidRPr="00FF0084">
        <w:rPr>
          <w:rStyle w:val="Hyperlink"/>
          <w:sz w:val="21"/>
          <w:lang w:val="en-GB"/>
        </w:rPr>
        <w:t>https://www.health.govt.nz/publication/hiso-100052008-health-practitioner-index-hpi-data-set</w:t>
      </w:r>
    </w:p>
    <w:p w14:paraId="3B08FE76" w14:textId="1AEC1260" w:rsidR="000B7EC4" w:rsidRPr="009273ED" w:rsidRDefault="00FF0084" w:rsidP="00350099">
      <w:pPr>
        <w:pStyle w:val="TableBullet"/>
        <w:numPr>
          <w:ilvl w:val="0"/>
          <w:numId w:val="15"/>
        </w:numPr>
        <w:ind w:left="726" w:hanging="357"/>
        <w:rPr>
          <w:sz w:val="21"/>
          <w:szCs w:val="21"/>
          <w:lang w:val="en-GB"/>
        </w:rPr>
      </w:pPr>
      <w:r>
        <w:rPr>
          <w:b/>
          <w:sz w:val="21"/>
          <w:lang w:val="en-GB"/>
        </w:rPr>
        <w:fldChar w:fldCharType="end"/>
      </w:r>
      <w:r w:rsidR="000B7EC4" w:rsidRPr="009273ED">
        <w:rPr>
          <w:sz w:val="21"/>
          <w:szCs w:val="21"/>
          <w:lang w:val="en-GB"/>
        </w:rPr>
        <w:t>HISO 10006:2008 Health Practitioner Index (HPI) Code Set</w:t>
      </w:r>
    </w:p>
    <w:p w14:paraId="6316BCB9" w14:textId="1C889030" w:rsidR="000B7EC4" w:rsidRPr="000B7EC4" w:rsidRDefault="00EC2A2E" w:rsidP="00350099">
      <w:pPr>
        <w:pStyle w:val="Source"/>
        <w:ind w:left="738"/>
        <w:rPr>
          <w:sz w:val="21"/>
          <w:lang w:val="en-GB"/>
        </w:rPr>
      </w:pPr>
      <w:hyperlink r:id="rId25" w:history="1">
        <w:r w:rsidR="000B7EC4" w:rsidRPr="009273ED">
          <w:rPr>
            <w:rStyle w:val="Hyperlink"/>
            <w:sz w:val="21"/>
            <w:szCs w:val="21"/>
            <w:lang w:val="en-GB"/>
          </w:rPr>
          <w:t>https://www.health.govt.nz/publication/hiso-100062008-health-practitioner-index-hpi-code-set</w:t>
        </w:r>
      </w:hyperlink>
    </w:p>
    <w:p w14:paraId="7A52E676" w14:textId="3ACAFA93" w:rsidR="000B7EC4" w:rsidRPr="00406B39" w:rsidRDefault="000B7EC4" w:rsidP="00CA777C">
      <w:pPr>
        <w:pStyle w:val="TableBullet"/>
        <w:numPr>
          <w:ilvl w:val="0"/>
          <w:numId w:val="11"/>
        </w:numPr>
        <w:ind w:left="357" w:hanging="357"/>
        <w:rPr>
          <w:sz w:val="21"/>
          <w:szCs w:val="21"/>
          <w:lang w:val="en-GB"/>
        </w:rPr>
      </w:pPr>
      <w:r w:rsidRPr="00406B39">
        <w:rPr>
          <w:sz w:val="21"/>
          <w:szCs w:val="21"/>
          <w:lang w:val="en-GB"/>
        </w:rPr>
        <w:t>HISO 10046 Consumer Health Identity Standard</w:t>
      </w:r>
    </w:p>
    <w:p w14:paraId="5960343A" w14:textId="3E1048EB" w:rsidR="000B7EC4" w:rsidRPr="00406B39" w:rsidRDefault="00EC2A2E" w:rsidP="00CA777C">
      <w:pPr>
        <w:pStyle w:val="Source"/>
        <w:ind w:left="369"/>
        <w:rPr>
          <w:sz w:val="21"/>
          <w:szCs w:val="21"/>
          <w:lang w:val="en-GB"/>
        </w:rPr>
      </w:pPr>
      <w:hyperlink r:id="rId26" w:history="1">
        <w:r w:rsidR="000B7EC4" w:rsidRPr="00406B39">
          <w:rPr>
            <w:rStyle w:val="Hyperlink"/>
            <w:sz w:val="21"/>
            <w:szCs w:val="21"/>
            <w:lang w:val="en-GB"/>
          </w:rPr>
          <w:t>https://www.health.govt.nz/publication/hiso-10046-consumer-health-identity-standard</w:t>
        </w:r>
      </w:hyperlink>
    </w:p>
    <w:p w14:paraId="7E3EA85D" w14:textId="77777777" w:rsidR="00FF7BB3" w:rsidRPr="00406B39" w:rsidRDefault="00FF7BB3" w:rsidP="00CA777C">
      <w:pPr>
        <w:pStyle w:val="Source"/>
        <w:numPr>
          <w:ilvl w:val="0"/>
          <w:numId w:val="9"/>
        </w:numPr>
        <w:spacing w:before="60" w:after="60"/>
        <w:ind w:left="357" w:hanging="357"/>
        <w:rPr>
          <w:sz w:val="21"/>
          <w:szCs w:val="21"/>
          <w:lang w:val="en-GB"/>
        </w:rPr>
      </w:pPr>
      <w:r w:rsidRPr="00406B39">
        <w:rPr>
          <w:sz w:val="21"/>
          <w:szCs w:val="21"/>
          <w:lang w:val="en-GB"/>
        </w:rPr>
        <w:t>HISO 10029:2015</w:t>
      </w:r>
      <w:r w:rsidRPr="00406B39">
        <w:rPr>
          <w:sz w:val="21"/>
          <w:szCs w:val="21"/>
          <w:lang w:val="en-GB"/>
        </w:rPr>
        <w:tab/>
        <w:t>Health Information Security Framework</w:t>
      </w:r>
    </w:p>
    <w:p w14:paraId="44CDF883" w14:textId="11CA4427" w:rsidR="00FF7BB3" w:rsidRPr="00406B39" w:rsidRDefault="00EC2A2E" w:rsidP="00CA777C">
      <w:pPr>
        <w:pStyle w:val="Source"/>
        <w:ind w:left="369"/>
        <w:rPr>
          <w:b/>
          <w:sz w:val="21"/>
          <w:szCs w:val="21"/>
          <w:lang w:val="en-GB"/>
        </w:rPr>
      </w:pPr>
      <w:hyperlink r:id="rId27" w:history="1">
        <w:r w:rsidR="00FF7BB3" w:rsidRPr="00406B39">
          <w:rPr>
            <w:rStyle w:val="Hyperlink"/>
            <w:sz w:val="21"/>
            <w:szCs w:val="21"/>
            <w:lang w:val="en-GB"/>
          </w:rPr>
          <w:t>https://www.health.govt.nz/publication/hiso-100292015-health-information-security-framework</w:t>
        </w:r>
      </w:hyperlink>
    </w:p>
    <w:p w14:paraId="5AC07C8C" w14:textId="3E5884A8" w:rsidR="000B7EC4" w:rsidRPr="00406B39" w:rsidRDefault="000B7EC4" w:rsidP="001053F7">
      <w:pPr>
        <w:pStyle w:val="TableBullet"/>
        <w:numPr>
          <w:ilvl w:val="0"/>
          <w:numId w:val="12"/>
        </w:numPr>
        <w:tabs>
          <w:tab w:val="num" w:pos="1821"/>
        </w:tabs>
        <w:rPr>
          <w:sz w:val="21"/>
          <w:szCs w:val="21"/>
          <w:lang w:val="en-GB"/>
        </w:rPr>
      </w:pPr>
      <w:r w:rsidRPr="00406B39">
        <w:rPr>
          <w:sz w:val="21"/>
          <w:szCs w:val="21"/>
          <w:lang w:val="en-GB"/>
        </w:rPr>
        <w:t>HISO 10068:2017 Iwi Statistical Standard</w:t>
      </w:r>
    </w:p>
    <w:p w14:paraId="2576DAC8" w14:textId="17A54B69" w:rsidR="000B7EC4" w:rsidRPr="00406B39" w:rsidRDefault="00EC2A2E" w:rsidP="00CA777C">
      <w:pPr>
        <w:pStyle w:val="Source"/>
        <w:ind w:left="369"/>
        <w:rPr>
          <w:sz w:val="21"/>
          <w:szCs w:val="21"/>
          <w:lang w:val="en-GB"/>
        </w:rPr>
      </w:pPr>
      <w:hyperlink r:id="rId28" w:history="1">
        <w:r w:rsidR="000B7EC4" w:rsidRPr="00406B39">
          <w:rPr>
            <w:rStyle w:val="Hyperlink"/>
            <w:sz w:val="21"/>
            <w:szCs w:val="21"/>
            <w:lang w:val="en-GB"/>
          </w:rPr>
          <w:t>https://www.health.govt.nz/publication/hiso-10068-2017-iwi-statistical-standard</w:t>
        </w:r>
      </w:hyperlink>
    </w:p>
    <w:p w14:paraId="5BB3EEEA" w14:textId="2603BF98" w:rsidR="000B7EC4" w:rsidRPr="00406B39" w:rsidRDefault="000B7EC4" w:rsidP="001053F7">
      <w:pPr>
        <w:pStyle w:val="TableBullet"/>
        <w:numPr>
          <w:ilvl w:val="0"/>
          <w:numId w:val="13"/>
        </w:numPr>
        <w:rPr>
          <w:sz w:val="21"/>
          <w:szCs w:val="21"/>
          <w:lang w:val="en-GB"/>
        </w:rPr>
      </w:pPr>
      <w:r w:rsidRPr="00406B39">
        <w:rPr>
          <w:sz w:val="21"/>
          <w:szCs w:val="21"/>
          <w:lang w:val="en-GB"/>
        </w:rPr>
        <w:t>HISO 10033 SNOMED CT</w:t>
      </w:r>
    </w:p>
    <w:p w14:paraId="4376D372" w14:textId="77777777" w:rsidR="00B94506" w:rsidRPr="00406B39" w:rsidRDefault="000B7EC4" w:rsidP="00E266FB">
      <w:pPr>
        <w:pStyle w:val="Source"/>
        <w:ind w:left="369"/>
        <w:rPr>
          <w:sz w:val="21"/>
          <w:szCs w:val="21"/>
          <w:lang w:val="en-GB"/>
        </w:rPr>
      </w:pPr>
      <w:r w:rsidRPr="00406B39">
        <w:rPr>
          <w:sz w:val="21"/>
          <w:szCs w:val="21"/>
          <w:lang w:val="en-GB"/>
        </w:rPr>
        <w:t>HISO has endorsed SNOMED CT as the clinical terminology for use in New Zealand. Accordingly, this standard uses SNOMED CT in various data elements. The SNOMED NZ Edition includes all content from the SNOMED International Edition alongside New Zealand-specific content in the SNOMED NZ Extension.</w:t>
      </w:r>
    </w:p>
    <w:p w14:paraId="506EC2A3" w14:textId="3B4ABA4F" w:rsidR="00B94506" w:rsidRPr="00406B39" w:rsidRDefault="00EC2A2E" w:rsidP="00B94506">
      <w:pPr>
        <w:pStyle w:val="Source"/>
        <w:ind w:left="369"/>
        <w:rPr>
          <w:sz w:val="21"/>
          <w:szCs w:val="21"/>
          <w:lang w:val="en-GB"/>
        </w:rPr>
      </w:pPr>
      <w:hyperlink r:id="rId29" w:history="1">
        <w:r w:rsidR="00B94506" w:rsidRPr="00406B39">
          <w:rPr>
            <w:rStyle w:val="Hyperlink"/>
            <w:sz w:val="21"/>
            <w:szCs w:val="21"/>
            <w:lang w:val="en-GB"/>
          </w:rPr>
          <w:t>https://www.health.govt.nz/publication/hiso-10033-snomed-ct</w:t>
        </w:r>
      </w:hyperlink>
    </w:p>
    <w:p w14:paraId="0407B715" w14:textId="47564A52" w:rsidR="000B7EC4" w:rsidRPr="00406B39" w:rsidRDefault="00B94506" w:rsidP="00E266FB">
      <w:pPr>
        <w:pStyle w:val="Source"/>
        <w:ind w:left="369"/>
        <w:rPr>
          <w:sz w:val="21"/>
          <w:szCs w:val="21"/>
          <w:lang w:val="en-GB"/>
        </w:rPr>
      </w:pPr>
      <w:r w:rsidRPr="00406B39">
        <w:rPr>
          <w:sz w:val="21"/>
          <w:szCs w:val="21"/>
          <w:lang w:val="en-GB"/>
        </w:rPr>
        <w:t>T</w:t>
      </w:r>
      <w:r w:rsidR="000B7EC4" w:rsidRPr="00406B39">
        <w:rPr>
          <w:sz w:val="21"/>
          <w:szCs w:val="21"/>
          <w:lang w:val="en-GB"/>
        </w:rPr>
        <w:t xml:space="preserve">he Ministry of Health website </w:t>
      </w:r>
      <w:r w:rsidRPr="00406B39">
        <w:rPr>
          <w:sz w:val="21"/>
          <w:szCs w:val="21"/>
          <w:lang w:val="en-GB"/>
        </w:rPr>
        <w:t>provides</w:t>
      </w:r>
      <w:r w:rsidR="000B7EC4" w:rsidRPr="00406B39">
        <w:rPr>
          <w:sz w:val="21"/>
          <w:szCs w:val="21"/>
          <w:lang w:val="en-GB"/>
        </w:rPr>
        <w:t xml:space="preserve"> relevant information regarding SNOMED releases and the link to download the SNOMED NZ Edition.  </w:t>
      </w:r>
    </w:p>
    <w:p w14:paraId="37074FAF" w14:textId="3CDA4742" w:rsidR="000B7EC4" w:rsidRPr="00406B39" w:rsidRDefault="00EC2A2E" w:rsidP="00CA777C">
      <w:pPr>
        <w:pStyle w:val="Source"/>
        <w:ind w:left="369"/>
        <w:rPr>
          <w:sz w:val="21"/>
          <w:szCs w:val="21"/>
          <w:lang w:val="en-GB"/>
        </w:rPr>
      </w:pPr>
      <w:hyperlink r:id="rId30" w:history="1">
        <w:r w:rsidR="000B7EC4" w:rsidRPr="00406B39">
          <w:rPr>
            <w:rStyle w:val="Hyperlink"/>
            <w:sz w:val="21"/>
            <w:szCs w:val="21"/>
            <w:lang w:val="en-GB"/>
          </w:rPr>
          <w:t>https://www.health.govt.nz/nz-health-statistics/classification-and-terminology/new-zealand-snomed-ct-national-release-centre/snomed-ct-subsets-and-maps</w:t>
        </w:r>
      </w:hyperlink>
    </w:p>
    <w:p w14:paraId="2E88C91D" w14:textId="77777777" w:rsidR="000B7EC4" w:rsidRPr="00406B39" w:rsidRDefault="000B7EC4" w:rsidP="006E673A">
      <w:pPr>
        <w:pStyle w:val="Source"/>
        <w:ind w:left="369"/>
        <w:rPr>
          <w:sz w:val="21"/>
          <w:szCs w:val="21"/>
          <w:lang w:val="en-GB"/>
        </w:rPr>
      </w:pPr>
      <w:r w:rsidRPr="00406B39">
        <w:rPr>
          <w:sz w:val="21"/>
          <w:szCs w:val="21"/>
          <w:lang w:val="en-GB"/>
        </w:rPr>
        <w:t>Where a data element in this standard uses SNOMED CT, the display is to show the Agreed SNOMED concept term or synonym to the user and record the correct SNOMED CT identifier. Active SNOMED CT concepts must be selected when determining values for data elements.</w:t>
      </w:r>
    </w:p>
    <w:p w14:paraId="44E9D5F1" w14:textId="6F7F9487" w:rsidR="008E4EA0" w:rsidRDefault="000B7EC4" w:rsidP="006E673A">
      <w:pPr>
        <w:pStyle w:val="Source"/>
        <w:ind w:left="369"/>
      </w:pPr>
      <w:r w:rsidRPr="00FF7BB3">
        <w:rPr>
          <w:b/>
          <w:sz w:val="21"/>
          <w:lang w:val="en-GB"/>
        </w:rPr>
        <w:t>Note:</w:t>
      </w:r>
      <w:r w:rsidRPr="000B7EC4">
        <w:rPr>
          <w:sz w:val="21"/>
          <w:lang w:val="en-GB"/>
        </w:rPr>
        <w:t xml:space="preserve">  Where a SNOMED code has not been provided in this standard, either a suitable code does not currently exist or code choices for the particular domain are still under development and will be added at a later date. These entries are indicated by ‘To be advised’ (TBA) in this standard.</w:t>
      </w:r>
    </w:p>
    <w:p w14:paraId="4C7B050F" w14:textId="09B7E65D" w:rsidR="0026200E" w:rsidRDefault="008E026A" w:rsidP="00320CA8">
      <w:pPr>
        <w:pStyle w:val="Heading1"/>
      </w:pPr>
      <w:bookmarkStart w:id="18" w:name="_Ref35519802"/>
      <w:bookmarkStart w:id="19" w:name="_Toc48302425"/>
      <w:r>
        <w:lastRenderedPageBreak/>
        <w:t>Patient</w:t>
      </w:r>
      <w:r w:rsidR="00FA4FA8">
        <w:t xml:space="preserve"> information</w:t>
      </w:r>
      <w:bookmarkEnd w:id="18"/>
      <w:bookmarkEnd w:id="19"/>
    </w:p>
    <w:p w14:paraId="156F068D" w14:textId="68358DE3" w:rsidR="007355B1" w:rsidRDefault="00FA4FA8" w:rsidP="00D10ADC">
      <w:r w:rsidRPr="00FA4FA8">
        <w:t xml:space="preserve">This section </w:t>
      </w:r>
      <w:r w:rsidR="003D51B5">
        <w:t xml:space="preserve">includes </w:t>
      </w:r>
      <w:r w:rsidR="00910292">
        <w:t>reference to</w:t>
      </w:r>
      <w:r w:rsidRPr="00FA4FA8">
        <w:t xml:space="preserve"> data elements that are already defined and specified in other HISO standards. The format and values for each of these elements are to be obtained from the referenced HISO standard.</w:t>
      </w:r>
    </w:p>
    <w:p w14:paraId="6ADC69D8" w14:textId="77777777" w:rsidR="008E026A" w:rsidRDefault="008E026A" w:rsidP="00D10ADC"/>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E026A" w:rsidRPr="00953113" w14:paraId="600A7398" w14:textId="77777777" w:rsidTr="00784FE3">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3659F028" w14:textId="77777777" w:rsidR="008E026A" w:rsidRPr="009B3FD6" w:rsidRDefault="008E026A" w:rsidP="00784FE3">
            <w:pPr>
              <w:pStyle w:val="TableText"/>
              <w:jc w:val="center"/>
              <w:rPr>
                <w:rFonts w:cs="Segoe UI"/>
              </w:rPr>
            </w:pPr>
            <w:bookmarkStart w:id="20" w:name="_Hlk36048254"/>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335F09DF" w14:textId="77777777" w:rsidR="008E026A" w:rsidRPr="009B3FD6" w:rsidRDefault="008E026A" w:rsidP="00784FE3">
            <w:pPr>
              <w:pStyle w:val="TableText"/>
              <w:jc w:val="center"/>
              <w:rPr>
                <w:rFonts w:cs="Segoe UI"/>
              </w:rPr>
            </w:pPr>
            <w:r w:rsidRPr="009B3FD6">
              <w:rPr>
                <w:rFonts w:cs="Segoe UI"/>
                <w:b/>
              </w:rPr>
              <w:t>Data element</w:t>
            </w:r>
          </w:p>
        </w:tc>
      </w:tr>
      <w:tr w:rsidR="005876BD" w:rsidRPr="00953113" w14:paraId="11E20CC4" w14:textId="77777777" w:rsidTr="00784FE3">
        <w:tc>
          <w:tcPr>
            <w:tcW w:w="990" w:type="dxa"/>
            <w:tcBorders>
              <w:top w:val="nil"/>
              <w:left w:val="nil"/>
              <w:bottom w:val="nil"/>
              <w:right w:val="nil"/>
            </w:tcBorders>
            <w:shd w:val="clear" w:color="auto" w:fill="FFFFFF" w:themeFill="background1"/>
          </w:tcPr>
          <w:p w14:paraId="0C018848" w14:textId="59AC6309" w:rsidR="005876BD" w:rsidRPr="001A6EE5" w:rsidRDefault="009538AB" w:rsidP="005876BD">
            <w:pPr>
              <w:pStyle w:val="TableText"/>
              <w:jc w:val="center"/>
              <w:rPr>
                <w:rFonts w:cs="Segoe UI"/>
                <w:szCs w:val="18"/>
              </w:rPr>
            </w:pPr>
            <w:r>
              <w:rPr>
                <w:rFonts w:cs="Segoe UI"/>
                <w:szCs w:val="18"/>
              </w:rPr>
              <w:fldChar w:fldCharType="begin"/>
            </w:r>
            <w:r>
              <w:rPr>
                <w:rFonts w:cs="Segoe UI"/>
                <w:szCs w:val="18"/>
              </w:rPr>
              <w:instrText xml:space="preserve"> REF _Ref36136137 \r \h </w:instrText>
            </w:r>
            <w:r>
              <w:rPr>
                <w:rFonts w:cs="Segoe UI"/>
                <w:szCs w:val="18"/>
              </w:rPr>
            </w:r>
            <w:r>
              <w:rPr>
                <w:rFonts w:cs="Segoe UI"/>
                <w:szCs w:val="18"/>
              </w:rPr>
              <w:fldChar w:fldCharType="separate"/>
            </w:r>
            <w:r w:rsidR="008512A5">
              <w:rPr>
                <w:rFonts w:cs="Segoe UI"/>
                <w:szCs w:val="18"/>
              </w:rPr>
              <w:t>2.1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1D5E183" w14:textId="238EBE78" w:rsidR="005876BD" w:rsidRPr="001A6EE5" w:rsidRDefault="009538AB" w:rsidP="005876BD">
            <w:pPr>
              <w:pStyle w:val="TableText"/>
              <w:rPr>
                <w:rFonts w:cs="Segoe UI"/>
                <w:szCs w:val="18"/>
              </w:rPr>
            </w:pPr>
            <w:r>
              <w:rPr>
                <w:rFonts w:cs="Segoe UI"/>
                <w:szCs w:val="18"/>
              </w:rPr>
              <w:fldChar w:fldCharType="begin"/>
            </w:r>
            <w:r>
              <w:rPr>
                <w:rFonts w:cs="Segoe UI"/>
                <w:szCs w:val="18"/>
              </w:rPr>
              <w:instrText xml:space="preserve"> REF _Ref36136137 \h </w:instrText>
            </w:r>
            <w:r>
              <w:rPr>
                <w:rFonts w:cs="Segoe UI"/>
                <w:szCs w:val="18"/>
              </w:rPr>
            </w:r>
            <w:r>
              <w:rPr>
                <w:rFonts w:cs="Segoe UI"/>
                <w:szCs w:val="18"/>
              </w:rPr>
              <w:fldChar w:fldCharType="separate"/>
            </w:r>
            <w:r w:rsidR="008512A5">
              <w:t>Identity information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753930A2" w14:textId="1379BA5A" w:rsidR="005876BD" w:rsidRPr="001A6EE5" w:rsidRDefault="009538AB" w:rsidP="005876BD">
            <w:pPr>
              <w:pStyle w:val="TableText"/>
              <w:jc w:val="center"/>
              <w:rPr>
                <w:rFonts w:cs="Segoe UI"/>
                <w:szCs w:val="18"/>
              </w:rPr>
            </w:pPr>
            <w:r>
              <w:rPr>
                <w:rFonts w:cs="Segoe UI"/>
                <w:szCs w:val="18"/>
              </w:rPr>
              <w:fldChar w:fldCharType="begin"/>
            </w:r>
            <w:r>
              <w:rPr>
                <w:rFonts w:cs="Segoe UI"/>
                <w:szCs w:val="18"/>
              </w:rPr>
              <w:instrText xml:space="preserve"> REF _Ref47442413 \r \h </w:instrText>
            </w:r>
            <w:r>
              <w:rPr>
                <w:rFonts w:cs="Segoe UI"/>
                <w:szCs w:val="18"/>
              </w:rPr>
            </w:r>
            <w:r>
              <w:rPr>
                <w:rFonts w:cs="Segoe UI"/>
                <w:szCs w:val="18"/>
              </w:rPr>
              <w:fldChar w:fldCharType="separate"/>
            </w:r>
            <w:r w:rsidR="008512A5">
              <w:rPr>
                <w:rFonts w:cs="Segoe UI"/>
                <w:szCs w:val="18"/>
              </w:rPr>
              <w:t>2.3</w:t>
            </w:r>
            <w:r>
              <w:rPr>
                <w:rFonts w:cs="Segoe UI"/>
                <w:szCs w:val="18"/>
              </w:rPr>
              <w:fldChar w:fldCharType="end"/>
            </w:r>
          </w:p>
        </w:tc>
        <w:tc>
          <w:tcPr>
            <w:tcW w:w="2978" w:type="dxa"/>
            <w:tcBorders>
              <w:top w:val="nil"/>
              <w:left w:val="nil"/>
              <w:bottom w:val="nil"/>
              <w:right w:val="nil"/>
            </w:tcBorders>
            <w:shd w:val="clear" w:color="auto" w:fill="FFFFFF" w:themeFill="background1"/>
          </w:tcPr>
          <w:p w14:paraId="2E0BB316" w14:textId="7C6FC2CE" w:rsidR="005876BD" w:rsidRPr="001A6EE5" w:rsidRDefault="009538AB" w:rsidP="005876BD">
            <w:pPr>
              <w:pStyle w:val="TableText"/>
              <w:rPr>
                <w:rFonts w:cs="Segoe UI"/>
                <w:szCs w:val="18"/>
              </w:rPr>
            </w:pPr>
            <w:r>
              <w:rPr>
                <w:rFonts w:cs="Segoe UI"/>
                <w:szCs w:val="18"/>
              </w:rPr>
              <w:fldChar w:fldCharType="begin"/>
            </w:r>
            <w:r>
              <w:rPr>
                <w:rFonts w:cs="Segoe UI"/>
                <w:szCs w:val="18"/>
              </w:rPr>
              <w:instrText xml:space="preserve"> REF _Ref47442413 \h </w:instrText>
            </w:r>
            <w:r>
              <w:rPr>
                <w:rFonts w:cs="Segoe UI"/>
                <w:szCs w:val="18"/>
              </w:rPr>
            </w:r>
            <w:r>
              <w:rPr>
                <w:rFonts w:cs="Segoe UI"/>
                <w:szCs w:val="18"/>
              </w:rPr>
              <w:fldChar w:fldCharType="separate"/>
            </w:r>
            <w:r w:rsidR="008512A5">
              <w:t>Service co-ordination data</w:t>
            </w:r>
            <w:r>
              <w:rPr>
                <w:rFonts w:cs="Segoe UI"/>
                <w:szCs w:val="18"/>
              </w:rPr>
              <w:fldChar w:fldCharType="end"/>
            </w:r>
          </w:p>
        </w:tc>
      </w:tr>
      <w:tr w:rsidR="005876BD" w:rsidRPr="00953113" w14:paraId="26B1861C" w14:textId="77777777" w:rsidTr="00784FE3">
        <w:tc>
          <w:tcPr>
            <w:tcW w:w="990" w:type="dxa"/>
            <w:tcBorders>
              <w:top w:val="nil"/>
              <w:left w:val="nil"/>
              <w:bottom w:val="single" w:sz="4" w:space="0" w:color="D9D9D9" w:themeColor="background1" w:themeShade="D9"/>
              <w:right w:val="nil"/>
            </w:tcBorders>
            <w:shd w:val="clear" w:color="auto" w:fill="FFFFFF" w:themeFill="background1"/>
          </w:tcPr>
          <w:p w14:paraId="023CD3E5" w14:textId="72B5537F" w:rsidR="005876BD" w:rsidRPr="001A6EE5" w:rsidRDefault="009538AB" w:rsidP="005876BD">
            <w:pPr>
              <w:pStyle w:val="TableText"/>
              <w:jc w:val="center"/>
              <w:rPr>
                <w:rFonts w:cs="Segoe UI"/>
                <w:szCs w:val="18"/>
              </w:rPr>
            </w:pPr>
            <w:r>
              <w:rPr>
                <w:rFonts w:cs="Segoe UI"/>
                <w:szCs w:val="18"/>
              </w:rPr>
              <w:fldChar w:fldCharType="begin"/>
            </w:r>
            <w:r>
              <w:rPr>
                <w:rFonts w:cs="Segoe UI"/>
                <w:szCs w:val="18"/>
              </w:rPr>
              <w:instrText xml:space="preserve"> REF _Ref47442403 \r \h </w:instrText>
            </w:r>
            <w:r>
              <w:rPr>
                <w:rFonts w:cs="Segoe UI"/>
                <w:szCs w:val="18"/>
              </w:rPr>
            </w:r>
            <w:r>
              <w:rPr>
                <w:rFonts w:cs="Segoe UI"/>
                <w:szCs w:val="18"/>
              </w:rPr>
              <w:fldChar w:fldCharType="separate"/>
            </w:r>
            <w:r w:rsidR="008512A5">
              <w:rPr>
                <w:rFonts w:cs="Segoe UI"/>
                <w:szCs w:val="18"/>
              </w:rPr>
              <w:t>2.2</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7299ABAA" w14:textId="6F0DBAF8" w:rsidR="005876BD" w:rsidRPr="001A6EE5" w:rsidRDefault="009538AB" w:rsidP="005876BD">
            <w:pPr>
              <w:pStyle w:val="TableText"/>
              <w:rPr>
                <w:rFonts w:cs="Segoe UI"/>
                <w:szCs w:val="18"/>
              </w:rPr>
            </w:pPr>
            <w:r>
              <w:rPr>
                <w:rFonts w:cs="Segoe UI"/>
                <w:szCs w:val="18"/>
              </w:rPr>
              <w:fldChar w:fldCharType="begin"/>
            </w:r>
            <w:r>
              <w:rPr>
                <w:rFonts w:cs="Segoe UI"/>
                <w:szCs w:val="18"/>
              </w:rPr>
              <w:instrText xml:space="preserve"> REF _Ref47442403 \h </w:instrText>
            </w:r>
            <w:r>
              <w:rPr>
                <w:rFonts w:cs="Segoe UI"/>
                <w:szCs w:val="18"/>
              </w:rPr>
            </w:r>
            <w:r>
              <w:rPr>
                <w:rFonts w:cs="Segoe UI"/>
                <w:szCs w:val="18"/>
              </w:rPr>
              <w:fldChar w:fldCharType="separate"/>
            </w:r>
            <w:r w:rsidR="008512A5">
              <w:t>Patient Enrolment record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0C5B90CC" w14:textId="14FA7724" w:rsidR="005876BD" w:rsidRPr="001A6EE5" w:rsidRDefault="005876BD" w:rsidP="005876BD">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2FCEAC37" w14:textId="5ADE15E2" w:rsidR="005876BD" w:rsidRPr="001A6EE5" w:rsidRDefault="005876BD" w:rsidP="005876BD">
            <w:pPr>
              <w:pStyle w:val="TableText"/>
              <w:rPr>
                <w:rFonts w:cs="Segoe UI"/>
                <w:szCs w:val="18"/>
              </w:rPr>
            </w:pPr>
          </w:p>
        </w:tc>
      </w:tr>
    </w:tbl>
    <w:p w14:paraId="1F870CAA" w14:textId="5162888A" w:rsidR="008E026A" w:rsidRDefault="008E026A" w:rsidP="009538AB">
      <w:pPr>
        <w:pStyle w:val="Heading2"/>
      </w:pPr>
      <w:bookmarkStart w:id="21" w:name="_Ref36136137"/>
      <w:bookmarkEnd w:id="20"/>
      <w:r>
        <w:t>Identity information</w:t>
      </w:r>
      <w:bookmarkEnd w:id="21"/>
    </w:p>
    <w:p w14:paraId="001E5919" w14:textId="66D11596" w:rsidR="00A30844" w:rsidRDefault="009A220B" w:rsidP="00552238">
      <w:r>
        <w:t xml:space="preserve">The </w:t>
      </w:r>
      <w:r w:rsidR="00D36A79">
        <w:t xml:space="preserve">following </w:t>
      </w:r>
      <w:r>
        <w:t>table lists patient identity data elements</w:t>
      </w:r>
      <w:r w:rsidR="00E9493A">
        <w:t>, the c</w:t>
      </w:r>
      <w:r>
        <w:t xml:space="preserve">ontent and format definitions </w:t>
      </w:r>
      <w:r w:rsidR="0040078D">
        <w:t xml:space="preserve">of which </w:t>
      </w:r>
      <w:r w:rsidR="001E16A1">
        <w:t xml:space="preserve">are set out in </w:t>
      </w:r>
      <w:r>
        <w:t>the Consumer Health Identity Standard and Iwi Statistical Standard</w:t>
      </w:r>
      <w:r w:rsidR="0040078D">
        <w:t>s</w:t>
      </w:r>
      <w:r>
        <w:t xml:space="preserve"> (see </w:t>
      </w:r>
      <w:r>
        <w:fldChar w:fldCharType="begin"/>
      </w:r>
      <w:r>
        <w:instrText xml:space="preserve"> REF _Ref35597296 \r \h </w:instrText>
      </w:r>
      <w:r>
        <w:fldChar w:fldCharType="separate"/>
      </w:r>
      <w:r w:rsidR="008512A5">
        <w:t>1.6</w:t>
      </w:r>
      <w:r>
        <w:fldChar w:fldCharType="end"/>
      </w:r>
      <w:r>
        <w:t xml:space="preserve"> </w:t>
      </w:r>
      <w:r>
        <w:fldChar w:fldCharType="begin"/>
      </w:r>
      <w:r>
        <w:instrText xml:space="preserve"> REF _Ref35597296 \h </w:instrText>
      </w:r>
      <w:r>
        <w:fldChar w:fldCharType="separate"/>
      </w:r>
      <w:r w:rsidR="008512A5">
        <w:t>Related specifications</w:t>
      </w:r>
      <w:r>
        <w:fldChar w:fldCharType="end"/>
      </w:r>
      <w:r>
        <w:t>). This information is available to registered health care providers and includes demographic and other generic information. Th</w:t>
      </w:r>
      <w:r w:rsidR="0040078D">
        <w:t>e</w:t>
      </w:r>
      <w:r w:rsidR="00673126">
        <w:t xml:space="preserve"> information </w:t>
      </w:r>
      <w:r w:rsidR="0040078D">
        <w:t xml:space="preserve">is mandatory </w:t>
      </w:r>
      <w:r w:rsidR="008D2925">
        <w:t>except for</w:t>
      </w:r>
      <w:r w:rsidR="00AB5373">
        <w:t xml:space="preserve"> the </w:t>
      </w:r>
      <w:r>
        <w:t>collection of Iwi information</w:t>
      </w:r>
      <w:r w:rsidR="003871D3">
        <w:t xml:space="preserve"> which</w:t>
      </w:r>
      <w:r>
        <w:t xml:space="preserve"> is optional.</w:t>
      </w:r>
    </w:p>
    <w:tbl>
      <w:tblPr>
        <w:tblW w:w="340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402"/>
      </w:tblGrid>
      <w:tr w:rsidR="00CB3280" w:rsidRPr="00953113" w14:paraId="517FF6F7" w14:textId="77777777" w:rsidTr="00192292">
        <w:trPr>
          <w:tblHeader/>
          <w:jc w:val="center"/>
        </w:trPr>
        <w:tc>
          <w:tcPr>
            <w:tcW w:w="3969" w:type="dxa"/>
            <w:tcBorders>
              <w:top w:val="nil"/>
              <w:left w:val="nil"/>
              <w:bottom w:val="nil"/>
              <w:right w:val="single" w:sz="4" w:space="0" w:color="D9D9D9" w:themeColor="background1" w:themeShade="D9"/>
            </w:tcBorders>
            <w:shd w:val="clear" w:color="auto" w:fill="D9D9D9" w:themeFill="background1" w:themeFillShade="D9"/>
          </w:tcPr>
          <w:p w14:paraId="1B1A1C2F" w14:textId="301753D7" w:rsidR="00CB3280" w:rsidRPr="009B3FD6" w:rsidRDefault="00D45EB1" w:rsidP="00784FE3">
            <w:pPr>
              <w:pStyle w:val="TableText"/>
              <w:jc w:val="center"/>
              <w:rPr>
                <w:rFonts w:cs="Segoe UI"/>
              </w:rPr>
            </w:pPr>
            <w:r>
              <w:rPr>
                <w:rFonts w:cs="Segoe UI"/>
                <w:b/>
              </w:rPr>
              <w:t>Consumer Health Identity</w:t>
            </w:r>
            <w:r w:rsidR="00CB3280">
              <w:rPr>
                <w:rFonts w:cs="Segoe UI"/>
                <w:b/>
              </w:rPr>
              <w:t xml:space="preserve"> Standard</w:t>
            </w:r>
          </w:p>
        </w:tc>
      </w:tr>
      <w:tr w:rsidR="00CB3280" w:rsidRPr="00953113" w14:paraId="4D507D8B"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6174F51C" w14:textId="084B8CAA" w:rsidR="00CB3280" w:rsidRPr="001A6EE5" w:rsidRDefault="00CB3280" w:rsidP="00E85020">
            <w:pPr>
              <w:pStyle w:val="TableText"/>
              <w:rPr>
                <w:rFonts w:cs="Segoe UI"/>
              </w:rPr>
            </w:pPr>
            <w:r w:rsidRPr="7F3B956C">
              <w:rPr>
                <w:rFonts w:cs="Segoe UI"/>
              </w:rPr>
              <w:t>NHI Number/identifier</w:t>
            </w:r>
          </w:p>
        </w:tc>
      </w:tr>
      <w:tr w:rsidR="00CB3280" w:rsidRPr="00953113" w14:paraId="37004BA7"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5AD2E255" w14:textId="01EEDF84" w:rsidR="00CB3280" w:rsidRPr="001A6EE5" w:rsidRDefault="00CB3280" w:rsidP="008E026A">
            <w:pPr>
              <w:pStyle w:val="TableText"/>
              <w:rPr>
                <w:rFonts w:cs="Segoe UI"/>
                <w:szCs w:val="18"/>
              </w:rPr>
            </w:pPr>
            <w:r>
              <w:rPr>
                <w:rFonts w:cs="Segoe UI"/>
                <w:szCs w:val="18"/>
              </w:rPr>
              <w:t>Date of birth</w:t>
            </w:r>
          </w:p>
        </w:tc>
      </w:tr>
      <w:tr w:rsidR="00CB3280" w:rsidRPr="00953113" w14:paraId="5B198775"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7420FFDC" w14:textId="7430F1DB" w:rsidR="00CB3280" w:rsidRPr="001A6EE5" w:rsidRDefault="00CB3280" w:rsidP="008E026A">
            <w:pPr>
              <w:pStyle w:val="TableText"/>
              <w:rPr>
                <w:rFonts w:cs="Segoe UI"/>
                <w:szCs w:val="18"/>
              </w:rPr>
            </w:pPr>
            <w:r>
              <w:rPr>
                <w:rFonts w:cs="Segoe UI"/>
                <w:szCs w:val="18"/>
              </w:rPr>
              <w:t>Gender</w:t>
            </w:r>
          </w:p>
        </w:tc>
      </w:tr>
      <w:tr w:rsidR="00CB3280" w:rsidRPr="00953113" w14:paraId="7A688609"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0FFE1F4D" w14:textId="2BAB45F1" w:rsidR="00CB3280" w:rsidRPr="001A6EE5" w:rsidRDefault="00CB3280" w:rsidP="008E026A">
            <w:pPr>
              <w:pStyle w:val="TableText"/>
              <w:rPr>
                <w:rFonts w:cs="Segoe UI"/>
                <w:szCs w:val="18"/>
              </w:rPr>
            </w:pPr>
            <w:r>
              <w:rPr>
                <w:rFonts w:cs="Segoe UI"/>
                <w:szCs w:val="18"/>
              </w:rPr>
              <w:t>Ethnicity</w:t>
            </w:r>
          </w:p>
        </w:tc>
      </w:tr>
      <w:tr w:rsidR="00CB3280" w:rsidRPr="00953113" w14:paraId="55F49173"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5181DF04" w14:textId="64270B0D" w:rsidR="00CB3280" w:rsidRPr="001A6EE5" w:rsidRDefault="00CB3280" w:rsidP="008E026A">
            <w:pPr>
              <w:pStyle w:val="TableText"/>
              <w:rPr>
                <w:rFonts w:cs="Segoe UI"/>
                <w:szCs w:val="18"/>
              </w:rPr>
            </w:pPr>
            <w:r>
              <w:rPr>
                <w:rFonts w:cs="Segoe UI"/>
                <w:szCs w:val="18"/>
              </w:rPr>
              <w:t>Date of death</w:t>
            </w:r>
          </w:p>
        </w:tc>
      </w:tr>
      <w:tr w:rsidR="00CB3280" w:rsidRPr="00953113" w14:paraId="2616B03E"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29BE3C7E" w14:textId="194248A9" w:rsidR="00CB3280" w:rsidRPr="005F6D0D" w:rsidRDefault="00012AAD" w:rsidP="008E026A">
            <w:pPr>
              <w:pStyle w:val="TableText"/>
              <w:rPr>
                <w:rFonts w:cs="Segoe UI"/>
                <w:highlight w:val="yellow"/>
              </w:rPr>
            </w:pPr>
            <w:r>
              <w:rPr>
                <w:rFonts w:cs="Segoe UI"/>
                <w:szCs w:val="18"/>
              </w:rPr>
              <w:t>Domicile</w:t>
            </w:r>
            <w:r w:rsidR="00BE2B2D">
              <w:rPr>
                <w:rFonts w:cs="Segoe UI"/>
                <w:szCs w:val="18"/>
              </w:rPr>
              <w:t xml:space="preserve"> Code</w:t>
            </w:r>
          </w:p>
        </w:tc>
      </w:tr>
    </w:tbl>
    <w:p w14:paraId="4A1CE2C4" w14:textId="5E5D17D2" w:rsidR="003E20CF" w:rsidRDefault="003E20CF"/>
    <w:tbl>
      <w:tblPr>
        <w:tblW w:w="340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402"/>
      </w:tblGrid>
      <w:tr w:rsidR="003E20CF" w:rsidRPr="00953113" w14:paraId="4E7F1F23" w14:textId="77777777" w:rsidTr="00192292">
        <w:trPr>
          <w:tblHeader/>
          <w:jc w:val="center"/>
        </w:trPr>
        <w:tc>
          <w:tcPr>
            <w:tcW w:w="3119" w:type="dxa"/>
            <w:tcBorders>
              <w:top w:val="nil"/>
              <w:left w:val="nil"/>
              <w:bottom w:val="nil"/>
              <w:right w:val="single" w:sz="4" w:space="0" w:color="D9D9D9" w:themeColor="background1" w:themeShade="D9"/>
            </w:tcBorders>
            <w:shd w:val="clear" w:color="auto" w:fill="D9D9D9" w:themeFill="background1" w:themeFillShade="D9"/>
          </w:tcPr>
          <w:p w14:paraId="085F63AA" w14:textId="2BFC4CF9" w:rsidR="003E20CF" w:rsidRPr="009B3FD6" w:rsidRDefault="002D669F" w:rsidP="009F4F34">
            <w:pPr>
              <w:pStyle w:val="TableText"/>
              <w:jc w:val="center"/>
              <w:rPr>
                <w:rFonts w:cs="Segoe UI"/>
              </w:rPr>
            </w:pPr>
            <w:r>
              <w:rPr>
                <w:rFonts w:cs="Segoe UI"/>
                <w:b/>
              </w:rPr>
              <w:t xml:space="preserve">Iwi Statistical </w:t>
            </w:r>
            <w:r w:rsidR="003E20CF">
              <w:rPr>
                <w:rFonts w:cs="Segoe UI"/>
                <w:b/>
              </w:rPr>
              <w:t>Standard</w:t>
            </w:r>
          </w:p>
        </w:tc>
      </w:tr>
      <w:tr w:rsidR="003E20CF" w:rsidRPr="00953113" w14:paraId="53592875" w14:textId="77777777" w:rsidTr="00192292">
        <w:trPr>
          <w:jc w:val="center"/>
        </w:trPr>
        <w:tc>
          <w:tcPr>
            <w:tcW w:w="311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678CCE4" w14:textId="72E912FE" w:rsidR="003E20CF" w:rsidRPr="005F6D0D" w:rsidRDefault="002D669F" w:rsidP="009F4F34">
            <w:pPr>
              <w:pStyle w:val="TableText"/>
              <w:rPr>
                <w:rFonts w:cs="Segoe UI"/>
                <w:highlight w:val="yellow"/>
              </w:rPr>
            </w:pPr>
            <w:r>
              <w:rPr>
                <w:rFonts w:cs="Segoe UI"/>
                <w:szCs w:val="18"/>
              </w:rPr>
              <w:t>Iwi</w:t>
            </w:r>
          </w:p>
        </w:tc>
      </w:tr>
    </w:tbl>
    <w:p w14:paraId="3467B85E" w14:textId="77777777" w:rsidR="003E20CF" w:rsidRDefault="003E20CF"/>
    <w:p w14:paraId="381CA6D8" w14:textId="53812CD6" w:rsidR="00CA52FA" w:rsidRDefault="008C24AA" w:rsidP="00FC039E">
      <w:pPr>
        <w:pStyle w:val="Heading2"/>
      </w:pPr>
      <w:bookmarkStart w:id="22" w:name="_Ref47442403"/>
      <w:bookmarkStart w:id="23" w:name="_Ref36136161"/>
      <w:bookmarkStart w:id="24" w:name="_Ref35520388"/>
      <w:bookmarkStart w:id="25" w:name="_Ref35521434"/>
      <w:bookmarkStart w:id="26" w:name="_Hlk22623823"/>
      <w:r>
        <w:t>Patient Enrolment record</w:t>
      </w:r>
      <w:bookmarkEnd w:id="22"/>
    </w:p>
    <w:p w14:paraId="075B219E" w14:textId="71363EB0" w:rsidR="00901316" w:rsidRDefault="00C16133" w:rsidP="00406B39">
      <w:pPr>
        <w:spacing w:before="40" w:after="120"/>
        <w:rPr>
          <w:lang w:val="en-GB" w:eastAsia="en-NZ"/>
        </w:rPr>
      </w:pPr>
      <w:r>
        <w:t>DHB</w:t>
      </w:r>
      <w:r w:rsidR="002675A7">
        <w:t>s</w:t>
      </w:r>
      <w:r>
        <w:t xml:space="preserve"> </w:t>
      </w:r>
      <w:r w:rsidR="002675A7">
        <w:t>are</w:t>
      </w:r>
      <w:r>
        <w:t xml:space="preserve"> often the primary oral health service provider for pre-school and school aged children</w:t>
      </w:r>
      <w:r w:rsidR="002675A7">
        <w:t>.  E</w:t>
      </w:r>
      <w:r>
        <w:t xml:space="preserve">nrolment in the service is required to ensure a child receives services on an ongoing basis. </w:t>
      </w:r>
      <w:r w:rsidRPr="00C93632">
        <w:rPr>
          <w:rFonts w:cs="Arial"/>
        </w:rPr>
        <w:t xml:space="preserve">The scope and quality of dental care </w:t>
      </w:r>
      <w:r w:rsidR="00920A12">
        <w:rPr>
          <w:rFonts w:cs="Arial"/>
        </w:rPr>
        <w:t xml:space="preserve">is </w:t>
      </w:r>
      <w:r w:rsidR="0096743D">
        <w:rPr>
          <w:rFonts w:cs="Arial"/>
        </w:rPr>
        <w:t xml:space="preserve">also </w:t>
      </w:r>
      <w:r w:rsidR="00920A12">
        <w:rPr>
          <w:rFonts w:cs="Arial"/>
        </w:rPr>
        <w:t xml:space="preserve">monitored </w:t>
      </w:r>
      <w:r>
        <w:rPr>
          <w:rFonts w:cs="Arial"/>
        </w:rPr>
        <w:t xml:space="preserve">over </w:t>
      </w:r>
      <w:r w:rsidRPr="00333DE0">
        <w:rPr>
          <w:lang w:val="en-GB" w:eastAsia="en-NZ"/>
        </w:rPr>
        <w:t xml:space="preserve">a calendar year. </w:t>
      </w:r>
      <w:r w:rsidR="00B81E6F" w:rsidRPr="00333DE0">
        <w:rPr>
          <w:lang w:val="en-GB" w:eastAsia="en-NZ"/>
        </w:rPr>
        <w:t xml:space="preserve">Monitoring an enrolled population and planning future service needs requires the capture of time-sensitive data. </w:t>
      </w:r>
      <w:r w:rsidRPr="00333DE0">
        <w:rPr>
          <w:lang w:val="en-GB" w:eastAsia="en-NZ"/>
        </w:rPr>
        <w:t xml:space="preserve">Oral health administrators </w:t>
      </w:r>
      <w:r w:rsidR="0068183E">
        <w:rPr>
          <w:lang w:val="en-GB" w:eastAsia="en-NZ"/>
        </w:rPr>
        <w:t>require</w:t>
      </w:r>
      <w:r w:rsidRPr="00333DE0">
        <w:rPr>
          <w:lang w:val="en-GB" w:eastAsia="en-NZ"/>
        </w:rPr>
        <w:t xml:space="preserve"> data that enables the</w:t>
      </w:r>
      <w:r w:rsidR="00B81E6F">
        <w:rPr>
          <w:lang w:val="en-GB" w:eastAsia="en-NZ"/>
        </w:rPr>
        <w:t>m to</w:t>
      </w:r>
      <w:r w:rsidRPr="00333DE0">
        <w:rPr>
          <w:lang w:val="en-GB" w:eastAsia="en-NZ"/>
        </w:rPr>
        <w:t xml:space="preserve"> manage patient enrolment, reconcil</w:t>
      </w:r>
      <w:r w:rsidR="00B81E6F">
        <w:rPr>
          <w:lang w:val="en-GB" w:eastAsia="en-NZ"/>
        </w:rPr>
        <w:t>e</w:t>
      </w:r>
      <w:r w:rsidRPr="00333DE0">
        <w:rPr>
          <w:lang w:val="en-GB" w:eastAsia="en-NZ"/>
        </w:rPr>
        <w:t xml:space="preserve"> school rolls and eas</w:t>
      </w:r>
      <w:r w:rsidR="00B81E6F">
        <w:rPr>
          <w:lang w:val="en-GB" w:eastAsia="en-NZ"/>
        </w:rPr>
        <w:t>il</w:t>
      </w:r>
      <w:r w:rsidRPr="00333DE0">
        <w:rPr>
          <w:lang w:val="en-GB" w:eastAsia="en-NZ"/>
        </w:rPr>
        <w:t>y identif</w:t>
      </w:r>
      <w:r w:rsidR="00B81E6F">
        <w:rPr>
          <w:lang w:val="en-GB" w:eastAsia="en-NZ"/>
        </w:rPr>
        <w:t xml:space="preserve">y </w:t>
      </w:r>
      <w:r w:rsidRPr="00333DE0">
        <w:rPr>
          <w:lang w:val="en-GB" w:eastAsia="en-NZ"/>
        </w:rPr>
        <w:t xml:space="preserve">who in the eligible population is enrolled. </w:t>
      </w:r>
    </w:p>
    <w:p w14:paraId="6960383A" w14:textId="50A866E9" w:rsidR="00C16133" w:rsidRDefault="00C16133" w:rsidP="00406B39">
      <w:pPr>
        <w:keepLines/>
        <w:spacing w:before="40" w:after="40"/>
        <w:rPr>
          <w:lang w:val="en-GB" w:eastAsia="en-NZ"/>
        </w:rPr>
      </w:pPr>
      <w:r w:rsidRPr="00333DE0">
        <w:rPr>
          <w:lang w:val="en-GB" w:eastAsia="en-NZ"/>
        </w:rPr>
        <w:lastRenderedPageBreak/>
        <w:t xml:space="preserve">Service managers and clinicians </w:t>
      </w:r>
      <w:r w:rsidR="006205DA">
        <w:rPr>
          <w:lang w:val="en-GB" w:eastAsia="en-NZ"/>
        </w:rPr>
        <w:t xml:space="preserve">need </w:t>
      </w:r>
      <w:r w:rsidRPr="00333DE0">
        <w:rPr>
          <w:lang w:val="en-GB" w:eastAsia="en-NZ"/>
        </w:rPr>
        <w:t>to understand why patients leave a DHB service or fall into arrears, and the impact t</w:t>
      </w:r>
      <w:r w:rsidR="001936D9">
        <w:rPr>
          <w:lang w:val="en-GB" w:eastAsia="en-NZ"/>
        </w:rPr>
        <w:t>h</w:t>
      </w:r>
      <w:r w:rsidRPr="00333DE0">
        <w:rPr>
          <w:lang w:val="en-GB" w:eastAsia="en-NZ"/>
        </w:rPr>
        <w:t>is may have on a patient’s continuity of care. Equity of service access and oral health outcomes are understood from patient enrolment elements described in the following section.</w:t>
      </w:r>
    </w:p>
    <w:p w14:paraId="6FD6B79C" w14:textId="77777777" w:rsidR="00D13F1A" w:rsidRDefault="00D13F1A" w:rsidP="00552238">
      <w:pPr>
        <w:spacing w:before="40" w:after="40"/>
        <w:rPr>
          <w:lang w:val="en-GB" w:eastAsia="en-NZ"/>
        </w:rPr>
      </w:pPr>
    </w:p>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516C17" w:rsidRPr="00953113" w14:paraId="535F5BBF" w14:textId="77777777" w:rsidTr="006E3CE6">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6EE94D4C" w14:textId="77777777" w:rsidR="00516C17" w:rsidRPr="009B3FD6" w:rsidRDefault="00516C17" w:rsidP="006E3CE6">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7473F98" w14:textId="77777777" w:rsidR="00516C17" w:rsidRPr="009B3FD6" w:rsidRDefault="00516C17" w:rsidP="006E3CE6">
            <w:pPr>
              <w:pStyle w:val="TableText"/>
              <w:jc w:val="center"/>
              <w:rPr>
                <w:rFonts w:cs="Segoe UI"/>
              </w:rPr>
            </w:pPr>
            <w:r w:rsidRPr="009B3FD6">
              <w:rPr>
                <w:rFonts w:cs="Segoe UI"/>
                <w:b/>
              </w:rPr>
              <w:t>Data element</w:t>
            </w:r>
          </w:p>
        </w:tc>
      </w:tr>
      <w:tr w:rsidR="00516C17" w:rsidRPr="00953113" w14:paraId="1C0D9F3B" w14:textId="77777777" w:rsidTr="006E3CE6">
        <w:tc>
          <w:tcPr>
            <w:tcW w:w="990" w:type="dxa"/>
            <w:tcBorders>
              <w:top w:val="nil"/>
              <w:left w:val="nil"/>
              <w:bottom w:val="nil"/>
              <w:right w:val="nil"/>
            </w:tcBorders>
            <w:shd w:val="clear" w:color="auto" w:fill="FFFFFF" w:themeFill="background1"/>
          </w:tcPr>
          <w:p w14:paraId="0C4F8AB4" w14:textId="7C7DF115" w:rsidR="00516C17"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_Ref47442527 \r \h </w:instrText>
            </w:r>
            <w:r>
              <w:rPr>
                <w:rFonts w:cs="Segoe UI"/>
                <w:szCs w:val="18"/>
              </w:rPr>
            </w:r>
            <w:r>
              <w:rPr>
                <w:rFonts w:cs="Segoe UI"/>
                <w:szCs w:val="18"/>
              </w:rPr>
              <w:fldChar w:fldCharType="separate"/>
            </w:r>
            <w:r w:rsidR="008512A5">
              <w:rPr>
                <w:rFonts w:cs="Segoe UI"/>
                <w:szCs w:val="18"/>
              </w:rPr>
              <w:t>2.2.1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6288C679" w14:textId="34C3769A"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_Ref47442527 \h </w:instrText>
            </w:r>
            <w:r>
              <w:rPr>
                <w:rFonts w:cs="Segoe UI"/>
                <w:szCs w:val="18"/>
              </w:rPr>
            </w:r>
            <w:r>
              <w:rPr>
                <w:rFonts w:cs="Segoe UI"/>
                <w:szCs w:val="18"/>
              </w:rPr>
              <w:fldChar w:fldCharType="separate"/>
            </w:r>
            <w:r w:rsidR="008512A5">
              <w:t>Activity status</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432FACE" w14:textId="102CE484" w:rsidR="00516C17"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_Ref36136197 \r \h </w:instrText>
            </w:r>
            <w:r>
              <w:rPr>
                <w:rFonts w:cs="Segoe UI"/>
                <w:szCs w:val="18"/>
              </w:rPr>
            </w:r>
            <w:r>
              <w:rPr>
                <w:rFonts w:cs="Segoe UI"/>
                <w:szCs w:val="18"/>
              </w:rPr>
              <w:fldChar w:fldCharType="separate"/>
            </w:r>
            <w:r w:rsidR="008512A5">
              <w:rPr>
                <w:rFonts w:cs="Segoe UI"/>
                <w:szCs w:val="18"/>
              </w:rPr>
              <w:t>2.2.7</w:t>
            </w:r>
            <w:r>
              <w:rPr>
                <w:rFonts w:cs="Segoe UI"/>
                <w:szCs w:val="18"/>
              </w:rPr>
              <w:fldChar w:fldCharType="end"/>
            </w:r>
          </w:p>
        </w:tc>
        <w:tc>
          <w:tcPr>
            <w:tcW w:w="2978" w:type="dxa"/>
            <w:tcBorders>
              <w:top w:val="nil"/>
              <w:left w:val="nil"/>
              <w:bottom w:val="nil"/>
              <w:right w:val="nil"/>
            </w:tcBorders>
            <w:shd w:val="clear" w:color="auto" w:fill="FFFFFF" w:themeFill="background1"/>
          </w:tcPr>
          <w:p w14:paraId="22CC8B6D" w14:textId="44832626"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_Ref36136197 \h </w:instrText>
            </w:r>
            <w:r>
              <w:rPr>
                <w:rFonts w:cs="Segoe UI"/>
                <w:szCs w:val="18"/>
              </w:rPr>
            </w:r>
            <w:r>
              <w:rPr>
                <w:rFonts w:cs="Segoe UI"/>
                <w:szCs w:val="18"/>
              </w:rPr>
              <w:fldChar w:fldCharType="separate"/>
            </w:r>
            <w:r w:rsidR="008512A5">
              <w:t>School year level</w:t>
            </w:r>
            <w:r>
              <w:rPr>
                <w:rFonts w:cs="Segoe UI"/>
                <w:szCs w:val="18"/>
              </w:rPr>
              <w:fldChar w:fldCharType="end"/>
            </w:r>
          </w:p>
        </w:tc>
      </w:tr>
      <w:tr w:rsidR="00516C17" w:rsidRPr="00953113" w14:paraId="7929A4AE" w14:textId="77777777" w:rsidTr="006E3CE6">
        <w:tc>
          <w:tcPr>
            <w:tcW w:w="990" w:type="dxa"/>
            <w:tcBorders>
              <w:top w:val="nil"/>
              <w:left w:val="nil"/>
              <w:bottom w:val="nil"/>
              <w:right w:val="nil"/>
            </w:tcBorders>
            <w:shd w:val="clear" w:color="auto" w:fill="FFFFFF" w:themeFill="background1"/>
          </w:tcPr>
          <w:p w14:paraId="51A24A9D" w14:textId="2B652B47" w:rsidR="00516C17"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_Ref36136164 \r \h </w:instrText>
            </w:r>
            <w:r>
              <w:rPr>
                <w:rFonts w:cs="Segoe UI"/>
                <w:szCs w:val="18"/>
              </w:rPr>
            </w:r>
            <w:r>
              <w:rPr>
                <w:rFonts w:cs="Segoe UI"/>
                <w:szCs w:val="18"/>
              </w:rPr>
              <w:fldChar w:fldCharType="separate"/>
            </w:r>
            <w:r w:rsidR="008512A5">
              <w:rPr>
                <w:rFonts w:cs="Segoe UI"/>
                <w:szCs w:val="18"/>
              </w:rPr>
              <w:t>2.2.2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A153B01" w14:textId="061E8E87"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_Ref36136164 \h </w:instrText>
            </w:r>
            <w:r>
              <w:rPr>
                <w:rFonts w:cs="Segoe UI"/>
                <w:szCs w:val="18"/>
              </w:rPr>
            </w:r>
            <w:r>
              <w:rPr>
                <w:rFonts w:cs="Segoe UI"/>
                <w:szCs w:val="18"/>
              </w:rPr>
              <w:fldChar w:fldCharType="separate"/>
            </w:r>
            <w:r w:rsidR="008512A5">
              <w:t>Patient record inactive date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7B858A9F" w14:textId="29192A29" w:rsidR="00516C17"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_Ref36136202 \r \h </w:instrText>
            </w:r>
            <w:r>
              <w:rPr>
                <w:rFonts w:cs="Segoe UI"/>
                <w:szCs w:val="18"/>
              </w:rPr>
            </w:r>
            <w:r>
              <w:rPr>
                <w:rFonts w:cs="Segoe UI"/>
                <w:szCs w:val="18"/>
              </w:rPr>
              <w:fldChar w:fldCharType="separate"/>
            </w:r>
            <w:r w:rsidR="008512A5">
              <w:rPr>
                <w:rFonts w:cs="Segoe UI"/>
                <w:szCs w:val="18"/>
              </w:rPr>
              <w:t>2.2.8</w:t>
            </w:r>
            <w:r>
              <w:rPr>
                <w:rFonts w:cs="Segoe UI"/>
                <w:szCs w:val="18"/>
              </w:rPr>
              <w:fldChar w:fldCharType="end"/>
            </w:r>
          </w:p>
        </w:tc>
        <w:tc>
          <w:tcPr>
            <w:tcW w:w="2978" w:type="dxa"/>
            <w:tcBorders>
              <w:top w:val="nil"/>
              <w:left w:val="nil"/>
              <w:bottom w:val="nil"/>
              <w:right w:val="nil"/>
            </w:tcBorders>
            <w:shd w:val="clear" w:color="auto" w:fill="FFFFFF" w:themeFill="background1"/>
          </w:tcPr>
          <w:p w14:paraId="4D24003B" w14:textId="3E202D19"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_Ref36136202 \h </w:instrText>
            </w:r>
            <w:r>
              <w:rPr>
                <w:rFonts w:cs="Segoe UI"/>
                <w:szCs w:val="18"/>
              </w:rPr>
            </w:r>
            <w:r>
              <w:rPr>
                <w:rFonts w:cs="Segoe UI"/>
                <w:szCs w:val="18"/>
              </w:rPr>
              <w:fldChar w:fldCharType="separate"/>
            </w:r>
            <w:r w:rsidR="008512A5">
              <w:t>School decile rating</w:t>
            </w:r>
            <w:r>
              <w:rPr>
                <w:rFonts w:cs="Segoe UI"/>
                <w:szCs w:val="18"/>
              </w:rPr>
              <w:fldChar w:fldCharType="end"/>
            </w:r>
          </w:p>
        </w:tc>
      </w:tr>
      <w:tr w:rsidR="00464453" w:rsidRPr="00953113" w14:paraId="45853BDA" w14:textId="77777777" w:rsidTr="006E3CE6">
        <w:tc>
          <w:tcPr>
            <w:tcW w:w="990" w:type="dxa"/>
            <w:tcBorders>
              <w:top w:val="nil"/>
              <w:left w:val="nil"/>
              <w:bottom w:val="nil"/>
              <w:right w:val="nil"/>
            </w:tcBorders>
            <w:shd w:val="clear" w:color="auto" w:fill="FFFFFF" w:themeFill="background1"/>
          </w:tcPr>
          <w:p w14:paraId="66380CF1" w14:textId="02B3D75E" w:rsidR="00464453"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_Ref36136168 \r \h </w:instrText>
            </w:r>
            <w:r>
              <w:rPr>
                <w:rFonts w:cs="Segoe UI"/>
                <w:szCs w:val="18"/>
              </w:rPr>
            </w:r>
            <w:r>
              <w:rPr>
                <w:rFonts w:cs="Segoe UI"/>
                <w:szCs w:val="18"/>
              </w:rPr>
              <w:fldChar w:fldCharType="separate"/>
            </w:r>
            <w:r w:rsidR="008512A5">
              <w:rPr>
                <w:rFonts w:cs="Segoe UI"/>
                <w:szCs w:val="18"/>
              </w:rPr>
              <w:t>2.2.3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F55769C" w14:textId="1D763658"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_Ref36136168 \h </w:instrText>
            </w:r>
            <w:r>
              <w:rPr>
                <w:rFonts w:cs="Segoe UI"/>
                <w:szCs w:val="18"/>
              </w:rPr>
            </w:r>
            <w:r>
              <w:rPr>
                <w:rFonts w:cs="Segoe UI"/>
                <w:szCs w:val="18"/>
              </w:rPr>
              <w:fldChar w:fldCharType="separate"/>
            </w:r>
            <w:r w:rsidR="008512A5">
              <w:t>Patient record inactive reason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5CB3F837" w14:textId="7CFFA2EB" w:rsidR="00464453"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_Ref36136205 \r \h </w:instrText>
            </w:r>
            <w:r>
              <w:rPr>
                <w:rFonts w:cs="Segoe UI"/>
                <w:szCs w:val="18"/>
              </w:rPr>
            </w:r>
            <w:r>
              <w:rPr>
                <w:rFonts w:cs="Segoe UI"/>
                <w:szCs w:val="18"/>
              </w:rPr>
              <w:fldChar w:fldCharType="separate"/>
            </w:r>
            <w:r w:rsidR="008512A5">
              <w:rPr>
                <w:rFonts w:cs="Segoe UI"/>
                <w:szCs w:val="18"/>
              </w:rPr>
              <w:t>2.2.9</w:t>
            </w:r>
            <w:r>
              <w:rPr>
                <w:rFonts w:cs="Segoe UI"/>
                <w:szCs w:val="18"/>
              </w:rPr>
              <w:fldChar w:fldCharType="end"/>
            </w:r>
          </w:p>
        </w:tc>
        <w:tc>
          <w:tcPr>
            <w:tcW w:w="2978" w:type="dxa"/>
            <w:tcBorders>
              <w:top w:val="nil"/>
              <w:left w:val="nil"/>
              <w:bottom w:val="nil"/>
              <w:right w:val="nil"/>
            </w:tcBorders>
            <w:shd w:val="clear" w:color="auto" w:fill="FFFFFF" w:themeFill="background1"/>
          </w:tcPr>
          <w:p w14:paraId="7F4642FF" w14:textId="636A915A"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_Ref36136205 \h </w:instrText>
            </w:r>
            <w:r>
              <w:rPr>
                <w:rFonts w:cs="Segoe UI"/>
                <w:szCs w:val="18"/>
              </w:rPr>
            </w:r>
            <w:r>
              <w:rPr>
                <w:rFonts w:cs="Segoe UI"/>
                <w:szCs w:val="18"/>
              </w:rPr>
              <w:fldChar w:fldCharType="separate"/>
            </w:r>
            <w:r w:rsidR="008512A5">
              <w:t>Water fluoridation status - education facility</w:t>
            </w:r>
            <w:r>
              <w:rPr>
                <w:rFonts w:cs="Segoe UI"/>
                <w:szCs w:val="18"/>
              </w:rPr>
              <w:fldChar w:fldCharType="end"/>
            </w:r>
          </w:p>
        </w:tc>
      </w:tr>
      <w:tr w:rsidR="00464453" w:rsidRPr="00953113" w14:paraId="2EA39494" w14:textId="77777777" w:rsidTr="006E3CE6">
        <w:tc>
          <w:tcPr>
            <w:tcW w:w="990" w:type="dxa"/>
            <w:tcBorders>
              <w:top w:val="nil"/>
              <w:left w:val="nil"/>
              <w:bottom w:val="nil"/>
              <w:right w:val="nil"/>
            </w:tcBorders>
            <w:shd w:val="clear" w:color="auto" w:fill="FFFFFF" w:themeFill="background1"/>
          </w:tcPr>
          <w:p w14:paraId="72F91988" w14:textId="4A430D01" w:rsidR="00464453"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_Ref36136172 \r \h </w:instrText>
            </w:r>
            <w:r>
              <w:rPr>
                <w:rFonts w:cs="Segoe UI"/>
                <w:szCs w:val="18"/>
              </w:rPr>
            </w:r>
            <w:r>
              <w:rPr>
                <w:rFonts w:cs="Segoe UI"/>
                <w:szCs w:val="18"/>
              </w:rPr>
              <w:fldChar w:fldCharType="separate"/>
            </w:r>
            <w:r w:rsidR="008512A5">
              <w:rPr>
                <w:rFonts w:cs="Segoe UI"/>
                <w:szCs w:val="18"/>
              </w:rPr>
              <w:t>2.2.4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955714A" w14:textId="04147335"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_Ref36136172 \h </w:instrText>
            </w:r>
            <w:r>
              <w:rPr>
                <w:rFonts w:cs="Segoe UI"/>
                <w:szCs w:val="18"/>
              </w:rPr>
            </w:r>
            <w:r>
              <w:rPr>
                <w:rFonts w:cs="Segoe UI"/>
                <w:szCs w:val="18"/>
              </w:rPr>
              <w:fldChar w:fldCharType="separate"/>
            </w:r>
            <w:r w:rsidR="008512A5">
              <w:t>DHB funded service patient enrolment status</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DE8109B" w14:textId="1971D394" w:rsidR="00464453"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_Ref36136209 \r \h </w:instrText>
            </w:r>
            <w:r>
              <w:rPr>
                <w:rFonts w:cs="Segoe UI"/>
                <w:szCs w:val="18"/>
              </w:rPr>
            </w:r>
            <w:r>
              <w:rPr>
                <w:rFonts w:cs="Segoe UI"/>
                <w:szCs w:val="18"/>
              </w:rPr>
              <w:fldChar w:fldCharType="separate"/>
            </w:r>
            <w:r w:rsidR="008512A5">
              <w:rPr>
                <w:rFonts w:cs="Segoe UI"/>
                <w:szCs w:val="18"/>
              </w:rPr>
              <w:t>2.2.10</w:t>
            </w:r>
            <w:r>
              <w:rPr>
                <w:rFonts w:cs="Segoe UI"/>
                <w:szCs w:val="18"/>
              </w:rPr>
              <w:fldChar w:fldCharType="end"/>
            </w:r>
          </w:p>
        </w:tc>
        <w:tc>
          <w:tcPr>
            <w:tcW w:w="2978" w:type="dxa"/>
            <w:tcBorders>
              <w:top w:val="nil"/>
              <w:left w:val="nil"/>
              <w:bottom w:val="nil"/>
              <w:right w:val="nil"/>
            </w:tcBorders>
            <w:shd w:val="clear" w:color="auto" w:fill="FFFFFF" w:themeFill="background1"/>
          </w:tcPr>
          <w:p w14:paraId="0AD1D34B" w14:textId="73807A15"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_Ref36136209 \h </w:instrText>
            </w:r>
            <w:r>
              <w:rPr>
                <w:rFonts w:cs="Segoe UI"/>
                <w:szCs w:val="18"/>
              </w:rPr>
            </w:r>
            <w:r>
              <w:rPr>
                <w:rFonts w:cs="Segoe UI"/>
                <w:szCs w:val="18"/>
              </w:rPr>
              <w:fldChar w:fldCharType="separate"/>
            </w:r>
            <w:r w:rsidR="008512A5">
              <w:t>Water fluoridation status - child’s home address</w:t>
            </w:r>
            <w:r>
              <w:rPr>
                <w:rFonts w:cs="Segoe UI"/>
                <w:szCs w:val="18"/>
              </w:rPr>
              <w:fldChar w:fldCharType="end"/>
            </w:r>
          </w:p>
        </w:tc>
      </w:tr>
      <w:tr w:rsidR="00516C17" w:rsidRPr="00953113" w14:paraId="6E3549ED" w14:textId="77777777" w:rsidTr="006E3CE6">
        <w:tc>
          <w:tcPr>
            <w:tcW w:w="990" w:type="dxa"/>
            <w:tcBorders>
              <w:top w:val="nil"/>
              <w:left w:val="nil"/>
              <w:bottom w:val="nil"/>
              <w:right w:val="nil"/>
            </w:tcBorders>
            <w:shd w:val="clear" w:color="auto" w:fill="FFFFFF" w:themeFill="background1"/>
          </w:tcPr>
          <w:p w14:paraId="4D9FB1D4" w14:textId="61246A0B" w:rsidR="00516C17"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_Ref36136176 \r \h </w:instrText>
            </w:r>
            <w:r>
              <w:rPr>
                <w:rFonts w:cs="Segoe UI"/>
                <w:szCs w:val="18"/>
              </w:rPr>
            </w:r>
            <w:r>
              <w:rPr>
                <w:rFonts w:cs="Segoe UI"/>
                <w:szCs w:val="18"/>
              </w:rPr>
              <w:fldChar w:fldCharType="separate"/>
            </w:r>
            <w:r w:rsidR="008512A5">
              <w:rPr>
                <w:rFonts w:cs="Segoe UI"/>
                <w:szCs w:val="18"/>
              </w:rPr>
              <w:t>2.2.5</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275ED5B" w14:textId="7BF946AD"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_Ref36136176 \h </w:instrText>
            </w:r>
            <w:r>
              <w:rPr>
                <w:rFonts w:cs="Segoe UI"/>
                <w:szCs w:val="18"/>
              </w:rPr>
            </w:r>
            <w:r>
              <w:rPr>
                <w:rFonts w:cs="Segoe UI"/>
                <w:szCs w:val="18"/>
              </w:rPr>
              <w:fldChar w:fldCharType="separate"/>
            </w:r>
            <w:r w:rsidR="008512A5">
              <w:t xml:space="preserve">DHB service the </w:t>
            </w:r>
            <w:r w:rsidR="008512A5" w:rsidRPr="006B73EE">
              <w:t>patient</w:t>
            </w:r>
            <w:r w:rsidR="008512A5">
              <w:t xml:space="preserve"> is enrolled in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11F7FA6" w14:textId="579EC0B7" w:rsidR="00516C17"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_Ref36136213 \r \h </w:instrText>
            </w:r>
            <w:r>
              <w:rPr>
                <w:rFonts w:cs="Segoe UI"/>
                <w:szCs w:val="18"/>
              </w:rPr>
            </w:r>
            <w:r>
              <w:rPr>
                <w:rFonts w:cs="Segoe UI"/>
                <w:szCs w:val="18"/>
              </w:rPr>
              <w:fldChar w:fldCharType="separate"/>
            </w:r>
            <w:r w:rsidR="008512A5">
              <w:rPr>
                <w:rFonts w:cs="Segoe UI"/>
                <w:szCs w:val="18"/>
              </w:rPr>
              <w:t>2.2.11</w:t>
            </w:r>
            <w:r>
              <w:rPr>
                <w:rFonts w:cs="Segoe UI"/>
                <w:szCs w:val="18"/>
              </w:rPr>
              <w:fldChar w:fldCharType="end"/>
            </w:r>
          </w:p>
        </w:tc>
        <w:tc>
          <w:tcPr>
            <w:tcW w:w="2978" w:type="dxa"/>
            <w:tcBorders>
              <w:top w:val="nil"/>
              <w:left w:val="nil"/>
              <w:bottom w:val="nil"/>
              <w:right w:val="nil"/>
            </w:tcBorders>
            <w:shd w:val="clear" w:color="auto" w:fill="FFFFFF" w:themeFill="background1"/>
          </w:tcPr>
          <w:p w14:paraId="3070B0A4" w14:textId="6363EF10" w:rsidR="00516C17" w:rsidRPr="001A6EE5" w:rsidRDefault="00F825AA" w:rsidP="006E3CE6">
            <w:pPr>
              <w:pStyle w:val="TableText"/>
              <w:rPr>
                <w:rFonts w:cs="Segoe UI"/>
                <w:szCs w:val="18"/>
              </w:rPr>
            </w:pPr>
            <w:r>
              <w:rPr>
                <w:rFonts w:cs="Segoe UI"/>
                <w:szCs w:val="18"/>
              </w:rPr>
              <w:fldChar w:fldCharType="begin"/>
            </w:r>
            <w:r>
              <w:rPr>
                <w:rFonts w:cs="Segoe UI"/>
                <w:szCs w:val="18"/>
              </w:rPr>
              <w:instrText xml:space="preserve"> REF _Ref36136213 \h </w:instrText>
            </w:r>
            <w:r>
              <w:rPr>
                <w:rFonts w:cs="Segoe UI"/>
                <w:szCs w:val="18"/>
              </w:rPr>
            </w:r>
            <w:r>
              <w:rPr>
                <w:rFonts w:cs="Segoe UI"/>
                <w:szCs w:val="18"/>
              </w:rPr>
              <w:fldChar w:fldCharType="separate"/>
            </w:r>
            <w:r w:rsidR="008512A5">
              <w:t>Date of under-18 oral health service enrolment</w:t>
            </w:r>
            <w:r>
              <w:rPr>
                <w:rFonts w:cs="Segoe UI"/>
                <w:szCs w:val="18"/>
              </w:rPr>
              <w:fldChar w:fldCharType="end"/>
            </w:r>
          </w:p>
        </w:tc>
      </w:tr>
      <w:tr w:rsidR="007320B8" w:rsidRPr="00953113" w14:paraId="4BB390D0" w14:textId="77777777" w:rsidTr="006E3CE6">
        <w:tc>
          <w:tcPr>
            <w:tcW w:w="990" w:type="dxa"/>
            <w:tcBorders>
              <w:top w:val="nil"/>
              <w:left w:val="nil"/>
              <w:bottom w:val="single" w:sz="4" w:space="0" w:color="D9D9D9" w:themeColor="background1" w:themeShade="D9"/>
              <w:right w:val="nil"/>
            </w:tcBorders>
            <w:shd w:val="clear" w:color="auto" w:fill="FFFFFF" w:themeFill="background1"/>
          </w:tcPr>
          <w:p w14:paraId="54CBF797" w14:textId="551E8066" w:rsidR="007320B8" w:rsidRPr="001A6EE5" w:rsidRDefault="007320B8" w:rsidP="007320B8">
            <w:pPr>
              <w:pStyle w:val="TableText"/>
              <w:jc w:val="center"/>
              <w:rPr>
                <w:rFonts w:cs="Segoe UI"/>
                <w:szCs w:val="18"/>
              </w:rPr>
            </w:pPr>
            <w:r>
              <w:rPr>
                <w:rFonts w:cs="Segoe UI"/>
                <w:szCs w:val="18"/>
              </w:rPr>
              <w:fldChar w:fldCharType="begin"/>
            </w:r>
            <w:r>
              <w:rPr>
                <w:rFonts w:cs="Segoe UI"/>
                <w:szCs w:val="18"/>
              </w:rPr>
              <w:instrText xml:space="preserve"> REF _Ref36136189 \r \h </w:instrText>
            </w:r>
            <w:r>
              <w:rPr>
                <w:rFonts w:cs="Segoe UI"/>
                <w:szCs w:val="18"/>
              </w:rPr>
            </w:r>
            <w:r>
              <w:rPr>
                <w:rFonts w:cs="Segoe UI"/>
                <w:szCs w:val="18"/>
              </w:rPr>
              <w:fldChar w:fldCharType="separate"/>
            </w:r>
            <w:r w:rsidR="008512A5">
              <w:rPr>
                <w:rFonts w:cs="Segoe UI"/>
                <w:szCs w:val="18"/>
              </w:rPr>
              <w:t>2.2.6</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2FE63ED6" w14:textId="17AAC95C" w:rsidR="007320B8" w:rsidRPr="001A6EE5" w:rsidRDefault="007320B8" w:rsidP="007320B8">
            <w:pPr>
              <w:pStyle w:val="TableText"/>
              <w:rPr>
                <w:rFonts w:cs="Segoe UI"/>
                <w:szCs w:val="18"/>
              </w:rPr>
            </w:pPr>
            <w:r>
              <w:rPr>
                <w:rFonts w:cs="Segoe UI"/>
                <w:szCs w:val="18"/>
              </w:rPr>
              <w:fldChar w:fldCharType="begin"/>
            </w:r>
            <w:r>
              <w:rPr>
                <w:rFonts w:cs="Segoe UI"/>
                <w:szCs w:val="18"/>
              </w:rPr>
              <w:instrText xml:space="preserve"> REF _Ref36136189 \h </w:instrText>
            </w:r>
            <w:r>
              <w:rPr>
                <w:rFonts w:cs="Segoe UI"/>
                <w:szCs w:val="18"/>
              </w:rPr>
            </w:r>
            <w:r>
              <w:rPr>
                <w:rFonts w:cs="Segoe UI"/>
                <w:szCs w:val="18"/>
              </w:rPr>
              <w:fldChar w:fldCharType="separate"/>
            </w:r>
            <w:r w:rsidR="008512A5">
              <w:t>Current education facility</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2F056F8F" w14:textId="064E33BD" w:rsidR="007320B8" w:rsidRPr="001A6EE5" w:rsidRDefault="007320B8" w:rsidP="007320B8">
            <w:pPr>
              <w:pStyle w:val="TableText"/>
              <w:jc w:val="center"/>
              <w:rPr>
                <w:rFonts w:cs="Segoe UI"/>
                <w:szCs w:val="18"/>
              </w:rPr>
            </w:pPr>
            <w:r>
              <w:rPr>
                <w:rFonts w:cs="Segoe UI"/>
                <w:szCs w:val="18"/>
              </w:rPr>
              <w:fldChar w:fldCharType="begin"/>
            </w:r>
            <w:r>
              <w:rPr>
                <w:rFonts w:cs="Segoe UI"/>
                <w:szCs w:val="18"/>
              </w:rPr>
              <w:instrText xml:space="preserve"> REF _Ref36136217 \r \h </w:instrText>
            </w:r>
            <w:r>
              <w:rPr>
                <w:rFonts w:cs="Segoe UI"/>
                <w:szCs w:val="18"/>
              </w:rPr>
            </w:r>
            <w:r>
              <w:rPr>
                <w:rFonts w:cs="Segoe UI"/>
                <w:szCs w:val="18"/>
              </w:rPr>
              <w:fldChar w:fldCharType="separate"/>
            </w:r>
            <w:r w:rsidR="008512A5">
              <w:rPr>
                <w:rFonts w:cs="Segoe UI"/>
                <w:szCs w:val="18"/>
              </w:rPr>
              <w:t>2.2.12</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7E95964A" w14:textId="240B8A05" w:rsidR="007320B8" w:rsidRPr="001A6EE5" w:rsidRDefault="007320B8" w:rsidP="007320B8">
            <w:pPr>
              <w:pStyle w:val="TableText"/>
              <w:rPr>
                <w:rFonts w:cs="Segoe UI"/>
                <w:szCs w:val="18"/>
              </w:rPr>
            </w:pPr>
            <w:r>
              <w:rPr>
                <w:rFonts w:cs="Segoe UI"/>
                <w:szCs w:val="18"/>
              </w:rPr>
              <w:fldChar w:fldCharType="begin"/>
            </w:r>
            <w:r>
              <w:rPr>
                <w:rFonts w:cs="Segoe UI"/>
                <w:szCs w:val="18"/>
              </w:rPr>
              <w:instrText xml:space="preserve"> REF _Ref36136217 \h </w:instrText>
            </w:r>
            <w:r>
              <w:rPr>
                <w:rFonts w:cs="Segoe UI"/>
                <w:szCs w:val="18"/>
              </w:rPr>
            </w:r>
            <w:r>
              <w:rPr>
                <w:rFonts w:cs="Segoe UI"/>
                <w:szCs w:val="18"/>
              </w:rPr>
              <w:fldChar w:fldCharType="separate"/>
            </w:r>
            <w:r w:rsidR="008512A5">
              <w:t>DHB under-18 oral health service programme enrolment pathway</w:t>
            </w:r>
            <w:r>
              <w:rPr>
                <w:rFonts w:cs="Segoe UI"/>
                <w:szCs w:val="18"/>
              </w:rPr>
              <w:fldChar w:fldCharType="end"/>
            </w:r>
          </w:p>
        </w:tc>
      </w:tr>
    </w:tbl>
    <w:p w14:paraId="294EB4AD" w14:textId="15034719" w:rsidR="00B31681" w:rsidRDefault="000C6AAB" w:rsidP="00AF6794">
      <w:pPr>
        <w:pStyle w:val="Heading3"/>
      </w:pPr>
      <w:bookmarkStart w:id="27" w:name="_Ref47442527"/>
      <w:r>
        <w:t>Activity status</w:t>
      </w:r>
      <w:bookmarkEnd w:id="23"/>
      <w:bookmarkEnd w:id="27"/>
    </w:p>
    <w:p w14:paraId="5541E499" w14:textId="3ACAA188" w:rsidR="009F6A6A" w:rsidRDefault="009F6A6A" w:rsidP="00A2273E">
      <w:r>
        <w:t>Some DHBs make patients inactive if they are known to be deceased or to have left the area and are unlikely to require services in the future. Others record a patient as no longer active if they have been unable to contact the patient after several attempts.</w:t>
      </w:r>
    </w:p>
    <w:p w14:paraId="0AA3AB70" w14:textId="77777777" w:rsidR="00BB176C" w:rsidRDefault="00BB176C" w:rsidP="009F6A6A">
      <w:pPr>
        <w:pStyle w:val="Table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549BE306"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0447709" w14:textId="77777777" w:rsidR="001604F9" w:rsidRPr="00504110" w:rsidRDefault="001604F9" w:rsidP="00DE1C57">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9768CB" w14:textId="74AF73F7" w:rsidR="001604F9" w:rsidRPr="008D448E" w:rsidRDefault="008B7157" w:rsidP="00784FE3">
            <w:pPr>
              <w:pStyle w:val="TableText"/>
              <w:keepNext/>
            </w:pPr>
            <w:r w:rsidRPr="008B7157">
              <w:cr/>
              <w:t>An indicator that the patient is currently receiving or is eligible to receive services from the DHB service provider</w:t>
            </w:r>
          </w:p>
        </w:tc>
      </w:tr>
      <w:tr w:rsidR="001604F9" w:rsidRPr="008D448E" w14:paraId="5126BC6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614E9E" w14:textId="77777777" w:rsidR="001604F9" w:rsidRPr="00504110" w:rsidRDefault="001604F9" w:rsidP="00DE1C57">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1203C0" w14:textId="77777777" w:rsidR="001604F9" w:rsidRPr="008D448E" w:rsidRDefault="001604F9" w:rsidP="00784FE3">
            <w:pPr>
              <w:pStyle w:val="TableText"/>
              <w:keepNext/>
            </w:pPr>
          </w:p>
        </w:tc>
      </w:tr>
      <w:tr w:rsidR="008B7157" w:rsidRPr="008D448E" w14:paraId="6D14457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17C670" w14:textId="77777777" w:rsidR="008B7157" w:rsidRPr="00504110" w:rsidRDefault="008B7157" w:rsidP="00DE1C57">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924A7E7" w14:textId="668CD2CD" w:rsidR="008B7157" w:rsidRPr="008D448E" w:rsidRDefault="008B7157" w:rsidP="008B7157">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4A345E" w14:textId="77777777" w:rsidR="008B7157" w:rsidRPr="00504110" w:rsidRDefault="008B7157" w:rsidP="008B7157">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FC7BFC2" w14:textId="3BB72849" w:rsidR="008B7157" w:rsidRPr="008D448E" w:rsidRDefault="008B7157" w:rsidP="008B7157">
            <w:pPr>
              <w:pStyle w:val="TableText"/>
              <w:keepNext/>
            </w:pPr>
            <w:r>
              <w:t>N/A</w:t>
            </w:r>
          </w:p>
        </w:tc>
      </w:tr>
      <w:tr w:rsidR="008B7157" w:rsidRPr="008D448E" w14:paraId="346EF274"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BB190A" w14:textId="77777777" w:rsidR="008B7157" w:rsidRPr="00504110" w:rsidRDefault="008B7157" w:rsidP="00DE1C57">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DBC70DE" w14:textId="437FECB9" w:rsidR="008B7157" w:rsidRPr="008D448E" w:rsidRDefault="008B7157" w:rsidP="008B7157">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42E57D" w14:textId="77777777" w:rsidR="008B7157" w:rsidRPr="00504110" w:rsidRDefault="008B7157" w:rsidP="008B7157">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E6ADB62" w14:textId="7C914AB6" w:rsidR="008B7157" w:rsidRPr="00F46627" w:rsidRDefault="008B7157" w:rsidP="008B7157">
            <w:pPr>
              <w:pStyle w:val="TableText"/>
            </w:pPr>
            <w:r>
              <w:t>N(1,0)</w:t>
            </w:r>
          </w:p>
        </w:tc>
      </w:tr>
      <w:tr w:rsidR="00784FE3" w:rsidRPr="008D448E" w14:paraId="1071270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581A4B" w14:textId="77777777" w:rsidR="00784FE3" w:rsidRDefault="00784FE3" w:rsidP="00DE1C57">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FC48A4" w14:textId="6131F366" w:rsidR="00784FE3" w:rsidRDefault="00784FE3" w:rsidP="00784FE3">
            <w:pPr>
              <w:pStyle w:val="TableText"/>
              <w:keepNext/>
            </w:pPr>
            <w:r>
              <w:t>1 – Yes</w:t>
            </w:r>
          </w:p>
          <w:p w14:paraId="11F57409" w14:textId="387B6FBB" w:rsidR="00784FE3" w:rsidRDefault="00784FE3" w:rsidP="00784FE3">
            <w:pPr>
              <w:pStyle w:val="TableText"/>
              <w:keepNext/>
            </w:pPr>
            <w:r>
              <w:t xml:space="preserve">0 – No </w:t>
            </w:r>
          </w:p>
        </w:tc>
      </w:tr>
      <w:tr w:rsidR="00784FE3" w:rsidRPr="008D448E" w14:paraId="0B24ACF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F231DF" w14:textId="77777777" w:rsidR="00784FE3" w:rsidRPr="00504110" w:rsidRDefault="00784FE3" w:rsidP="00DE1C57">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70100D" w14:textId="727A1C97" w:rsidR="00784FE3" w:rsidRPr="008D448E" w:rsidRDefault="00784FE3" w:rsidP="00784FE3">
            <w:pPr>
              <w:pStyle w:val="TableText"/>
              <w:keepNext/>
            </w:pPr>
            <w:r>
              <w:t>Mandatory</w:t>
            </w:r>
          </w:p>
        </w:tc>
      </w:tr>
      <w:tr w:rsidR="00784FE3" w:rsidRPr="008D448E" w14:paraId="452D66D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0C95AA" w14:textId="77777777" w:rsidR="00784FE3" w:rsidRPr="00504110" w:rsidRDefault="00784FE3" w:rsidP="00DE1C57">
            <w:pPr>
              <w:pStyle w:val="TableText"/>
              <w:rPr>
                <w:b/>
              </w:rPr>
            </w:pPr>
            <w:r w:rsidRPr="003738A0">
              <w:rPr>
                <w:b/>
              </w:rPr>
              <w:lastRenderedPageBreak/>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6D57D0" w14:textId="2663FEC5" w:rsidR="00DE02B4" w:rsidRDefault="00784FE3" w:rsidP="007D2C1C">
            <w:pPr>
              <w:pStyle w:val="TableText"/>
            </w:pPr>
            <w:r>
              <w:t xml:space="preserve">Activity status for eligible patients </w:t>
            </w:r>
            <w:r w:rsidR="000701AB">
              <w:t>is</w:t>
            </w:r>
            <w:r>
              <w:t xml:space="preserve"> defined </w:t>
            </w:r>
            <w:r w:rsidR="003B2E8B">
              <w:t>as follows</w:t>
            </w:r>
            <w:r w:rsidR="00DE02B4">
              <w:t>:</w:t>
            </w:r>
          </w:p>
          <w:p w14:paraId="432A8288" w14:textId="6FF44F71" w:rsidR="00DE02B4" w:rsidRDefault="00784FE3" w:rsidP="00DE02B4">
            <w:pPr>
              <w:pStyle w:val="TableText"/>
              <w:numPr>
                <w:ilvl w:val="0"/>
                <w:numId w:val="22"/>
              </w:numPr>
            </w:pPr>
            <w:r w:rsidRPr="00DE02B4">
              <w:rPr>
                <w:u w:val="single"/>
              </w:rPr>
              <w:t>Community Oral Health Services</w:t>
            </w:r>
            <w:r w:rsidR="00E15A6B">
              <w:rPr>
                <w:u w:val="single"/>
              </w:rPr>
              <w:t xml:space="preserve"> (COHS)</w:t>
            </w:r>
            <w:r w:rsidRPr="00DE02B4">
              <w:rPr>
                <w:u w:val="single"/>
              </w:rPr>
              <w:t>,</w:t>
            </w:r>
            <w:r w:rsidR="00E15A6B">
              <w:rPr>
                <w:u w:val="single"/>
              </w:rPr>
              <w:br/>
            </w:r>
            <w:r w:rsidRPr="00DE02B4">
              <w:rPr>
                <w:u w:val="single"/>
              </w:rPr>
              <w:t>Combined Dental Agreement</w:t>
            </w:r>
            <w:r w:rsidR="00E15A6B">
              <w:rPr>
                <w:u w:val="single"/>
              </w:rPr>
              <w:t xml:space="preserve"> (CDA)</w:t>
            </w:r>
            <w:r w:rsidR="003E0703">
              <w:rPr>
                <w:u w:val="single"/>
              </w:rPr>
              <w:t xml:space="preserve"> services</w:t>
            </w:r>
            <w:r w:rsidR="00DE02B4">
              <w:br/>
              <w:t xml:space="preserve">Both of these feature patient enrolment with </w:t>
            </w:r>
            <w:r w:rsidR="003E0703">
              <w:t>a</w:t>
            </w:r>
            <w:r w:rsidR="00DE02B4">
              <w:t xml:space="preserve"> service provider. </w:t>
            </w:r>
            <w:r w:rsidR="00DE02B4">
              <w:br/>
              <w:t xml:space="preserve">A recall system is used to co-ordinate examination and preventative services. </w:t>
            </w:r>
            <w:r w:rsidR="003936B2">
              <w:br/>
            </w:r>
            <w:r w:rsidR="003E0703">
              <w:t>In this case, a</w:t>
            </w:r>
            <w:r w:rsidR="00DE02B4">
              <w:t xml:space="preserve"> value of 1 – Yes signifies a patient is receiving current services or is scheduled to receive future services.</w:t>
            </w:r>
          </w:p>
          <w:p w14:paraId="357A4310" w14:textId="19878C8A" w:rsidR="001A7217" w:rsidRDefault="00784FE3" w:rsidP="00DE02B4">
            <w:pPr>
              <w:pStyle w:val="TableText"/>
              <w:numPr>
                <w:ilvl w:val="0"/>
                <w:numId w:val="22"/>
              </w:numPr>
            </w:pPr>
            <w:r w:rsidRPr="00DE02B4">
              <w:rPr>
                <w:u w:val="single"/>
              </w:rPr>
              <w:t>Hospital Dental Services</w:t>
            </w:r>
            <w:r>
              <w:t xml:space="preserve"> </w:t>
            </w:r>
            <w:r w:rsidR="00DF3550">
              <w:t>(HDS)</w:t>
            </w:r>
            <w:r w:rsidR="00DE02B4">
              <w:br/>
              <w:t xml:space="preserve">The Hospital Dental Service </w:t>
            </w:r>
            <w:r w:rsidR="003E0703">
              <w:t xml:space="preserve">generally </w:t>
            </w:r>
            <w:r w:rsidR="00DE02B4">
              <w:t>accepts patients on a referral basis but may have long-term patients.</w:t>
            </w:r>
            <w:r w:rsidR="003E0703">
              <w:t xml:space="preserve"> </w:t>
            </w:r>
            <w:r w:rsidR="001A7217">
              <w:t>In this case, a</w:t>
            </w:r>
            <w:r w:rsidR="003936B2">
              <w:t xml:space="preserve"> value of</w:t>
            </w:r>
            <w:r w:rsidR="001A7217">
              <w:t>:</w:t>
            </w:r>
          </w:p>
          <w:p w14:paraId="25E43D1C" w14:textId="030BE567" w:rsidR="001A7217" w:rsidRDefault="003936B2" w:rsidP="001A7217">
            <w:pPr>
              <w:pStyle w:val="TableText"/>
              <w:numPr>
                <w:ilvl w:val="1"/>
                <w:numId w:val="22"/>
              </w:numPr>
            </w:pPr>
            <w:r>
              <w:t>1 – Yes</w:t>
            </w:r>
            <w:r w:rsidR="00B579A0">
              <w:br/>
            </w:r>
            <w:r>
              <w:t>signifies</w:t>
            </w:r>
            <w:r w:rsidR="001A7217">
              <w:t xml:space="preserve"> the</w:t>
            </w:r>
            <w:r>
              <w:t xml:space="preserve"> patient has an open referral, or services are required </w:t>
            </w:r>
            <w:r w:rsidR="00FF4720">
              <w:t>for</w:t>
            </w:r>
            <w:r>
              <w:t xml:space="preserve"> the patient in the future</w:t>
            </w:r>
          </w:p>
          <w:p w14:paraId="27B99FEA" w14:textId="7A6C4C19" w:rsidR="00784FE3" w:rsidRDefault="003936B2" w:rsidP="00784FE3">
            <w:pPr>
              <w:pStyle w:val="TableText"/>
              <w:numPr>
                <w:ilvl w:val="1"/>
                <w:numId w:val="22"/>
              </w:numPr>
            </w:pPr>
            <w:r>
              <w:t>0 – No</w:t>
            </w:r>
            <w:r w:rsidR="00B579A0">
              <w:br/>
            </w:r>
            <w:r w:rsidR="001A7217">
              <w:t>signifies that the</w:t>
            </w:r>
            <w:r>
              <w:t xml:space="preserve"> patient is known to no longer require services or there have been several unsuccessful attempts to contact a patient</w:t>
            </w:r>
          </w:p>
          <w:p w14:paraId="17388F95" w14:textId="5C714F98" w:rsidR="0034078B" w:rsidRDefault="0034078B" w:rsidP="0034078B">
            <w:pPr>
              <w:pStyle w:val="TableText"/>
            </w:pPr>
            <w:r>
              <w:t xml:space="preserve">A patient record is to be marked as </w:t>
            </w:r>
            <w:r w:rsidR="006C3B47">
              <w:t xml:space="preserve">0 – No </w:t>
            </w:r>
            <w:r w:rsidR="00094DBA">
              <w:t xml:space="preserve">if </w:t>
            </w:r>
            <w:r w:rsidR="009D1936">
              <w:t xml:space="preserve">a valid Date of death </w:t>
            </w:r>
            <w:r w:rsidR="0075609F">
              <w:t>value</w:t>
            </w:r>
            <w:r w:rsidR="00094DBA">
              <w:t xml:space="preserve"> is </w:t>
            </w:r>
            <w:r w:rsidR="000B3ABC">
              <w:t xml:space="preserve">obtained from </w:t>
            </w:r>
            <w:r>
              <w:t>section</w:t>
            </w:r>
            <w:r w:rsidR="00F24B9C">
              <w:t xml:space="preserve"> </w:t>
            </w:r>
            <w:r w:rsidR="00F24B9C">
              <w:fldChar w:fldCharType="begin"/>
            </w:r>
            <w:r w:rsidR="00F24B9C">
              <w:instrText xml:space="preserve"> REF _Ref36136137 \r \h </w:instrText>
            </w:r>
            <w:r w:rsidR="00F24B9C">
              <w:fldChar w:fldCharType="separate"/>
            </w:r>
            <w:r w:rsidR="008512A5">
              <w:t>2.1</w:t>
            </w:r>
            <w:r w:rsidR="00F24B9C">
              <w:fldChar w:fldCharType="end"/>
            </w:r>
            <w:r w:rsidR="00F24B9C">
              <w:t xml:space="preserve"> </w:t>
            </w:r>
            <w:r w:rsidR="00F24B9C">
              <w:fldChar w:fldCharType="begin"/>
            </w:r>
            <w:r w:rsidR="00F24B9C">
              <w:instrText xml:space="preserve"> REF _Ref36136137 \h </w:instrText>
            </w:r>
            <w:r w:rsidR="00F24B9C">
              <w:fldChar w:fldCharType="separate"/>
            </w:r>
            <w:r w:rsidR="008512A5">
              <w:t>Identity information</w:t>
            </w:r>
            <w:r w:rsidR="00F24B9C">
              <w:fldChar w:fldCharType="end"/>
            </w:r>
            <w:r w:rsidRPr="00637135">
              <w:t>.</w:t>
            </w:r>
          </w:p>
          <w:p w14:paraId="6FE8FAC0" w14:textId="25E449F5" w:rsidR="0034078B" w:rsidRDefault="003738A0" w:rsidP="0034078B">
            <w:pPr>
              <w:pStyle w:val="TableText"/>
            </w:pPr>
            <w:r>
              <w:t>A</w:t>
            </w:r>
            <w:r w:rsidR="0034078B" w:rsidRPr="00191E17">
              <w:t xml:space="preserve"> patient may have an activity status of 0</w:t>
            </w:r>
            <w:r w:rsidR="0034078B">
              <w:t xml:space="preserve"> - No</w:t>
            </w:r>
            <w:r w:rsidR="0034078B" w:rsidRPr="00191E17">
              <w:t xml:space="preserve"> if they have left the service before they were deceased. In this case, section </w:t>
            </w:r>
            <w:r w:rsidR="0034078B">
              <w:fldChar w:fldCharType="begin"/>
            </w:r>
            <w:r w:rsidR="0034078B">
              <w:instrText xml:space="preserve"> REF _Ref36136168 \r \h </w:instrText>
            </w:r>
            <w:r w:rsidR="0034078B">
              <w:fldChar w:fldCharType="separate"/>
            </w:r>
            <w:r w:rsidR="008512A5">
              <w:t>2.2.3</w:t>
            </w:r>
            <w:r w:rsidR="0034078B">
              <w:fldChar w:fldCharType="end"/>
            </w:r>
            <w:r w:rsidR="0034078B">
              <w:t xml:space="preserve"> </w:t>
            </w:r>
            <w:r w:rsidR="0034078B">
              <w:fldChar w:fldCharType="begin"/>
            </w:r>
            <w:r w:rsidR="0034078B">
              <w:instrText xml:space="preserve"> REF _Ref36136168 \h </w:instrText>
            </w:r>
            <w:r w:rsidR="0034078B">
              <w:fldChar w:fldCharType="separate"/>
            </w:r>
            <w:r w:rsidR="008512A5">
              <w:t>Patient record inactive reason</w:t>
            </w:r>
            <w:r w:rsidR="0034078B">
              <w:fldChar w:fldCharType="end"/>
            </w:r>
            <w:r w:rsidR="0034078B" w:rsidRPr="00191E17">
              <w:t xml:space="preserve"> must</w:t>
            </w:r>
            <w:r w:rsidR="0034078B">
              <w:t>:</w:t>
            </w:r>
          </w:p>
          <w:p w14:paraId="57E89DB8" w14:textId="74A74004" w:rsidR="0034078B" w:rsidRDefault="0034078B" w:rsidP="0034078B">
            <w:pPr>
              <w:pStyle w:val="TableText"/>
              <w:numPr>
                <w:ilvl w:val="0"/>
                <w:numId w:val="21"/>
              </w:numPr>
            </w:pPr>
            <w:r w:rsidRPr="00191E17">
              <w:t>have a value other than 4 – Deceased</w:t>
            </w:r>
            <w:r>
              <w:t>,</w:t>
            </w:r>
            <w:r w:rsidRPr="00191E17">
              <w:t xml:space="preserve"> AND</w:t>
            </w:r>
          </w:p>
          <w:p w14:paraId="12D65FFF" w14:textId="0BF52C3E" w:rsidR="0034078B" w:rsidRPr="008D448E" w:rsidRDefault="0034078B" w:rsidP="0034078B">
            <w:pPr>
              <w:pStyle w:val="TableText"/>
              <w:numPr>
                <w:ilvl w:val="0"/>
                <w:numId w:val="21"/>
              </w:numPr>
            </w:pPr>
            <w:r>
              <w:t xml:space="preserve">section </w:t>
            </w:r>
            <w:r>
              <w:fldChar w:fldCharType="begin"/>
            </w:r>
            <w:r>
              <w:instrText xml:space="preserve"> REF _Ref36136164 \r \h </w:instrText>
            </w:r>
            <w:r>
              <w:fldChar w:fldCharType="separate"/>
            </w:r>
            <w:r w:rsidR="008512A5">
              <w:t>2.2.2</w:t>
            </w:r>
            <w:r>
              <w:fldChar w:fldCharType="end"/>
            </w:r>
            <w:r>
              <w:t xml:space="preserve"> </w:t>
            </w:r>
            <w:r>
              <w:fldChar w:fldCharType="begin"/>
            </w:r>
            <w:r>
              <w:instrText xml:space="preserve"> REF _Ref36136164 \h </w:instrText>
            </w:r>
            <w:r>
              <w:fldChar w:fldCharType="separate"/>
            </w:r>
            <w:r w:rsidR="008512A5">
              <w:t>Patient record inactive date</w:t>
            </w:r>
            <w:r>
              <w:fldChar w:fldCharType="end"/>
            </w:r>
            <w:r w:rsidRPr="00191E17">
              <w:t xml:space="preserve"> may be before </w:t>
            </w:r>
            <w:r>
              <w:t xml:space="preserve">the value for </w:t>
            </w:r>
            <w:r w:rsidRPr="00191E17">
              <w:t>‘Patient date of death’</w:t>
            </w:r>
            <w:r>
              <w:t xml:space="preserve"> as described in section </w:t>
            </w:r>
            <w:r>
              <w:fldChar w:fldCharType="begin"/>
            </w:r>
            <w:r>
              <w:instrText xml:space="preserve"> REF _Ref36136137 \r \h </w:instrText>
            </w:r>
            <w:r>
              <w:fldChar w:fldCharType="separate"/>
            </w:r>
            <w:r w:rsidR="008512A5">
              <w:t>2.1</w:t>
            </w:r>
            <w:r>
              <w:fldChar w:fldCharType="end"/>
            </w:r>
            <w:r>
              <w:t xml:space="preserve"> </w:t>
            </w:r>
            <w:r>
              <w:fldChar w:fldCharType="begin"/>
            </w:r>
            <w:r>
              <w:instrText xml:space="preserve"> REF _Ref36136137 \h </w:instrText>
            </w:r>
            <w:r>
              <w:fldChar w:fldCharType="separate"/>
            </w:r>
            <w:r w:rsidR="008512A5">
              <w:t>Identity information</w:t>
            </w:r>
            <w:r>
              <w:fldChar w:fldCharType="end"/>
            </w:r>
          </w:p>
        </w:tc>
      </w:tr>
      <w:tr w:rsidR="00784FE3" w:rsidRPr="008D448E" w14:paraId="632BB435"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9CE4E11" w14:textId="77777777" w:rsidR="00784FE3" w:rsidRPr="00504110" w:rsidRDefault="00784FE3" w:rsidP="00784FE3">
            <w:pPr>
              <w:pStyle w:val="TableText"/>
              <w:rPr>
                <w:b/>
              </w:rPr>
            </w:pPr>
            <w:r w:rsidRPr="0034078B">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95E2D3" w14:textId="33B6B123" w:rsidR="00191E17" w:rsidRPr="008D448E" w:rsidRDefault="00501AEB" w:rsidP="0034078B">
            <w:pPr>
              <w:pStyle w:val="TableText"/>
            </w:pPr>
            <w:r>
              <w:t>Valid cod</w:t>
            </w:r>
            <w:r w:rsidR="006A206A">
              <w:t>e</w:t>
            </w:r>
            <w:r>
              <w:t>.</w:t>
            </w:r>
          </w:p>
        </w:tc>
      </w:tr>
    </w:tbl>
    <w:p w14:paraId="349D3572" w14:textId="5AD0D51A" w:rsidR="000C6AAB" w:rsidRDefault="000C6AAB" w:rsidP="00675398">
      <w:pPr>
        <w:pStyle w:val="Heading3"/>
      </w:pPr>
      <w:bookmarkStart w:id="28" w:name="_Ref36136164"/>
      <w:r>
        <w:t>Patient record inactive date</w:t>
      </w:r>
      <w:bookmarkEnd w:id="2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954"/>
        <w:gridCol w:w="1680"/>
        <w:gridCol w:w="2231"/>
        <w:gridCol w:w="2214"/>
      </w:tblGrid>
      <w:tr w:rsidR="00C618A6" w:rsidRPr="008D448E" w14:paraId="04BB5C91"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50ECC3" w14:textId="4C430617" w:rsidR="00C618A6" w:rsidRPr="00504110" w:rsidRDefault="00C618A6" w:rsidP="006E3CE6">
            <w:pPr>
              <w:pStyle w:val="TableText"/>
              <w:keepNext/>
              <w:rPr>
                <w:b/>
              </w:rPr>
            </w:pPr>
            <w:r>
              <w:rPr>
                <w:b/>
              </w:rPr>
              <w:t>Definition</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97CDB5" w14:textId="2220036F" w:rsidR="00C618A6" w:rsidRPr="008D448E" w:rsidRDefault="00C618A6" w:rsidP="006E3CE6">
            <w:pPr>
              <w:pStyle w:val="TableText"/>
              <w:keepNext/>
            </w:pPr>
            <w:r w:rsidRPr="00191E17">
              <w:t>The date the patient</w:t>
            </w:r>
            <w:r>
              <w:t>’s record</w:t>
            </w:r>
            <w:r w:rsidRPr="00191E17">
              <w:t xml:space="preserve"> in the Oral Health</w:t>
            </w:r>
            <w:r>
              <w:t xml:space="preserve"> information</w:t>
            </w:r>
            <w:r w:rsidRPr="00191E17">
              <w:t xml:space="preserve"> system was made inactive</w:t>
            </w:r>
          </w:p>
        </w:tc>
      </w:tr>
      <w:tr w:rsidR="00C618A6" w:rsidRPr="008D448E" w14:paraId="29011CF5"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DAE8EA" w14:textId="1060D1B4" w:rsidR="00C618A6" w:rsidRPr="00504110" w:rsidRDefault="00C618A6" w:rsidP="006E3CE6">
            <w:pPr>
              <w:pStyle w:val="TableText"/>
              <w:keepNext/>
              <w:rPr>
                <w:b/>
              </w:rPr>
            </w:pPr>
            <w:r>
              <w:rPr>
                <w:b/>
              </w:rPr>
              <w:t>Source standards</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26225D" w14:textId="34637EA9" w:rsidR="00C618A6" w:rsidRPr="008D448E" w:rsidRDefault="00C618A6" w:rsidP="006E3CE6">
            <w:pPr>
              <w:pStyle w:val="TableText"/>
              <w:keepNext/>
            </w:pPr>
          </w:p>
        </w:tc>
      </w:tr>
      <w:tr w:rsidR="004C206B" w:rsidRPr="008D448E" w14:paraId="13AD0241"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FFCEB5" w14:textId="77777777" w:rsidR="004C206B" w:rsidRPr="00504110" w:rsidRDefault="004C206B" w:rsidP="006E3CE6">
            <w:pPr>
              <w:pStyle w:val="TableText"/>
              <w:keepNext/>
              <w:rPr>
                <w:b/>
              </w:rPr>
            </w:pPr>
            <w:r w:rsidRPr="00504110">
              <w:rPr>
                <w:b/>
              </w:rPr>
              <w:t>Data type</w:t>
            </w:r>
          </w:p>
        </w:tc>
        <w:tc>
          <w:tcPr>
            <w:tcW w:w="1040" w:type="pct"/>
            <w:tcBorders>
              <w:top w:val="single" w:sz="4" w:space="0" w:color="A6A6A6" w:themeColor="background1" w:themeShade="A6"/>
              <w:left w:val="nil"/>
              <w:bottom w:val="single" w:sz="4" w:space="0" w:color="A6A6A6" w:themeColor="background1" w:themeShade="A6"/>
              <w:right w:val="nil"/>
            </w:tcBorders>
            <w:shd w:val="clear" w:color="auto" w:fill="auto"/>
          </w:tcPr>
          <w:p w14:paraId="5DA9C6FA" w14:textId="77777777" w:rsidR="004C206B" w:rsidRPr="008D448E" w:rsidRDefault="004C206B" w:rsidP="006E3CE6">
            <w:pPr>
              <w:pStyle w:val="TableText"/>
            </w:pPr>
            <w:r>
              <w:t>Date</w:t>
            </w:r>
          </w:p>
        </w:tc>
        <w:tc>
          <w:tcPr>
            <w:tcW w:w="138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5433AC3" w14:textId="77777777" w:rsidR="004C206B" w:rsidRPr="00504110" w:rsidRDefault="004C206B" w:rsidP="006E3CE6">
            <w:pPr>
              <w:pStyle w:val="TableText"/>
              <w:keepNext/>
              <w:rPr>
                <w:b/>
              </w:rPr>
            </w:pPr>
            <w:r w:rsidRPr="00504110">
              <w:rPr>
                <w:b/>
              </w:rPr>
              <w:t>Representational class</w:t>
            </w:r>
          </w:p>
        </w:tc>
        <w:tc>
          <w:tcPr>
            <w:tcW w:w="1370" w:type="pct"/>
            <w:tcBorders>
              <w:top w:val="single" w:sz="4" w:space="0" w:color="A6A6A6" w:themeColor="background1" w:themeShade="A6"/>
              <w:left w:val="nil"/>
              <w:bottom w:val="single" w:sz="4" w:space="0" w:color="A6A6A6" w:themeColor="background1" w:themeShade="A6"/>
              <w:right w:val="nil"/>
            </w:tcBorders>
            <w:shd w:val="clear" w:color="auto" w:fill="auto"/>
          </w:tcPr>
          <w:p w14:paraId="0F3231CB" w14:textId="77777777" w:rsidR="004C206B" w:rsidRPr="008D448E" w:rsidRDefault="004C206B" w:rsidP="006E3CE6">
            <w:pPr>
              <w:pStyle w:val="TableText"/>
              <w:keepNext/>
            </w:pPr>
            <w:r>
              <w:t>Full date</w:t>
            </w:r>
          </w:p>
        </w:tc>
      </w:tr>
      <w:tr w:rsidR="004C206B" w:rsidRPr="008D448E" w14:paraId="2D64A21B"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3C325B" w14:textId="77777777" w:rsidR="004C206B" w:rsidRPr="00504110" w:rsidRDefault="004C206B" w:rsidP="006E3CE6">
            <w:pPr>
              <w:pStyle w:val="TableText"/>
              <w:keepNext/>
              <w:rPr>
                <w:b/>
              </w:rPr>
            </w:pPr>
            <w:r w:rsidRPr="00504110">
              <w:rPr>
                <w:b/>
              </w:rPr>
              <w:t>Field size</w:t>
            </w:r>
          </w:p>
        </w:tc>
        <w:tc>
          <w:tcPr>
            <w:tcW w:w="1040" w:type="pct"/>
            <w:tcBorders>
              <w:top w:val="single" w:sz="4" w:space="0" w:color="A6A6A6" w:themeColor="background1" w:themeShade="A6"/>
              <w:left w:val="nil"/>
              <w:bottom w:val="single" w:sz="4" w:space="0" w:color="A6A6A6" w:themeColor="background1" w:themeShade="A6"/>
              <w:right w:val="nil"/>
            </w:tcBorders>
            <w:shd w:val="clear" w:color="auto" w:fill="auto"/>
          </w:tcPr>
          <w:p w14:paraId="7364B67B" w14:textId="77777777" w:rsidR="004C206B" w:rsidRPr="008D448E" w:rsidRDefault="004C206B" w:rsidP="006E3CE6">
            <w:pPr>
              <w:pStyle w:val="TableText"/>
              <w:keepNext/>
            </w:pPr>
            <w:r>
              <w:t>8</w:t>
            </w:r>
          </w:p>
        </w:tc>
        <w:tc>
          <w:tcPr>
            <w:tcW w:w="138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9B97C66" w14:textId="77777777" w:rsidR="004C206B" w:rsidRPr="00504110" w:rsidRDefault="004C206B" w:rsidP="006E3CE6">
            <w:pPr>
              <w:pStyle w:val="TableText"/>
              <w:keepNext/>
              <w:rPr>
                <w:b/>
              </w:rPr>
            </w:pPr>
            <w:r w:rsidRPr="00504110">
              <w:rPr>
                <w:b/>
              </w:rPr>
              <w:t>Representational layout</w:t>
            </w:r>
          </w:p>
        </w:tc>
        <w:tc>
          <w:tcPr>
            <w:tcW w:w="1370" w:type="pct"/>
            <w:tcBorders>
              <w:top w:val="single" w:sz="4" w:space="0" w:color="A6A6A6" w:themeColor="background1" w:themeShade="A6"/>
              <w:left w:val="nil"/>
              <w:bottom w:val="single" w:sz="4" w:space="0" w:color="A6A6A6" w:themeColor="background1" w:themeShade="A6"/>
              <w:right w:val="nil"/>
            </w:tcBorders>
            <w:shd w:val="clear" w:color="auto" w:fill="auto"/>
          </w:tcPr>
          <w:p w14:paraId="5BE64EA9" w14:textId="77777777" w:rsidR="004C206B" w:rsidRPr="00F46627" w:rsidRDefault="004C206B" w:rsidP="006E3CE6">
            <w:pPr>
              <w:pStyle w:val="TableText"/>
            </w:pPr>
            <w:r>
              <w:t>YYYYMMDD</w:t>
            </w:r>
          </w:p>
        </w:tc>
      </w:tr>
      <w:tr w:rsidR="004C206B" w:rsidRPr="008D448E" w14:paraId="08EFBF51"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ABB131" w14:textId="77777777" w:rsidR="004C206B" w:rsidRDefault="004C206B" w:rsidP="006E3CE6">
            <w:pPr>
              <w:pStyle w:val="TableText"/>
              <w:keepNext/>
              <w:rPr>
                <w:b/>
              </w:rPr>
            </w:pPr>
            <w:r>
              <w:rPr>
                <w:b/>
              </w:rPr>
              <w:t>Data domain</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B94DF0" w14:textId="77777777" w:rsidR="004C206B" w:rsidRDefault="004C206B" w:rsidP="006E3CE6">
            <w:pPr>
              <w:pStyle w:val="TableText"/>
              <w:keepNext/>
            </w:pPr>
          </w:p>
        </w:tc>
      </w:tr>
      <w:tr w:rsidR="004C206B" w:rsidRPr="008D448E" w14:paraId="58D5D8E4"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8B32B5" w14:textId="77777777" w:rsidR="004C206B" w:rsidRPr="00504110" w:rsidRDefault="004C206B" w:rsidP="006E3CE6">
            <w:pPr>
              <w:pStyle w:val="TableText"/>
              <w:keepNext/>
              <w:rPr>
                <w:b/>
              </w:rPr>
            </w:pPr>
            <w:r>
              <w:rPr>
                <w:b/>
              </w:rPr>
              <w:t>Obligation</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253102" w14:textId="2DCE16A7" w:rsidR="004C206B" w:rsidRPr="008D448E" w:rsidRDefault="004C206B" w:rsidP="006E3CE6">
            <w:pPr>
              <w:pStyle w:val="TableText"/>
              <w:keepNext/>
            </w:pPr>
            <w:r w:rsidRPr="00191E17">
              <w:t>Mandatory on a response of 1 – Yes to section</w:t>
            </w:r>
            <w:r w:rsidR="000364E8">
              <w:t xml:space="preserve"> </w:t>
            </w:r>
            <w:r w:rsidR="000364E8">
              <w:fldChar w:fldCharType="begin"/>
            </w:r>
            <w:r w:rsidR="000364E8">
              <w:instrText xml:space="preserve"> REF _Ref47442527 \r \h </w:instrText>
            </w:r>
            <w:r w:rsidR="000364E8">
              <w:fldChar w:fldCharType="separate"/>
            </w:r>
            <w:r w:rsidR="008512A5">
              <w:t>2.2.1</w:t>
            </w:r>
            <w:r w:rsidR="000364E8">
              <w:fldChar w:fldCharType="end"/>
            </w:r>
            <w:r w:rsidR="000364E8">
              <w:t xml:space="preserve"> </w:t>
            </w:r>
            <w:r w:rsidR="000364E8">
              <w:fldChar w:fldCharType="begin"/>
            </w:r>
            <w:r w:rsidR="000364E8">
              <w:instrText xml:space="preserve"> REF _Ref47442527 \h </w:instrText>
            </w:r>
            <w:r w:rsidR="000364E8">
              <w:fldChar w:fldCharType="separate"/>
            </w:r>
            <w:r w:rsidR="008512A5">
              <w:t>Activity status</w:t>
            </w:r>
            <w:r w:rsidR="000364E8">
              <w:fldChar w:fldCharType="end"/>
            </w:r>
          </w:p>
        </w:tc>
      </w:tr>
      <w:tr w:rsidR="004C206B" w:rsidRPr="008D448E" w14:paraId="2F07BD40"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EE8164" w14:textId="77777777" w:rsidR="004C206B" w:rsidRPr="00504110" w:rsidRDefault="004C206B" w:rsidP="006E3CE6">
            <w:pPr>
              <w:pStyle w:val="TableText"/>
              <w:rPr>
                <w:b/>
              </w:rPr>
            </w:pPr>
            <w:r w:rsidRPr="00504110">
              <w:rPr>
                <w:b/>
              </w:rPr>
              <w:t>Guide for use</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E695A5" w14:textId="223BBDBF" w:rsidR="004C206B" w:rsidRPr="008D448E" w:rsidRDefault="004C206B" w:rsidP="006E3CE6">
            <w:pPr>
              <w:pStyle w:val="TableText"/>
            </w:pPr>
            <w:r w:rsidRPr="00191E17">
              <w:cr/>
              <w:t xml:space="preserve">When a response of 1 – Yes is recorded to section </w:t>
            </w:r>
            <w:r w:rsidR="00F14F7B">
              <w:fldChar w:fldCharType="begin"/>
            </w:r>
            <w:r w:rsidR="00F14F7B">
              <w:instrText xml:space="preserve"> REF _Ref47442527 \r \h </w:instrText>
            </w:r>
            <w:r w:rsidR="00F14F7B">
              <w:fldChar w:fldCharType="separate"/>
            </w:r>
            <w:r w:rsidR="008512A5">
              <w:t>2.2.1</w:t>
            </w:r>
            <w:r w:rsidR="00F14F7B">
              <w:fldChar w:fldCharType="end"/>
            </w:r>
            <w:r w:rsidR="00F14F7B">
              <w:t xml:space="preserve"> </w:t>
            </w:r>
            <w:r w:rsidR="00F14F7B">
              <w:fldChar w:fldCharType="begin"/>
            </w:r>
            <w:r w:rsidR="00F14F7B">
              <w:instrText xml:space="preserve"> REF _Ref47442527 \h </w:instrText>
            </w:r>
            <w:r w:rsidR="00F14F7B">
              <w:fldChar w:fldCharType="separate"/>
            </w:r>
            <w:r w:rsidR="008512A5">
              <w:t>Activity status</w:t>
            </w:r>
            <w:r w:rsidR="00F14F7B">
              <w:fldChar w:fldCharType="end"/>
            </w:r>
            <w:r w:rsidR="00F14F7B">
              <w:t xml:space="preserve"> </w:t>
            </w:r>
            <w:r w:rsidRPr="00191E17">
              <w:t>and an inactive date is not known, the date the patient’s demographic record was last updated can be entered</w:t>
            </w:r>
          </w:p>
        </w:tc>
      </w:tr>
      <w:tr w:rsidR="004C206B" w:rsidRPr="008D448E" w14:paraId="1C176A6C" w14:textId="77777777" w:rsidTr="00A5197C">
        <w:trPr>
          <w:cantSplit/>
        </w:trPr>
        <w:tc>
          <w:tcPr>
            <w:tcW w:w="120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6F3FFB7" w14:textId="77777777" w:rsidR="004C206B" w:rsidRPr="00504110" w:rsidRDefault="004C206B" w:rsidP="006E3CE6">
            <w:pPr>
              <w:pStyle w:val="TableText"/>
              <w:rPr>
                <w:b/>
              </w:rPr>
            </w:pPr>
            <w:r w:rsidRPr="00504110">
              <w:rPr>
                <w:b/>
              </w:rPr>
              <w:t>Verification rules</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A5E38C" w14:textId="77777777" w:rsidR="004C206B" w:rsidRPr="008D448E" w:rsidRDefault="004C206B" w:rsidP="006E3CE6">
            <w:pPr>
              <w:pStyle w:val="TableText"/>
            </w:pPr>
            <w:r>
              <w:t>A</w:t>
            </w:r>
            <w:r w:rsidRPr="00191E17">
              <w:t xml:space="preserve"> valid date that is less than or equal to the current date</w:t>
            </w:r>
          </w:p>
        </w:tc>
      </w:tr>
    </w:tbl>
    <w:p w14:paraId="55B06F11" w14:textId="04B22E87" w:rsidR="00F02002" w:rsidRDefault="00F02002"/>
    <w:p w14:paraId="1A043F17" w14:textId="5A45FED6" w:rsidR="00852E41" w:rsidRDefault="00852E41" w:rsidP="000915D3">
      <w:pPr>
        <w:pStyle w:val="Heading3"/>
        <w:keepNext w:val="0"/>
        <w:pageBreakBefore/>
      </w:pPr>
      <w:bookmarkStart w:id="29" w:name="_Ref36136168"/>
      <w:r>
        <w:lastRenderedPageBreak/>
        <w:t>Patient record inactive reason</w:t>
      </w:r>
      <w:bookmarkEnd w:id="2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852E41" w:rsidRPr="00406B39" w14:paraId="27EFBCA3"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0AF12BC" w14:textId="77777777" w:rsidR="00852E41" w:rsidRPr="00406B39" w:rsidRDefault="00852E41" w:rsidP="00406B39">
            <w:pPr>
              <w:pStyle w:val="TableText"/>
            </w:pPr>
            <w:r w:rsidRPr="00406B39">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6E924F" w14:textId="7EAF619B" w:rsidR="00852E41" w:rsidRPr="00406B39" w:rsidRDefault="003E0703" w:rsidP="00406B39">
            <w:pPr>
              <w:pStyle w:val="TableText"/>
            </w:pPr>
            <w:r w:rsidRPr="00406B39">
              <w:t>The r</w:t>
            </w:r>
            <w:r w:rsidR="00F8723B" w:rsidRPr="00406B39">
              <w:t xml:space="preserve">eason the patient </w:t>
            </w:r>
            <w:r w:rsidRPr="00406B39">
              <w:t>wa</w:t>
            </w:r>
            <w:r w:rsidR="00F8723B" w:rsidRPr="00406B39">
              <w:t>s</w:t>
            </w:r>
            <w:r w:rsidRPr="00406B39">
              <w:t xml:space="preserve"> deemed</w:t>
            </w:r>
            <w:r w:rsidR="00F8723B" w:rsidRPr="00406B39">
              <w:t xml:space="preserve"> no longer </w:t>
            </w:r>
            <w:r w:rsidRPr="00406B39">
              <w:t>eligible for services at the time the patient’s record was made in</w:t>
            </w:r>
            <w:r w:rsidR="00F8723B" w:rsidRPr="00406B39">
              <w:t>active</w:t>
            </w:r>
          </w:p>
        </w:tc>
      </w:tr>
      <w:tr w:rsidR="00852E41" w:rsidRPr="00406B39" w14:paraId="7BAE75F8"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248E2F" w14:textId="77777777" w:rsidR="00852E41" w:rsidRPr="00406B39" w:rsidRDefault="00852E41" w:rsidP="00406B39">
            <w:pPr>
              <w:pStyle w:val="TableText"/>
            </w:pPr>
            <w:r w:rsidRPr="00406B39">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6F7A2B" w14:textId="77777777" w:rsidR="00852E41" w:rsidRPr="00406B39" w:rsidRDefault="00852E41" w:rsidP="00406B39">
            <w:pPr>
              <w:pStyle w:val="TableText"/>
            </w:pPr>
          </w:p>
        </w:tc>
      </w:tr>
      <w:tr w:rsidR="00852E41" w:rsidRPr="00406B39" w14:paraId="7CE961A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F0ADB1" w14:textId="77777777" w:rsidR="00852E41" w:rsidRPr="00406B39" w:rsidRDefault="00852E41" w:rsidP="00406B39">
            <w:pPr>
              <w:pStyle w:val="TableText"/>
            </w:pPr>
            <w:r w:rsidRPr="00406B39">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2445038" w14:textId="2D1FC116" w:rsidR="00852E41" w:rsidRPr="00406B39" w:rsidRDefault="00F8723B" w:rsidP="00406B39">
            <w:pPr>
              <w:pStyle w:val="TableText"/>
            </w:pPr>
            <w:r w:rsidRPr="00406B39">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C643FE" w14:textId="77777777" w:rsidR="00852E41" w:rsidRPr="00406B39" w:rsidRDefault="00852E41" w:rsidP="00406B39">
            <w:pPr>
              <w:pStyle w:val="TableText"/>
            </w:pPr>
            <w:r w:rsidRPr="00406B39">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E2B4456" w14:textId="1849CC6F" w:rsidR="00852E41" w:rsidRPr="00406B39" w:rsidRDefault="00F8723B" w:rsidP="00406B39">
            <w:pPr>
              <w:pStyle w:val="TableText"/>
            </w:pPr>
            <w:r w:rsidRPr="00406B39">
              <w:t>Code</w:t>
            </w:r>
          </w:p>
        </w:tc>
      </w:tr>
      <w:tr w:rsidR="00852E41" w:rsidRPr="00406B39" w14:paraId="5F813AB8"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53DEF2" w14:textId="77777777" w:rsidR="00852E41" w:rsidRPr="00406B39" w:rsidRDefault="00852E41" w:rsidP="00406B39">
            <w:pPr>
              <w:pStyle w:val="TableText"/>
            </w:pPr>
            <w:r w:rsidRPr="00406B39">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C9CA1E3" w14:textId="363F23F6" w:rsidR="00852E41" w:rsidRPr="00406B39" w:rsidRDefault="00F8723B" w:rsidP="00406B39">
            <w:pPr>
              <w:pStyle w:val="TableText"/>
            </w:pPr>
            <w:r w:rsidRPr="00406B39">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FFB4F3E" w14:textId="77777777" w:rsidR="00852E41" w:rsidRPr="00406B39" w:rsidRDefault="00852E41" w:rsidP="00406B39">
            <w:pPr>
              <w:pStyle w:val="TableText"/>
            </w:pPr>
            <w:r w:rsidRPr="00406B39">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71BC5D4" w14:textId="7D6D0971" w:rsidR="00852E41" w:rsidRPr="00406B39" w:rsidRDefault="00637135" w:rsidP="00406B39">
            <w:pPr>
              <w:pStyle w:val="TableText"/>
            </w:pPr>
            <w:r w:rsidRPr="00406B39">
              <w:t>NN</w:t>
            </w:r>
          </w:p>
        </w:tc>
      </w:tr>
      <w:tr w:rsidR="00852E41" w:rsidRPr="00406B39" w14:paraId="34D0B06E" w14:textId="77777777" w:rsidTr="009C0411">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6837A" w14:textId="77777777" w:rsidR="00852E41" w:rsidRPr="00406B39" w:rsidRDefault="00852E41" w:rsidP="00406B39">
            <w:pPr>
              <w:pStyle w:val="TableText"/>
            </w:pPr>
            <w:r w:rsidRPr="00406B39">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420A12" w:rsidRPr="00406B39" w14:paraId="4B05CEE1" w14:textId="77777777" w:rsidTr="003738A0">
              <w:trPr>
                <w:gridAfter w:val="2"/>
                <w:wAfter w:w="2095" w:type="dxa"/>
                <w:trHeight w:hRule="exact" w:val="142"/>
              </w:trPr>
              <w:tc>
                <w:tcPr>
                  <w:tcW w:w="2040" w:type="dxa"/>
                  <w:tcBorders>
                    <w:top w:val="nil"/>
                    <w:left w:val="nil"/>
                    <w:bottom w:val="nil"/>
                    <w:right w:val="nil"/>
                  </w:tcBorders>
                  <w:shd w:val="clear" w:color="auto" w:fill="auto"/>
                </w:tcPr>
                <w:p w14:paraId="631BCD5B" w14:textId="77777777" w:rsidR="00420A12" w:rsidRPr="00406B39" w:rsidRDefault="00420A12" w:rsidP="00406B39">
                  <w:pPr>
                    <w:pStyle w:val="TableText"/>
                  </w:pPr>
                  <w:bookmarkStart w:id="30" w:name="_Hlk37170573"/>
                </w:p>
              </w:tc>
              <w:tc>
                <w:tcPr>
                  <w:tcW w:w="2040" w:type="dxa"/>
                  <w:tcBorders>
                    <w:top w:val="nil"/>
                    <w:left w:val="nil"/>
                    <w:bottom w:val="nil"/>
                    <w:right w:val="nil"/>
                  </w:tcBorders>
                  <w:shd w:val="clear" w:color="auto" w:fill="auto"/>
                </w:tcPr>
                <w:p w14:paraId="731D6DAF" w14:textId="42E22E90" w:rsidR="00420A12" w:rsidRPr="00406B39" w:rsidRDefault="00420A12" w:rsidP="00406B39">
                  <w:pPr>
                    <w:pStyle w:val="TableText"/>
                  </w:pPr>
                </w:p>
              </w:tc>
            </w:tr>
            <w:tr w:rsidR="00420A12" w:rsidRPr="00406B39" w14:paraId="46E4052D" w14:textId="77777777" w:rsidTr="003738A0">
              <w:tc>
                <w:tcPr>
                  <w:tcW w:w="4534" w:type="dxa"/>
                  <w:gridSpan w:val="3"/>
                  <w:tcBorders>
                    <w:top w:val="nil"/>
                    <w:left w:val="nil"/>
                    <w:bottom w:val="single" w:sz="4" w:space="0" w:color="auto"/>
                    <w:right w:val="nil"/>
                  </w:tcBorders>
                  <w:shd w:val="clear" w:color="auto" w:fill="D9D9D9" w:themeFill="background1" w:themeFillShade="D9"/>
                </w:tcPr>
                <w:p w14:paraId="493253AD" w14:textId="3CCDF4B2" w:rsidR="00420A12" w:rsidRPr="00406B39" w:rsidRDefault="005E5858" w:rsidP="00406B39">
                  <w:pPr>
                    <w:pStyle w:val="TableText"/>
                  </w:pPr>
                  <w:r w:rsidRPr="00406B39">
                    <w:t>Agreed term</w:t>
                  </w:r>
                </w:p>
              </w:tc>
              <w:tc>
                <w:tcPr>
                  <w:tcW w:w="1641" w:type="dxa"/>
                  <w:tcBorders>
                    <w:top w:val="nil"/>
                    <w:left w:val="nil"/>
                    <w:bottom w:val="single" w:sz="4" w:space="0" w:color="auto"/>
                    <w:right w:val="nil"/>
                  </w:tcBorders>
                  <w:shd w:val="clear" w:color="auto" w:fill="D9D9D9" w:themeFill="background1" w:themeFillShade="D9"/>
                </w:tcPr>
                <w:p w14:paraId="2AC0F0D6" w14:textId="62347D1D" w:rsidR="00420A12" w:rsidRPr="00406B39" w:rsidRDefault="005E5858" w:rsidP="00406B39">
                  <w:pPr>
                    <w:pStyle w:val="TableText"/>
                  </w:pPr>
                  <w:r w:rsidRPr="00406B39">
                    <w:t>Code</w:t>
                  </w:r>
                </w:p>
              </w:tc>
            </w:tr>
            <w:tr w:rsidR="00420A12" w:rsidRPr="00406B39" w14:paraId="3EEC3B03" w14:textId="77777777" w:rsidTr="003738A0">
              <w:tc>
                <w:tcPr>
                  <w:tcW w:w="4534" w:type="dxa"/>
                  <w:gridSpan w:val="3"/>
                  <w:tcBorders>
                    <w:left w:val="nil"/>
                    <w:bottom w:val="single" w:sz="4" w:space="0" w:color="auto"/>
                    <w:right w:val="nil"/>
                  </w:tcBorders>
                </w:tcPr>
                <w:p w14:paraId="1838888E" w14:textId="63B331A7" w:rsidR="00420A12" w:rsidRPr="00406B39" w:rsidRDefault="005E5858" w:rsidP="00406B39">
                  <w:pPr>
                    <w:pStyle w:val="TableText"/>
                  </w:pPr>
                  <w:r w:rsidRPr="00406B39">
                    <w:t>Archived</w:t>
                  </w:r>
                </w:p>
              </w:tc>
              <w:tc>
                <w:tcPr>
                  <w:tcW w:w="1641" w:type="dxa"/>
                  <w:tcBorders>
                    <w:left w:val="nil"/>
                    <w:bottom w:val="single" w:sz="4" w:space="0" w:color="auto"/>
                    <w:right w:val="nil"/>
                  </w:tcBorders>
                </w:tcPr>
                <w:p w14:paraId="4BDB80E2" w14:textId="325B760B" w:rsidR="00420A12" w:rsidRPr="00406B39" w:rsidRDefault="001F6EF6" w:rsidP="000468B9">
                  <w:pPr>
                    <w:pStyle w:val="TableText"/>
                    <w:jc w:val="center"/>
                  </w:pPr>
                  <w:r w:rsidRPr="00406B39">
                    <w:t>1</w:t>
                  </w:r>
                </w:p>
              </w:tc>
            </w:tr>
            <w:tr w:rsidR="00420A12" w:rsidRPr="00406B39" w14:paraId="28126F95" w14:textId="77777777" w:rsidTr="003738A0">
              <w:tc>
                <w:tcPr>
                  <w:tcW w:w="4534" w:type="dxa"/>
                  <w:gridSpan w:val="3"/>
                  <w:tcBorders>
                    <w:left w:val="nil"/>
                    <w:bottom w:val="single" w:sz="4" w:space="0" w:color="auto"/>
                    <w:right w:val="nil"/>
                  </w:tcBorders>
                </w:tcPr>
                <w:p w14:paraId="3DAF5B9D" w14:textId="098320D8" w:rsidR="00420A12" w:rsidRPr="00406B39" w:rsidRDefault="005E5858" w:rsidP="00406B39">
                  <w:pPr>
                    <w:pStyle w:val="TableText"/>
                  </w:pPr>
                  <w:r w:rsidRPr="00406B39">
                    <w:t>Attendance</w:t>
                  </w:r>
                  <w:r w:rsidR="00950AB7" w:rsidRPr="00406B39">
                    <w:t xml:space="preserve"> </w:t>
                  </w:r>
                  <w:r w:rsidR="00146076" w:rsidRPr="00406B39">
                    <w:t>i</w:t>
                  </w:r>
                  <w:r w:rsidR="00950AB7" w:rsidRPr="00406B39">
                    <w:t>ssues</w:t>
                  </w:r>
                </w:p>
              </w:tc>
              <w:tc>
                <w:tcPr>
                  <w:tcW w:w="1641" w:type="dxa"/>
                  <w:tcBorders>
                    <w:left w:val="nil"/>
                    <w:bottom w:val="single" w:sz="4" w:space="0" w:color="auto"/>
                    <w:right w:val="nil"/>
                  </w:tcBorders>
                </w:tcPr>
                <w:p w14:paraId="0B5A73A0" w14:textId="4C48E99E" w:rsidR="00420A12" w:rsidRPr="00406B39" w:rsidRDefault="001F6EF6" w:rsidP="000468B9">
                  <w:pPr>
                    <w:pStyle w:val="TableText"/>
                    <w:jc w:val="center"/>
                  </w:pPr>
                  <w:r w:rsidRPr="00406B39">
                    <w:t>2</w:t>
                  </w:r>
                </w:p>
              </w:tc>
            </w:tr>
            <w:tr w:rsidR="00420A12" w:rsidRPr="00406B39" w14:paraId="587718B3" w14:textId="77777777" w:rsidTr="003738A0">
              <w:tc>
                <w:tcPr>
                  <w:tcW w:w="4534" w:type="dxa"/>
                  <w:gridSpan w:val="3"/>
                  <w:tcBorders>
                    <w:left w:val="nil"/>
                    <w:bottom w:val="single" w:sz="4" w:space="0" w:color="auto"/>
                    <w:right w:val="nil"/>
                  </w:tcBorders>
                </w:tcPr>
                <w:p w14:paraId="10E0151E" w14:textId="0B017AB0" w:rsidR="00420A12" w:rsidRPr="00406B39" w:rsidRDefault="005E5858" w:rsidP="00406B39">
                  <w:pPr>
                    <w:pStyle w:val="TableText"/>
                  </w:pPr>
                  <w:r w:rsidRPr="00406B39">
                    <w:t xml:space="preserve">Consent </w:t>
                  </w:r>
                  <w:r w:rsidR="00146076" w:rsidRPr="00406B39">
                    <w:t>r</w:t>
                  </w:r>
                  <w:r w:rsidR="00950AB7" w:rsidRPr="00406B39">
                    <w:t>efused</w:t>
                  </w:r>
                </w:p>
              </w:tc>
              <w:tc>
                <w:tcPr>
                  <w:tcW w:w="1641" w:type="dxa"/>
                  <w:tcBorders>
                    <w:left w:val="nil"/>
                    <w:bottom w:val="single" w:sz="4" w:space="0" w:color="auto"/>
                    <w:right w:val="nil"/>
                  </w:tcBorders>
                </w:tcPr>
                <w:p w14:paraId="7F96D505" w14:textId="243720DA" w:rsidR="00420A12" w:rsidRPr="00406B39" w:rsidRDefault="001F6EF6" w:rsidP="000468B9">
                  <w:pPr>
                    <w:pStyle w:val="TableText"/>
                    <w:jc w:val="center"/>
                  </w:pPr>
                  <w:r w:rsidRPr="00406B39">
                    <w:t>3</w:t>
                  </w:r>
                </w:p>
              </w:tc>
            </w:tr>
            <w:tr w:rsidR="00420A12" w:rsidRPr="00406B39" w14:paraId="0347A491" w14:textId="77777777" w:rsidTr="003738A0">
              <w:tc>
                <w:tcPr>
                  <w:tcW w:w="4534" w:type="dxa"/>
                  <w:gridSpan w:val="3"/>
                  <w:tcBorders>
                    <w:left w:val="nil"/>
                    <w:bottom w:val="single" w:sz="4" w:space="0" w:color="auto"/>
                    <w:right w:val="nil"/>
                  </w:tcBorders>
                </w:tcPr>
                <w:p w14:paraId="29F140F0" w14:textId="071F1DEB" w:rsidR="00420A12" w:rsidRPr="00406B39" w:rsidRDefault="005E5858" w:rsidP="00406B39">
                  <w:pPr>
                    <w:pStyle w:val="TableText"/>
                  </w:pPr>
                  <w:r w:rsidRPr="00406B39">
                    <w:t>Deceased</w:t>
                  </w:r>
                </w:p>
              </w:tc>
              <w:tc>
                <w:tcPr>
                  <w:tcW w:w="1641" w:type="dxa"/>
                  <w:tcBorders>
                    <w:left w:val="nil"/>
                    <w:bottom w:val="single" w:sz="4" w:space="0" w:color="auto"/>
                    <w:right w:val="nil"/>
                  </w:tcBorders>
                </w:tcPr>
                <w:p w14:paraId="27550258" w14:textId="71F4057D" w:rsidR="00420A12" w:rsidRPr="00406B39" w:rsidRDefault="001F6EF6" w:rsidP="000468B9">
                  <w:pPr>
                    <w:pStyle w:val="TableText"/>
                    <w:jc w:val="center"/>
                  </w:pPr>
                  <w:r w:rsidRPr="00406B39">
                    <w:t>4</w:t>
                  </w:r>
                </w:p>
              </w:tc>
            </w:tr>
            <w:tr w:rsidR="00420A12" w:rsidRPr="00406B39" w14:paraId="2E89FAFE" w14:textId="77777777" w:rsidTr="003738A0">
              <w:tc>
                <w:tcPr>
                  <w:tcW w:w="4534" w:type="dxa"/>
                  <w:gridSpan w:val="3"/>
                  <w:tcBorders>
                    <w:left w:val="nil"/>
                    <w:bottom w:val="single" w:sz="4" w:space="0" w:color="auto"/>
                    <w:right w:val="nil"/>
                  </w:tcBorders>
                </w:tcPr>
                <w:p w14:paraId="667BA0FF" w14:textId="259D408E" w:rsidR="00420A12" w:rsidRPr="00406B39" w:rsidRDefault="005E5858" w:rsidP="00406B39">
                  <w:pPr>
                    <w:pStyle w:val="TableText"/>
                  </w:pPr>
                  <w:r w:rsidRPr="00406B39">
                    <w:t>Duplicate record</w:t>
                  </w:r>
                </w:p>
              </w:tc>
              <w:tc>
                <w:tcPr>
                  <w:tcW w:w="1641" w:type="dxa"/>
                  <w:tcBorders>
                    <w:left w:val="nil"/>
                    <w:bottom w:val="single" w:sz="4" w:space="0" w:color="auto"/>
                    <w:right w:val="nil"/>
                  </w:tcBorders>
                </w:tcPr>
                <w:p w14:paraId="2FDC392B" w14:textId="39837263" w:rsidR="00420A12" w:rsidRPr="00406B39" w:rsidRDefault="001F6EF6" w:rsidP="000468B9">
                  <w:pPr>
                    <w:pStyle w:val="TableText"/>
                    <w:jc w:val="center"/>
                  </w:pPr>
                  <w:r w:rsidRPr="00406B39">
                    <w:t>5</w:t>
                  </w:r>
                </w:p>
              </w:tc>
            </w:tr>
            <w:tr w:rsidR="005E5858" w:rsidRPr="00406B39" w14:paraId="6F2C56A3" w14:textId="77777777" w:rsidTr="003738A0">
              <w:tc>
                <w:tcPr>
                  <w:tcW w:w="4534" w:type="dxa"/>
                  <w:gridSpan w:val="3"/>
                  <w:tcBorders>
                    <w:left w:val="nil"/>
                    <w:bottom w:val="single" w:sz="4" w:space="0" w:color="auto"/>
                    <w:right w:val="nil"/>
                  </w:tcBorders>
                </w:tcPr>
                <w:p w14:paraId="3774CF27" w14:textId="7B687E64" w:rsidR="005E5858" w:rsidRPr="00406B39" w:rsidRDefault="005E5858" w:rsidP="00406B39">
                  <w:pPr>
                    <w:pStyle w:val="TableText"/>
                  </w:pPr>
                  <w:r w:rsidRPr="00406B39">
                    <w:t>Not eligible for publicly funded care (Residency)</w:t>
                  </w:r>
                </w:p>
              </w:tc>
              <w:tc>
                <w:tcPr>
                  <w:tcW w:w="1641" w:type="dxa"/>
                  <w:tcBorders>
                    <w:left w:val="nil"/>
                    <w:bottom w:val="single" w:sz="4" w:space="0" w:color="auto"/>
                    <w:right w:val="nil"/>
                  </w:tcBorders>
                </w:tcPr>
                <w:p w14:paraId="173BE0D0" w14:textId="02C8220D" w:rsidR="005E5858" w:rsidRPr="00406B39" w:rsidRDefault="001F6EF6" w:rsidP="000468B9">
                  <w:pPr>
                    <w:pStyle w:val="TableText"/>
                    <w:jc w:val="center"/>
                  </w:pPr>
                  <w:r w:rsidRPr="00406B39">
                    <w:t>6</w:t>
                  </w:r>
                </w:p>
              </w:tc>
            </w:tr>
            <w:tr w:rsidR="005E5858" w:rsidRPr="00406B39" w14:paraId="44DF10A6" w14:textId="77777777" w:rsidTr="003738A0">
              <w:tc>
                <w:tcPr>
                  <w:tcW w:w="4534" w:type="dxa"/>
                  <w:gridSpan w:val="3"/>
                  <w:tcBorders>
                    <w:left w:val="nil"/>
                    <w:bottom w:val="single" w:sz="4" w:space="0" w:color="auto"/>
                    <w:right w:val="nil"/>
                  </w:tcBorders>
                </w:tcPr>
                <w:p w14:paraId="76A94CF7" w14:textId="7BD4F694" w:rsidR="005E5858" w:rsidRPr="00406B39" w:rsidRDefault="005E5858" w:rsidP="00406B39">
                  <w:pPr>
                    <w:pStyle w:val="TableText"/>
                  </w:pPr>
                  <w:r w:rsidRPr="00406B39">
                    <w:t>Not eligible for publicly funded care (Age 18+</w:t>
                  </w:r>
                  <w:r w:rsidR="0094068A" w:rsidRPr="00406B39">
                    <w:t>)</w:t>
                  </w:r>
                </w:p>
              </w:tc>
              <w:tc>
                <w:tcPr>
                  <w:tcW w:w="1641" w:type="dxa"/>
                  <w:tcBorders>
                    <w:left w:val="nil"/>
                    <w:bottom w:val="single" w:sz="4" w:space="0" w:color="auto"/>
                    <w:right w:val="nil"/>
                  </w:tcBorders>
                </w:tcPr>
                <w:p w14:paraId="57FAA028" w14:textId="52CEF748" w:rsidR="005E5858" w:rsidRPr="00406B39" w:rsidRDefault="001F6EF6" w:rsidP="000468B9">
                  <w:pPr>
                    <w:pStyle w:val="TableText"/>
                    <w:jc w:val="center"/>
                  </w:pPr>
                  <w:r w:rsidRPr="00406B39">
                    <w:t>7</w:t>
                  </w:r>
                </w:p>
              </w:tc>
            </w:tr>
            <w:tr w:rsidR="005E5858" w:rsidRPr="00406B39" w14:paraId="262E6931" w14:textId="77777777" w:rsidTr="003738A0">
              <w:tc>
                <w:tcPr>
                  <w:tcW w:w="4534" w:type="dxa"/>
                  <w:gridSpan w:val="3"/>
                  <w:tcBorders>
                    <w:left w:val="nil"/>
                    <w:bottom w:val="single" w:sz="4" w:space="0" w:color="auto"/>
                    <w:right w:val="nil"/>
                  </w:tcBorders>
                </w:tcPr>
                <w:p w14:paraId="6A15944A" w14:textId="3FE2DD9D" w:rsidR="005E5858" w:rsidRPr="00406B39" w:rsidRDefault="005E5858" w:rsidP="00406B39">
                  <w:pPr>
                    <w:pStyle w:val="TableText"/>
                  </w:pPr>
                  <w:r w:rsidRPr="00406B39">
                    <w:t>Not eligible for publicly funded care (Age 12+)</w:t>
                  </w:r>
                </w:p>
              </w:tc>
              <w:tc>
                <w:tcPr>
                  <w:tcW w:w="1641" w:type="dxa"/>
                  <w:tcBorders>
                    <w:left w:val="nil"/>
                    <w:bottom w:val="single" w:sz="4" w:space="0" w:color="auto"/>
                    <w:right w:val="nil"/>
                  </w:tcBorders>
                </w:tcPr>
                <w:p w14:paraId="58E6B804" w14:textId="68F16597" w:rsidR="005E5858" w:rsidRPr="00406B39" w:rsidRDefault="001F6EF6" w:rsidP="000468B9">
                  <w:pPr>
                    <w:pStyle w:val="TableText"/>
                    <w:jc w:val="center"/>
                  </w:pPr>
                  <w:r w:rsidRPr="00406B39">
                    <w:t>8</w:t>
                  </w:r>
                </w:p>
              </w:tc>
            </w:tr>
            <w:tr w:rsidR="005E5858" w:rsidRPr="00406B39" w14:paraId="3973921D" w14:textId="77777777" w:rsidTr="003738A0">
              <w:tc>
                <w:tcPr>
                  <w:tcW w:w="4534" w:type="dxa"/>
                  <w:gridSpan w:val="3"/>
                  <w:tcBorders>
                    <w:left w:val="nil"/>
                    <w:bottom w:val="single" w:sz="4" w:space="0" w:color="auto"/>
                    <w:right w:val="nil"/>
                  </w:tcBorders>
                </w:tcPr>
                <w:p w14:paraId="2E4C2F37" w14:textId="41A0B104" w:rsidR="005E5858" w:rsidRPr="00406B39" w:rsidRDefault="005E5858" w:rsidP="00406B39">
                  <w:pPr>
                    <w:pStyle w:val="TableText"/>
                  </w:pPr>
                  <w:r w:rsidRPr="00406B39">
                    <w:t>Moved overseas</w:t>
                  </w:r>
                </w:p>
              </w:tc>
              <w:tc>
                <w:tcPr>
                  <w:tcW w:w="1641" w:type="dxa"/>
                  <w:tcBorders>
                    <w:left w:val="nil"/>
                    <w:bottom w:val="single" w:sz="4" w:space="0" w:color="auto"/>
                    <w:right w:val="nil"/>
                  </w:tcBorders>
                </w:tcPr>
                <w:p w14:paraId="3BBC14B7" w14:textId="0FD339EF" w:rsidR="005E5858" w:rsidRPr="00406B39" w:rsidRDefault="001F6EF6" w:rsidP="000468B9">
                  <w:pPr>
                    <w:pStyle w:val="TableText"/>
                    <w:jc w:val="center"/>
                  </w:pPr>
                  <w:r w:rsidRPr="00406B39">
                    <w:t>9</w:t>
                  </w:r>
                </w:p>
              </w:tc>
            </w:tr>
            <w:tr w:rsidR="005E5858" w:rsidRPr="00406B39" w14:paraId="67A28A17" w14:textId="77777777" w:rsidTr="003738A0">
              <w:tc>
                <w:tcPr>
                  <w:tcW w:w="4534" w:type="dxa"/>
                  <w:gridSpan w:val="3"/>
                  <w:tcBorders>
                    <w:left w:val="nil"/>
                    <w:bottom w:val="single" w:sz="4" w:space="0" w:color="auto"/>
                    <w:right w:val="nil"/>
                  </w:tcBorders>
                </w:tcPr>
                <w:p w14:paraId="107BEFAA" w14:textId="4F4368C8" w:rsidR="005E5858" w:rsidRPr="00406B39" w:rsidRDefault="005E5858" w:rsidP="00406B39">
                  <w:pPr>
                    <w:pStyle w:val="TableText"/>
                  </w:pPr>
                  <w:r w:rsidRPr="00406B39">
                    <w:t>Moved DHB</w:t>
                  </w:r>
                </w:p>
              </w:tc>
              <w:tc>
                <w:tcPr>
                  <w:tcW w:w="1641" w:type="dxa"/>
                  <w:tcBorders>
                    <w:left w:val="nil"/>
                    <w:bottom w:val="single" w:sz="4" w:space="0" w:color="auto"/>
                    <w:right w:val="nil"/>
                  </w:tcBorders>
                </w:tcPr>
                <w:p w14:paraId="7DA615E2" w14:textId="15F4DCDC" w:rsidR="005E5858" w:rsidRPr="00406B39" w:rsidRDefault="001F6EF6" w:rsidP="000468B9">
                  <w:pPr>
                    <w:pStyle w:val="TableText"/>
                    <w:jc w:val="center"/>
                  </w:pPr>
                  <w:r w:rsidRPr="00406B39">
                    <w:t>10</w:t>
                  </w:r>
                </w:p>
              </w:tc>
            </w:tr>
            <w:tr w:rsidR="005E5858" w:rsidRPr="00406B39" w14:paraId="1B006466" w14:textId="77777777" w:rsidTr="003738A0">
              <w:tc>
                <w:tcPr>
                  <w:tcW w:w="4534" w:type="dxa"/>
                  <w:gridSpan w:val="3"/>
                  <w:tcBorders>
                    <w:left w:val="nil"/>
                    <w:bottom w:val="single" w:sz="4" w:space="0" w:color="auto"/>
                    <w:right w:val="nil"/>
                  </w:tcBorders>
                </w:tcPr>
                <w:p w14:paraId="5A211676" w14:textId="668A82BD" w:rsidR="005E5858" w:rsidRPr="00406B39" w:rsidRDefault="005E5858" w:rsidP="00406B39">
                  <w:pPr>
                    <w:pStyle w:val="TableText"/>
                  </w:pPr>
                  <w:r w:rsidRPr="00406B39">
                    <w:t>Private provider</w:t>
                  </w:r>
                </w:p>
              </w:tc>
              <w:tc>
                <w:tcPr>
                  <w:tcW w:w="1641" w:type="dxa"/>
                  <w:tcBorders>
                    <w:left w:val="nil"/>
                    <w:bottom w:val="single" w:sz="4" w:space="0" w:color="auto"/>
                    <w:right w:val="nil"/>
                  </w:tcBorders>
                </w:tcPr>
                <w:p w14:paraId="4267965E" w14:textId="6CEF7120" w:rsidR="005E5858" w:rsidRPr="00406B39" w:rsidRDefault="001F6EF6" w:rsidP="000468B9">
                  <w:pPr>
                    <w:pStyle w:val="TableText"/>
                    <w:jc w:val="center"/>
                  </w:pPr>
                  <w:r w:rsidRPr="00406B39">
                    <w:t>11</w:t>
                  </w:r>
                </w:p>
              </w:tc>
            </w:tr>
            <w:tr w:rsidR="005E5858" w:rsidRPr="00406B39" w14:paraId="5B90A9BC" w14:textId="77777777" w:rsidTr="003738A0">
              <w:tc>
                <w:tcPr>
                  <w:tcW w:w="4534" w:type="dxa"/>
                  <w:gridSpan w:val="3"/>
                  <w:tcBorders>
                    <w:left w:val="nil"/>
                    <w:bottom w:val="single" w:sz="4" w:space="0" w:color="auto"/>
                    <w:right w:val="nil"/>
                  </w:tcBorders>
                </w:tcPr>
                <w:p w14:paraId="0186C369" w14:textId="5FAA63CB" w:rsidR="005E5858" w:rsidRPr="00406B39" w:rsidRDefault="001F6EF6" w:rsidP="00406B39">
                  <w:pPr>
                    <w:pStyle w:val="TableText"/>
                  </w:pPr>
                  <w:r w:rsidRPr="00406B39">
                    <w:t>Recall non-responder</w:t>
                  </w:r>
                </w:p>
              </w:tc>
              <w:tc>
                <w:tcPr>
                  <w:tcW w:w="1641" w:type="dxa"/>
                  <w:tcBorders>
                    <w:left w:val="nil"/>
                    <w:bottom w:val="single" w:sz="4" w:space="0" w:color="auto"/>
                    <w:right w:val="nil"/>
                  </w:tcBorders>
                </w:tcPr>
                <w:p w14:paraId="2A034C3E" w14:textId="2FD669EC" w:rsidR="005E5858" w:rsidRPr="00406B39" w:rsidRDefault="001F6EF6" w:rsidP="000468B9">
                  <w:pPr>
                    <w:pStyle w:val="TableText"/>
                    <w:jc w:val="center"/>
                  </w:pPr>
                  <w:r w:rsidRPr="00406B39">
                    <w:t>12</w:t>
                  </w:r>
                </w:p>
              </w:tc>
            </w:tr>
            <w:tr w:rsidR="001F6EF6" w:rsidRPr="00406B39" w14:paraId="3903CEFA" w14:textId="77777777" w:rsidTr="003738A0">
              <w:tc>
                <w:tcPr>
                  <w:tcW w:w="4534" w:type="dxa"/>
                  <w:gridSpan w:val="3"/>
                  <w:tcBorders>
                    <w:left w:val="nil"/>
                    <w:bottom w:val="single" w:sz="4" w:space="0" w:color="auto"/>
                    <w:right w:val="nil"/>
                  </w:tcBorders>
                </w:tcPr>
                <w:p w14:paraId="74150D42" w14:textId="26F9B663" w:rsidR="001F6EF6" w:rsidRPr="00406B39" w:rsidRDefault="001F6EF6" w:rsidP="00406B39">
                  <w:pPr>
                    <w:pStyle w:val="TableText"/>
                  </w:pPr>
                  <w:r w:rsidRPr="00406B39">
                    <w:t xml:space="preserve">Single </w:t>
                  </w:r>
                  <w:r w:rsidR="003E0703" w:rsidRPr="00406B39">
                    <w:t xml:space="preserve">course </w:t>
                  </w:r>
                  <w:r w:rsidRPr="00406B39">
                    <w:t>of care</w:t>
                  </w:r>
                </w:p>
              </w:tc>
              <w:tc>
                <w:tcPr>
                  <w:tcW w:w="1641" w:type="dxa"/>
                  <w:tcBorders>
                    <w:left w:val="nil"/>
                    <w:bottom w:val="single" w:sz="4" w:space="0" w:color="auto"/>
                    <w:right w:val="nil"/>
                  </w:tcBorders>
                </w:tcPr>
                <w:p w14:paraId="66AA942F" w14:textId="541EB70D" w:rsidR="001F6EF6" w:rsidRPr="00406B39" w:rsidRDefault="001F6EF6" w:rsidP="000468B9">
                  <w:pPr>
                    <w:pStyle w:val="TableText"/>
                    <w:jc w:val="center"/>
                  </w:pPr>
                  <w:r w:rsidRPr="00406B39">
                    <w:t>13</w:t>
                  </w:r>
                </w:p>
              </w:tc>
            </w:tr>
            <w:tr w:rsidR="001F6EF6" w:rsidRPr="00406B39" w14:paraId="5A520478" w14:textId="77777777" w:rsidTr="003738A0">
              <w:tc>
                <w:tcPr>
                  <w:tcW w:w="4534" w:type="dxa"/>
                  <w:gridSpan w:val="3"/>
                  <w:tcBorders>
                    <w:left w:val="nil"/>
                    <w:bottom w:val="single" w:sz="4" w:space="0" w:color="auto"/>
                    <w:right w:val="nil"/>
                  </w:tcBorders>
                </w:tcPr>
                <w:p w14:paraId="05FD2BAB" w14:textId="69521A3D" w:rsidR="001F6EF6" w:rsidRPr="00406B39" w:rsidRDefault="001F6EF6" w:rsidP="00406B39">
                  <w:pPr>
                    <w:pStyle w:val="TableText"/>
                  </w:pPr>
                  <w:r w:rsidRPr="00406B39">
                    <w:t>Moved (Destination unknown)</w:t>
                  </w:r>
                </w:p>
              </w:tc>
              <w:tc>
                <w:tcPr>
                  <w:tcW w:w="1641" w:type="dxa"/>
                  <w:tcBorders>
                    <w:left w:val="nil"/>
                    <w:bottom w:val="single" w:sz="4" w:space="0" w:color="auto"/>
                    <w:right w:val="nil"/>
                  </w:tcBorders>
                </w:tcPr>
                <w:p w14:paraId="5C80F55E" w14:textId="638D5649" w:rsidR="001F6EF6" w:rsidRPr="00406B39" w:rsidRDefault="001F6EF6" w:rsidP="000468B9">
                  <w:pPr>
                    <w:pStyle w:val="TableText"/>
                    <w:jc w:val="center"/>
                  </w:pPr>
                  <w:r w:rsidRPr="00406B39">
                    <w:t>14</w:t>
                  </w:r>
                </w:p>
              </w:tc>
            </w:tr>
            <w:tr w:rsidR="001F6EF6" w:rsidRPr="00406B39" w14:paraId="6425284F" w14:textId="77777777" w:rsidTr="003738A0">
              <w:tc>
                <w:tcPr>
                  <w:tcW w:w="4534" w:type="dxa"/>
                  <w:gridSpan w:val="3"/>
                  <w:tcBorders>
                    <w:left w:val="nil"/>
                    <w:bottom w:val="single" w:sz="4" w:space="0" w:color="auto"/>
                    <w:right w:val="nil"/>
                  </w:tcBorders>
                </w:tcPr>
                <w:p w14:paraId="4B7EA7E6" w14:textId="068FAA61" w:rsidR="001F6EF6" w:rsidRPr="00406B39" w:rsidRDefault="001F6EF6" w:rsidP="00406B39">
                  <w:pPr>
                    <w:pStyle w:val="TableText"/>
                  </w:pPr>
                  <w:r w:rsidRPr="00406B39">
                    <w:t>Transfer to S</w:t>
                  </w:r>
                  <w:r w:rsidR="00950AB7" w:rsidRPr="00406B39">
                    <w:t xml:space="preserve">pecial </w:t>
                  </w:r>
                  <w:r w:rsidRPr="00406B39">
                    <w:t>D</w:t>
                  </w:r>
                  <w:r w:rsidR="00950AB7" w:rsidRPr="00406B39">
                    <w:t xml:space="preserve">ental </w:t>
                  </w:r>
                  <w:r w:rsidRPr="00406B39">
                    <w:t>S</w:t>
                  </w:r>
                  <w:r w:rsidR="00950AB7" w:rsidRPr="00406B39">
                    <w:t xml:space="preserve">ervice </w:t>
                  </w:r>
                  <w:r w:rsidRPr="00406B39">
                    <w:t>provider</w:t>
                  </w:r>
                </w:p>
              </w:tc>
              <w:tc>
                <w:tcPr>
                  <w:tcW w:w="1641" w:type="dxa"/>
                  <w:tcBorders>
                    <w:left w:val="nil"/>
                    <w:bottom w:val="single" w:sz="4" w:space="0" w:color="auto"/>
                    <w:right w:val="nil"/>
                  </w:tcBorders>
                </w:tcPr>
                <w:p w14:paraId="54FC0A54" w14:textId="2973491A" w:rsidR="001F6EF6" w:rsidRPr="00406B39" w:rsidRDefault="001F6EF6" w:rsidP="000468B9">
                  <w:pPr>
                    <w:pStyle w:val="TableText"/>
                    <w:jc w:val="center"/>
                  </w:pPr>
                  <w:r w:rsidRPr="00406B39">
                    <w:t>15</w:t>
                  </w:r>
                </w:p>
              </w:tc>
            </w:tr>
            <w:tr w:rsidR="001F6EF6" w:rsidRPr="00406B39" w14:paraId="124DF39E" w14:textId="77777777" w:rsidTr="00F612C6">
              <w:tc>
                <w:tcPr>
                  <w:tcW w:w="4534" w:type="dxa"/>
                  <w:gridSpan w:val="3"/>
                  <w:tcBorders>
                    <w:left w:val="nil"/>
                    <w:bottom w:val="single" w:sz="4" w:space="0" w:color="auto"/>
                    <w:right w:val="nil"/>
                  </w:tcBorders>
                </w:tcPr>
                <w:p w14:paraId="20BA4D03" w14:textId="15B91914" w:rsidR="001F6EF6" w:rsidRPr="00406B39" w:rsidRDefault="001F6EF6" w:rsidP="00406B39">
                  <w:pPr>
                    <w:pStyle w:val="TableText"/>
                  </w:pPr>
                  <w:r w:rsidRPr="00406B39">
                    <w:t>Not eligible for publicly funded care (Age unspecified)</w:t>
                  </w:r>
                </w:p>
              </w:tc>
              <w:tc>
                <w:tcPr>
                  <w:tcW w:w="1641" w:type="dxa"/>
                  <w:tcBorders>
                    <w:left w:val="nil"/>
                    <w:bottom w:val="single" w:sz="4" w:space="0" w:color="auto"/>
                    <w:right w:val="nil"/>
                  </w:tcBorders>
                </w:tcPr>
                <w:p w14:paraId="26291D18" w14:textId="08783E28" w:rsidR="001F6EF6" w:rsidRPr="00406B39" w:rsidRDefault="001F6EF6" w:rsidP="000468B9">
                  <w:pPr>
                    <w:pStyle w:val="TableText"/>
                    <w:jc w:val="center"/>
                  </w:pPr>
                  <w:r w:rsidRPr="00406B39">
                    <w:t>16</w:t>
                  </w:r>
                </w:p>
              </w:tc>
            </w:tr>
            <w:tr w:rsidR="001F6EF6" w:rsidRPr="00406B39" w14:paraId="3EE0795C" w14:textId="77777777" w:rsidTr="00F612C6">
              <w:tc>
                <w:tcPr>
                  <w:tcW w:w="4534" w:type="dxa"/>
                  <w:gridSpan w:val="3"/>
                  <w:tcBorders>
                    <w:left w:val="nil"/>
                    <w:bottom w:val="single" w:sz="4" w:space="0" w:color="D9D9D9" w:themeColor="background1" w:themeShade="D9"/>
                    <w:right w:val="nil"/>
                  </w:tcBorders>
                </w:tcPr>
                <w:p w14:paraId="632EA32C" w14:textId="30144AF2" w:rsidR="001F6EF6" w:rsidRPr="00406B39" w:rsidRDefault="001F6EF6" w:rsidP="00406B39">
                  <w:pPr>
                    <w:pStyle w:val="TableText"/>
                  </w:pPr>
                  <w:r w:rsidRPr="00406B39">
                    <w:t>UAT patient</w:t>
                  </w:r>
                </w:p>
              </w:tc>
              <w:tc>
                <w:tcPr>
                  <w:tcW w:w="1641" w:type="dxa"/>
                  <w:tcBorders>
                    <w:left w:val="nil"/>
                    <w:bottom w:val="single" w:sz="4" w:space="0" w:color="D9D9D9" w:themeColor="background1" w:themeShade="D9"/>
                    <w:right w:val="nil"/>
                  </w:tcBorders>
                </w:tcPr>
                <w:p w14:paraId="0F36A83A" w14:textId="667DCA5E" w:rsidR="001F6EF6" w:rsidRPr="00406B39" w:rsidRDefault="001F6EF6" w:rsidP="000468B9">
                  <w:pPr>
                    <w:pStyle w:val="TableText"/>
                    <w:jc w:val="center"/>
                  </w:pPr>
                  <w:r w:rsidRPr="00406B39">
                    <w:t>17</w:t>
                  </w:r>
                </w:p>
              </w:tc>
            </w:tr>
            <w:tr w:rsidR="001F6EF6" w:rsidRPr="00406B39" w14:paraId="704746E3" w14:textId="77777777" w:rsidTr="00F612C6">
              <w:tc>
                <w:tcPr>
                  <w:tcW w:w="4534" w:type="dxa"/>
                  <w:gridSpan w:val="3"/>
                  <w:tcBorders>
                    <w:top w:val="single" w:sz="4" w:space="0" w:color="D9D9D9" w:themeColor="background1" w:themeShade="D9"/>
                    <w:left w:val="nil"/>
                    <w:bottom w:val="single" w:sz="4" w:space="0" w:color="D9D9D9" w:themeColor="background1" w:themeShade="D9"/>
                    <w:right w:val="nil"/>
                  </w:tcBorders>
                </w:tcPr>
                <w:p w14:paraId="7A9EFE6C" w14:textId="7AFA45FC" w:rsidR="001F6EF6" w:rsidRPr="00406B39" w:rsidRDefault="001F6EF6" w:rsidP="00406B39">
                  <w:pPr>
                    <w:pStyle w:val="TableText"/>
                  </w:pPr>
                  <w:r w:rsidRPr="00406B39">
                    <w:t>Transfer to Hospital Dental Service</w:t>
                  </w:r>
                </w:p>
              </w:tc>
              <w:tc>
                <w:tcPr>
                  <w:tcW w:w="1641" w:type="dxa"/>
                  <w:tcBorders>
                    <w:top w:val="single" w:sz="4" w:space="0" w:color="D9D9D9" w:themeColor="background1" w:themeShade="D9"/>
                    <w:left w:val="nil"/>
                    <w:bottom w:val="single" w:sz="4" w:space="0" w:color="D9D9D9" w:themeColor="background1" w:themeShade="D9"/>
                    <w:right w:val="nil"/>
                  </w:tcBorders>
                </w:tcPr>
                <w:p w14:paraId="40935C43" w14:textId="06180680" w:rsidR="001F6EF6" w:rsidRPr="00406B39" w:rsidRDefault="001F6EF6" w:rsidP="000468B9">
                  <w:pPr>
                    <w:pStyle w:val="TableText"/>
                    <w:jc w:val="center"/>
                  </w:pPr>
                  <w:r w:rsidRPr="00406B39">
                    <w:t>18</w:t>
                  </w:r>
                </w:p>
              </w:tc>
            </w:tr>
            <w:tr w:rsidR="00420A12" w:rsidRPr="00406B39" w14:paraId="1B10BF2D" w14:textId="77777777" w:rsidTr="00F612C6">
              <w:tc>
                <w:tcPr>
                  <w:tcW w:w="4534" w:type="dxa"/>
                  <w:gridSpan w:val="3"/>
                  <w:tcBorders>
                    <w:top w:val="single" w:sz="4" w:space="0" w:color="D9D9D9" w:themeColor="background1" w:themeShade="D9"/>
                    <w:left w:val="nil"/>
                    <w:bottom w:val="nil"/>
                    <w:right w:val="nil"/>
                  </w:tcBorders>
                </w:tcPr>
                <w:p w14:paraId="767BD580" w14:textId="08A0CDCB" w:rsidR="00420A12" w:rsidRPr="00406B39" w:rsidRDefault="001F6EF6" w:rsidP="00406B39">
                  <w:pPr>
                    <w:pStyle w:val="TableText"/>
                  </w:pPr>
                  <w:r w:rsidRPr="00406B39">
                    <w:t xml:space="preserve">Transfer to </w:t>
                  </w:r>
                  <w:r w:rsidR="008A24BE" w:rsidRPr="00406B39">
                    <w:t>Community Oral Health Service (</w:t>
                  </w:r>
                  <w:r w:rsidRPr="00406B39">
                    <w:t>COHS</w:t>
                  </w:r>
                  <w:r w:rsidR="008A24BE" w:rsidRPr="00406B39">
                    <w:t>)</w:t>
                  </w:r>
                </w:p>
              </w:tc>
              <w:tc>
                <w:tcPr>
                  <w:tcW w:w="1641" w:type="dxa"/>
                  <w:tcBorders>
                    <w:top w:val="single" w:sz="4" w:space="0" w:color="D9D9D9" w:themeColor="background1" w:themeShade="D9"/>
                    <w:left w:val="nil"/>
                    <w:bottom w:val="nil"/>
                    <w:right w:val="nil"/>
                  </w:tcBorders>
                </w:tcPr>
                <w:p w14:paraId="07BA8F1B" w14:textId="3104AC26" w:rsidR="00420A12" w:rsidRPr="00406B39" w:rsidRDefault="001F6EF6" w:rsidP="000468B9">
                  <w:pPr>
                    <w:pStyle w:val="TableText"/>
                    <w:jc w:val="center"/>
                  </w:pPr>
                  <w:r w:rsidRPr="00406B39">
                    <w:t>19</w:t>
                  </w:r>
                </w:p>
              </w:tc>
            </w:tr>
            <w:tr w:rsidR="00420A12" w:rsidRPr="00406B39" w14:paraId="72569262" w14:textId="77777777" w:rsidTr="003738A0">
              <w:trPr>
                <w:gridAfter w:val="2"/>
                <w:wAfter w:w="2095" w:type="dxa"/>
                <w:trHeight w:hRule="exact" w:val="142"/>
              </w:trPr>
              <w:tc>
                <w:tcPr>
                  <w:tcW w:w="2040" w:type="dxa"/>
                  <w:tcBorders>
                    <w:top w:val="nil"/>
                    <w:left w:val="nil"/>
                    <w:bottom w:val="nil"/>
                    <w:right w:val="nil"/>
                  </w:tcBorders>
                </w:tcPr>
                <w:p w14:paraId="7CC00092" w14:textId="77777777" w:rsidR="00420A12" w:rsidRPr="00406B39" w:rsidRDefault="00420A12" w:rsidP="00406B39">
                  <w:pPr>
                    <w:pStyle w:val="TableText"/>
                  </w:pPr>
                </w:p>
              </w:tc>
              <w:tc>
                <w:tcPr>
                  <w:tcW w:w="2040" w:type="dxa"/>
                  <w:tcBorders>
                    <w:top w:val="nil"/>
                    <w:left w:val="nil"/>
                    <w:bottom w:val="nil"/>
                    <w:right w:val="nil"/>
                  </w:tcBorders>
                </w:tcPr>
                <w:p w14:paraId="6C82D5F2" w14:textId="61458B20" w:rsidR="00420A12" w:rsidRPr="00406B39" w:rsidRDefault="00420A12" w:rsidP="00406B39">
                  <w:pPr>
                    <w:pStyle w:val="TableText"/>
                  </w:pPr>
                </w:p>
              </w:tc>
            </w:tr>
            <w:bookmarkEnd w:id="30"/>
          </w:tbl>
          <w:p w14:paraId="23DEC8F9" w14:textId="77777777" w:rsidR="00852E41" w:rsidRPr="00406B39" w:rsidRDefault="00852E41" w:rsidP="00406B39">
            <w:pPr>
              <w:pStyle w:val="TableText"/>
            </w:pPr>
          </w:p>
        </w:tc>
      </w:tr>
      <w:tr w:rsidR="00852E41" w:rsidRPr="00406B39" w14:paraId="14731B70"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0D39BD" w14:textId="77777777" w:rsidR="00852E41" w:rsidRPr="00406B39" w:rsidRDefault="00852E41" w:rsidP="00406B39">
            <w:pPr>
              <w:pStyle w:val="TableText"/>
            </w:pPr>
            <w:r w:rsidRPr="00406B39">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6CCFF8" w14:textId="44865780" w:rsidR="00852E41" w:rsidRPr="00406B39" w:rsidRDefault="00436BA2" w:rsidP="00406B39">
            <w:pPr>
              <w:pStyle w:val="TableText"/>
            </w:pPr>
            <w:r w:rsidRPr="00406B39">
              <w:t xml:space="preserve">Mandatory on a response to section </w:t>
            </w:r>
            <w:r w:rsidR="00637135" w:rsidRPr="00406B39">
              <w:fldChar w:fldCharType="begin"/>
            </w:r>
            <w:r w:rsidR="00637135" w:rsidRPr="00406B39">
              <w:instrText xml:space="preserve"> REF _Ref36136164 \r \h </w:instrText>
            </w:r>
            <w:r w:rsidR="00406B39">
              <w:instrText xml:space="preserve"> \* MERGEFORMAT </w:instrText>
            </w:r>
            <w:r w:rsidR="00637135" w:rsidRPr="00406B39">
              <w:fldChar w:fldCharType="separate"/>
            </w:r>
            <w:r w:rsidR="008512A5">
              <w:t>2.2.2</w:t>
            </w:r>
            <w:r w:rsidR="00637135" w:rsidRPr="00406B39">
              <w:fldChar w:fldCharType="end"/>
            </w:r>
            <w:r w:rsidR="00637135" w:rsidRPr="00406B39">
              <w:t xml:space="preserve"> </w:t>
            </w:r>
            <w:r w:rsidR="00637135" w:rsidRPr="00406B39">
              <w:fldChar w:fldCharType="begin"/>
            </w:r>
            <w:r w:rsidR="00637135" w:rsidRPr="00406B39">
              <w:instrText xml:space="preserve"> REF _Ref36136164 \h </w:instrText>
            </w:r>
            <w:r w:rsidR="00406B39">
              <w:instrText xml:space="preserve"> \* MERGEFORMAT </w:instrText>
            </w:r>
            <w:r w:rsidR="00637135" w:rsidRPr="00406B39">
              <w:fldChar w:fldCharType="separate"/>
            </w:r>
            <w:r w:rsidR="008512A5">
              <w:t>Patient record inactive date</w:t>
            </w:r>
            <w:r w:rsidR="00637135" w:rsidRPr="00406B39">
              <w:fldChar w:fldCharType="end"/>
            </w:r>
          </w:p>
        </w:tc>
      </w:tr>
      <w:tr w:rsidR="00852E41" w:rsidRPr="00406B39" w14:paraId="7FEE0BD9"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F04FF6" w14:textId="77777777" w:rsidR="00852E41" w:rsidRPr="00406B39" w:rsidRDefault="00852E41" w:rsidP="00406B39">
            <w:pPr>
              <w:pStyle w:val="TableText"/>
            </w:pPr>
            <w:r w:rsidRPr="00406B39">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3853A8" w14:textId="77777777" w:rsidR="00852E41" w:rsidRPr="00406B39" w:rsidRDefault="00852E41" w:rsidP="00406B39">
            <w:pPr>
              <w:pStyle w:val="TableText"/>
            </w:pPr>
          </w:p>
        </w:tc>
      </w:tr>
      <w:tr w:rsidR="00852E41" w:rsidRPr="00406B39" w14:paraId="53211CE6"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499065" w14:textId="77777777" w:rsidR="00852E41" w:rsidRPr="00406B39" w:rsidRDefault="00852E41" w:rsidP="00406B39">
            <w:pPr>
              <w:pStyle w:val="TableText"/>
            </w:pPr>
            <w:r w:rsidRPr="00406B39">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35699B" w14:textId="522D131C" w:rsidR="00852E41" w:rsidRPr="00406B39" w:rsidRDefault="00436BA2" w:rsidP="00406B39">
            <w:pPr>
              <w:pStyle w:val="TableText"/>
            </w:pPr>
            <w:r w:rsidRPr="00406B39">
              <w:t>Valid code</w:t>
            </w:r>
          </w:p>
        </w:tc>
      </w:tr>
    </w:tbl>
    <w:p w14:paraId="516D3A5F" w14:textId="63301BBD" w:rsidR="000C6AAB" w:rsidRDefault="5E71EFD2" w:rsidP="00FC14F7">
      <w:pPr>
        <w:pStyle w:val="Heading3"/>
        <w:pageBreakBefore/>
      </w:pPr>
      <w:bookmarkStart w:id="31" w:name="_Ref36136172"/>
      <w:r>
        <w:lastRenderedPageBreak/>
        <w:t xml:space="preserve">DHB funded service </w:t>
      </w:r>
      <w:r w:rsidR="000F457A">
        <w:t xml:space="preserve">patient </w:t>
      </w:r>
      <w:r w:rsidR="000C6AAB">
        <w:t>enrolment status</w:t>
      </w:r>
      <w:bookmarkEnd w:id="31"/>
    </w:p>
    <w:p w14:paraId="358C010D" w14:textId="174F71BA" w:rsidR="00173DC4" w:rsidRDefault="0042490D" w:rsidP="00FB6D97">
      <w:pPr>
        <w:pStyle w:val="TableText"/>
        <w:rPr>
          <w:sz w:val="21"/>
          <w:szCs w:val="21"/>
        </w:rPr>
      </w:pPr>
      <w:r w:rsidRPr="005720AE">
        <w:rPr>
          <w:sz w:val="21"/>
          <w:szCs w:val="21"/>
        </w:rPr>
        <w:t xml:space="preserve">Enrolment implies an expectation of a future service and that an enrolled patient may be (re)called for a service. </w:t>
      </w:r>
    </w:p>
    <w:p w14:paraId="5DCAA60A" w14:textId="77777777" w:rsidR="00FC14F7" w:rsidRPr="00863176" w:rsidRDefault="00FC14F7" w:rsidP="00FB6D97">
      <w:pPr>
        <w:pStyle w:val="TableText"/>
        <w:rPr>
          <w:sz w:val="21"/>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60426B2A"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45DA4BC"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130234" w14:textId="15634A9A" w:rsidR="00436BA2" w:rsidRDefault="00436BA2" w:rsidP="00436BA2">
            <w:pPr>
              <w:pStyle w:val="TableText"/>
              <w:keepNext/>
            </w:pPr>
            <w:r>
              <w:t>An indicator of the patient’s current enrolment status with either</w:t>
            </w:r>
            <w:r w:rsidR="003E0703">
              <w:t xml:space="preserve"> the DHB’s</w:t>
            </w:r>
            <w:r>
              <w:t>:</w:t>
            </w:r>
          </w:p>
          <w:p w14:paraId="48742C30" w14:textId="54D6B0A8" w:rsidR="003E0703" w:rsidRDefault="00436BA2" w:rsidP="001053F7">
            <w:pPr>
              <w:pStyle w:val="TableText"/>
              <w:keepNext/>
              <w:numPr>
                <w:ilvl w:val="0"/>
                <w:numId w:val="16"/>
              </w:numPr>
            </w:pPr>
            <w:r>
              <w:t>Community Oral Health Service</w:t>
            </w:r>
            <w:r w:rsidR="003E0703">
              <w:t>, or</w:t>
            </w:r>
          </w:p>
          <w:p w14:paraId="7785BA21" w14:textId="003CD3A1" w:rsidR="001604F9" w:rsidRPr="008D448E" w:rsidRDefault="00436BA2" w:rsidP="00C94C86">
            <w:pPr>
              <w:pStyle w:val="TableText"/>
              <w:keepNext/>
              <w:numPr>
                <w:ilvl w:val="0"/>
                <w:numId w:val="16"/>
              </w:numPr>
            </w:pPr>
            <w:r>
              <w:t xml:space="preserve">Hospital Dental Services </w:t>
            </w:r>
            <w:r w:rsidR="003E0703">
              <w:t xml:space="preserve">for patient’s seen under the </w:t>
            </w:r>
            <w:r>
              <w:t>Combined Dental Agreement</w:t>
            </w:r>
          </w:p>
        </w:tc>
      </w:tr>
      <w:tr w:rsidR="001604F9" w:rsidRPr="008D448E" w14:paraId="0FD8DEB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1608BD"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5A3CBC" w14:textId="77777777" w:rsidR="001604F9" w:rsidRPr="008D448E" w:rsidRDefault="001604F9" w:rsidP="00784FE3">
            <w:pPr>
              <w:pStyle w:val="TableText"/>
              <w:keepNext/>
            </w:pPr>
          </w:p>
        </w:tc>
      </w:tr>
      <w:tr w:rsidR="001604F9" w:rsidRPr="008D448E" w14:paraId="7D4E1BB0"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E544AA"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F87DEFD" w14:textId="4E614B2B" w:rsidR="001604F9" w:rsidRPr="008D448E" w:rsidRDefault="00436BA2" w:rsidP="00784FE3">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82505A"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4514843" w14:textId="503AE9A8" w:rsidR="001604F9" w:rsidRPr="008D448E" w:rsidRDefault="00436BA2" w:rsidP="00784FE3">
            <w:pPr>
              <w:pStyle w:val="TableText"/>
              <w:keepNext/>
            </w:pPr>
            <w:r>
              <w:t>N/A</w:t>
            </w:r>
          </w:p>
        </w:tc>
      </w:tr>
      <w:tr w:rsidR="001604F9" w:rsidRPr="008D448E" w14:paraId="32CF6D6D"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89179D"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E5BB26E" w14:textId="058D93FB" w:rsidR="001604F9" w:rsidRPr="008D448E" w:rsidRDefault="00436BA2" w:rsidP="00784FE3">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ED92258"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B075187" w14:textId="7209967C" w:rsidR="001604F9" w:rsidRPr="00F46627" w:rsidRDefault="00436BA2" w:rsidP="00784FE3">
            <w:pPr>
              <w:pStyle w:val="TableText"/>
            </w:pPr>
            <w:r>
              <w:t>N(1,0)</w:t>
            </w:r>
          </w:p>
        </w:tc>
      </w:tr>
      <w:tr w:rsidR="00436BA2" w:rsidRPr="008D448E" w14:paraId="1297CDA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A5D014" w14:textId="77777777" w:rsidR="00436BA2" w:rsidRDefault="00436BA2" w:rsidP="00436B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0E023E" w14:textId="33238409" w:rsidR="00436BA2" w:rsidRDefault="00436BA2" w:rsidP="00436BA2">
            <w:pPr>
              <w:pStyle w:val="TableText"/>
              <w:keepNext/>
            </w:pPr>
            <w:r>
              <w:t>1 – Yes, enrolled</w:t>
            </w:r>
          </w:p>
          <w:p w14:paraId="262C752C" w14:textId="5EC8B131" w:rsidR="00436BA2" w:rsidRDefault="00436BA2" w:rsidP="00436BA2">
            <w:pPr>
              <w:pStyle w:val="TableText"/>
              <w:keepNext/>
            </w:pPr>
            <w:r>
              <w:t>0 – No, not enrolled</w:t>
            </w:r>
          </w:p>
        </w:tc>
      </w:tr>
      <w:tr w:rsidR="00436BA2" w:rsidRPr="008D448E" w14:paraId="0CE76D27"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B99A78" w14:textId="77777777" w:rsidR="00436BA2" w:rsidRPr="00504110" w:rsidRDefault="00436BA2" w:rsidP="00436B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67D1C6" w14:textId="7375EA80" w:rsidR="00436BA2" w:rsidRPr="008D448E" w:rsidRDefault="00436BA2" w:rsidP="00436BA2">
            <w:pPr>
              <w:pStyle w:val="TableText"/>
              <w:keepNext/>
            </w:pPr>
            <w:r>
              <w:t>Mandatory</w:t>
            </w:r>
          </w:p>
        </w:tc>
      </w:tr>
      <w:tr w:rsidR="00436BA2" w:rsidRPr="008D448E" w14:paraId="455FE23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532AF1" w14:textId="77777777" w:rsidR="00436BA2" w:rsidRPr="00504110" w:rsidRDefault="00436BA2" w:rsidP="00436B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A314C1" w14:textId="573EA2EE" w:rsidR="00436BA2" w:rsidRPr="008D448E" w:rsidRDefault="00436BA2" w:rsidP="00436BA2">
            <w:pPr>
              <w:pStyle w:val="TableText"/>
            </w:pPr>
            <w:r>
              <w:t>Default is ‘0 – No, not enrolled’</w:t>
            </w:r>
          </w:p>
        </w:tc>
      </w:tr>
      <w:tr w:rsidR="00436BA2" w:rsidRPr="008D448E" w14:paraId="0C647A33"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772BDC" w14:textId="77777777" w:rsidR="00436BA2" w:rsidRPr="00504110" w:rsidRDefault="00436BA2" w:rsidP="00436B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DA5E68" w14:textId="73D01079" w:rsidR="00436BA2" w:rsidRPr="008D448E" w:rsidRDefault="00436BA2" w:rsidP="00436BA2">
            <w:pPr>
              <w:pStyle w:val="TableText"/>
            </w:pPr>
            <w:r>
              <w:t>Valid code</w:t>
            </w:r>
          </w:p>
        </w:tc>
      </w:tr>
    </w:tbl>
    <w:p w14:paraId="19FDD2CA" w14:textId="226A8B7B" w:rsidR="000C6AAB" w:rsidRDefault="000C6AAB" w:rsidP="006B73EE">
      <w:pPr>
        <w:pStyle w:val="Heading3"/>
      </w:pPr>
      <w:bookmarkStart w:id="32" w:name="_Ref36136176"/>
      <w:r>
        <w:t xml:space="preserve">DHB service the </w:t>
      </w:r>
      <w:r w:rsidRPr="006B73EE">
        <w:t>patient</w:t>
      </w:r>
      <w:r>
        <w:t xml:space="preserve"> is enrolled in</w:t>
      </w:r>
      <w:bookmarkEnd w:id="3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1604F9" w:rsidRPr="008D448E" w14:paraId="37FAB57E"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5B0B5C5"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3A05BB" w14:textId="160BEFD0" w:rsidR="001604F9" w:rsidRPr="008D448E" w:rsidRDefault="003A28A8" w:rsidP="003A28A8">
            <w:pPr>
              <w:pStyle w:val="TableText"/>
              <w:keepNext/>
            </w:pPr>
            <w:r>
              <w:t>A code that denotes the DHB service the patient is currently enrolled in</w:t>
            </w:r>
            <w:r w:rsidR="003E0703">
              <w:t xml:space="preserve"> for</w:t>
            </w:r>
            <w:r>
              <w:t xml:space="preserve"> primary oral health service</w:t>
            </w:r>
            <w:r w:rsidR="00490EB7">
              <w:t>s</w:t>
            </w:r>
          </w:p>
        </w:tc>
      </w:tr>
      <w:tr w:rsidR="001604F9" w:rsidRPr="008D448E" w14:paraId="13271C3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118575"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399572" w14:textId="77777777" w:rsidR="001604F9" w:rsidRPr="008D448E" w:rsidRDefault="001604F9" w:rsidP="00784FE3">
            <w:pPr>
              <w:pStyle w:val="TableText"/>
              <w:keepNext/>
            </w:pPr>
          </w:p>
        </w:tc>
      </w:tr>
      <w:tr w:rsidR="001604F9" w:rsidRPr="008D448E" w14:paraId="158D8E37"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734A97"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8017B6B" w14:textId="137B47D0" w:rsidR="001604F9" w:rsidRPr="008D448E" w:rsidRDefault="00BD48AB" w:rsidP="00784FE3">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E87550"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FE955CD" w14:textId="56A1DAD2" w:rsidR="001604F9" w:rsidRPr="008D448E" w:rsidRDefault="00BD48AB" w:rsidP="00784FE3">
            <w:pPr>
              <w:pStyle w:val="TableText"/>
              <w:keepNext/>
            </w:pPr>
            <w:r>
              <w:t>Code</w:t>
            </w:r>
          </w:p>
        </w:tc>
      </w:tr>
      <w:tr w:rsidR="001604F9" w:rsidRPr="008D448E" w14:paraId="69C9295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95874E"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D74A56F" w14:textId="7B7EC05D" w:rsidR="001604F9" w:rsidRPr="008D448E" w:rsidRDefault="00BD48AB" w:rsidP="00784FE3">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EFB74F5"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FC2A88D" w14:textId="27C9A478" w:rsidR="001604F9" w:rsidRPr="00F46627" w:rsidRDefault="00BD48AB" w:rsidP="00784FE3">
            <w:pPr>
              <w:pStyle w:val="TableText"/>
            </w:pPr>
            <w:r>
              <w:t>AAAA</w:t>
            </w:r>
          </w:p>
        </w:tc>
      </w:tr>
      <w:tr w:rsidR="001604F9" w:rsidRPr="008D448E" w14:paraId="298FB64F" w14:textId="77777777" w:rsidTr="00ED778B">
        <w:trPr>
          <w:cantSplit/>
          <w:trHeight w:val="340"/>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442C8C"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AE0D6E" w14:paraId="738573C7" w14:textId="77777777" w:rsidTr="00073EA4">
              <w:trPr>
                <w:gridAfter w:val="2"/>
                <w:wAfter w:w="2095" w:type="dxa"/>
                <w:trHeight w:hRule="exact" w:val="142"/>
              </w:trPr>
              <w:tc>
                <w:tcPr>
                  <w:tcW w:w="2040" w:type="dxa"/>
                  <w:tcBorders>
                    <w:top w:val="nil"/>
                    <w:left w:val="nil"/>
                    <w:bottom w:val="nil"/>
                    <w:right w:val="nil"/>
                  </w:tcBorders>
                  <w:shd w:val="clear" w:color="auto" w:fill="auto"/>
                </w:tcPr>
                <w:p w14:paraId="37997DF0" w14:textId="77777777" w:rsidR="00AE0D6E" w:rsidRPr="000F6A38" w:rsidRDefault="00AE0D6E" w:rsidP="00AE0D6E">
                  <w:pPr>
                    <w:pStyle w:val="TableText"/>
                    <w:keepNext/>
                    <w:rPr>
                      <w:b/>
                    </w:rPr>
                  </w:pPr>
                </w:p>
              </w:tc>
              <w:tc>
                <w:tcPr>
                  <w:tcW w:w="2040" w:type="dxa"/>
                  <w:tcBorders>
                    <w:top w:val="nil"/>
                    <w:left w:val="nil"/>
                    <w:bottom w:val="nil"/>
                    <w:right w:val="nil"/>
                  </w:tcBorders>
                  <w:shd w:val="clear" w:color="auto" w:fill="auto"/>
                </w:tcPr>
                <w:p w14:paraId="1681256D" w14:textId="77777777" w:rsidR="00AE0D6E" w:rsidRPr="000F6A38" w:rsidRDefault="00AE0D6E" w:rsidP="00AE0D6E">
                  <w:pPr>
                    <w:pStyle w:val="TableText"/>
                    <w:keepNext/>
                    <w:rPr>
                      <w:b/>
                    </w:rPr>
                  </w:pPr>
                </w:p>
              </w:tc>
            </w:tr>
            <w:tr w:rsidR="00AE0D6E" w14:paraId="4BCBE4AE" w14:textId="77777777" w:rsidTr="00073EA4">
              <w:tc>
                <w:tcPr>
                  <w:tcW w:w="4534" w:type="dxa"/>
                  <w:gridSpan w:val="3"/>
                  <w:tcBorders>
                    <w:top w:val="nil"/>
                    <w:left w:val="nil"/>
                    <w:bottom w:val="single" w:sz="4" w:space="0" w:color="auto"/>
                    <w:right w:val="nil"/>
                  </w:tcBorders>
                  <w:shd w:val="clear" w:color="auto" w:fill="D9D9D9" w:themeFill="background1" w:themeFillShade="D9"/>
                </w:tcPr>
                <w:p w14:paraId="61B78770" w14:textId="4D7FD008" w:rsidR="00AE0D6E" w:rsidRPr="000F6A38" w:rsidRDefault="00AE0D6E" w:rsidP="00AE0D6E">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58D3AE20" w14:textId="18759462" w:rsidR="00AE0D6E" w:rsidRDefault="00AE0D6E" w:rsidP="00AE0D6E">
                  <w:pPr>
                    <w:pStyle w:val="TableText"/>
                    <w:keepNext/>
                    <w:jc w:val="center"/>
                    <w:rPr>
                      <w:b/>
                    </w:rPr>
                  </w:pPr>
                  <w:r>
                    <w:rPr>
                      <w:b/>
                    </w:rPr>
                    <w:t>Code</w:t>
                  </w:r>
                </w:p>
              </w:tc>
            </w:tr>
            <w:tr w:rsidR="00AE0D6E" w14:paraId="215D05DE" w14:textId="77777777" w:rsidTr="00073EA4">
              <w:tc>
                <w:tcPr>
                  <w:tcW w:w="4534" w:type="dxa"/>
                  <w:gridSpan w:val="3"/>
                  <w:tcBorders>
                    <w:left w:val="nil"/>
                    <w:bottom w:val="single" w:sz="4" w:space="0" w:color="auto"/>
                    <w:right w:val="nil"/>
                  </w:tcBorders>
                </w:tcPr>
                <w:p w14:paraId="6810C5FE" w14:textId="6D68759D" w:rsidR="00AE0D6E" w:rsidRDefault="00AE0D6E" w:rsidP="00DF3550">
                  <w:pPr>
                    <w:pStyle w:val="TableText"/>
                    <w:spacing w:line="240" w:lineRule="auto"/>
                  </w:pPr>
                  <w:r w:rsidRPr="00AE0D6E">
                    <w:t xml:space="preserve">Community </w:t>
                  </w:r>
                  <w:r w:rsidR="00490EB7" w:rsidRPr="00AE0D6E">
                    <w:t>oral health services</w:t>
                  </w:r>
                </w:p>
              </w:tc>
              <w:tc>
                <w:tcPr>
                  <w:tcW w:w="1641" w:type="dxa"/>
                  <w:tcBorders>
                    <w:left w:val="nil"/>
                    <w:bottom w:val="single" w:sz="4" w:space="0" w:color="auto"/>
                    <w:right w:val="nil"/>
                  </w:tcBorders>
                </w:tcPr>
                <w:p w14:paraId="668898DB" w14:textId="281A0D1E" w:rsidR="00AE0D6E" w:rsidRDefault="00AE0D6E" w:rsidP="00DF3550">
                  <w:pPr>
                    <w:pStyle w:val="TableText"/>
                    <w:spacing w:line="240" w:lineRule="auto"/>
                    <w:jc w:val="center"/>
                  </w:pPr>
                  <w:r>
                    <w:t>COHS</w:t>
                  </w:r>
                </w:p>
              </w:tc>
            </w:tr>
            <w:tr w:rsidR="00AE0D6E" w14:paraId="30D779DE" w14:textId="77777777" w:rsidTr="00073EA4">
              <w:tc>
                <w:tcPr>
                  <w:tcW w:w="4534" w:type="dxa"/>
                  <w:gridSpan w:val="3"/>
                  <w:tcBorders>
                    <w:left w:val="nil"/>
                    <w:bottom w:val="single" w:sz="4" w:space="0" w:color="auto"/>
                    <w:right w:val="nil"/>
                  </w:tcBorders>
                </w:tcPr>
                <w:p w14:paraId="08B6D63E" w14:textId="75470CAC" w:rsidR="00AE0D6E" w:rsidRDefault="00AE0D6E" w:rsidP="00DF3550">
                  <w:pPr>
                    <w:pStyle w:val="TableText"/>
                    <w:spacing w:line="240" w:lineRule="auto"/>
                  </w:pPr>
                  <w:r>
                    <w:t>Oral health service for adolescents</w:t>
                  </w:r>
                </w:p>
              </w:tc>
              <w:tc>
                <w:tcPr>
                  <w:tcW w:w="1641" w:type="dxa"/>
                  <w:tcBorders>
                    <w:left w:val="nil"/>
                    <w:bottom w:val="single" w:sz="4" w:space="0" w:color="auto"/>
                    <w:right w:val="nil"/>
                  </w:tcBorders>
                </w:tcPr>
                <w:p w14:paraId="6945ABAA" w14:textId="060B2996" w:rsidR="00AE0D6E" w:rsidRPr="000F6A38" w:rsidRDefault="00AE0D6E" w:rsidP="00DF3550">
                  <w:pPr>
                    <w:pStyle w:val="TableText"/>
                    <w:spacing w:line="240" w:lineRule="auto"/>
                    <w:jc w:val="center"/>
                  </w:pPr>
                  <w:r>
                    <w:t>OHSA</w:t>
                  </w:r>
                </w:p>
              </w:tc>
            </w:tr>
            <w:tr w:rsidR="00CA090F" w14:paraId="4028A0BA" w14:textId="77777777" w:rsidTr="00073EA4">
              <w:tc>
                <w:tcPr>
                  <w:tcW w:w="4534" w:type="dxa"/>
                  <w:gridSpan w:val="3"/>
                  <w:tcBorders>
                    <w:left w:val="nil"/>
                    <w:bottom w:val="single" w:sz="4" w:space="0" w:color="auto"/>
                    <w:right w:val="nil"/>
                  </w:tcBorders>
                </w:tcPr>
                <w:p w14:paraId="4A756E1E" w14:textId="31B4348E" w:rsidR="00CA090F" w:rsidRDefault="00CA090F" w:rsidP="00DF3550">
                  <w:pPr>
                    <w:pStyle w:val="TableText"/>
                    <w:spacing w:line="240" w:lineRule="auto"/>
                  </w:pPr>
                  <w:r>
                    <w:t>Oral health services (Combined Dental Agreement - Emergency/Temporary enrolment)</w:t>
                  </w:r>
                </w:p>
              </w:tc>
              <w:tc>
                <w:tcPr>
                  <w:tcW w:w="1641" w:type="dxa"/>
                  <w:tcBorders>
                    <w:left w:val="nil"/>
                    <w:bottom w:val="single" w:sz="4" w:space="0" w:color="auto"/>
                    <w:right w:val="nil"/>
                  </w:tcBorders>
                </w:tcPr>
                <w:p w14:paraId="160E5D93" w14:textId="00274D76" w:rsidR="00CA090F" w:rsidRDefault="00CA090F" w:rsidP="00DF3550">
                  <w:pPr>
                    <w:pStyle w:val="TableText"/>
                    <w:spacing w:line="240" w:lineRule="auto"/>
                    <w:jc w:val="center"/>
                  </w:pPr>
                  <w:r>
                    <w:t>ECDA</w:t>
                  </w:r>
                </w:p>
              </w:tc>
            </w:tr>
            <w:tr w:rsidR="007E72DC" w14:paraId="7BEF6441" w14:textId="77777777" w:rsidTr="00073EA4">
              <w:tc>
                <w:tcPr>
                  <w:tcW w:w="4534" w:type="dxa"/>
                  <w:gridSpan w:val="3"/>
                  <w:tcBorders>
                    <w:left w:val="nil"/>
                    <w:bottom w:val="single" w:sz="4" w:space="0" w:color="auto"/>
                    <w:right w:val="nil"/>
                  </w:tcBorders>
                </w:tcPr>
                <w:p w14:paraId="556AFCB5" w14:textId="19E3A37F" w:rsidR="007E72DC" w:rsidRDefault="007E72DC" w:rsidP="00DF3550">
                  <w:pPr>
                    <w:pStyle w:val="TableText"/>
                    <w:spacing w:line="240" w:lineRule="auto"/>
                  </w:pPr>
                  <w:r>
                    <w:t>Special Dental Services</w:t>
                  </w:r>
                </w:p>
              </w:tc>
              <w:tc>
                <w:tcPr>
                  <w:tcW w:w="1641" w:type="dxa"/>
                  <w:tcBorders>
                    <w:left w:val="nil"/>
                    <w:bottom w:val="single" w:sz="4" w:space="0" w:color="auto"/>
                    <w:right w:val="nil"/>
                  </w:tcBorders>
                </w:tcPr>
                <w:p w14:paraId="046D9B67" w14:textId="368877CD" w:rsidR="007E72DC" w:rsidRPr="000F6A38" w:rsidRDefault="007E72DC" w:rsidP="00DF3550">
                  <w:pPr>
                    <w:pStyle w:val="TableText"/>
                    <w:spacing w:line="240" w:lineRule="auto"/>
                    <w:jc w:val="center"/>
                  </w:pPr>
                  <w:r>
                    <w:t>SDS</w:t>
                  </w:r>
                </w:p>
              </w:tc>
            </w:tr>
            <w:tr w:rsidR="00ED778B" w14:paraId="76B48C91" w14:textId="77777777" w:rsidTr="00073EA4">
              <w:tc>
                <w:tcPr>
                  <w:tcW w:w="4534" w:type="dxa"/>
                  <w:gridSpan w:val="3"/>
                  <w:tcBorders>
                    <w:left w:val="nil"/>
                    <w:bottom w:val="single" w:sz="4" w:space="0" w:color="auto"/>
                    <w:right w:val="nil"/>
                  </w:tcBorders>
                </w:tcPr>
                <w:p w14:paraId="15570FDB" w14:textId="4B54C179" w:rsidR="00ED778B" w:rsidRDefault="00ED778B" w:rsidP="00DF3550">
                  <w:pPr>
                    <w:pStyle w:val="TableText"/>
                  </w:pPr>
                  <w:r>
                    <w:t>Other dental programmes</w:t>
                  </w:r>
                </w:p>
              </w:tc>
              <w:tc>
                <w:tcPr>
                  <w:tcW w:w="1641" w:type="dxa"/>
                  <w:tcBorders>
                    <w:left w:val="nil"/>
                    <w:bottom w:val="single" w:sz="4" w:space="0" w:color="auto"/>
                    <w:right w:val="nil"/>
                  </w:tcBorders>
                </w:tcPr>
                <w:p w14:paraId="480804FF" w14:textId="5D47BBC1" w:rsidR="00ED778B" w:rsidRDefault="00ED778B" w:rsidP="00DF3550">
                  <w:pPr>
                    <w:pStyle w:val="TableText"/>
                    <w:jc w:val="center"/>
                  </w:pPr>
                  <w:r>
                    <w:t>OTH</w:t>
                  </w:r>
                </w:p>
              </w:tc>
            </w:tr>
          </w:tbl>
          <w:p w14:paraId="036DE250" w14:textId="77777777" w:rsidR="001604F9" w:rsidRDefault="001604F9" w:rsidP="00784FE3">
            <w:pPr>
              <w:pStyle w:val="TableText"/>
              <w:keepNext/>
            </w:pPr>
          </w:p>
        </w:tc>
      </w:tr>
      <w:tr w:rsidR="001604F9" w:rsidRPr="008D448E" w14:paraId="6979698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51C4BA"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F4C6C0" w14:textId="60E3ED57" w:rsidR="001604F9" w:rsidRPr="00637135" w:rsidRDefault="00073EA4" w:rsidP="00784FE3">
            <w:pPr>
              <w:pStyle w:val="TableText"/>
              <w:keepNext/>
            </w:pPr>
            <w:r>
              <w:t>Optional</w:t>
            </w:r>
          </w:p>
        </w:tc>
      </w:tr>
      <w:tr w:rsidR="001604F9" w:rsidRPr="008D448E" w14:paraId="713D4604"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D309BB"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293E06" w14:textId="77777777" w:rsidR="001604F9" w:rsidRPr="00637135" w:rsidRDefault="001604F9" w:rsidP="00784FE3">
            <w:pPr>
              <w:pStyle w:val="TableText"/>
            </w:pPr>
          </w:p>
        </w:tc>
      </w:tr>
      <w:tr w:rsidR="001604F9" w:rsidRPr="008D448E" w14:paraId="5D384170"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6B3FF7D"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5D37F3" w14:textId="0AB56D72" w:rsidR="001604F9" w:rsidRPr="008D448E" w:rsidRDefault="001D36F9" w:rsidP="00784FE3">
            <w:pPr>
              <w:pStyle w:val="TableText"/>
            </w:pPr>
            <w:r>
              <w:t>Valid code</w:t>
            </w:r>
          </w:p>
        </w:tc>
      </w:tr>
    </w:tbl>
    <w:p w14:paraId="54889B1C" w14:textId="30E9597B" w:rsidR="002D526A" w:rsidRDefault="002D526A" w:rsidP="00022044">
      <w:pPr>
        <w:pStyle w:val="Heading3"/>
        <w:pageBreakBefore/>
      </w:pPr>
      <w:bookmarkStart w:id="33" w:name="_Ref36136189"/>
      <w:r>
        <w:lastRenderedPageBreak/>
        <w:t>Current education facility</w:t>
      </w:r>
      <w:bookmarkEnd w:id="33"/>
    </w:p>
    <w:p w14:paraId="3C4D1FC7" w14:textId="56C3A6C8" w:rsidR="00B7400A" w:rsidRPr="008F2784" w:rsidRDefault="00B7400A" w:rsidP="00B7400A">
      <w:pPr>
        <w:pStyle w:val="TableText"/>
        <w:rPr>
          <w:sz w:val="21"/>
          <w:szCs w:val="21"/>
        </w:rPr>
      </w:pPr>
      <w:r w:rsidRPr="008F2784">
        <w:rPr>
          <w:sz w:val="21"/>
          <w:szCs w:val="21"/>
        </w:rPr>
        <w:t xml:space="preserve">The </w:t>
      </w:r>
      <w:r w:rsidR="00A54C56">
        <w:rPr>
          <w:sz w:val="21"/>
          <w:szCs w:val="21"/>
        </w:rPr>
        <w:t xml:space="preserve">collection </w:t>
      </w:r>
      <w:r w:rsidRPr="008F2784">
        <w:rPr>
          <w:sz w:val="21"/>
          <w:szCs w:val="21"/>
        </w:rPr>
        <w:t xml:space="preserve">of </w:t>
      </w:r>
      <w:r w:rsidR="00A54C56">
        <w:rPr>
          <w:sz w:val="21"/>
          <w:szCs w:val="21"/>
        </w:rPr>
        <w:t xml:space="preserve">current </w:t>
      </w:r>
      <w:r w:rsidRPr="008F2784">
        <w:rPr>
          <w:sz w:val="21"/>
          <w:szCs w:val="21"/>
        </w:rPr>
        <w:t xml:space="preserve">education facility </w:t>
      </w:r>
      <w:r w:rsidR="00A54C56">
        <w:rPr>
          <w:sz w:val="21"/>
          <w:szCs w:val="21"/>
        </w:rPr>
        <w:t xml:space="preserve">data </w:t>
      </w:r>
      <w:r w:rsidR="0042490D">
        <w:rPr>
          <w:sz w:val="21"/>
          <w:szCs w:val="21"/>
        </w:rPr>
        <w:t xml:space="preserve">supports </w:t>
      </w:r>
      <w:r w:rsidRPr="008F2784">
        <w:rPr>
          <w:sz w:val="21"/>
          <w:szCs w:val="21"/>
        </w:rPr>
        <w:t>reconcil</w:t>
      </w:r>
      <w:r w:rsidR="0042490D">
        <w:rPr>
          <w:sz w:val="21"/>
          <w:szCs w:val="21"/>
        </w:rPr>
        <w:t>iation of</w:t>
      </w:r>
      <w:r w:rsidRPr="008F2784">
        <w:rPr>
          <w:sz w:val="21"/>
          <w:szCs w:val="21"/>
        </w:rPr>
        <w:t xml:space="preserve"> school roll numbers with those in the oral health information system</w:t>
      </w:r>
      <w:r w:rsidR="0042490D">
        <w:rPr>
          <w:sz w:val="21"/>
          <w:szCs w:val="21"/>
        </w:rPr>
        <w:t xml:space="preserve">. It supports the identification of patients who </w:t>
      </w:r>
      <w:r w:rsidRPr="008F2784">
        <w:rPr>
          <w:sz w:val="21"/>
          <w:szCs w:val="21"/>
        </w:rPr>
        <w:t>are no</w:t>
      </w:r>
      <w:r w:rsidR="0042490D">
        <w:rPr>
          <w:sz w:val="21"/>
          <w:szCs w:val="21"/>
        </w:rPr>
        <w:t xml:space="preserve"> longer </w:t>
      </w:r>
      <w:r w:rsidRPr="008F2784">
        <w:rPr>
          <w:sz w:val="21"/>
          <w:szCs w:val="21"/>
        </w:rPr>
        <w:t xml:space="preserve">active </w:t>
      </w:r>
      <w:r w:rsidR="0042490D">
        <w:rPr>
          <w:sz w:val="21"/>
          <w:szCs w:val="21"/>
        </w:rPr>
        <w:t xml:space="preserve">in the service </w:t>
      </w:r>
      <w:r w:rsidRPr="008F2784">
        <w:rPr>
          <w:sz w:val="21"/>
          <w:szCs w:val="21"/>
        </w:rPr>
        <w:t>or who have moved schools within the last 12 months</w:t>
      </w:r>
      <w:r w:rsidR="0042490D">
        <w:rPr>
          <w:sz w:val="21"/>
          <w:szCs w:val="21"/>
        </w:rPr>
        <w:t>. Current education f</w:t>
      </w:r>
      <w:r w:rsidR="0042490D" w:rsidRPr="008F2784">
        <w:rPr>
          <w:sz w:val="21"/>
          <w:szCs w:val="21"/>
        </w:rPr>
        <w:t xml:space="preserve">acility may </w:t>
      </w:r>
      <w:r w:rsidR="0042490D">
        <w:rPr>
          <w:sz w:val="21"/>
          <w:szCs w:val="21"/>
        </w:rPr>
        <w:t xml:space="preserve">be an </w:t>
      </w:r>
      <w:r w:rsidR="0042490D" w:rsidRPr="008F2784">
        <w:rPr>
          <w:sz w:val="21"/>
          <w:szCs w:val="21"/>
        </w:rPr>
        <w:t>early childhood education centre, day care facili</w:t>
      </w:r>
      <w:r w:rsidR="0042490D">
        <w:rPr>
          <w:sz w:val="21"/>
          <w:szCs w:val="21"/>
        </w:rPr>
        <w:t>ty</w:t>
      </w:r>
      <w:r w:rsidR="0042490D" w:rsidRPr="008F2784">
        <w:rPr>
          <w:sz w:val="21"/>
          <w:szCs w:val="21"/>
        </w:rPr>
        <w:t>, home schooling and tertiary education facilities.</w:t>
      </w:r>
    </w:p>
    <w:p w14:paraId="562F8239" w14:textId="77777777" w:rsidR="00BC6D5F" w:rsidRPr="003D50FC" w:rsidRDefault="00BC6D5F" w:rsidP="008F2784">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233AA1AB"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35E3B08"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0B8D5B" w14:textId="07E1708F" w:rsidR="001604F9" w:rsidRPr="008D448E" w:rsidRDefault="000200BA" w:rsidP="00784FE3">
            <w:pPr>
              <w:pStyle w:val="TableText"/>
              <w:keepNext/>
            </w:pPr>
            <w:r w:rsidRPr="000200BA">
              <w:t>The education facility the patient is currently enrolled at</w:t>
            </w:r>
          </w:p>
        </w:tc>
      </w:tr>
      <w:tr w:rsidR="001604F9" w:rsidRPr="008D448E" w14:paraId="1E83E25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58ED26"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8E7DFB" w14:textId="7655E112" w:rsidR="001604F9" w:rsidRPr="008D448E" w:rsidRDefault="00EC2A2E" w:rsidP="000200BA">
            <w:pPr>
              <w:pStyle w:val="TableText"/>
              <w:keepNext/>
            </w:pPr>
            <w:hyperlink r:id="rId31" w:history="1">
              <w:r w:rsidR="000200BA" w:rsidRPr="00A57090">
                <w:rPr>
                  <w:rStyle w:val="Hyperlink"/>
                </w:rPr>
                <w:t>https://www.educationcounts.govt.nz/data-services/directories/list-of-nz-schools</w:t>
              </w:r>
            </w:hyperlink>
          </w:p>
        </w:tc>
      </w:tr>
      <w:tr w:rsidR="001604F9" w:rsidRPr="008D448E" w14:paraId="046CDCA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8F33D8"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4C4B232" w14:textId="42773A85" w:rsidR="001604F9" w:rsidRPr="008D448E" w:rsidRDefault="000200BA" w:rsidP="00784FE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F50201"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A5AB208" w14:textId="26A86427" w:rsidR="001604F9" w:rsidRPr="008D448E" w:rsidRDefault="000200BA" w:rsidP="00784FE3">
            <w:pPr>
              <w:pStyle w:val="TableText"/>
              <w:keepNext/>
            </w:pPr>
            <w:r>
              <w:t>Code</w:t>
            </w:r>
          </w:p>
        </w:tc>
      </w:tr>
      <w:tr w:rsidR="001604F9" w:rsidRPr="008D448E" w14:paraId="21C87DD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5A0DB1"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CC3863" w14:textId="730CC70C" w:rsidR="001604F9" w:rsidRPr="008D448E" w:rsidRDefault="000200BA" w:rsidP="00784FE3">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19BF5D2"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7325A8C" w14:textId="07A59171" w:rsidR="001604F9" w:rsidRPr="00F46627" w:rsidRDefault="000200BA" w:rsidP="00784FE3">
            <w:pPr>
              <w:pStyle w:val="TableText"/>
            </w:pPr>
            <w:r>
              <w:t>NNNN</w:t>
            </w:r>
          </w:p>
        </w:tc>
      </w:tr>
      <w:tr w:rsidR="001604F9" w:rsidRPr="008D448E" w14:paraId="0CAFBD2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9121F6"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D0A752" w14:textId="63142C3D" w:rsidR="001604F9" w:rsidRDefault="008E114F" w:rsidP="000200BA">
            <w:pPr>
              <w:pStyle w:val="TableText"/>
              <w:keepNext/>
            </w:pPr>
            <w:r>
              <w:t xml:space="preserve">Those codes available </w:t>
            </w:r>
            <w:r w:rsidR="003906FF">
              <w:t>as part of the above link</w:t>
            </w:r>
          </w:p>
        </w:tc>
      </w:tr>
      <w:tr w:rsidR="001604F9" w:rsidRPr="008D448E" w14:paraId="49480D80"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F9064B"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7345C3" w14:textId="26C30D7F" w:rsidR="001604F9" w:rsidRPr="008D448E" w:rsidRDefault="000200BA" w:rsidP="008053D8">
            <w:pPr>
              <w:pStyle w:val="TableText"/>
              <w:keepNext/>
            </w:pPr>
            <w:r>
              <w:t>Mandatory on</w:t>
            </w:r>
            <w:r w:rsidR="00836834">
              <w:t xml:space="preserve"> a</w:t>
            </w:r>
            <w:r>
              <w:t>:</w:t>
            </w:r>
            <w:r w:rsidR="008053D8">
              <w:t xml:space="preserve"> </w:t>
            </w:r>
            <w:r>
              <w:t>response to section</w:t>
            </w:r>
            <w:r w:rsidR="00A57090">
              <w:t xml:space="preserve"> </w:t>
            </w:r>
            <w:r w:rsidR="00A57090">
              <w:fldChar w:fldCharType="begin"/>
            </w:r>
            <w:r w:rsidR="00A57090">
              <w:instrText xml:space="preserve"> REF _Ref36136176 \r \h </w:instrText>
            </w:r>
            <w:r w:rsidR="00A57090">
              <w:fldChar w:fldCharType="separate"/>
            </w:r>
            <w:r w:rsidR="008512A5">
              <w:t>2.2.5</w:t>
            </w:r>
            <w:r w:rsidR="00A57090">
              <w:fldChar w:fldCharType="end"/>
            </w:r>
            <w:r w:rsidR="00A57090">
              <w:t xml:space="preserve"> </w:t>
            </w:r>
            <w:r w:rsidR="00A57090">
              <w:fldChar w:fldCharType="begin"/>
            </w:r>
            <w:r w:rsidR="00A57090">
              <w:instrText xml:space="preserve"> REF _Ref36136176 \h </w:instrText>
            </w:r>
            <w:r w:rsidR="00A57090">
              <w:fldChar w:fldCharType="separate"/>
            </w:r>
            <w:r w:rsidR="008512A5">
              <w:t xml:space="preserve">DHB service the </w:t>
            </w:r>
            <w:r w:rsidR="008512A5" w:rsidRPr="006B73EE">
              <w:t>patient</w:t>
            </w:r>
            <w:r w:rsidR="008512A5">
              <w:t xml:space="preserve"> is enrolled in</w:t>
            </w:r>
            <w:r w:rsidR="00A57090">
              <w:fldChar w:fldCharType="end"/>
            </w:r>
            <w:r>
              <w:t xml:space="preserve"> </w:t>
            </w:r>
          </w:p>
        </w:tc>
      </w:tr>
      <w:tr w:rsidR="001604F9" w:rsidRPr="008D448E" w14:paraId="60A3220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3AC229"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123015" w14:textId="698C2200" w:rsidR="00A54C56" w:rsidRPr="003F4865" w:rsidRDefault="00A54C56" w:rsidP="00A54C56">
            <w:pPr>
              <w:pStyle w:val="TableText"/>
              <w:rPr>
                <w:szCs w:val="18"/>
              </w:rPr>
            </w:pPr>
            <w:r w:rsidRPr="003F4865">
              <w:rPr>
                <w:szCs w:val="18"/>
              </w:rPr>
              <w:t>The facility may not be in the list of New Zealand schools. The code set associated with this standard may be extended to include known education facilities</w:t>
            </w:r>
          </w:p>
          <w:p w14:paraId="77CB8425" w14:textId="77777777" w:rsidR="00A54C56" w:rsidRPr="003F4865" w:rsidRDefault="00A54C56" w:rsidP="00A54C56">
            <w:pPr>
              <w:rPr>
                <w:sz w:val="18"/>
                <w:szCs w:val="18"/>
              </w:rPr>
            </w:pPr>
          </w:p>
          <w:p w14:paraId="253796DB" w14:textId="762BF242" w:rsidR="0003047E" w:rsidRPr="00A54C56" w:rsidRDefault="00A54C56" w:rsidP="00022044">
            <w:pPr>
              <w:rPr>
                <w:szCs w:val="21"/>
              </w:rPr>
            </w:pPr>
            <w:r w:rsidRPr="003F4865">
              <w:rPr>
                <w:sz w:val="18"/>
                <w:szCs w:val="18"/>
              </w:rPr>
              <w:t>Some under-18-year olds are not at school. If a DHB provides oral health services to an individual who is not at school, they may wish to record ‘not in school’, ‘at work’ or record the tertiary education facility attended. These options will not be in the list of New Zealand schools and codes will be required for these options.</w:t>
            </w:r>
          </w:p>
        </w:tc>
      </w:tr>
      <w:tr w:rsidR="001604F9" w:rsidRPr="008D448E" w14:paraId="559006CC"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5E4C66"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A5D2AC" w14:textId="2F8C104C" w:rsidR="001604F9" w:rsidRPr="008D448E" w:rsidRDefault="001914F6" w:rsidP="00784FE3">
            <w:pPr>
              <w:pStyle w:val="TableText"/>
            </w:pPr>
            <w:r>
              <w:t>Valid code</w:t>
            </w:r>
          </w:p>
        </w:tc>
      </w:tr>
    </w:tbl>
    <w:p w14:paraId="571BEF3C" w14:textId="7539DE24" w:rsidR="002D526A" w:rsidRDefault="002D526A" w:rsidP="004E47DF">
      <w:pPr>
        <w:pStyle w:val="Heading3"/>
      </w:pPr>
      <w:bookmarkStart w:id="34" w:name="_Ref36136197"/>
      <w:r>
        <w:t>School year level</w:t>
      </w:r>
      <w:bookmarkEnd w:id="34"/>
    </w:p>
    <w:p w14:paraId="6386215E" w14:textId="7A635D28" w:rsidR="004E47DF" w:rsidRDefault="004E47DF" w:rsidP="004E47DF">
      <w:r>
        <w:t>The child’s school year level at the education facility currently attended (as defined by the Ministry of Education). School year level is used to manage transitions, such as when children at the end of school year 8 transition to the Combined Dental Agreement and are enrolled with a Community Service Provider.</w:t>
      </w:r>
    </w:p>
    <w:p w14:paraId="50F9C470" w14:textId="77777777" w:rsidR="00406B39" w:rsidRPr="004E47DF" w:rsidRDefault="00406B39" w:rsidP="004E47DF"/>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5CBDB445"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6192AF"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44FD7E" w14:textId="5B56D816" w:rsidR="001604F9" w:rsidRPr="008D448E" w:rsidRDefault="00F4697C" w:rsidP="00784FE3">
            <w:pPr>
              <w:pStyle w:val="TableText"/>
              <w:keepNext/>
            </w:pPr>
            <w:r>
              <w:t>The child’s school year level</w:t>
            </w:r>
          </w:p>
        </w:tc>
      </w:tr>
      <w:tr w:rsidR="001604F9" w:rsidRPr="008D448E" w14:paraId="0930953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B9B1AD"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E2284C" w14:textId="77777777" w:rsidR="001604F9" w:rsidRPr="008D448E" w:rsidRDefault="001604F9" w:rsidP="00784FE3">
            <w:pPr>
              <w:pStyle w:val="TableText"/>
              <w:keepNext/>
            </w:pPr>
          </w:p>
        </w:tc>
      </w:tr>
      <w:tr w:rsidR="001604F9" w:rsidRPr="008D448E" w14:paraId="766CE4CB"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D871BD"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5901995" w14:textId="4A2C4CB4" w:rsidR="001604F9" w:rsidRPr="008D448E" w:rsidRDefault="00F4697C" w:rsidP="00784FE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4322C43"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3D8FCF4" w14:textId="6F1F8A45" w:rsidR="001604F9" w:rsidRPr="008D448E" w:rsidRDefault="006A206A" w:rsidP="00784FE3">
            <w:pPr>
              <w:pStyle w:val="TableText"/>
              <w:keepNext/>
            </w:pPr>
            <w:r>
              <w:t>Integer</w:t>
            </w:r>
          </w:p>
        </w:tc>
      </w:tr>
      <w:tr w:rsidR="001604F9" w:rsidRPr="008D448E" w14:paraId="102B6B5D"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923CE0"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7364466" w14:textId="20877693" w:rsidR="001604F9" w:rsidRPr="008D448E" w:rsidRDefault="00F4697C" w:rsidP="00784FE3">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7EAF3E5"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B9B4ED0" w14:textId="0B261E9B" w:rsidR="001604F9" w:rsidRPr="00F46627" w:rsidRDefault="00F4697C" w:rsidP="00784FE3">
            <w:pPr>
              <w:pStyle w:val="TableText"/>
            </w:pPr>
            <w:r>
              <w:t>NN</w:t>
            </w:r>
          </w:p>
        </w:tc>
      </w:tr>
      <w:tr w:rsidR="001604F9" w:rsidRPr="008D448E" w14:paraId="6ED237F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C2948A"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09BCA8" w14:textId="77777777" w:rsidR="001604F9" w:rsidRDefault="00F4697C" w:rsidP="00784FE3">
            <w:pPr>
              <w:pStyle w:val="TableText"/>
              <w:keepNext/>
            </w:pPr>
            <w:r>
              <w:t>1-15</w:t>
            </w:r>
          </w:p>
          <w:p w14:paraId="7FC97674" w14:textId="2B560831" w:rsidR="00F4697C" w:rsidRDefault="00F4697C" w:rsidP="00784FE3">
            <w:pPr>
              <w:pStyle w:val="TableText"/>
              <w:keepNext/>
            </w:pPr>
            <w:r>
              <w:t>99 (preschool)</w:t>
            </w:r>
          </w:p>
        </w:tc>
      </w:tr>
      <w:tr w:rsidR="001604F9" w:rsidRPr="008D448E" w14:paraId="67FB705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B95034"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46962A" w14:textId="7A7ACA27" w:rsidR="001604F9" w:rsidRPr="008D448E" w:rsidRDefault="00F4697C" w:rsidP="00784FE3">
            <w:pPr>
              <w:pStyle w:val="TableText"/>
              <w:keepNext/>
            </w:pPr>
            <w:r w:rsidRPr="00F4697C">
              <w:t>Conditional</w:t>
            </w:r>
          </w:p>
        </w:tc>
      </w:tr>
      <w:tr w:rsidR="001604F9" w:rsidRPr="008D448E" w14:paraId="564DD9D1"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12BF4F"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420886" w14:textId="67BDBE49" w:rsidR="001604F9" w:rsidRPr="008D448E" w:rsidRDefault="001604F9" w:rsidP="00F4697C">
            <w:pPr>
              <w:pStyle w:val="TableText"/>
            </w:pPr>
          </w:p>
        </w:tc>
      </w:tr>
      <w:tr w:rsidR="001604F9" w:rsidRPr="008D448E" w14:paraId="72071D1E"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3A9F84D"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75F7E" w14:textId="335F13D6" w:rsidR="001604F9" w:rsidRPr="008D448E" w:rsidRDefault="00F4697C" w:rsidP="00784FE3">
            <w:pPr>
              <w:pStyle w:val="TableText"/>
            </w:pPr>
            <w:r>
              <w:t xml:space="preserve">Valid </w:t>
            </w:r>
            <w:r w:rsidR="006A206A">
              <w:t>integer only</w:t>
            </w:r>
          </w:p>
        </w:tc>
      </w:tr>
    </w:tbl>
    <w:p w14:paraId="203497B4" w14:textId="00B3852A" w:rsidR="0045338A" w:rsidRDefault="0045338A" w:rsidP="004E47DF">
      <w:pPr>
        <w:pStyle w:val="Heading3"/>
      </w:pPr>
      <w:bookmarkStart w:id="35" w:name="_Ref36136202"/>
      <w:r>
        <w:lastRenderedPageBreak/>
        <w:t>School decile rating</w:t>
      </w:r>
      <w:bookmarkEnd w:id="35"/>
    </w:p>
    <w:p w14:paraId="731B6B8D" w14:textId="68D3A86C" w:rsidR="003D0FAD" w:rsidRPr="007A2F6B" w:rsidRDefault="003D0FAD" w:rsidP="003D0FAD">
      <w:pPr>
        <w:pStyle w:val="TableText"/>
        <w:rPr>
          <w:sz w:val="21"/>
          <w:szCs w:val="21"/>
        </w:rPr>
      </w:pPr>
      <w:r w:rsidRPr="007A2F6B">
        <w:rPr>
          <w:sz w:val="21"/>
          <w:szCs w:val="21"/>
        </w:rPr>
        <w:t xml:space="preserve">Whilst school decile can be derived from the government list of New Zealand schools, not all schools are listed. Decile rating reflects the percentage of the school's students that live in low socio-economic or poorer communities. </w:t>
      </w:r>
    </w:p>
    <w:p w14:paraId="02085CB3" w14:textId="7E6536B1" w:rsidR="003D0FAD" w:rsidRDefault="003D0FAD" w:rsidP="001F3105">
      <w:pPr>
        <w:pStyle w:val="TableText"/>
        <w:rPr>
          <w:sz w:val="21"/>
          <w:szCs w:val="21"/>
        </w:rPr>
      </w:pPr>
      <w:r w:rsidRPr="007A2F6B">
        <w:rPr>
          <w:b/>
          <w:sz w:val="21"/>
          <w:szCs w:val="21"/>
        </w:rPr>
        <w:t>Note:</w:t>
      </w:r>
      <w:r w:rsidRPr="007A2F6B">
        <w:rPr>
          <w:sz w:val="21"/>
          <w:szCs w:val="21"/>
        </w:rPr>
        <w:t xml:space="preserve"> The government </w:t>
      </w:r>
      <w:r w:rsidR="009607DC">
        <w:rPr>
          <w:sz w:val="21"/>
          <w:szCs w:val="21"/>
        </w:rPr>
        <w:t xml:space="preserve">has indicated an </w:t>
      </w:r>
      <w:r w:rsidRPr="007A2F6B">
        <w:rPr>
          <w:sz w:val="21"/>
          <w:szCs w:val="21"/>
        </w:rPr>
        <w:t>inten</w:t>
      </w:r>
      <w:r w:rsidR="009607DC">
        <w:rPr>
          <w:sz w:val="21"/>
          <w:szCs w:val="21"/>
        </w:rPr>
        <w:t>tion</w:t>
      </w:r>
      <w:r w:rsidRPr="007A2F6B">
        <w:rPr>
          <w:sz w:val="21"/>
          <w:szCs w:val="21"/>
        </w:rPr>
        <w:t xml:space="preserve"> to replace the decile rating system by 2022.  Section </w:t>
      </w:r>
      <w:r w:rsidRPr="007A2F6B">
        <w:rPr>
          <w:sz w:val="21"/>
          <w:szCs w:val="21"/>
        </w:rPr>
        <w:fldChar w:fldCharType="begin"/>
      </w:r>
      <w:r w:rsidRPr="007A2F6B">
        <w:rPr>
          <w:sz w:val="21"/>
          <w:szCs w:val="21"/>
        </w:rPr>
        <w:instrText xml:space="preserve"> REF _Ref36136202 \r \h </w:instrText>
      </w:r>
      <w:r w:rsidR="00B7400A">
        <w:rPr>
          <w:sz w:val="21"/>
          <w:szCs w:val="21"/>
        </w:rPr>
        <w:instrText xml:space="preserve"> \* MERGEFORMAT </w:instrText>
      </w:r>
      <w:r w:rsidRPr="007A2F6B">
        <w:rPr>
          <w:sz w:val="21"/>
          <w:szCs w:val="21"/>
        </w:rPr>
      </w:r>
      <w:r w:rsidRPr="007A2F6B">
        <w:rPr>
          <w:sz w:val="21"/>
          <w:szCs w:val="21"/>
        </w:rPr>
        <w:fldChar w:fldCharType="separate"/>
      </w:r>
      <w:r w:rsidR="008512A5">
        <w:rPr>
          <w:sz w:val="21"/>
          <w:szCs w:val="21"/>
        </w:rPr>
        <w:t>2.2.8</w:t>
      </w:r>
      <w:r w:rsidRPr="007A2F6B">
        <w:rPr>
          <w:sz w:val="21"/>
          <w:szCs w:val="21"/>
        </w:rPr>
        <w:fldChar w:fldCharType="end"/>
      </w:r>
      <w:r w:rsidRPr="007A2F6B">
        <w:rPr>
          <w:sz w:val="21"/>
          <w:szCs w:val="21"/>
        </w:rPr>
        <w:t xml:space="preserve"> </w:t>
      </w:r>
      <w:r w:rsidRPr="007A2F6B">
        <w:rPr>
          <w:sz w:val="21"/>
          <w:szCs w:val="21"/>
        </w:rPr>
        <w:fldChar w:fldCharType="begin"/>
      </w:r>
      <w:r w:rsidRPr="007A2F6B">
        <w:rPr>
          <w:sz w:val="21"/>
          <w:szCs w:val="21"/>
        </w:rPr>
        <w:instrText xml:space="preserve"> REF _Ref36136202 \h </w:instrText>
      </w:r>
      <w:r w:rsidR="00B7400A">
        <w:rPr>
          <w:sz w:val="21"/>
          <w:szCs w:val="21"/>
        </w:rPr>
        <w:instrText xml:space="preserve"> \* MERGEFORMAT </w:instrText>
      </w:r>
      <w:r w:rsidRPr="007A2F6B">
        <w:rPr>
          <w:sz w:val="21"/>
          <w:szCs w:val="21"/>
        </w:rPr>
      </w:r>
      <w:r w:rsidRPr="007A2F6B">
        <w:rPr>
          <w:sz w:val="21"/>
          <w:szCs w:val="21"/>
        </w:rPr>
        <w:fldChar w:fldCharType="separate"/>
      </w:r>
      <w:r w:rsidR="008512A5" w:rsidRPr="008512A5">
        <w:rPr>
          <w:sz w:val="21"/>
          <w:szCs w:val="21"/>
        </w:rPr>
        <w:t>School decile rating</w:t>
      </w:r>
      <w:r w:rsidRPr="007A2F6B">
        <w:rPr>
          <w:sz w:val="21"/>
          <w:szCs w:val="21"/>
        </w:rPr>
        <w:fldChar w:fldCharType="end"/>
      </w:r>
      <w:r w:rsidRPr="007A2F6B">
        <w:rPr>
          <w:sz w:val="21"/>
          <w:szCs w:val="21"/>
        </w:rPr>
        <w:t xml:space="preserve"> will be replaced when details about the replacement system are available. In the future, school deciles may be retired but this data element is retained in the Standard because decile is a useful indicator of socio-economic status.</w:t>
      </w:r>
    </w:p>
    <w:p w14:paraId="4EE112F3" w14:textId="77777777" w:rsidR="001F3105" w:rsidRPr="001F3105" w:rsidRDefault="001F3105" w:rsidP="001F3105">
      <w:pPr>
        <w:pStyle w:val="TableText"/>
        <w:rPr>
          <w:sz w:val="21"/>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5338A" w:rsidRPr="008D448E" w14:paraId="38D123A3"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CAC91D6" w14:textId="77777777" w:rsidR="0045338A" w:rsidRPr="00504110" w:rsidRDefault="0045338A" w:rsidP="00E571A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63701F" w14:textId="6FEB64EE" w:rsidR="0045338A" w:rsidRPr="008D448E" w:rsidRDefault="000F02CC" w:rsidP="00E571A2">
            <w:pPr>
              <w:pStyle w:val="TableText"/>
              <w:keepNext/>
            </w:pPr>
            <w:r w:rsidRPr="0045338A">
              <w:t>The decile score of the school attended by the patient</w:t>
            </w:r>
          </w:p>
        </w:tc>
      </w:tr>
      <w:tr w:rsidR="0045338A" w:rsidRPr="008D448E" w14:paraId="70E1881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50FDE7" w14:textId="77777777" w:rsidR="0045338A" w:rsidRPr="00504110" w:rsidRDefault="0045338A" w:rsidP="00E571A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297105" w14:textId="0C3DA19B" w:rsidR="0045338A" w:rsidRPr="008D448E" w:rsidRDefault="0045338A" w:rsidP="0045338A">
            <w:pPr>
              <w:pStyle w:val="TableText"/>
              <w:keepNext/>
            </w:pPr>
            <w:r>
              <w:t>School decile rating is defined by the Ministry of Education</w:t>
            </w:r>
            <w:r w:rsidR="002D325D">
              <w:t xml:space="preserve"> </w:t>
            </w:r>
            <w:hyperlink r:id="rId32" w:history="1">
              <w:r w:rsidR="002D325D" w:rsidRPr="00D33864">
                <w:rPr>
                  <w:rStyle w:val="Hyperlink"/>
                </w:rPr>
                <w:t>https://www.educationcounts.govt.nz/data-services/directories/list-of-nz-schools</w:t>
              </w:r>
            </w:hyperlink>
          </w:p>
        </w:tc>
      </w:tr>
      <w:tr w:rsidR="0045338A" w:rsidRPr="008D448E" w14:paraId="267A5CDB"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2E8179" w14:textId="77777777" w:rsidR="0045338A" w:rsidRPr="00504110" w:rsidRDefault="0045338A" w:rsidP="00E571A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E29AB89" w14:textId="77978B24" w:rsidR="0045338A" w:rsidRPr="008D448E" w:rsidRDefault="0045338A" w:rsidP="00E571A2">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A6A9E5" w14:textId="77777777" w:rsidR="0045338A" w:rsidRPr="00504110" w:rsidRDefault="0045338A" w:rsidP="00E571A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D08B3C" w14:textId="747B01B2" w:rsidR="0045338A" w:rsidRPr="008D448E" w:rsidRDefault="006A206A" w:rsidP="00E571A2">
            <w:pPr>
              <w:pStyle w:val="TableText"/>
              <w:keepNext/>
            </w:pPr>
            <w:r>
              <w:t>Integer</w:t>
            </w:r>
          </w:p>
        </w:tc>
      </w:tr>
      <w:tr w:rsidR="0045338A" w:rsidRPr="008D448E" w14:paraId="13326F04"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491227" w14:textId="77777777" w:rsidR="0045338A" w:rsidRPr="00504110" w:rsidRDefault="0045338A" w:rsidP="00E571A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14A3EC7" w14:textId="0BC1CEDB" w:rsidR="0045338A" w:rsidRPr="008D448E" w:rsidRDefault="0045338A" w:rsidP="00E571A2">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57459D" w14:textId="77777777" w:rsidR="0045338A" w:rsidRPr="00504110" w:rsidRDefault="0045338A" w:rsidP="00E571A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7167279" w14:textId="71DBAF75" w:rsidR="0045338A" w:rsidRPr="00F46627" w:rsidRDefault="0045338A" w:rsidP="00E571A2">
            <w:pPr>
              <w:pStyle w:val="TableText"/>
            </w:pPr>
            <w:r>
              <w:t>NN</w:t>
            </w:r>
          </w:p>
        </w:tc>
      </w:tr>
      <w:tr w:rsidR="0045338A" w:rsidRPr="008D448E" w14:paraId="227F2187"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D9A4E1" w14:textId="77777777" w:rsidR="0045338A" w:rsidRDefault="0045338A" w:rsidP="00E571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96F69A" w14:textId="26757DCF" w:rsidR="0045338A" w:rsidRDefault="0045338A" w:rsidP="00E571A2">
            <w:pPr>
              <w:pStyle w:val="TableText"/>
              <w:keepNext/>
            </w:pPr>
            <w:r>
              <w:t>1-10</w:t>
            </w:r>
          </w:p>
        </w:tc>
      </w:tr>
      <w:tr w:rsidR="0045338A" w:rsidRPr="008D448E" w14:paraId="14690C2C"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35F8A3" w14:textId="77777777" w:rsidR="0045338A" w:rsidRPr="00504110" w:rsidRDefault="0045338A" w:rsidP="00E571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90285B" w14:textId="1D731EF5" w:rsidR="0045338A" w:rsidRPr="008D448E" w:rsidRDefault="0045338A" w:rsidP="00E571A2">
            <w:pPr>
              <w:pStyle w:val="TableText"/>
              <w:keepNext/>
            </w:pPr>
            <w:r>
              <w:t>Mandatory</w:t>
            </w:r>
          </w:p>
        </w:tc>
      </w:tr>
      <w:tr w:rsidR="0045338A" w:rsidRPr="008D448E" w14:paraId="0641CE17"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04A7C3" w14:textId="77777777" w:rsidR="0045338A" w:rsidRPr="00504110" w:rsidRDefault="0045338A" w:rsidP="00E571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E31E66" w14:textId="2A492430" w:rsidR="0045338A" w:rsidRPr="008D448E" w:rsidRDefault="0045338A" w:rsidP="00237DA6">
            <w:pPr>
              <w:pStyle w:val="TableText"/>
            </w:pPr>
            <w:r>
              <w:t>Rating is on a scale of 1-10. Lower decile schools (</w:t>
            </w:r>
            <w:r w:rsidR="00490EB7">
              <w:t xml:space="preserve">school decile </w:t>
            </w:r>
            <w:r>
              <w:t xml:space="preserve">rating 1-3) have more students living in poorer communities. </w:t>
            </w:r>
          </w:p>
        </w:tc>
      </w:tr>
      <w:tr w:rsidR="0045338A" w:rsidRPr="008D448E" w14:paraId="0F72B0E0"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58BF1B8" w14:textId="77777777" w:rsidR="0045338A" w:rsidRPr="00504110" w:rsidRDefault="0045338A" w:rsidP="00E571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C4DD84" w14:textId="2F0633D9" w:rsidR="0045338A" w:rsidRPr="008D448E" w:rsidRDefault="0045338A" w:rsidP="00E571A2">
            <w:pPr>
              <w:pStyle w:val="TableText"/>
            </w:pPr>
            <w:r>
              <w:t>Valid value only</w:t>
            </w:r>
          </w:p>
        </w:tc>
      </w:tr>
    </w:tbl>
    <w:p w14:paraId="06B051C2" w14:textId="3D401CEA" w:rsidR="002D526A" w:rsidRDefault="003F5B6B" w:rsidP="006C30D9">
      <w:pPr>
        <w:pStyle w:val="Heading3"/>
      </w:pPr>
      <w:bookmarkStart w:id="36" w:name="_Ref36136205"/>
      <w:r>
        <w:t xml:space="preserve">Water fluoridation status </w:t>
      </w:r>
      <w:r w:rsidR="00575B84">
        <w:t>-</w:t>
      </w:r>
      <w:r>
        <w:t xml:space="preserve"> education facility</w:t>
      </w:r>
      <w:bookmarkEnd w:id="36"/>
    </w:p>
    <w:p w14:paraId="697E470D" w14:textId="77777777" w:rsidR="006C30D9" w:rsidRPr="006C30D9" w:rsidRDefault="006C30D9" w:rsidP="006C30D9">
      <w:pPr>
        <w:pStyle w:val="TableText"/>
        <w:rPr>
          <w:sz w:val="21"/>
          <w:szCs w:val="21"/>
        </w:rPr>
      </w:pPr>
      <w:r w:rsidRPr="006C30D9">
        <w:rPr>
          <w:sz w:val="21"/>
          <w:szCs w:val="21"/>
        </w:rPr>
        <w:t>Required for DHB enrolled children from birth to the end of school Year 8, unless the child is transferred to a provider delivering services under the Combined Dental Agreement (CDA) or the Hospital Dental Service.</w:t>
      </w:r>
    </w:p>
    <w:p w14:paraId="5FA21EA3" w14:textId="77777777" w:rsidR="006C30D9" w:rsidRPr="006C30D9" w:rsidRDefault="006C30D9" w:rsidP="006C30D9">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1604F9" w:rsidRPr="008D448E" w14:paraId="6E65F1E6"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F4F885" w14:textId="77777777" w:rsidR="001604F9" w:rsidRPr="00504110" w:rsidRDefault="001604F9" w:rsidP="00636DAD">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EEBA17" w14:textId="459EC9E7" w:rsidR="001604F9" w:rsidRPr="008D448E" w:rsidRDefault="0045338A" w:rsidP="00784FE3">
            <w:pPr>
              <w:pStyle w:val="TableText"/>
              <w:keepNext/>
            </w:pPr>
            <w:r w:rsidRPr="0045338A">
              <w:t xml:space="preserve">An indicator to capture </w:t>
            </w:r>
            <w:r w:rsidR="005B3941">
              <w:t xml:space="preserve">the </w:t>
            </w:r>
            <w:r w:rsidRPr="0045338A">
              <w:t xml:space="preserve">fluoridation status </w:t>
            </w:r>
            <w:r w:rsidR="005B3941">
              <w:t xml:space="preserve">of water </w:t>
            </w:r>
            <w:r w:rsidRPr="0045338A">
              <w:t>operating at the child’s current education facility</w:t>
            </w:r>
          </w:p>
        </w:tc>
      </w:tr>
      <w:tr w:rsidR="001604F9" w:rsidRPr="008D448E" w14:paraId="4EEDBB8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FDF3F9" w14:textId="77777777" w:rsidR="001604F9" w:rsidRPr="00504110" w:rsidRDefault="001604F9" w:rsidP="00636DAD">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857531" w14:textId="77777777" w:rsidR="001604F9" w:rsidRPr="008D448E" w:rsidRDefault="001604F9" w:rsidP="00784FE3">
            <w:pPr>
              <w:pStyle w:val="TableText"/>
              <w:keepNext/>
            </w:pPr>
          </w:p>
        </w:tc>
      </w:tr>
      <w:tr w:rsidR="001604F9" w:rsidRPr="008D448E" w14:paraId="359BE0B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411FDD" w14:textId="77777777" w:rsidR="001604F9" w:rsidRPr="00504110" w:rsidRDefault="001604F9" w:rsidP="00636DAD">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A701CA2" w14:textId="02695D39" w:rsidR="001604F9" w:rsidRPr="008D448E" w:rsidRDefault="0045338A" w:rsidP="00784FE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0720F0"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E873F80" w14:textId="6EA0CBB6" w:rsidR="001604F9" w:rsidRPr="008D448E" w:rsidRDefault="0045338A" w:rsidP="00784FE3">
            <w:pPr>
              <w:pStyle w:val="TableText"/>
              <w:keepNext/>
            </w:pPr>
            <w:r>
              <w:t>Code</w:t>
            </w:r>
          </w:p>
        </w:tc>
      </w:tr>
      <w:tr w:rsidR="001604F9" w:rsidRPr="008D448E" w14:paraId="62F19BD5"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080CA4" w14:textId="77777777" w:rsidR="001604F9" w:rsidRPr="00504110" w:rsidRDefault="001604F9" w:rsidP="00636DA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7D9D2B6" w14:textId="1F29F9A0" w:rsidR="001604F9" w:rsidRPr="008D448E" w:rsidRDefault="0045338A" w:rsidP="00784FE3">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754F81"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77FB54" w14:textId="29B3FFB4" w:rsidR="001604F9" w:rsidRPr="00F46627" w:rsidRDefault="0045338A" w:rsidP="00784FE3">
            <w:pPr>
              <w:pStyle w:val="TableText"/>
            </w:pPr>
            <w:r>
              <w:t>N</w:t>
            </w:r>
          </w:p>
        </w:tc>
      </w:tr>
      <w:tr w:rsidR="001604F9" w:rsidRPr="008D448E" w14:paraId="0A62B6D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F41DCE" w14:textId="77777777" w:rsidR="001604F9" w:rsidRDefault="001604F9" w:rsidP="00636DAD">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1E4D9C" w14:paraId="4BB2464B" w14:textId="77777777" w:rsidTr="00E571A2">
              <w:trPr>
                <w:gridAfter w:val="2"/>
                <w:wAfter w:w="2095" w:type="dxa"/>
                <w:trHeight w:hRule="exact" w:val="142"/>
              </w:trPr>
              <w:tc>
                <w:tcPr>
                  <w:tcW w:w="2040" w:type="dxa"/>
                  <w:tcBorders>
                    <w:top w:val="nil"/>
                    <w:left w:val="nil"/>
                    <w:bottom w:val="nil"/>
                    <w:right w:val="nil"/>
                  </w:tcBorders>
                  <w:shd w:val="clear" w:color="auto" w:fill="auto"/>
                </w:tcPr>
                <w:p w14:paraId="559939E3" w14:textId="77777777" w:rsidR="001E4D9C" w:rsidRPr="000F6A38" w:rsidRDefault="001E4D9C" w:rsidP="001E4D9C">
                  <w:pPr>
                    <w:pStyle w:val="TableText"/>
                    <w:keepNext/>
                    <w:rPr>
                      <w:b/>
                    </w:rPr>
                  </w:pPr>
                </w:p>
              </w:tc>
              <w:tc>
                <w:tcPr>
                  <w:tcW w:w="2040" w:type="dxa"/>
                  <w:tcBorders>
                    <w:top w:val="nil"/>
                    <w:left w:val="nil"/>
                    <w:bottom w:val="nil"/>
                    <w:right w:val="nil"/>
                  </w:tcBorders>
                  <w:shd w:val="clear" w:color="auto" w:fill="auto"/>
                </w:tcPr>
                <w:p w14:paraId="724E94E0" w14:textId="77777777" w:rsidR="001E4D9C" w:rsidRPr="000F6A38" w:rsidRDefault="001E4D9C" w:rsidP="001E4D9C">
                  <w:pPr>
                    <w:pStyle w:val="TableText"/>
                    <w:keepNext/>
                    <w:rPr>
                      <w:b/>
                    </w:rPr>
                  </w:pPr>
                </w:p>
              </w:tc>
            </w:tr>
            <w:tr w:rsidR="001E4D9C" w14:paraId="69F70804" w14:textId="77777777" w:rsidTr="00E571A2">
              <w:tc>
                <w:tcPr>
                  <w:tcW w:w="4534" w:type="dxa"/>
                  <w:gridSpan w:val="3"/>
                  <w:tcBorders>
                    <w:top w:val="nil"/>
                    <w:left w:val="nil"/>
                    <w:bottom w:val="single" w:sz="4" w:space="0" w:color="auto"/>
                    <w:right w:val="nil"/>
                  </w:tcBorders>
                  <w:shd w:val="clear" w:color="auto" w:fill="D9D9D9" w:themeFill="background1" w:themeFillShade="D9"/>
                </w:tcPr>
                <w:p w14:paraId="113F7AE6" w14:textId="77777777" w:rsidR="001E4D9C" w:rsidRPr="000F6A38" w:rsidRDefault="001E4D9C" w:rsidP="001E4D9C">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4B5A8041" w14:textId="77777777" w:rsidR="001E4D9C" w:rsidRDefault="001E4D9C" w:rsidP="001E4D9C">
                  <w:pPr>
                    <w:pStyle w:val="TableText"/>
                    <w:keepNext/>
                    <w:jc w:val="center"/>
                    <w:rPr>
                      <w:b/>
                    </w:rPr>
                  </w:pPr>
                  <w:r>
                    <w:rPr>
                      <w:b/>
                    </w:rPr>
                    <w:t>Code</w:t>
                  </w:r>
                </w:p>
              </w:tc>
            </w:tr>
            <w:tr w:rsidR="001E4D9C" w14:paraId="0F86C719" w14:textId="77777777" w:rsidTr="00E571A2">
              <w:tc>
                <w:tcPr>
                  <w:tcW w:w="4534" w:type="dxa"/>
                  <w:gridSpan w:val="3"/>
                  <w:tcBorders>
                    <w:left w:val="nil"/>
                    <w:bottom w:val="single" w:sz="4" w:space="0" w:color="auto"/>
                    <w:right w:val="nil"/>
                  </w:tcBorders>
                </w:tcPr>
                <w:p w14:paraId="44FB6974" w14:textId="6A27C25E" w:rsidR="001E4D9C" w:rsidRDefault="001E4D9C" w:rsidP="00DF3550">
                  <w:pPr>
                    <w:pStyle w:val="TableText"/>
                    <w:spacing w:line="240" w:lineRule="auto"/>
                  </w:pPr>
                  <w:r>
                    <w:t>Not recorded</w:t>
                  </w:r>
                </w:p>
              </w:tc>
              <w:tc>
                <w:tcPr>
                  <w:tcW w:w="1641" w:type="dxa"/>
                  <w:tcBorders>
                    <w:left w:val="nil"/>
                    <w:bottom w:val="single" w:sz="4" w:space="0" w:color="auto"/>
                    <w:right w:val="nil"/>
                  </w:tcBorders>
                </w:tcPr>
                <w:p w14:paraId="7C096579" w14:textId="46B0294E" w:rsidR="001E4D9C" w:rsidRDefault="001E4D9C" w:rsidP="00DF3550">
                  <w:pPr>
                    <w:pStyle w:val="TableText"/>
                    <w:spacing w:line="240" w:lineRule="auto"/>
                    <w:jc w:val="center"/>
                  </w:pPr>
                  <w:r>
                    <w:t>0</w:t>
                  </w:r>
                </w:p>
              </w:tc>
            </w:tr>
            <w:tr w:rsidR="001E4D9C" w14:paraId="3920C68A" w14:textId="77777777" w:rsidTr="00E571A2">
              <w:tc>
                <w:tcPr>
                  <w:tcW w:w="4534" w:type="dxa"/>
                  <w:gridSpan w:val="3"/>
                  <w:tcBorders>
                    <w:left w:val="nil"/>
                    <w:bottom w:val="single" w:sz="4" w:space="0" w:color="auto"/>
                    <w:right w:val="nil"/>
                  </w:tcBorders>
                </w:tcPr>
                <w:p w14:paraId="4090D28A" w14:textId="4A0C297E" w:rsidR="001E4D9C" w:rsidRDefault="001E4D9C" w:rsidP="00DF3550">
                  <w:pPr>
                    <w:pStyle w:val="TableText"/>
                    <w:spacing w:line="240" w:lineRule="auto"/>
                  </w:pPr>
                  <w:r>
                    <w:t>Fluoride</w:t>
                  </w:r>
                </w:p>
              </w:tc>
              <w:tc>
                <w:tcPr>
                  <w:tcW w:w="1641" w:type="dxa"/>
                  <w:tcBorders>
                    <w:left w:val="nil"/>
                    <w:bottom w:val="single" w:sz="4" w:space="0" w:color="auto"/>
                    <w:right w:val="nil"/>
                  </w:tcBorders>
                </w:tcPr>
                <w:p w14:paraId="0EE9C46A" w14:textId="6F2D685B" w:rsidR="001E4D9C" w:rsidRPr="000F6A38" w:rsidRDefault="001E4D9C" w:rsidP="00DF3550">
                  <w:pPr>
                    <w:pStyle w:val="TableText"/>
                    <w:spacing w:line="240" w:lineRule="auto"/>
                    <w:jc w:val="center"/>
                  </w:pPr>
                  <w:r>
                    <w:t>1</w:t>
                  </w:r>
                </w:p>
              </w:tc>
            </w:tr>
            <w:tr w:rsidR="001E4D9C" w14:paraId="449BA432" w14:textId="77777777" w:rsidTr="00E571A2">
              <w:tc>
                <w:tcPr>
                  <w:tcW w:w="4534" w:type="dxa"/>
                  <w:gridSpan w:val="3"/>
                  <w:tcBorders>
                    <w:left w:val="nil"/>
                    <w:bottom w:val="single" w:sz="4" w:space="0" w:color="auto"/>
                    <w:right w:val="nil"/>
                  </w:tcBorders>
                </w:tcPr>
                <w:p w14:paraId="396D602B" w14:textId="54DBC4AE" w:rsidR="001E4D9C" w:rsidRDefault="001E4D9C" w:rsidP="00DF3550">
                  <w:pPr>
                    <w:pStyle w:val="TableText"/>
                    <w:spacing w:line="240" w:lineRule="auto"/>
                  </w:pPr>
                  <w:r>
                    <w:t>Non</w:t>
                  </w:r>
                  <w:r w:rsidR="008D2982">
                    <w:t>-f</w:t>
                  </w:r>
                  <w:r>
                    <w:t>luoride</w:t>
                  </w:r>
                </w:p>
              </w:tc>
              <w:tc>
                <w:tcPr>
                  <w:tcW w:w="1641" w:type="dxa"/>
                  <w:tcBorders>
                    <w:left w:val="nil"/>
                    <w:bottom w:val="single" w:sz="4" w:space="0" w:color="auto"/>
                    <w:right w:val="nil"/>
                  </w:tcBorders>
                </w:tcPr>
                <w:p w14:paraId="340F28C4" w14:textId="3C094ECA" w:rsidR="001E4D9C" w:rsidRPr="000F6A38" w:rsidRDefault="001E4D9C" w:rsidP="00DF3550">
                  <w:pPr>
                    <w:pStyle w:val="TableText"/>
                    <w:spacing w:line="240" w:lineRule="auto"/>
                    <w:jc w:val="center"/>
                  </w:pPr>
                  <w:r>
                    <w:t>2</w:t>
                  </w:r>
                </w:p>
              </w:tc>
            </w:tr>
            <w:tr w:rsidR="001E4D9C" w14:paraId="0654FAC1" w14:textId="77777777" w:rsidTr="00E571A2">
              <w:trPr>
                <w:gridAfter w:val="2"/>
                <w:wAfter w:w="2095" w:type="dxa"/>
                <w:trHeight w:hRule="exact" w:val="142"/>
              </w:trPr>
              <w:tc>
                <w:tcPr>
                  <w:tcW w:w="2040" w:type="dxa"/>
                  <w:tcBorders>
                    <w:top w:val="nil"/>
                    <w:left w:val="nil"/>
                    <w:bottom w:val="nil"/>
                    <w:right w:val="nil"/>
                  </w:tcBorders>
                </w:tcPr>
                <w:p w14:paraId="21F6E676" w14:textId="77777777" w:rsidR="001E4D9C" w:rsidRPr="00C97F74" w:rsidRDefault="001E4D9C" w:rsidP="001E4D9C">
                  <w:pPr>
                    <w:pStyle w:val="TableText"/>
                    <w:keepNext/>
                  </w:pPr>
                </w:p>
              </w:tc>
              <w:tc>
                <w:tcPr>
                  <w:tcW w:w="2040" w:type="dxa"/>
                  <w:tcBorders>
                    <w:top w:val="nil"/>
                    <w:left w:val="nil"/>
                    <w:bottom w:val="nil"/>
                    <w:right w:val="nil"/>
                  </w:tcBorders>
                </w:tcPr>
                <w:p w14:paraId="17F3FD9C" w14:textId="77777777" w:rsidR="001E4D9C" w:rsidRPr="00C97F74" w:rsidRDefault="001E4D9C" w:rsidP="001E4D9C">
                  <w:pPr>
                    <w:pStyle w:val="TableText"/>
                    <w:keepNext/>
                  </w:pPr>
                </w:p>
              </w:tc>
            </w:tr>
          </w:tbl>
          <w:p w14:paraId="55286976" w14:textId="77777777" w:rsidR="001604F9" w:rsidRDefault="001604F9" w:rsidP="00784FE3">
            <w:pPr>
              <w:pStyle w:val="TableText"/>
              <w:keepNext/>
            </w:pPr>
          </w:p>
        </w:tc>
      </w:tr>
      <w:tr w:rsidR="001604F9" w:rsidRPr="008D448E" w14:paraId="5C5D40D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0D7AA7" w14:textId="77777777" w:rsidR="001604F9" w:rsidRPr="00504110" w:rsidRDefault="001604F9" w:rsidP="00636DAD">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2707A7" w14:textId="70EE2DBC" w:rsidR="001604F9" w:rsidRPr="008D448E" w:rsidRDefault="001E4D9C" w:rsidP="00784FE3">
            <w:pPr>
              <w:pStyle w:val="TableText"/>
              <w:keepNext/>
            </w:pPr>
            <w:r>
              <w:t>Mandatory</w:t>
            </w:r>
          </w:p>
        </w:tc>
      </w:tr>
      <w:tr w:rsidR="001604F9" w:rsidRPr="008D448E" w14:paraId="7F85A1C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8E957D" w14:textId="77777777" w:rsidR="001604F9" w:rsidRPr="00504110" w:rsidRDefault="001604F9" w:rsidP="00784FE3">
            <w:pPr>
              <w:pStyle w:val="TableText"/>
              <w:rPr>
                <w:b/>
              </w:rPr>
            </w:pPr>
            <w:r w:rsidRPr="00504110">
              <w:rPr>
                <w:b/>
              </w:rPr>
              <w:lastRenderedPageBreak/>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CA65F6" w14:textId="77B47B55" w:rsidR="001E4D9C" w:rsidRDefault="001E4D9C" w:rsidP="001E4D9C">
            <w:pPr>
              <w:pStyle w:val="TableText"/>
            </w:pPr>
            <w:r>
              <w:t xml:space="preserve">The </w:t>
            </w:r>
            <w:r w:rsidR="005B3941">
              <w:t xml:space="preserve">water </w:t>
            </w:r>
            <w:r>
              <w:t xml:space="preserve">fluoridation status of children attending school is derived from the fluoridation status of </w:t>
            </w:r>
            <w:r w:rsidR="005B3941">
              <w:t xml:space="preserve">water delivered to </w:t>
            </w:r>
            <w:r>
              <w:t xml:space="preserve">the school or early childhood facility the child attends. </w:t>
            </w:r>
          </w:p>
          <w:p w14:paraId="79099427" w14:textId="3F3670FB" w:rsidR="001604F9" w:rsidRPr="008D448E" w:rsidRDefault="005B3941" w:rsidP="001E4D9C">
            <w:pPr>
              <w:pStyle w:val="TableText"/>
            </w:pPr>
            <w:r>
              <w:t>If the child is home-schooled, t</w:t>
            </w:r>
            <w:r w:rsidR="001E4D9C">
              <w:t xml:space="preserve">he fluoridation status of </w:t>
            </w:r>
            <w:r>
              <w:t xml:space="preserve">water delivered to </w:t>
            </w:r>
            <w:r w:rsidR="001E4D9C">
              <w:t>the child’s residential address should be reported</w:t>
            </w:r>
            <w:r w:rsidR="00A825B2">
              <w:t xml:space="preserve"> under section </w:t>
            </w:r>
            <w:r w:rsidR="0076102D">
              <w:fldChar w:fldCharType="begin"/>
            </w:r>
            <w:r w:rsidR="0076102D">
              <w:instrText xml:space="preserve"> REF _Ref36136209 \r \h </w:instrText>
            </w:r>
            <w:r w:rsidR="0076102D">
              <w:fldChar w:fldCharType="separate"/>
            </w:r>
            <w:r w:rsidR="008512A5">
              <w:t>2.2.10</w:t>
            </w:r>
            <w:r w:rsidR="0076102D">
              <w:fldChar w:fldCharType="end"/>
            </w:r>
            <w:r w:rsidR="0076102D">
              <w:t xml:space="preserve"> </w:t>
            </w:r>
            <w:r w:rsidR="0076102D">
              <w:fldChar w:fldCharType="begin"/>
            </w:r>
            <w:r w:rsidR="0076102D">
              <w:instrText xml:space="preserve"> REF _Ref36136209 \h </w:instrText>
            </w:r>
            <w:r w:rsidR="0076102D">
              <w:fldChar w:fldCharType="separate"/>
            </w:r>
            <w:r w:rsidR="008512A5">
              <w:t>Water fluoridation status - child’s home address</w:t>
            </w:r>
            <w:r w:rsidR="0076102D">
              <w:fldChar w:fldCharType="end"/>
            </w:r>
          </w:p>
        </w:tc>
      </w:tr>
      <w:tr w:rsidR="001604F9" w:rsidRPr="008D448E" w14:paraId="3E5C0CFB"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49BBC7C"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9ACA9F" w14:textId="5C5F9EC6" w:rsidR="001604F9" w:rsidRPr="008D448E" w:rsidRDefault="001E4D9C" w:rsidP="00784FE3">
            <w:pPr>
              <w:pStyle w:val="TableText"/>
            </w:pPr>
            <w:r>
              <w:t>Valid code</w:t>
            </w:r>
          </w:p>
        </w:tc>
      </w:tr>
    </w:tbl>
    <w:p w14:paraId="5378F669" w14:textId="1B795D38" w:rsidR="003F5B6B" w:rsidRDefault="003F5B6B" w:rsidP="00D1360E">
      <w:pPr>
        <w:pStyle w:val="Heading3"/>
      </w:pPr>
      <w:bookmarkStart w:id="37" w:name="_Ref36136209"/>
      <w:r>
        <w:t xml:space="preserve">Water fluoridation status </w:t>
      </w:r>
      <w:r w:rsidR="00575B84">
        <w:t>-</w:t>
      </w:r>
      <w:r>
        <w:t xml:space="preserve"> child’s home address</w:t>
      </w:r>
      <w:bookmarkEnd w:id="3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6"/>
        <w:gridCol w:w="2286"/>
        <w:gridCol w:w="2287"/>
      </w:tblGrid>
      <w:tr w:rsidR="001604F9" w:rsidRPr="008D448E" w14:paraId="1AA8E2AA"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6ABD24" w14:textId="77777777" w:rsidR="001604F9" w:rsidRPr="00504110" w:rsidRDefault="001604F9" w:rsidP="000F78DA">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E7049D" w14:textId="43AD1545" w:rsidR="001604F9" w:rsidRPr="008D448E" w:rsidRDefault="00911D33" w:rsidP="00784FE3">
            <w:pPr>
              <w:pStyle w:val="TableText"/>
              <w:keepNext/>
            </w:pPr>
            <w:r w:rsidRPr="00911D33">
              <w:t xml:space="preserve">An indicator to capture </w:t>
            </w:r>
            <w:r w:rsidR="005B3941">
              <w:t xml:space="preserve">the </w:t>
            </w:r>
            <w:r w:rsidRPr="00911D33">
              <w:t>water fluoridation status operating at the child’s home address</w:t>
            </w:r>
          </w:p>
        </w:tc>
      </w:tr>
      <w:tr w:rsidR="001604F9" w:rsidRPr="008D448E" w14:paraId="1542094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0C4F40" w14:textId="77777777" w:rsidR="001604F9" w:rsidRPr="00504110" w:rsidRDefault="001604F9" w:rsidP="000F78DA">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492CA1" w14:textId="77777777" w:rsidR="001604F9" w:rsidRPr="008D448E" w:rsidRDefault="001604F9" w:rsidP="00784FE3">
            <w:pPr>
              <w:pStyle w:val="TableText"/>
              <w:keepNext/>
            </w:pPr>
          </w:p>
        </w:tc>
      </w:tr>
      <w:tr w:rsidR="00911D33" w:rsidRPr="008D448E" w14:paraId="4A7AD01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6B0578" w14:textId="77777777" w:rsidR="00911D33" w:rsidRPr="00504110" w:rsidRDefault="00911D33" w:rsidP="000F78DA">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1BD9F2B" w14:textId="10EAAC3F" w:rsidR="00911D33" w:rsidRPr="008D448E" w:rsidRDefault="00911D33" w:rsidP="00911D3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28FEE8B" w14:textId="77777777" w:rsidR="00911D33" w:rsidRPr="00504110" w:rsidRDefault="00911D33" w:rsidP="00911D3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6BF0DA1" w14:textId="418FE6DC" w:rsidR="00911D33" w:rsidRPr="008D448E" w:rsidRDefault="00911D33" w:rsidP="00911D33">
            <w:pPr>
              <w:pStyle w:val="TableText"/>
              <w:keepNext/>
            </w:pPr>
            <w:r>
              <w:t>Code</w:t>
            </w:r>
          </w:p>
        </w:tc>
      </w:tr>
      <w:tr w:rsidR="00911D33" w:rsidRPr="008D448E" w14:paraId="30044C20"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8E5487" w14:textId="77777777" w:rsidR="00911D33" w:rsidRPr="00504110" w:rsidRDefault="00911D33" w:rsidP="000F78DA">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34DAC24" w14:textId="15DE9E7E" w:rsidR="00911D33" w:rsidRPr="008D448E" w:rsidRDefault="00911D33" w:rsidP="00911D33">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D1A68A" w14:textId="77777777" w:rsidR="00911D33" w:rsidRPr="00504110" w:rsidRDefault="00911D33" w:rsidP="00911D3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6EEBE39" w14:textId="48986994" w:rsidR="00911D33" w:rsidRPr="00F46627" w:rsidRDefault="00911D33" w:rsidP="00911D33">
            <w:pPr>
              <w:pStyle w:val="TableText"/>
            </w:pPr>
            <w:r>
              <w:t>N</w:t>
            </w:r>
          </w:p>
        </w:tc>
      </w:tr>
      <w:tr w:rsidR="00911D33" w:rsidRPr="008D448E" w14:paraId="5FDD7E0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E9430A" w14:textId="77777777" w:rsidR="00911D33" w:rsidRDefault="00911D33" w:rsidP="000F78DA">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911D33" w14:paraId="2BED575F" w14:textId="77777777" w:rsidTr="00E571A2">
              <w:trPr>
                <w:gridAfter w:val="2"/>
                <w:wAfter w:w="2095" w:type="dxa"/>
                <w:trHeight w:hRule="exact" w:val="142"/>
              </w:trPr>
              <w:tc>
                <w:tcPr>
                  <w:tcW w:w="2040" w:type="dxa"/>
                  <w:tcBorders>
                    <w:top w:val="nil"/>
                    <w:left w:val="nil"/>
                    <w:bottom w:val="nil"/>
                    <w:right w:val="nil"/>
                  </w:tcBorders>
                  <w:shd w:val="clear" w:color="auto" w:fill="auto"/>
                </w:tcPr>
                <w:p w14:paraId="0C4B1C26" w14:textId="77777777" w:rsidR="00911D33" w:rsidRPr="000F6A38" w:rsidRDefault="00911D33" w:rsidP="00911D33">
                  <w:pPr>
                    <w:pStyle w:val="TableText"/>
                    <w:keepNext/>
                    <w:rPr>
                      <w:b/>
                    </w:rPr>
                  </w:pPr>
                </w:p>
              </w:tc>
              <w:tc>
                <w:tcPr>
                  <w:tcW w:w="2040" w:type="dxa"/>
                  <w:tcBorders>
                    <w:top w:val="nil"/>
                    <w:left w:val="nil"/>
                    <w:bottom w:val="nil"/>
                    <w:right w:val="nil"/>
                  </w:tcBorders>
                  <w:shd w:val="clear" w:color="auto" w:fill="auto"/>
                </w:tcPr>
                <w:p w14:paraId="38839B66" w14:textId="77777777" w:rsidR="00911D33" w:rsidRPr="000F6A38" w:rsidRDefault="00911D33" w:rsidP="00911D33">
                  <w:pPr>
                    <w:pStyle w:val="TableText"/>
                    <w:keepNext/>
                    <w:rPr>
                      <w:b/>
                    </w:rPr>
                  </w:pPr>
                </w:p>
              </w:tc>
            </w:tr>
            <w:tr w:rsidR="00911D33" w14:paraId="3F03754B" w14:textId="77777777" w:rsidTr="00E571A2">
              <w:tc>
                <w:tcPr>
                  <w:tcW w:w="4534" w:type="dxa"/>
                  <w:gridSpan w:val="3"/>
                  <w:tcBorders>
                    <w:top w:val="nil"/>
                    <w:left w:val="nil"/>
                    <w:bottom w:val="single" w:sz="4" w:space="0" w:color="auto"/>
                    <w:right w:val="nil"/>
                  </w:tcBorders>
                  <w:shd w:val="clear" w:color="auto" w:fill="D9D9D9" w:themeFill="background1" w:themeFillShade="D9"/>
                </w:tcPr>
                <w:p w14:paraId="4B3D9DA5" w14:textId="77777777" w:rsidR="00911D33" w:rsidRPr="000F6A38" w:rsidRDefault="00911D33" w:rsidP="00911D33">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15D59D62" w14:textId="77777777" w:rsidR="00911D33" w:rsidRDefault="00911D33" w:rsidP="00911D33">
                  <w:pPr>
                    <w:pStyle w:val="TableText"/>
                    <w:keepNext/>
                    <w:jc w:val="center"/>
                    <w:rPr>
                      <w:b/>
                    </w:rPr>
                  </w:pPr>
                  <w:r>
                    <w:rPr>
                      <w:b/>
                    </w:rPr>
                    <w:t>Code</w:t>
                  </w:r>
                </w:p>
              </w:tc>
            </w:tr>
            <w:tr w:rsidR="00911D33" w14:paraId="57D480EF" w14:textId="77777777" w:rsidTr="00E571A2">
              <w:tc>
                <w:tcPr>
                  <w:tcW w:w="4534" w:type="dxa"/>
                  <w:gridSpan w:val="3"/>
                  <w:tcBorders>
                    <w:left w:val="nil"/>
                    <w:bottom w:val="single" w:sz="4" w:space="0" w:color="auto"/>
                    <w:right w:val="nil"/>
                  </w:tcBorders>
                </w:tcPr>
                <w:p w14:paraId="02B79D09" w14:textId="77777777" w:rsidR="00911D33" w:rsidRDefault="00911D33" w:rsidP="00DF3550">
                  <w:pPr>
                    <w:pStyle w:val="TableText"/>
                    <w:spacing w:line="240" w:lineRule="auto"/>
                  </w:pPr>
                  <w:r>
                    <w:t>Not recorded</w:t>
                  </w:r>
                </w:p>
              </w:tc>
              <w:tc>
                <w:tcPr>
                  <w:tcW w:w="1641" w:type="dxa"/>
                  <w:tcBorders>
                    <w:left w:val="nil"/>
                    <w:bottom w:val="single" w:sz="4" w:space="0" w:color="auto"/>
                    <w:right w:val="nil"/>
                  </w:tcBorders>
                </w:tcPr>
                <w:p w14:paraId="59100D21" w14:textId="77777777" w:rsidR="00911D33" w:rsidRDefault="00911D33" w:rsidP="00DF3550">
                  <w:pPr>
                    <w:pStyle w:val="TableText"/>
                    <w:spacing w:line="240" w:lineRule="auto"/>
                    <w:jc w:val="center"/>
                  </w:pPr>
                  <w:r>
                    <w:t>0</w:t>
                  </w:r>
                </w:p>
              </w:tc>
            </w:tr>
            <w:tr w:rsidR="00911D33" w14:paraId="12C625A2" w14:textId="77777777" w:rsidTr="00E571A2">
              <w:tc>
                <w:tcPr>
                  <w:tcW w:w="4534" w:type="dxa"/>
                  <w:gridSpan w:val="3"/>
                  <w:tcBorders>
                    <w:left w:val="nil"/>
                    <w:bottom w:val="single" w:sz="4" w:space="0" w:color="auto"/>
                    <w:right w:val="nil"/>
                  </w:tcBorders>
                </w:tcPr>
                <w:p w14:paraId="0E63286B" w14:textId="77777777" w:rsidR="00911D33" w:rsidRDefault="00911D33" w:rsidP="00DF3550">
                  <w:pPr>
                    <w:pStyle w:val="TableText"/>
                    <w:spacing w:line="240" w:lineRule="auto"/>
                  </w:pPr>
                  <w:r>
                    <w:t>Fluoride</w:t>
                  </w:r>
                </w:p>
              </w:tc>
              <w:tc>
                <w:tcPr>
                  <w:tcW w:w="1641" w:type="dxa"/>
                  <w:tcBorders>
                    <w:left w:val="nil"/>
                    <w:bottom w:val="single" w:sz="4" w:space="0" w:color="auto"/>
                    <w:right w:val="nil"/>
                  </w:tcBorders>
                </w:tcPr>
                <w:p w14:paraId="0D125150" w14:textId="77777777" w:rsidR="00911D33" w:rsidRPr="000F6A38" w:rsidRDefault="00911D33" w:rsidP="00DF3550">
                  <w:pPr>
                    <w:pStyle w:val="TableText"/>
                    <w:spacing w:line="240" w:lineRule="auto"/>
                    <w:jc w:val="center"/>
                  </w:pPr>
                  <w:r>
                    <w:t>1</w:t>
                  </w:r>
                </w:p>
              </w:tc>
            </w:tr>
            <w:tr w:rsidR="00911D33" w14:paraId="300F7532" w14:textId="77777777" w:rsidTr="00E571A2">
              <w:tc>
                <w:tcPr>
                  <w:tcW w:w="4534" w:type="dxa"/>
                  <w:gridSpan w:val="3"/>
                  <w:tcBorders>
                    <w:left w:val="nil"/>
                    <w:bottom w:val="single" w:sz="4" w:space="0" w:color="auto"/>
                    <w:right w:val="nil"/>
                  </w:tcBorders>
                </w:tcPr>
                <w:p w14:paraId="569E7AD6" w14:textId="2C0C023F" w:rsidR="00911D33" w:rsidRDefault="003A75A6" w:rsidP="00DF3550">
                  <w:pPr>
                    <w:pStyle w:val="TableText"/>
                    <w:spacing w:line="240" w:lineRule="auto"/>
                  </w:pPr>
                  <w:r>
                    <w:t>Non-fluoride</w:t>
                  </w:r>
                </w:p>
              </w:tc>
              <w:tc>
                <w:tcPr>
                  <w:tcW w:w="1641" w:type="dxa"/>
                  <w:tcBorders>
                    <w:left w:val="nil"/>
                    <w:bottom w:val="single" w:sz="4" w:space="0" w:color="auto"/>
                    <w:right w:val="nil"/>
                  </w:tcBorders>
                </w:tcPr>
                <w:p w14:paraId="18DB4C6B" w14:textId="77777777" w:rsidR="00911D33" w:rsidRPr="000F6A38" w:rsidRDefault="00911D33" w:rsidP="00DF3550">
                  <w:pPr>
                    <w:pStyle w:val="TableText"/>
                    <w:spacing w:line="240" w:lineRule="auto"/>
                    <w:jc w:val="center"/>
                  </w:pPr>
                  <w:r>
                    <w:t>2</w:t>
                  </w:r>
                </w:p>
              </w:tc>
            </w:tr>
            <w:tr w:rsidR="00911D33" w14:paraId="369F1B68" w14:textId="77777777" w:rsidTr="00E571A2">
              <w:trPr>
                <w:gridAfter w:val="2"/>
                <w:wAfter w:w="2095" w:type="dxa"/>
                <w:trHeight w:hRule="exact" w:val="142"/>
              </w:trPr>
              <w:tc>
                <w:tcPr>
                  <w:tcW w:w="2040" w:type="dxa"/>
                  <w:tcBorders>
                    <w:top w:val="nil"/>
                    <w:left w:val="nil"/>
                    <w:bottom w:val="nil"/>
                    <w:right w:val="nil"/>
                  </w:tcBorders>
                </w:tcPr>
                <w:p w14:paraId="5C0FCE36" w14:textId="77777777" w:rsidR="00911D33" w:rsidRPr="00C97F74" w:rsidRDefault="00911D33" w:rsidP="00911D33">
                  <w:pPr>
                    <w:pStyle w:val="TableText"/>
                    <w:keepNext/>
                  </w:pPr>
                </w:p>
              </w:tc>
              <w:tc>
                <w:tcPr>
                  <w:tcW w:w="2040" w:type="dxa"/>
                  <w:tcBorders>
                    <w:top w:val="nil"/>
                    <w:left w:val="nil"/>
                    <w:bottom w:val="nil"/>
                    <w:right w:val="nil"/>
                  </w:tcBorders>
                </w:tcPr>
                <w:p w14:paraId="6566DFA8" w14:textId="77777777" w:rsidR="00911D33" w:rsidRPr="00C97F74" w:rsidRDefault="00911D33" w:rsidP="00911D33">
                  <w:pPr>
                    <w:pStyle w:val="TableText"/>
                    <w:keepNext/>
                  </w:pPr>
                </w:p>
              </w:tc>
            </w:tr>
          </w:tbl>
          <w:p w14:paraId="22BDA130" w14:textId="77777777" w:rsidR="00911D33" w:rsidRDefault="00911D33" w:rsidP="00911D33">
            <w:pPr>
              <w:pStyle w:val="TableText"/>
              <w:keepNext/>
            </w:pPr>
          </w:p>
        </w:tc>
      </w:tr>
      <w:tr w:rsidR="00911D33" w:rsidRPr="008D448E" w14:paraId="2AA67136"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380F2F" w14:textId="77777777" w:rsidR="00911D33" w:rsidRPr="00504110" w:rsidRDefault="00911D33" w:rsidP="00911D3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AB4C9A" w14:textId="5F4666E7" w:rsidR="00911D33" w:rsidRPr="008D448E" w:rsidRDefault="00AE06C0" w:rsidP="00911D33">
            <w:pPr>
              <w:pStyle w:val="TableText"/>
              <w:keepNext/>
            </w:pPr>
            <w:r>
              <w:t>Optional for DHB enrolled children from birth to the end of school Year 8</w:t>
            </w:r>
          </w:p>
        </w:tc>
      </w:tr>
      <w:tr w:rsidR="00911D33" w:rsidRPr="008D448E" w14:paraId="09F73206"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51E01C" w14:textId="77777777" w:rsidR="00911D33" w:rsidRPr="00504110" w:rsidRDefault="00911D33" w:rsidP="00911D3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0F748E" w14:textId="2AE68FF3" w:rsidR="00911D33" w:rsidRPr="008D448E" w:rsidRDefault="005B3941" w:rsidP="00615DC2">
            <w:pPr>
              <w:pStyle w:val="TableText"/>
            </w:pPr>
            <w:r>
              <w:t>If the child is pre-school age or home-schooled, t</w:t>
            </w:r>
            <w:r w:rsidR="00615DC2">
              <w:t xml:space="preserve">he fluoridation status of the child’s residential address should be reported </w:t>
            </w:r>
          </w:p>
        </w:tc>
      </w:tr>
      <w:tr w:rsidR="00911D33" w:rsidRPr="008D448E" w14:paraId="34E09A5D"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B46B9C3" w14:textId="77777777" w:rsidR="00911D33" w:rsidRPr="00504110" w:rsidRDefault="00911D33" w:rsidP="00911D3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5166C7" w14:textId="4DF9295D" w:rsidR="00911D33" w:rsidRPr="008D448E" w:rsidRDefault="00615DC2" w:rsidP="00911D33">
            <w:pPr>
              <w:pStyle w:val="TableText"/>
            </w:pPr>
            <w:r>
              <w:t>Valid code</w:t>
            </w:r>
          </w:p>
        </w:tc>
      </w:tr>
    </w:tbl>
    <w:p w14:paraId="148079C4" w14:textId="293045C0" w:rsidR="003F5B6B" w:rsidRDefault="003F5B6B" w:rsidP="005720AE">
      <w:pPr>
        <w:pStyle w:val="Heading3"/>
      </w:pPr>
      <w:bookmarkStart w:id="38" w:name="_Ref36136213"/>
      <w:r>
        <w:t>D</w:t>
      </w:r>
      <w:r w:rsidR="000D78C6">
        <w:t>ate of u</w:t>
      </w:r>
      <w:r w:rsidR="00440900">
        <w:t>nder</w:t>
      </w:r>
      <w:r w:rsidR="000D78C6">
        <w:t>-</w:t>
      </w:r>
      <w:r w:rsidR="00440900">
        <w:t xml:space="preserve">18 oral health service </w:t>
      </w:r>
      <w:r>
        <w:t>enrol</w:t>
      </w:r>
      <w:r w:rsidR="00440900">
        <w:t>ment</w:t>
      </w:r>
      <w:bookmarkEnd w:id="38"/>
    </w:p>
    <w:p w14:paraId="1999DAB7" w14:textId="1403D373" w:rsidR="005720AE" w:rsidRPr="005720AE" w:rsidRDefault="005720AE" w:rsidP="005720AE">
      <w:pPr>
        <w:pStyle w:val="TableText"/>
        <w:rPr>
          <w:sz w:val="21"/>
          <w:szCs w:val="21"/>
        </w:rPr>
      </w:pPr>
      <w:r w:rsidRPr="005720AE">
        <w:rPr>
          <w:sz w:val="21"/>
          <w:szCs w:val="21"/>
        </w:rPr>
        <w:t xml:space="preserve">The date of enrolment may differ from the date </w:t>
      </w:r>
      <w:r w:rsidR="0042490D">
        <w:rPr>
          <w:sz w:val="21"/>
          <w:szCs w:val="21"/>
        </w:rPr>
        <w:t xml:space="preserve">the patient is registered in the oral health </w:t>
      </w:r>
      <w:r w:rsidRPr="005720AE">
        <w:rPr>
          <w:sz w:val="21"/>
          <w:szCs w:val="21"/>
        </w:rPr>
        <w:t>information system. Some DHBs register a patient at birth to indicate that the parent/guardian may want to use the service at some point in the future.</w:t>
      </w:r>
    </w:p>
    <w:p w14:paraId="3BF0A294" w14:textId="77777777" w:rsidR="005720AE" w:rsidRPr="005720AE" w:rsidRDefault="005720AE" w:rsidP="005720AE"/>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7B9C984A"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78EB2DC"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7069EE" w14:textId="2BB11052" w:rsidR="001604F9" w:rsidRPr="008D448E" w:rsidRDefault="003631BB" w:rsidP="00784FE3">
            <w:pPr>
              <w:pStyle w:val="TableText"/>
              <w:keepNext/>
            </w:pPr>
            <w:r w:rsidRPr="003631BB">
              <w:cr/>
              <w:t>The date the patient first enrolled in the DHB’s under 18 oral health services programme</w:t>
            </w:r>
          </w:p>
        </w:tc>
      </w:tr>
      <w:tr w:rsidR="001604F9" w:rsidRPr="008D448E" w14:paraId="5E4F73F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8B3E00"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D66E3A" w14:textId="77777777" w:rsidR="001604F9" w:rsidRPr="008D448E" w:rsidRDefault="001604F9" w:rsidP="00784FE3">
            <w:pPr>
              <w:pStyle w:val="TableText"/>
              <w:keepNext/>
            </w:pPr>
          </w:p>
        </w:tc>
      </w:tr>
      <w:tr w:rsidR="001604F9" w:rsidRPr="008D448E" w14:paraId="69E431E5"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1FF2B1"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9AE39BB" w14:textId="604DCF67" w:rsidR="001604F9" w:rsidRPr="008D448E" w:rsidRDefault="003631BB" w:rsidP="00784FE3">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E99513"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B08C116" w14:textId="123209F4" w:rsidR="001604F9" w:rsidRPr="008D448E" w:rsidRDefault="003631BB" w:rsidP="00784FE3">
            <w:pPr>
              <w:pStyle w:val="TableText"/>
              <w:keepNext/>
            </w:pPr>
            <w:r>
              <w:t>Full date</w:t>
            </w:r>
          </w:p>
        </w:tc>
      </w:tr>
      <w:tr w:rsidR="001604F9" w:rsidRPr="008D448E" w14:paraId="0C87993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5B1447"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B25CBD3" w14:textId="241A8540" w:rsidR="001604F9" w:rsidRPr="008D448E" w:rsidRDefault="003631BB" w:rsidP="00784FE3">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092402"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DB75012" w14:textId="7DDE0DEB" w:rsidR="001604F9" w:rsidRPr="00F46627" w:rsidRDefault="00BA4BA1" w:rsidP="00784FE3">
            <w:pPr>
              <w:pStyle w:val="TableText"/>
            </w:pPr>
            <w:r>
              <w:t>YY</w:t>
            </w:r>
            <w:r w:rsidR="003631BB">
              <w:t>YYMMDD</w:t>
            </w:r>
          </w:p>
        </w:tc>
      </w:tr>
      <w:tr w:rsidR="001604F9" w:rsidRPr="008D448E" w14:paraId="6C6CE8F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E4C57"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9392A0" w14:textId="2CEAEE24" w:rsidR="001604F9" w:rsidRDefault="005876BD" w:rsidP="00784FE3">
            <w:pPr>
              <w:pStyle w:val="TableText"/>
              <w:keepNext/>
            </w:pPr>
            <w:r>
              <w:t>Date</w:t>
            </w:r>
          </w:p>
        </w:tc>
      </w:tr>
      <w:tr w:rsidR="001604F9" w:rsidRPr="008D448E" w14:paraId="6D20771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32AB65"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A13D07" w14:textId="1B7702FA" w:rsidR="001604F9" w:rsidRPr="008D448E" w:rsidRDefault="003631BB" w:rsidP="00237DA6">
            <w:pPr>
              <w:pStyle w:val="TableText"/>
              <w:keepNext/>
            </w:pPr>
            <w:r>
              <w:t xml:space="preserve">Mandatory if the patient </w:t>
            </w:r>
            <w:r w:rsidR="0080673A">
              <w:t>i</w:t>
            </w:r>
            <w:r>
              <w:t>s under 18 years of age</w:t>
            </w:r>
          </w:p>
        </w:tc>
      </w:tr>
      <w:tr w:rsidR="001604F9" w:rsidRPr="008D448E" w14:paraId="0FAE7351"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85FB7D"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0D9232" w14:textId="5C946108" w:rsidR="001604F9" w:rsidRPr="008D448E" w:rsidRDefault="003631BB" w:rsidP="003631BB">
            <w:pPr>
              <w:pStyle w:val="TableText"/>
            </w:pPr>
            <w:r>
              <w:t>If enrolment date is not recorded in the oral health I</w:t>
            </w:r>
            <w:r w:rsidR="00830572">
              <w:t>nformation system</w:t>
            </w:r>
            <w:r>
              <w:t>, the patient may not be included in DHB MOH enrolment statistics reporting</w:t>
            </w:r>
          </w:p>
        </w:tc>
      </w:tr>
      <w:tr w:rsidR="001604F9" w:rsidRPr="008D448E" w14:paraId="2DD54C76"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28A9429" w14:textId="77777777" w:rsidR="001604F9" w:rsidRPr="00504110" w:rsidRDefault="001604F9" w:rsidP="00784FE3">
            <w:pPr>
              <w:pStyle w:val="TableText"/>
              <w:rPr>
                <w:b/>
              </w:rPr>
            </w:pPr>
            <w:r w:rsidRPr="00504110">
              <w:rPr>
                <w:b/>
              </w:rPr>
              <w:lastRenderedPageBreak/>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F10C2F" w14:textId="77777777" w:rsidR="003631BB" w:rsidRDefault="003631BB" w:rsidP="003631BB">
            <w:pPr>
              <w:pStyle w:val="TableText"/>
            </w:pPr>
            <w:r>
              <w:t>Valid date that is:</w:t>
            </w:r>
          </w:p>
          <w:p w14:paraId="336D8F6E" w14:textId="77777777" w:rsidR="00237DA6" w:rsidRDefault="003631BB" w:rsidP="001053F7">
            <w:pPr>
              <w:pStyle w:val="TableText"/>
              <w:numPr>
                <w:ilvl w:val="0"/>
                <w:numId w:val="18"/>
              </w:numPr>
            </w:pPr>
            <w:r>
              <w:t>greater than or equal to both 1 January 2001 and the patient’s date of birth, and</w:t>
            </w:r>
          </w:p>
          <w:p w14:paraId="0962C968" w14:textId="7D0DD27C" w:rsidR="001604F9" w:rsidRPr="008D448E" w:rsidRDefault="003631BB" w:rsidP="001053F7">
            <w:pPr>
              <w:pStyle w:val="TableText"/>
              <w:numPr>
                <w:ilvl w:val="0"/>
                <w:numId w:val="18"/>
              </w:numPr>
            </w:pPr>
            <w:r>
              <w:t>less than or equal to the current date</w:t>
            </w:r>
          </w:p>
        </w:tc>
      </w:tr>
    </w:tbl>
    <w:p w14:paraId="7101D35F" w14:textId="3B2CA6E4" w:rsidR="003F5B6B" w:rsidRDefault="00440900" w:rsidP="0051116E">
      <w:pPr>
        <w:pStyle w:val="Heading3"/>
      </w:pPr>
      <w:bookmarkStart w:id="39" w:name="_Ref36136217"/>
      <w:r>
        <w:t>DHB under</w:t>
      </w:r>
      <w:r w:rsidR="0042490D">
        <w:t>-</w:t>
      </w:r>
      <w:r>
        <w:t>18 oral health service programme enrolment pathway</w:t>
      </w:r>
      <w:bookmarkEnd w:id="39"/>
    </w:p>
    <w:p w14:paraId="4AF688F6" w14:textId="57D4E32B" w:rsidR="003B4ADA" w:rsidRPr="00077397" w:rsidRDefault="003B4ADA" w:rsidP="00077397">
      <w:pPr>
        <w:pStyle w:val="TableText"/>
        <w:rPr>
          <w:sz w:val="21"/>
          <w:szCs w:val="21"/>
        </w:rPr>
      </w:pPr>
      <w:r w:rsidRPr="00077397">
        <w:rPr>
          <w:sz w:val="21"/>
          <w:szCs w:val="21"/>
        </w:rPr>
        <w:t xml:space="preserve">Some regions/DHBs have a multi-enrolment/registration process at birth, </w:t>
      </w:r>
      <w:r w:rsidR="0042490D" w:rsidRPr="00077397">
        <w:rPr>
          <w:sz w:val="21"/>
          <w:szCs w:val="21"/>
        </w:rPr>
        <w:t xml:space="preserve">whilst </w:t>
      </w:r>
      <w:r w:rsidRPr="00077397">
        <w:rPr>
          <w:sz w:val="21"/>
          <w:szCs w:val="21"/>
        </w:rPr>
        <w:t xml:space="preserve">others use an oral health coordinator who attends maternity clinics to enrol new-borns. </w:t>
      </w:r>
      <w:r w:rsidR="0042490D" w:rsidRPr="00077397">
        <w:rPr>
          <w:sz w:val="21"/>
          <w:szCs w:val="21"/>
        </w:rPr>
        <w:t>In the case of relief of pain or when a patient moves into a DHB district, e</w:t>
      </w:r>
      <w:r w:rsidRPr="00077397">
        <w:rPr>
          <w:sz w:val="21"/>
          <w:szCs w:val="21"/>
        </w:rPr>
        <w:t xml:space="preserve">nrolment may be </w:t>
      </w:r>
      <w:r w:rsidR="0042490D" w:rsidRPr="00077397">
        <w:rPr>
          <w:sz w:val="21"/>
          <w:szCs w:val="21"/>
        </w:rPr>
        <w:t>self-referred (</w:t>
      </w:r>
      <w:r w:rsidRPr="00077397">
        <w:rPr>
          <w:sz w:val="21"/>
          <w:szCs w:val="21"/>
        </w:rPr>
        <w:t>initiated by the patient</w:t>
      </w:r>
      <w:r w:rsidR="0042490D" w:rsidRPr="00077397">
        <w:rPr>
          <w:sz w:val="21"/>
          <w:szCs w:val="21"/>
        </w:rPr>
        <w:t xml:space="preserve">, </w:t>
      </w:r>
      <w:r w:rsidRPr="00077397">
        <w:rPr>
          <w:sz w:val="21"/>
          <w:szCs w:val="21"/>
        </w:rPr>
        <w:t>a parent or guardian contacting the service</w:t>
      </w:r>
      <w:r w:rsidR="0042490D" w:rsidRPr="00077397">
        <w:rPr>
          <w:sz w:val="21"/>
          <w:szCs w:val="21"/>
        </w:rPr>
        <w:t>)</w:t>
      </w:r>
      <w:r w:rsidRPr="00077397">
        <w:rPr>
          <w:sz w:val="21"/>
          <w:szCs w:val="21"/>
        </w:rPr>
        <w:t xml:space="preserve"> or by an external organisation/referrer</w:t>
      </w:r>
      <w:r w:rsidR="0042490D" w:rsidRPr="00077397">
        <w:rPr>
          <w:sz w:val="21"/>
          <w:szCs w:val="21"/>
        </w:rPr>
        <w:t>.</w:t>
      </w:r>
    </w:p>
    <w:p w14:paraId="1E3B2D1C" w14:textId="77777777" w:rsidR="0051116E" w:rsidRPr="003B4ADA" w:rsidRDefault="0051116E" w:rsidP="0051116E"/>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2"/>
        <w:gridCol w:w="2269"/>
        <w:gridCol w:w="1700"/>
      </w:tblGrid>
      <w:tr w:rsidR="001604F9" w:rsidRPr="008D448E" w14:paraId="29B9CE19" w14:textId="77777777" w:rsidTr="00EF5874">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AE30EC0" w14:textId="77777777" w:rsidR="001604F9" w:rsidRPr="00504110" w:rsidRDefault="001604F9" w:rsidP="003A75A6">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B9CB52" w14:textId="2065EECD" w:rsidR="001604F9" w:rsidRPr="008D448E" w:rsidRDefault="00E17B46" w:rsidP="00784FE3">
            <w:pPr>
              <w:pStyle w:val="TableText"/>
              <w:keepNext/>
            </w:pPr>
            <w:r w:rsidRPr="00E17B46">
              <w:t xml:space="preserve">How the patient came to be enrolled in the </w:t>
            </w:r>
            <w:r w:rsidR="0080673A">
              <w:t>DHB under 18 oral health programme</w:t>
            </w:r>
          </w:p>
        </w:tc>
      </w:tr>
      <w:tr w:rsidR="001604F9" w:rsidRPr="008D448E" w14:paraId="2EE19930"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246F98" w14:textId="77777777" w:rsidR="001604F9" w:rsidRPr="00504110" w:rsidRDefault="001604F9" w:rsidP="003A75A6">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DA043F" w14:textId="77777777" w:rsidR="001604F9" w:rsidRPr="008D448E" w:rsidRDefault="001604F9" w:rsidP="00784FE3">
            <w:pPr>
              <w:pStyle w:val="TableText"/>
              <w:keepNext/>
            </w:pPr>
          </w:p>
        </w:tc>
      </w:tr>
      <w:tr w:rsidR="001604F9" w:rsidRPr="008D448E" w14:paraId="38B80EF2"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BE9809" w14:textId="77777777" w:rsidR="001604F9" w:rsidRPr="00504110" w:rsidRDefault="001604F9" w:rsidP="003A75A6">
            <w:pPr>
              <w:pStyle w:val="TableText"/>
              <w:rPr>
                <w:b/>
              </w:rPr>
            </w:pPr>
            <w:r w:rsidRPr="00504110">
              <w:rPr>
                <w:b/>
              </w:rPr>
              <w:t>Data type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6DDB63B0" w14:textId="25F4B040" w:rsidR="001604F9" w:rsidRPr="008D448E" w:rsidRDefault="6936EBB9" w:rsidP="00784FE3">
            <w:pPr>
              <w:pStyle w:val="TableText"/>
            </w:pPr>
            <w:r>
              <w:t xml:space="preserve">SNOMED CT </w:t>
            </w:r>
            <w:r w:rsidR="3CED68E6">
              <w:t>i</w:t>
            </w:r>
            <w:r>
              <w:t>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8C4FA6" w14:textId="77777777" w:rsidR="001604F9" w:rsidRPr="00504110" w:rsidRDefault="001604F9" w:rsidP="00784FE3">
            <w:pPr>
              <w:pStyle w:val="TableText"/>
              <w:keepNext/>
              <w:rPr>
                <w:b/>
              </w:rPr>
            </w:pPr>
            <w:r w:rsidRPr="00504110">
              <w:rPr>
                <w:b/>
              </w:rPr>
              <w:t>Representational class</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5D85EC1" w14:textId="19E94413" w:rsidR="001604F9" w:rsidRPr="008D448E" w:rsidRDefault="00E17B46" w:rsidP="00784FE3">
            <w:pPr>
              <w:pStyle w:val="TableText"/>
              <w:keepNext/>
            </w:pPr>
            <w:r>
              <w:t>Code</w:t>
            </w:r>
          </w:p>
        </w:tc>
      </w:tr>
      <w:tr w:rsidR="001604F9" w:rsidRPr="008D448E" w14:paraId="574CA334"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2224EC" w14:textId="77777777" w:rsidR="001604F9" w:rsidRPr="00504110" w:rsidRDefault="001604F9" w:rsidP="003A75A6">
            <w:pPr>
              <w:pStyle w:val="TableText"/>
              <w:rPr>
                <w:b/>
              </w:rPr>
            </w:pPr>
            <w:r w:rsidRPr="00504110">
              <w:rPr>
                <w:b/>
              </w:rPr>
              <w:t>Field size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20EF1E65" w14:textId="42C538FA" w:rsidR="001604F9" w:rsidRPr="008D448E" w:rsidRDefault="1F7F679D" w:rsidP="00784FE3">
            <w:pPr>
              <w:pStyle w:val="TableText"/>
              <w:keepNext/>
            </w:pPr>
            <w:r>
              <w:t>1</w:t>
            </w:r>
            <w:r w:rsidR="545A1E04">
              <w:t>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6DC610" w14:textId="77777777" w:rsidR="001604F9" w:rsidRPr="00504110" w:rsidRDefault="001604F9" w:rsidP="00784FE3">
            <w:pPr>
              <w:pStyle w:val="TableText"/>
              <w:keepNext/>
              <w:rPr>
                <w:b/>
              </w:rPr>
            </w:pPr>
            <w:r w:rsidRPr="00504110">
              <w:rPr>
                <w:b/>
              </w:rPr>
              <w:t>Representational layout</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E53FE38" w14:textId="47F3664E" w:rsidR="001604F9" w:rsidRPr="00F46627" w:rsidRDefault="00E17B46" w:rsidP="00784FE3">
            <w:pPr>
              <w:pStyle w:val="TableText"/>
            </w:pPr>
            <w:r>
              <w:t>N</w:t>
            </w:r>
            <w:r w:rsidR="0162FD29">
              <w:t>(18)</w:t>
            </w:r>
          </w:p>
        </w:tc>
      </w:tr>
      <w:tr w:rsidR="001604F9" w:rsidRPr="008D448E" w14:paraId="4E173C76"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1DDB35" w14:textId="77777777" w:rsidR="001604F9" w:rsidRDefault="001604F9" w:rsidP="003A75A6">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E17B46" w14:paraId="3CFD5EF8" w14:textId="77777777" w:rsidTr="00E571A2">
              <w:trPr>
                <w:gridAfter w:val="2"/>
                <w:wAfter w:w="2095" w:type="dxa"/>
                <w:trHeight w:hRule="exact" w:val="142"/>
              </w:trPr>
              <w:tc>
                <w:tcPr>
                  <w:tcW w:w="2040" w:type="dxa"/>
                  <w:tcBorders>
                    <w:top w:val="nil"/>
                    <w:left w:val="nil"/>
                    <w:bottom w:val="nil"/>
                    <w:right w:val="nil"/>
                  </w:tcBorders>
                  <w:shd w:val="clear" w:color="auto" w:fill="auto"/>
                </w:tcPr>
                <w:p w14:paraId="392FFF67" w14:textId="77777777" w:rsidR="00E17B46" w:rsidRPr="000F6A38" w:rsidRDefault="00E17B46" w:rsidP="00E17B46">
                  <w:pPr>
                    <w:pStyle w:val="TableText"/>
                    <w:keepNext/>
                    <w:rPr>
                      <w:b/>
                    </w:rPr>
                  </w:pPr>
                </w:p>
              </w:tc>
              <w:tc>
                <w:tcPr>
                  <w:tcW w:w="2040" w:type="dxa"/>
                  <w:tcBorders>
                    <w:top w:val="nil"/>
                    <w:left w:val="nil"/>
                    <w:bottom w:val="nil"/>
                    <w:right w:val="nil"/>
                  </w:tcBorders>
                  <w:shd w:val="clear" w:color="auto" w:fill="auto"/>
                </w:tcPr>
                <w:p w14:paraId="0165E48B" w14:textId="77777777" w:rsidR="00E17B46" w:rsidRPr="000F6A38" w:rsidRDefault="00E17B46" w:rsidP="00E17B46">
                  <w:pPr>
                    <w:pStyle w:val="TableText"/>
                    <w:keepNext/>
                    <w:rPr>
                      <w:b/>
                    </w:rPr>
                  </w:pPr>
                </w:p>
              </w:tc>
            </w:tr>
            <w:tr w:rsidR="00E17B46" w14:paraId="76D9E3C9" w14:textId="77777777" w:rsidTr="00E571A2">
              <w:tc>
                <w:tcPr>
                  <w:tcW w:w="4534" w:type="dxa"/>
                  <w:gridSpan w:val="3"/>
                  <w:tcBorders>
                    <w:top w:val="nil"/>
                    <w:left w:val="nil"/>
                    <w:bottom w:val="single" w:sz="4" w:space="0" w:color="auto"/>
                    <w:right w:val="nil"/>
                  </w:tcBorders>
                  <w:shd w:val="clear" w:color="auto" w:fill="D9D9D9" w:themeFill="background1" w:themeFillShade="D9"/>
                </w:tcPr>
                <w:p w14:paraId="5F312BF5" w14:textId="77777777" w:rsidR="00E17B46" w:rsidRPr="000F6A38" w:rsidRDefault="00E17B46" w:rsidP="00E17B46">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7C702F77" w14:textId="3B9F7185" w:rsidR="00E17B46" w:rsidRDefault="1A87BF0D" w:rsidP="00E17B46">
                  <w:pPr>
                    <w:pStyle w:val="TableText"/>
                    <w:keepNext/>
                    <w:jc w:val="center"/>
                    <w:rPr>
                      <w:b/>
                    </w:rPr>
                  </w:pPr>
                  <w:r w:rsidRPr="7F3B956C">
                    <w:rPr>
                      <w:b/>
                      <w:bCs/>
                    </w:rPr>
                    <w:t>SNOMED Concept ID (SCTID)</w:t>
                  </w:r>
                </w:p>
              </w:tc>
            </w:tr>
            <w:tr w:rsidR="00E17B46" w14:paraId="4F505AF5" w14:textId="77777777" w:rsidTr="00E571A2">
              <w:tc>
                <w:tcPr>
                  <w:tcW w:w="4534" w:type="dxa"/>
                  <w:gridSpan w:val="3"/>
                  <w:tcBorders>
                    <w:left w:val="nil"/>
                    <w:bottom w:val="single" w:sz="4" w:space="0" w:color="auto"/>
                    <w:right w:val="nil"/>
                  </w:tcBorders>
                </w:tcPr>
                <w:p w14:paraId="20048417" w14:textId="322D9746" w:rsidR="00E17B46" w:rsidRDefault="00E17B46" w:rsidP="00DF3550">
                  <w:pPr>
                    <w:pStyle w:val="TableText"/>
                    <w:spacing w:line="240" w:lineRule="auto"/>
                  </w:pPr>
                  <w:r>
                    <w:t>Birth notification</w:t>
                  </w:r>
                </w:p>
              </w:tc>
              <w:tc>
                <w:tcPr>
                  <w:tcW w:w="1641" w:type="dxa"/>
                  <w:tcBorders>
                    <w:left w:val="nil"/>
                    <w:bottom w:val="single" w:sz="4" w:space="0" w:color="auto"/>
                    <w:right w:val="nil"/>
                  </w:tcBorders>
                </w:tcPr>
                <w:p w14:paraId="684C39C0" w14:textId="6ED2D694" w:rsidR="00E17B46" w:rsidRDefault="07D7421F" w:rsidP="00DF3550">
                  <w:pPr>
                    <w:pStyle w:val="TableText"/>
                    <w:spacing w:line="240" w:lineRule="auto"/>
                    <w:jc w:val="center"/>
                  </w:pPr>
                  <w:r>
                    <w:t>312486000</w:t>
                  </w:r>
                </w:p>
              </w:tc>
            </w:tr>
            <w:tr w:rsidR="00E17B46" w14:paraId="09A07BCA" w14:textId="77777777" w:rsidTr="00E571A2">
              <w:tc>
                <w:tcPr>
                  <w:tcW w:w="4534" w:type="dxa"/>
                  <w:gridSpan w:val="3"/>
                  <w:tcBorders>
                    <w:left w:val="nil"/>
                    <w:bottom w:val="single" w:sz="4" w:space="0" w:color="auto"/>
                    <w:right w:val="nil"/>
                  </w:tcBorders>
                </w:tcPr>
                <w:p w14:paraId="58BE4B89" w14:textId="15BD505F" w:rsidR="00E17B46" w:rsidRDefault="00E17B46" w:rsidP="00DF3550">
                  <w:pPr>
                    <w:pStyle w:val="TableText"/>
                    <w:spacing w:line="240" w:lineRule="auto"/>
                  </w:pPr>
                  <w:r>
                    <w:t>Referral from another provider</w:t>
                  </w:r>
                </w:p>
              </w:tc>
              <w:tc>
                <w:tcPr>
                  <w:tcW w:w="1641" w:type="dxa"/>
                  <w:tcBorders>
                    <w:left w:val="nil"/>
                    <w:bottom w:val="single" w:sz="4" w:space="0" w:color="auto"/>
                    <w:right w:val="nil"/>
                  </w:tcBorders>
                </w:tcPr>
                <w:p w14:paraId="17649B24" w14:textId="297ECEBF" w:rsidR="00E17B46" w:rsidRPr="000F6A38" w:rsidRDefault="0143D35F" w:rsidP="00DF3550">
                  <w:pPr>
                    <w:pStyle w:val="TableText"/>
                    <w:spacing w:line="240" w:lineRule="auto"/>
                    <w:jc w:val="center"/>
                  </w:pPr>
                  <w:r>
                    <w:t>3457005</w:t>
                  </w:r>
                </w:p>
              </w:tc>
            </w:tr>
            <w:tr w:rsidR="00E17B46" w14:paraId="53BCC832" w14:textId="77777777" w:rsidTr="00E571A2">
              <w:tc>
                <w:tcPr>
                  <w:tcW w:w="4534" w:type="dxa"/>
                  <w:gridSpan w:val="3"/>
                  <w:tcBorders>
                    <w:left w:val="nil"/>
                    <w:bottom w:val="single" w:sz="4" w:space="0" w:color="auto"/>
                    <w:right w:val="nil"/>
                  </w:tcBorders>
                </w:tcPr>
                <w:p w14:paraId="6CB9A156" w14:textId="017B4922" w:rsidR="00E17B46" w:rsidRDefault="00E17B46" w:rsidP="00DF3550">
                  <w:pPr>
                    <w:pStyle w:val="TableText"/>
                    <w:spacing w:line="240" w:lineRule="auto"/>
                  </w:pPr>
                  <w:r>
                    <w:t>Self-referral</w:t>
                  </w:r>
                </w:p>
              </w:tc>
              <w:tc>
                <w:tcPr>
                  <w:tcW w:w="1641" w:type="dxa"/>
                  <w:tcBorders>
                    <w:left w:val="nil"/>
                    <w:bottom w:val="single" w:sz="4" w:space="0" w:color="auto"/>
                    <w:right w:val="nil"/>
                  </w:tcBorders>
                </w:tcPr>
                <w:p w14:paraId="286F5FD9" w14:textId="00CE4D48" w:rsidR="00E17B46" w:rsidRPr="000F6A38" w:rsidRDefault="48774C1B" w:rsidP="00DF3550">
                  <w:pPr>
                    <w:pStyle w:val="TableText"/>
                    <w:spacing w:line="240" w:lineRule="auto"/>
                    <w:jc w:val="center"/>
                  </w:pPr>
                  <w:r>
                    <w:t>306098008</w:t>
                  </w:r>
                </w:p>
              </w:tc>
            </w:tr>
            <w:tr w:rsidR="00E17B46" w14:paraId="38957F05" w14:textId="77777777" w:rsidTr="00E571A2">
              <w:trPr>
                <w:gridAfter w:val="2"/>
                <w:wAfter w:w="2095" w:type="dxa"/>
                <w:trHeight w:hRule="exact" w:val="142"/>
              </w:trPr>
              <w:tc>
                <w:tcPr>
                  <w:tcW w:w="2040" w:type="dxa"/>
                  <w:tcBorders>
                    <w:top w:val="nil"/>
                    <w:left w:val="nil"/>
                    <w:bottom w:val="nil"/>
                    <w:right w:val="nil"/>
                  </w:tcBorders>
                </w:tcPr>
                <w:p w14:paraId="0C590121" w14:textId="77777777" w:rsidR="00E17B46" w:rsidRPr="00C97F74" w:rsidRDefault="00E17B46" w:rsidP="00E17B46">
                  <w:pPr>
                    <w:pStyle w:val="TableText"/>
                    <w:keepNext/>
                  </w:pPr>
                </w:p>
              </w:tc>
              <w:tc>
                <w:tcPr>
                  <w:tcW w:w="2040" w:type="dxa"/>
                  <w:tcBorders>
                    <w:top w:val="nil"/>
                    <w:left w:val="nil"/>
                    <w:bottom w:val="nil"/>
                    <w:right w:val="nil"/>
                  </w:tcBorders>
                </w:tcPr>
                <w:p w14:paraId="4D8D1618" w14:textId="77777777" w:rsidR="00E17B46" w:rsidRPr="00C97F74" w:rsidRDefault="00E17B46" w:rsidP="00E17B46">
                  <w:pPr>
                    <w:pStyle w:val="TableText"/>
                    <w:keepNext/>
                  </w:pPr>
                </w:p>
              </w:tc>
            </w:tr>
          </w:tbl>
          <w:p w14:paraId="3E6F4783" w14:textId="77777777" w:rsidR="001604F9" w:rsidRDefault="001604F9" w:rsidP="00784FE3">
            <w:pPr>
              <w:pStyle w:val="TableText"/>
              <w:keepNext/>
            </w:pPr>
          </w:p>
        </w:tc>
      </w:tr>
      <w:tr w:rsidR="001604F9" w:rsidRPr="008D448E" w14:paraId="09ABE0C9"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776CD5" w14:textId="77777777" w:rsidR="001604F9" w:rsidRPr="00504110" w:rsidRDefault="001604F9" w:rsidP="00784FE3">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6B9F3B" w14:textId="5F934151" w:rsidR="001604F9" w:rsidRPr="008D448E" w:rsidRDefault="00A716C2" w:rsidP="00BF0F12">
            <w:pPr>
              <w:pStyle w:val="TableText"/>
              <w:keepNext/>
            </w:pPr>
            <w:r>
              <w:t xml:space="preserve">Optional if the patient </w:t>
            </w:r>
            <w:r w:rsidR="00AC2206">
              <w:t>i</w:t>
            </w:r>
            <w:r>
              <w:t>s under 18 years of age</w:t>
            </w:r>
          </w:p>
        </w:tc>
      </w:tr>
      <w:tr w:rsidR="001604F9" w:rsidRPr="008D448E" w14:paraId="02B07473"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DB2C6E" w14:textId="77777777" w:rsidR="001604F9" w:rsidRPr="00504110" w:rsidRDefault="001604F9" w:rsidP="00784FE3">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E26176" w14:textId="37826F62" w:rsidR="001604F9" w:rsidRPr="008D448E" w:rsidRDefault="001604F9" w:rsidP="00237DA6">
            <w:pPr>
              <w:pStyle w:val="TableText"/>
            </w:pPr>
          </w:p>
        </w:tc>
      </w:tr>
      <w:tr w:rsidR="001604F9" w:rsidRPr="008D448E" w14:paraId="5755E429" w14:textId="77777777" w:rsidTr="00EF5874">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6700FA8" w14:textId="77777777" w:rsidR="001604F9" w:rsidRPr="00504110" w:rsidRDefault="001604F9" w:rsidP="00784FE3">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157C7F" w14:textId="2EF574CF" w:rsidR="001604F9" w:rsidRPr="008D448E" w:rsidRDefault="00A716C2" w:rsidP="00784FE3">
            <w:pPr>
              <w:pStyle w:val="TableText"/>
            </w:pPr>
            <w:r>
              <w:t>Valid code</w:t>
            </w:r>
          </w:p>
        </w:tc>
      </w:tr>
    </w:tbl>
    <w:p w14:paraId="4D858660" w14:textId="55EB8954" w:rsidR="00502F5D" w:rsidRDefault="007859C5" w:rsidP="00244CD2">
      <w:pPr>
        <w:pStyle w:val="Heading2"/>
        <w:pageBreakBefore/>
      </w:pPr>
      <w:bookmarkStart w:id="40" w:name="_Ref47442413"/>
      <w:bookmarkStart w:id="41" w:name="_Ref36136220"/>
      <w:r>
        <w:lastRenderedPageBreak/>
        <w:t>Service co-ordination data</w:t>
      </w:r>
      <w:bookmarkEnd w:id="40"/>
    </w:p>
    <w:p w14:paraId="5E02D172" w14:textId="25174800" w:rsidR="007C40AE" w:rsidRDefault="007C40AE" w:rsidP="007C40AE">
      <w:r>
        <w:t xml:space="preserve">Service co-ordination data </w:t>
      </w:r>
      <w:r w:rsidR="0042490D">
        <w:t xml:space="preserve">enables </w:t>
      </w:r>
      <w:r>
        <w:t xml:space="preserve">the </w:t>
      </w:r>
      <w:r w:rsidR="0042490D">
        <w:t xml:space="preserve">oral health </w:t>
      </w:r>
      <w:r>
        <w:t>service to understand the patient’s clinic location and provider</w:t>
      </w:r>
      <w:r w:rsidR="0042490D">
        <w:t xml:space="preserve"> preferences</w:t>
      </w:r>
      <w:r>
        <w:t xml:space="preserve">, and </w:t>
      </w:r>
      <w:r w:rsidR="005A69E6">
        <w:t>to be aware of a patient’s n</w:t>
      </w:r>
      <w:r>
        <w:t xml:space="preserve">eeds in respect of </w:t>
      </w:r>
      <w:r w:rsidR="005A69E6">
        <w:t xml:space="preserve">appointment planning and </w:t>
      </w:r>
      <w:r>
        <w:t>support</w:t>
      </w:r>
      <w:r w:rsidR="005A69E6">
        <w:t xml:space="preserve"> when </w:t>
      </w:r>
      <w:r w:rsidRPr="002A72B3">
        <w:t>receiv</w:t>
      </w:r>
      <w:r w:rsidR="005A69E6">
        <w:t>ing</w:t>
      </w:r>
      <w:r w:rsidRPr="002A72B3">
        <w:t xml:space="preserve"> a service</w:t>
      </w:r>
      <w:r>
        <w:t xml:space="preserve">. </w:t>
      </w:r>
      <w:r w:rsidR="005A69E6">
        <w:t>Collection of this data supports the analysis of service throughput.</w:t>
      </w:r>
    </w:p>
    <w:p w14:paraId="2831F598" w14:textId="77777777" w:rsidR="00177F1A" w:rsidRDefault="00177F1A" w:rsidP="007C40AE"/>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516C17" w:rsidRPr="00953113" w14:paraId="2D8CCB51" w14:textId="77777777" w:rsidTr="006E3CE6">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26D94D41" w14:textId="77777777" w:rsidR="00516C17" w:rsidRPr="009B3FD6" w:rsidRDefault="00516C17" w:rsidP="006E3CE6">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9758C1A" w14:textId="77777777" w:rsidR="00516C17" w:rsidRPr="009B3FD6" w:rsidRDefault="00516C17" w:rsidP="006E3CE6">
            <w:pPr>
              <w:pStyle w:val="TableText"/>
              <w:jc w:val="center"/>
              <w:rPr>
                <w:rFonts w:cs="Segoe UI"/>
              </w:rPr>
            </w:pPr>
            <w:r w:rsidRPr="009B3FD6">
              <w:rPr>
                <w:rFonts w:cs="Segoe UI"/>
                <w:b/>
              </w:rPr>
              <w:t>Data element</w:t>
            </w:r>
          </w:p>
        </w:tc>
      </w:tr>
      <w:tr w:rsidR="00516C17" w:rsidRPr="00953113" w14:paraId="273CDA9E" w14:textId="77777777" w:rsidTr="006E3CE6">
        <w:tc>
          <w:tcPr>
            <w:tcW w:w="990" w:type="dxa"/>
            <w:tcBorders>
              <w:top w:val="nil"/>
              <w:left w:val="nil"/>
              <w:bottom w:val="nil"/>
              <w:right w:val="nil"/>
            </w:tcBorders>
            <w:shd w:val="clear" w:color="auto" w:fill="FFFFFF" w:themeFill="background1"/>
          </w:tcPr>
          <w:p w14:paraId="0D609E4C" w14:textId="5C66C3C1" w:rsidR="00516C17" w:rsidRPr="000023FF"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_Ref47513299 \r \h </w:instrText>
            </w:r>
            <w:r>
              <w:rPr>
                <w:rFonts w:cs="Segoe UI"/>
                <w:szCs w:val="18"/>
              </w:rPr>
            </w:r>
            <w:r>
              <w:rPr>
                <w:rFonts w:cs="Segoe UI"/>
                <w:szCs w:val="18"/>
              </w:rPr>
              <w:fldChar w:fldCharType="separate"/>
            </w:r>
            <w:r w:rsidR="008512A5">
              <w:rPr>
                <w:rFonts w:cs="Segoe UI"/>
                <w:szCs w:val="18"/>
              </w:rPr>
              <w:t>2.3.1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EA5821B" w14:textId="23188916"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_Ref47513299 \h </w:instrText>
            </w:r>
            <w:r>
              <w:rPr>
                <w:rFonts w:cs="Segoe UI"/>
                <w:szCs w:val="18"/>
              </w:rPr>
            </w:r>
            <w:r>
              <w:rPr>
                <w:rFonts w:cs="Segoe UI"/>
                <w:szCs w:val="18"/>
              </w:rPr>
              <w:fldChar w:fldCharType="separate"/>
            </w:r>
            <w:r w:rsidR="008512A5" w:rsidRPr="00B647AE">
              <w:t>Provider information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E7D1E00" w14:textId="3669D0A4" w:rsidR="00516C17" w:rsidRPr="001A6EE5"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_Ref35520429 \r \h </w:instrText>
            </w:r>
            <w:r>
              <w:rPr>
                <w:rFonts w:cs="Segoe UI"/>
                <w:szCs w:val="18"/>
              </w:rPr>
            </w:r>
            <w:r>
              <w:rPr>
                <w:rFonts w:cs="Segoe UI"/>
                <w:szCs w:val="18"/>
              </w:rPr>
              <w:fldChar w:fldCharType="separate"/>
            </w:r>
            <w:r w:rsidR="008512A5">
              <w:rPr>
                <w:rFonts w:cs="Segoe UI"/>
                <w:szCs w:val="18"/>
              </w:rPr>
              <w:t>2.3.3</w:t>
            </w:r>
            <w:r>
              <w:rPr>
                <w:rFonts w:cs="Segoe UI"/>
                <w:szCs w:val="18"/>
              </w:rPr>
              <w:fldChar w:fldCharType="end"/>
            </w:r>
          </w:p>
        </w:tc>
        <w:tc>
          <w:tcPr>
            <w:tcW w:w="2978" w:type="dxa"/>
            <w:tcBorders>
              <w:top w:val="nil"/>
              <w:left w:val="nil"/>
              <w:bottom w:val="nil"/>
              <w:right w:val="nil"/>
            </w:tcBorders>
            <w:shd w:val="clear" w:color="auto" w:fill="FFFFFF" w:themeFill="background1"/>
          </w:tcPr>
          <w:p w14:paraId="60F4B7D2" w14:textId="2CD7DD54"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_Ref35520429 \h </w:instrText>
            </w:r>
            <w:r>
              <w:rPr>
                <w:rFonts w:cs="Segoe UI"/>
                <w:szCs w:val="18"/>
              </w:rPr>
            </w:r>
            <w:r>
              <w:rPr>
                <w:rFonts w:cs="Segoe UI"/>
                <w:szCs w:val="18"/>
              </w:rPr>
              <w:fldChar w:fldCharType="separate"/>
            </w:r>
            <w:r w:rsidR="008512A5">
              <w:t>Siblings in service</w:t>
            </w:r>
            <w:r>
              <w:rPr>
                <w:rFonts w:cs="Segoe UI"/>
                <w:szCs w:val="18"/>
              </w:rPr>
              <w:fldChar w:fldCharType="end"/>
            </w:r>
          </w:p>
        </w:tc>
      </w:tr>
      <w:tr w:rsidR="00516C17" w:rsidRPr="00953113" w14:paraId="6A38FDF2" w14:textId="77777777" w:rsidTr="006E3CE6">
        <w:tc>
          <w:tcPr>
            <w:tcW w:w="990" w:type="dxa"/>
            <w:tcBorders>
              <w:top w:val="nil"/>
              <w:left w:val="nil"/>
              <w:bottom w:val="single" w:sz="4" w:space="0" w:color="D9D9D9" w:themeColor="background1" w:themeShade="D9"/>
              <w:right w:val="nil"/>
            </w:tcBorders>
            <w:shd w:val="clear" w:color="auto" w:fill="FFFFFF" w:themeFill="background1"/>
          </w:tcPr>
          <w:p w14:paraId="26C64903" w14:textId="2CEED427" w:rsidR="00516C17" w:rsidRPr="001A6EE5"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_Ref47513305 \r \h </w:instrText>
            </w:r>
            <w:r>
              <w:rPr>
                <w:rFonts w:cs="Segoe UI"/>
                <w:szCs w:val="18"/>
              </w:rPr>
            </w:r>
            <w:r>
              <w:rPr>
                <w:rFonts w:cs="Segoe UI"/>
                <w:szCs w:val="18"/>
              </w:rPr>
              <w:fldChar w:fldCharType="separate"/>
            </w:r>
            <w:r w:rsidR="008512A5">
              <w:rPr>
                <w:rFonts w:cs="Segoe UI"/>
                <w:szCs w:val="18"/>
              </w:rPr>
              <w:t>2.3.2</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1FEBCF3C" w14:textId="747D496A"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_Ref47513305 \h </w:instrText>
            </w:r>
            <w:r>
              <w:rPr>
                <w:rFonts w:cs="Segoe UI"/>
                <w:szCs w:val="18"/>
              </w:rPr>
            </w:r>
            <w:r>
              <w:rPr>
                <w:rFonts w:cs="Segoe UI"/>
                <w:szCs w:val="18"/>
              </w:rPr>
              <w:fldChar w:fldCharType="separate"/>
            </w:r>
            <w:r w:rsidR="008512A5">
              <w:t>Special assistance requirement(s)</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479EDCA" w14:textId="2B69D7CC" w:rsidR="00516C17" w:rsidRPr="001A6EE5"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_Ref36136232 \r \h </w:instrText>
            </w:r>
            <w:r>
              <w:rPr>
                <w:rFonts w:cs="Segoe UI"/>
                <w:szCs w:val="18"/>
              </w:rPr>
            </w:r>
            <w:r>
              <w:rPr>
                <w:rFonts w:cs="Segoe UI"/>
                <w:szCs w:val="18"/>
              </w:rPr>
              <w:fldChar w:fldCharType="separate"/>
            </w:r>
            <w:r w:rsidR="008512A5">
              <w:rPr>
                <w:rFonts w:cs="Segoe UI"/>
                <w:szCs w:val="18"/>
              </w:rPr>
              <w:t>2.3.4</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44A432AD" w14:textId="1DCBD78C"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_Ref36136232 \h </w:instrText>
            </w:r>
            <w:r>
              <w:rPr>
                <w:rFonts w:cs="Segoe UI"/>
                <w:szCs w:val="18"/>
              </w:rPr>
            </w:r>
            <w:r>
              <w:rPr>
                <w:rFonts w:cs="Segoe UI"/>
                <w:szCs w:val="18"/>
              </w:rPr>
              <w:fldChar w:fldCharType="separate"/>
            </w:r>
            <w:r w:rsidR="008512A5">
              <w:t>Attendance co-ordination alert indicator</w:t>
            </w:r>
            <w:r>
              <w:rPr>
                <w:rFonts w:cs="Segoe UI"/>
                <w:szCs w:val="18"/>
              </w:rPr>
              <w:fldChar w:fldCharType="end"/>
            </w:r>
          </w:p>
        </w:tc>
      </w:tr>
    </w:tbl>
    <w:p w14:paraId="62C25AD1" w14:textId="5299BE7F" w:rsidR="00692BD2" w:rsidRDefault="00692BD2" w:rsidP="001C3E1C">
      <w:pPr>
        <w:pStyle w:val="Heading3"/>
      </w:pPr>
      <w:bookmarkStart w:id="42" w:name="_Ref47513299"/>
      <w:r w:rsidRPr="00B647AE">
        <w:t>Provider information</w:t>
      </w:r>
      <w:bookmarkEnd w:id="41"/>
      <w:bookmarkEnd w:id="42"/>
    </w:p>
    <w:p w14:paraId="0D03A7D8" w14:textId="51CFECF4" w:rsidR="00282C85" w:rsidRDefault="006611AB" w:rsidP="00282C85">
      <w:pPr>
        <w:rPr>
          <w:szCs w:val="21"/>
        </w:rPr>
      </w:pPr>
      <w:r>
        <w:rPr>
          <w:szCs w:val="21"/>
        </w:rPr>
        <w:t xml:space="preserve">Provider </w:t>
      </w:r>
      <w:r w:rsidR="00370157">
        <w:rPr>
          <w:szCs w:val="21"/>
        </w:rPr>
        <w:t xml:space="preserve">patient </w:t>
      </w:r>
      <w:r w:rsidR="00725DD2">
        <w:rPr>
          <w:szCs w:val="21"/>
        </w:rPr>
        <w:t>information</w:t>
      </w:r>
      <w:r>
        <w:rPr>
          <w:szCs w:val="21"/>
        </w:rPr>
        <w:t xml:space="preserve"> </w:t>
      </w:r>
      <w:r w:rsidR="00725DD2">
        <w:rPr>
          <w:szCs w:val="21"/>
        </w:rPr>
        <w:t>sourced from the HPI system</w:t>
      </w:r>
      <w:r>
        <w:rPr>
          <w:szCs w:val="21"/>
        </w:rPr>
        <w:t xml:space="preserve"> is to be recorded</w:t>
      </w:r>
      <w:r w:rsidR="00725DD2">
        <w:rPr>
          <w:szCs w:val="21"/>
        </w:rPr>
        <w:t xml:space="preserve">. The format and description of the information </w:t>
      </w:r>
      <w:r w:rsidR="006455D4">
        <w:rPr>
          <w:szCs w:val="21"/>
        </w:rPr>
        <w:t xml:space="preserve">at source </w:t>
      </w:r>
      <w:r w:rsidR="00725DD2">
        <w:rPr>
          <w:szCs w:val="21"/>
        </w:rPr>
        <w:t>is d</w:t>
      </w:r>
      <w:r w:rsidR="00350099">
        <w:rPr>
          <w:szCs w:val="21"/>
        </w:rPr>
        <w:t>ocumented</w:t>
      </w:r>
      <w:r w:rsidR="00725DD2">
        <w:rPr>
          <w:szCs w:val="21"/>
        </w:rPr>
        <w:t xml:space="preserve"> in </w:t>
      </w:r>
      <w:r w:rsidR="00BE0AB7">
        <w:rPr>
          <w:szCs w:val="21"/>
        </w:rPr>
        <w:fldChar w:fldCharType="begin"/>
      </w:r>
      <w:r w:rsidR="00BE0AB7">
        <w:rPr>
          <w:szCs w:val="21"/>
        </w:rPr>
        <w:instrText xml:space="preserve"> REF _Ref39139100 \h </w:instrText>
      </w:r>
      <w:r w:rsidR="00BE0AB7">
        <w:rPr>
          <w:szCs w:val="21"/>
        </w:rPr>
      </w:r>
      <w:r w:rsidR="00BE0AB7">
        <w:rPr>
          <w:szCs w:val="21"/>
        </w:rPr>
        <w:fldChar w:fldCharType="separate"/>
      </w:r>
      <w:r w:rsidR="008512A5" w:rsidRPr="00961BE9">
        <w:t xml:space="preserve">Appendix </w:t>
      </w:r>
      <w:r w:rsidR="008512A5">
        <w:t>A</w:t>
      </w:r>
      <w:r w:rsidR="008512A5" w:rsidRPr="00961BE9">
        <w:t>:</w:t>
      </w:r>
      <w:r w:rsidR="008512A5">
        <w:t xml:space="preserve"> HPI sourced information</w:t>
      </w:r>
      <w:r w:rsidR="00BE0AB7">
        <w:rPr>
          <w:szCs w:val="21"/>
        </w:rPr>
        <w:fldChar w:fldCharType="end"/>
      </w:r>
      <w:r w:rsidR="00725DD2">
        <w:rPr>
          <w:szCs w:val="21"/>
        </w:rPr>
        <w:t xml:space="preserve">. </w:t>
      </w:r>
      <w:r w:rsidR="00282C85">
        <w:t xml:space="preserve">This </w:t>
      </w:r>
      <w:r w:rsidR="00282C85">
        <w:rPr>
          <w:szCs w:val="21"/>
        </w:rPr>
        <w:t>information is Mandatory.</w:t>
      </w:r>
    </w:p>
    <w:p w14:paraId="63C68EF2" w14:textId="09DF0D85" w:rsidR="00BE0AB7" w:rsidRPr="006455D4" w:rsidRDefault="00BE0AB7" w:rsidP="005A5F97">
      <w:pPr>
        <w:pStyle w:val="Heading4"/>
        <w:ind w:left="567"/>
      </w:pPr>
      <w:r>
        <w:t xml:space="preserve">Patient </w:t>
      </w:r>
      <w:r w:rsidRPr="005A5F97">
        <w:t>preferred</w:t>
      </w:r>
      <w:r>
        <w:t xml:space="preserve"> dentist</w:t>
      </w:r>
      <w:r w:rsidR="006455D4">
        <w:t xml:space="preserve"> </w:t>
      </w:r>
      <w:r w:rsidR="00286D27" w:rsidRPr="003E17A7">
        <w:rPr>
          <w:color w:val="auto"/>
          <w:sz w:val="21"/>
          <w:szCs w:val="21"/>
        </w:rPr>
        <w:t>–</w:t>
      </w:r>
      <w:r w:rsidR="006455D4" w:rsidRPr="003E17A7">
        <w:rPr>
          <w:color w:val="auto"/>
          <w:sz w:val="21"/>
          <w:szCs w:val="21"/>
        </w:rPr>
        <w:t xml:space="preserve"> </w:t>
      </w:r>
      <w:r w:rsidRPr="003E17A7">
        <w:rPr>
          <w:color w:val="auto"/>
          <w:sz w:val="21"/>
          <w:szCs w:val="21"/>
        </w:rPr>
        <w:t>the</w:t>
      </w:r>
      <w:r w:rsidR="00286D27" w:rsidRPr="003E17A7">
        <w:rPr>
          <w:color w:val="auto"/>
          <w:sz w:val="21"/>
          <w:szCs w:val="21"/>
        </w:rPr>
        <w:t xml:space="preserve"> HPI</w:t>
      </w:r>
      <w:r w:rsidRPr="003E17A7">
        <w:rPr>
          <w:color w:val="auto"/>
          <w:sz w:val="21"/>
          <w:szCs w:val="21"/>
        </w:rPr>
        <w:t xml:space="preserve"> </w:t>
      </w:r>
      <w:r w:rsidRPr="003E17A7">
        <w:rPr>
          <w:color w:val="auto"/>
          <w:sz w:val="21"/>
          <w:szCs w:val="21"/>
        </w:rPr>
        <w:fldChar w:fldCharType="begin"/>
      </w:r>
      <w:r w:rsidRPr="003E17A7">
        <w:rPr>
          <w:color w:val="auto"/>
          <w:sz w:val="21"/>
          <w:szCs w:val="21"/>
        </w:rPr>
        <w:instrText xml:space="preserve"> REF _Ref39139180 \h </w:instrText>
      </w:r>
      <w:r w:rsidR="006455D4" w:rsidRPr="003E17A7">
        <w:rPr>
          <w:color w:val="auto"/>
          <w:sz w:val="21"/>
          <w:szCs w:val="21"/>
        </w:rPr>
        <w:instrText xml:space="preserve"> \* MERGEFORMAT </w:instrText>
      </w:r>
      <w:r w:rsidRPr="003E17A7">
        <w:rPr>
          <w:color w:val="auto"/>
          <w:sz w:val="21"/>
          <w:szCs w:val="21"/>
        </w:rPr>
      </w:r>
      <w:r w:rsidRPr="003E17A7">
        <w:rPr>
          <w:color w:val="auto"/>
          <w:sz w:val="21"/>
          <w:szCs w:val="21"/>
        </w:rPr>
        <w:fldChar w:fldCharType="separate"/>
      </w:r>
      <w:r w:rsidR="008512A5" w:rsidRPr="008512A5">
        <w:rPr>
          <w:color w:val="auto"/>
          <w:sz w:val="21"/>
          <w:szCs w:val="21"/>
        </w:rPr>
        <w:t>Common person number</w:t>
      </w:r>
      <w:r w:rsidRPr="003E17A7">
        <w:rPr>
          <w:color w:val="auto"/>
          <w:sz w:val="21"/>
          <w:szCs w:val="21"/>
        </w:rPr>
        <w:fldChar w:fldCharType="end"/>
      </w:r>
    </w:p>
    <w:p w14:paraId="1F32724B" w14:textId="5247AD08" w:rsidR="00BE0AB7" w:rsidRDefault="00BE0AB7" w:rsidP="005A5F97">
      <w:pPr>
        <w:pStyle w:val="Heading4"/>
        <w:ind w:left="567"/>
      </w:pPr>
      <w:r>
        <w:t>Current patient service</w:t>
      </w:r>
      <w:r w:rsidR="0004724F">
        <w:t xml:space="preserve"> </w:t>
      </w:r>
      <w:r w:rsidR="001D7DF2" w:rsidRPr="003E17A7">
        <w:rPr>
          <w:color w:val="auto"/>
          <w:sz w:val="21"/>
          <w:szCs w:val="21"/>
        </w:rPr>
        <w:t xml:space="preserve">– </w:t>
      </w:r>
      <w:r w:rsidR="00286D27" w:rsidRPr="003E17A7">
        <w:rPr>
          <w:color w:val="auto"/>
          <w:sz w:val="21"/>
          <w:szCs w:val="21"/>
        </w:rPr>
        <w:t xml:space="preserve">the HPI </w:t>
      </w:r>
      <w:r w:rsidRPr="003E17A7">
        <w:rPr>
          <w:color w:val="auto"/>
          <w:sz w:val="21"/>
          <w:szCs w:val="21"/>
        </w:rPr>
        <w:fldChar w:fldCharType="begin"/>
      </w:r>
      <w:r w:rsidRPr="003E17A7">
        <w:rPr>
          <w:color w:val="auto"/>
          <w:sz w:val="21"/>
          <w:szCs w:val="21"/>
        </w:rPr>
        <w:instrText xml:space="preserve"> REF _Ref39139195 \h </w:instrText>
      </w:r>
      <w:r w:rsidR="0004724F" w:rsidRPr="003E17A7">
        <w:rPr>
          <w:color w:val="auto"/>
          <w:sz w:val="21"/>
          <w:szCs w:val="21"/>
        </w:rPr>
        <w:instrText xml:space="preserve"> \* MERGEFORMAT </w:instrText>
      </w:r>
      <w:r w:rsidRPr="003E17A7">
        <w:rPr>
          <w:color w:val="auto"/>
          <w:sz w:val="21"/>
          <w:szCs w:val="21"/>
        </w:rPr>
      </w:r>
      <w:r w:rsidRPr="003E17A7">
        <w:rPr>
          <w:color w:val="auto"/>
          <w:sz w:val="21"/>
          <w:szCs w:val="21"/>
        </w:rPr>
        <w:fldChar w:fldCharType="separate"/>
      </w:r>
      <w:r w:rsidR="008512A5" w:rsidRPr="008512A5">
        <w:rPr>
          <w:color w:val="auto"/>
          <w:sz w:val="21"/>
          <w:szCs w:val="21"/>
        </w:rPr>
        <w:t>Organisation identifier</w:t>
      </w:r>
      <w:r w:rsidRPr="003E17A7">
        <w:rPr>
          <w:color w:val="auto"/>
          <w:sz w:val="21"/>
          <w:szCs w:val="21"/>
        </w:rPr>
        <w:fldChar w:fldCharType="end"/>
      </w:r>
    </w:p>
    <w:p w14:paraId="158011E9" w14:textId="00728159" w:rsidR="00BE0AB7" w:rsidRDefault="00BE0AB7" w:rsidP="005A5F97">
      <w:pPr>
        <w:pStyle w:val="Heading4"/>
        <w:ind w:left="567"/>
      </w:pPr>
      <w:r>
        <w:t>Patient preferred clinic location</w:t>
      </w:r>
      <w:r w:rsidR="0004724F">
        <w:t xml:space="preserve"> </w:t>
      </w:r>
      <w:r w:rsidR="001D7DF2" w:rsidRPr="003E17A7">
        <w:rPr>
          <w:color w:val="auto"/>
          <w:sz w:val="21"/>
          <w:szCs w:val="21"/>
        </w:rPr>
        <w:t xml:space="preserve">– </w:t>
      </w:r>
      <w:r w:rsidR="00286D27" w:rsidRPr="003E17A7">
        <w:rPr>
          <w:color w:val="auto"/>
          <w:sz w:val="21"/>
          <w:szCs w:val="21"/>
        </w:rPr>
        <w:t xml:space="preserve">the HPI </w:t>
      </w:r>
      <w:r w:rsidRPr="003E17A7">
        <w:rPr>
          <w:color w:val="auto"/>
          <w:sz w:val="21"/>
          <w:szCs w:val="21"/>
        </w:rPr>
        <w:fldChar w:fldCharType="begin"/>
      </w:r>
      <w:r w:rsidRPr="003E17A7">
        <w:rPr>
          <w:color w:val="auto"/>
          <w:sz w:val="21"/>
          <w:szCs w:val="21"/>
        </w:rPr>
        <w:instrText xml:space="preserve"> REF _Ref35585124 \h </w:instrText>
      </w:r>
      <w:r w:rsidR="0004724F" w:rsidRPr="003E17A7">
        <w:rPr>
          <w:color w:val="auto"/>
          <w:sz w:val="21"/>
          <w:szCs w:val="21"/>
        </w:rPr>
        <w:instrText xml:space="preserve"> \* MERGEFORMAT </w:instrText>
      </w:r>
      <w:r w:rsidRPr="003E17A7">
        <w:rPr>
          <w:color w:val="auto"/>
          <w:sz w:val="21"/>
          <w:szCs w:val="21"/>
        </w:rPr>
      </w:r>
      <w:r w:rsidRPr="003E17A7">
        <w:rPr>
          <w:color w:val="auto"/>
          <w:sz w:val="21"/>
          <w:szCs w:val="21"/>
        </w:rPr>
        <w:fldChar w:fldCharType="separate"/>
      </w:r>
      <w:r w:rsidR="008512A5" w:rsidRPr="008512A5">
        <w:rPr>
          <w:color w:val="auto"/>
          <w:sz w:val="21"/>
          <w:szCs w:val="21"/>
        </w:rPr>
        <w:t>Facility identifier</w:t>
      </w:r>
      <w:r w:rsidRPr="003E17A7">
        <w:rPr>
          <w:color w:val="auto"/>
          <w:sz w:val="21"/>
          <w:szCs w:val="21"/>
        </w:rPr>
        <w:fldChar w:fldCharType="end"/>
      </w:r>
    </w:p>
    <w:p w14:paraId="00A8FB60" w14:textId="1A677AE0" w:rsidR="001941A3" w:rsidRDefault="78A8DC3D" w:rsidP="001C3E1C">
      <w:pPr>
        <w:pStyle w:val="Heading3"/>
      </w:pPr>
      <w:bookmarkStart w:id="43" w:name="_Ref36136224"/>
      <w:bookmarkStart w:id="44" w:name="_Ref47513305"/>
      <w:r>
        <w:t>S</w:t>
      </w:r>
      <w:r w:rsidR="001941A3">
        <w:t>pecial assistance requirement</w:t>
      </w:r>
      <w:bookmarkEnd w:id="43"/>
      <w:r w:rsidR="006B06F9">
        <w:t>(s)</w:t>
      </w:r>
      <w:bookmarkEnd w:id="44"/>
    </w:p>
    <w:p w14:paraId="02B4F4B8" w14:textId="0931F09C" w:rsidR="00F16CF1" w:rsidRPr="00F16CF1" w:rsidRDefault="00F16CF1" w:rsidP="00F16CF1">
      <w:pPr>
        <w:pStyle w:val="TableText"/>
        <w:rPr>
          <w:sz w:val="21"/>
          <w:szCs w:val="21"/>
        </w:rPr>
      </w:pPr>
      <w:r w:rsidRPr="00F16CF1">
        <w:rPr>
          <w:sz w:val="21"/>
          <w:szCs w:val="21"/>
        </w:rPr>
        <w:t>Patient special assistance terms and codes are used to enable the service to understand how a patient’s special needs impact the support they need to receive a service.</w:t>
      </w:r>
    </w:p>
    <w:p w14:paraId="0EE1ACF5" w14:textId="77777777" w:rsidR="00F16CF1" w:rsidRPr="00F16CF1" w:rsidRDefault="00F16CF1" w:rsidP="00F16CF1">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2"/>
        <w:gridCol w:w="2269"/>
        <w:gridCol w:w="1700"/>
      </w:tblGrid>
      <w:tr w:rsidR="001941A3" w:rsidRPr="00B84BC0" w14:paraId="3BCC9C4D" w14:textId="77777777" w:rsidTr="00EF5874">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C04ECA" w14:textId="77777777" w:rsidR="001941A3" w:rsidRPr="00B84BC0" w:rsidRDefault="001941A3" w:rsidP="00B84BC0">
            <w:pPr>
              <w:pStyle w:val="TableText"/>
            </w:pPr>
            <w:r w:rsidRPr="00B84BC0">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9B8F14" w14:textId="25D87106" w:rsidR="001941A3" w:rsidRPr="00B84BC0" w:rsidRDefault="001941A3" w:rsidP="00B84BC0">
            <w:pPr>
              <w:pStyle w:val="TableText"/>
            </w:pPr>
            <w:r w:rsidRPr="00B84BC0">
              <w:cr/>
            </w:r>
            <w:r w:rsidR="00FA5EBD" w:rsidRPr="00B84BC0">
              <w:t>Identification of the type of service</w:t>
            </w:r>
            <w:r w:rsidR="009C0EBC" w:rsidRPr="00B84BC0">
              <w:t xml:space="preserve"> support the </w:t>
            </w:r>
            <w:r w:rsidRPr="00B84BC0">
              <w:t xml:space="preserve">patient </w:t>
            </w:r>
            <w:r w:rsidR="006B322F" w:rsidRPr="00B84BC0">
              <w:t>needs or relies on</w:t>
            </w:r>
            <w:r w:rsidRPr="00B84BC0">
              <w:t xml:space="preserve"> attending </w:t>
            </w:r>
            <w:r w:rsidR="0080673A" w:rsidRPr="00B84BC0">
              <w:t xml:space="preserve">an </w:t>
            </w:r>
            <w:r w:rsidRPr="00B84BC0">
              <w:t>appointment</w:t>
            </w:r>
          </w:p>
        </w:tc>
      </w:tr>
      <w:tr w:rsidR="001941A3" w:rsidRPr="00B84BC0" w14:paraId="46B36EC3"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950BFE" w14:textId="77777777" w:rsidR="001941A3" w:rsidRPr="00B84BC0" w:rsidRDefault="001941A3" w:rsidP="00B84BC0">
            <w:pPr>
              <w:pStyle w:val="TableText"/>
            </w:pPr>
            <w:r w:rsidRPr="00B84BC0">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F9D6D4" w14:textId="77777777" w:rsidR="001941A3" w:rsidRPr="00B84BC0" w:rsidRDefault="001941A3" w:rsidP="00B84BC0">
            <w:pPr>
              <w:pStyle w:val="TableText"/>
            </w:pPr>
          </w:p>
        </w:tc>
      </w:tr>
      <w:tr w:rsidR="00EF5874" w:rsidRPr="00B84BC0" w14:paraId="2B278727" w14:textId="77777777" w:rsidTr="00CD10E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F9827" w14:textId="77777777" w:rsidR="00EF5874" w:rsidRPr="00B84BC0" w:rsidRDefault="00EF5874" w:rsidP="00B84BC0">
            <w:pPr>
              <w:pStyle w:val="TableText"/>
            </w:pPr>
            <w:r w:rsidRPr="00B84BC0">
              <w:t>Data type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72FCD001" w14:textId="77777777" w:rsidR="00EF5874" w:rsidRPr="00B84BC0" w:rsidRDefault="00EF5874" w:rsidP="00B84BC0">
            <w:pPr>
              <w:pStyle w:val="TableText"/>
            </w:pPr>
            <w:r w:rsidRPr="00B84BC0">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7C4AD46" w14:textId="77777777" w:rsidR="00EF5874" w:rsidRPr="00B84BC0" w:rsidRDefault="00EF5874" w:rsidP="00B84BC0">
            <w:pPr>
              <w:pStyle w:val="TableText"/>
            </w:pPr>
            <w:r w:rsidRPr="00B84BC0">
              <w:t>Representational class</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7F383A75" w14:textId="77777777" w:rsidR="00EF5874" w:rsidRPr="00B84BC0" w:rsidRDefault="00EF5874" w:rsidP="00B84BC0">
            <w:pPr>
              <w:pStyle w:val="TableText"/>
            </w:pPr>
            <w:r w:rsidRPr="00B84BC0">
              <w:t>Code</w:t>
            </w:r>
          </w:p>
        </w:tc>
      </w:tr>
      <w:tr w:rsidR="00EF5874" w:rsidRPr="00B84BC0" w14:paraId="3FAB7299" w14:textId="77777777" w:rsidTr="00CD10E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78A555" w14:textId="77777777" w:rsidR="00EF5874" w:rsidRPr="00B84BC0" w:rsidRDefault="00EF5874" w:rsidP="00B84BC0">
            <w:pPr>
              <w:pStyle w:val="TableText"/>
            </w:pPr>
            <w:r w:rsidRPr="00B84BC0">
              <w:t>Field size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7D6B7043" w14:textId="77777777" w:rsidR="00EF5874" w:rsidRPr="00B84BC0" w:rsidRDefault="00EF5874" w:rsidP="00B84BC0">
            <w:pPr>
              <w:pStyle w:val="TableText"/>
            </w:pPr>
            <w:r w:rsidRPr="00B84BC0">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DBEB7FF" w14:textId="77777777" w:rsidR="00EF5874" w:rsidRPr="00B84BC0" w:rsidRDefault="00EF5874" w:rsidP="00B84BC0">
            <w:pPr>
              <w:pStyle w:val="TableText"/>
            </w:pPr>
            <w:r w:rsidRPr="00B84BC0">
              <w:t>Representational layout</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8A57CA4" w14:textId="77777777" w:rsidR="00EF5874" w:rsidRPr="00B84BC0" w:rsidRDefault="00EF5874" w:rsidP="00B84BC0">
            <w:pPr>
              <w:pStyle w:val="TableText"/>
            </w:pPr>
            <w:r w:rsidRPr="00B84BC0">
              <w:t>N(18)</w:t>
            </w:r>
          </w:p>
        </w:tc>
      </w:tr>
      <w:tr w:rsidR="001941A3" w:rsidRPr="00B84BC0" w14:paraId="04A1EAE4"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C1D84F" w14:textId="77777777" w:rsidR="001941A3" w:rsidRPr="00B84BC0" w:rsidRDefault="001941A3" w:rsidP="00B84BC0">
            <w:pPr>
              <w:pStyle w:val="TableText"/>
            </w:pPr>
            <w:r w:rsidRPr="00B84BC0">
              <w:lastRenderedPageBreak/>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1802"/>
              <w:gridCol w:w="1772"/>
              <w:gridCol w:w="393"/>
              <w:gridCol w:w="2208"/>
            </w:tblGrid>
            <w:tr w:rsidR="001941A3" w:rsidRPr="00B84BC0" w14:paraId="3BA6309A" w14:textId="77777777" w:rsidTr="009F6F56">
              <w:trPr>
                <w:gridAfter w:val="2"/>
                <w:wAfter w:w="2601" w:type="dxa"/>
                <w:trHeight w:hRule="exact" w:val="142"/>
              </w:trPr>
              <w:tc>
                <w:tcPr>
                  <w:tcW w:w="1802" w:type="dxa"/>
                  <w:tcBorders>
                    <w:top w:val="nil"/>
                    <w:left w:val="nil"/>
                    <w:bottom w:val="nil"/>
                    <w:right w:val="nil"/>
                  </w:tcBorders>
                  <w:shd w:val="clear" w:color="auto" w:fill="auto"/>
                </w:tcPr>
                <w:p w14:paraId="08942A57" w14:textId="77777777" w:rsidR="001941A3" w:rsidRPr="00B84BC0" w:rsidRDefault="001941A3" w:rsidP="00B84BC0">
                  <w:pPr>
                    <w:pStyle w:val="TableText"/>
                  </w:pPr>
                </w:p>
              </w:tc>
              <w:tc>
                <w:tcPr>
                  <w:tcW w:w="1772" w:type="dxa"/>
                  <w:tcBorders>
                    <w:top w:val="nil"/>
                    <w:left w:val="nil"/>
                    <w:bottom w:val="nil"/>
                    <w:right w:val="nil"/>
                  </w:tcBorders>
                  <w:shd w:val="clear" w:color="auto" w:fill="auto"/>
                </w:tcPr>
                <w:p w14:paraId="372904B4" w14:textId="77777777" w:rsidR="001941A3" w:rsidRPr="00B84BC0" w:rsidRDefault="001941A3" w:rsidP="00B84BC0">
                  <w:pPr>
                    <w:pStyle w:val="TableText"/>
                  </w:pPr>
                </w:p>
              </w:tc>
            </w:tr>
            <w:tr w:rsidR="001941A3" w:rsidRPr="00B84BC0" w14:paraId="7DAD1A97" w14:textId="77777777" w:rsidTr="009F6F56">
              <w:tc>
                <w:tcPr>
                  <w:tcW w:w="3967" w:type="dxa"/>
                  <w:gridSpan w:val="3"/>
                  <w:tcBorders>
                    <w:top w:val="nil"/>
                    <w:left w:val="nil"/>
                    <w:bottom w:val="single" w:sz="4" w:space="0" w:color="auto"/>
                    <w:right w:val="nil"/>
                  </w:tcBorders>
                  <w:shd w:val="clear" w:color="auto" w:fill="D9D9D9" w:themeFill="background1" w:themeFillShade="D9"/>
                </w:tcPr>
                <w:p w14:paraId="71A35B29" w14:textId="77777777" w:rsidR="001941A3" w:rsidRPr="00B84BC0" w:rsidRDefault="001941A3" w:rsidP="00B84BC0">
                  <w:pPr>
                    <w:pStyle w:val="TableText"/>
                  </w:pPr>
                  <w:r w:rsidRPr="00B84BC0">
                    <w:t>Agreed term</w:t>
                  </w:r>
                </w:p>
              </w:tc>
              <w:tc>
                <w:tcPr>
                  <w:tcW w:w="2208" w:type="dxa"/>
                  <w:tcBorders>
                    <w:top w:val="nil"/>
                    <w:left w:val="nil"/>
                    <w:bottom w:val="single" w:sz="4" w:space="0" w:color="auto"/>
                    <w:right w:val="nil"/>
                  </w:tcBorders>
                  <w:shd w:val="clear" w:color="auto" w:fill="D9D9D9" w:themeFill="background1" w:themeFillShade="D9"/>
                </w:tcPr>
                <w:p w14:paraId="22ED1E38" w14:textId="26F83B27" w:rsidR="001941A3" w:rsidRPr="00B84BC0" w:rsidRDefault="2FA1DFCD" w:rsidP="00B84BC0">
                  <w:pPr>
                    <w:pStyle w:val="TableText"/>
                  </w:pPr>
                  <w:r w:rsidRPr="00B84BC0">
                    <w:rPr>
                      <w:bCs/>
                    </w:rPr>
                    <w:t>SNOMED Concept ID (SCTI</w:t>
                  </w:r>
                  <w:r w:rsidR="00BC410C" w:rsidRPr="00B84BC0">
                    <w:rPr>
                      <w:bCs/>
                    </w:rPr>
                    <w:t>D</w:t>
                  </w:r>
                  <w:r w:rsidRPr="00B84BC0">
                    <w:rPr>
                      <w:bCs/>
                    </w:rPr>
                    <w:t>)</w:t>
                  </w:r>
                </w:p>
              </w:tc>
            </w:tr>
            <w:tr w:rsidR="001941A3" w:rsidRPr="00B84BC0" w14:paraId="6F6E4E61" w14:textId="77777777" w:rsidTr="009F6F56">
              <w:tc>
                <w:tcPr>
                  <w:tcW w:w="3967" w:type="dxa"/>
                  <w:gridSpan w:val="3"/>
                  <w:tcBorders>
                    <w:left w:val="nil"/>
                    <w:bottom w:val="single" w:sz="4" w:space="0" w:color="auto"/>
                    <w:right w:val="nil"/>
                  </w:tcBorders>
                </w:tcPr>
                <w:p w14:paraId="74E2014C" w14:textId="1EF09A8E" w:rsidR="001941A3" w:rsidRPr="00B84BC0" w:rsidRDefault="001941A3" w:rsidP="00B84BC0">
                  <w:pPr>
                    <w:pStyle w:val="TableText"/>
                  </w:pPr>
                  <w:r w:rsidRPr="00B84BC0">
                    <w:t>Interpreter</w:t>
                  </w:r>
                </w:p>
              </w:tc>
              <w:tc>
                <w:tcPr>
                  <w:tcW w:w="2208" w:type="dxa"/>
                  <w:tcBorders>
                    <w:left w:val="nil"/>
                    <w:bottom w:val="single" w:sz="4" w:space="0" w:color="auto"/>
                    <w:right w:val="nil"/>
                  </w:tcBorders>
                </w:tcPr>
                <w:p w14:paraId="1D58B6EC" w14:textId="07A45512" w:rsidR="001941A3" w:rsidRPr="00B84BC0" w:rsidRDefault="3ADABB41" w:rsidP="000468B9">
                  <w:pPr>
                    <w:pStyle w:val="TableText"/>
                    <w:jc w:val="center"/>
                  </w:pPr>
                  <w:r w:rsidRPr="00B84BC0">
                    <w:rPr>
                      <w:color w:val="333333"/>
                    </w:rPr>
                    <w:t>315594003</w:t>
                  </w:r>
                </w:p>
              </w:tc>
            </w:tr>
            <w:tr w:rsidR="001941A3" w:rsidRPr="00B84BC0" w14:paraId="65C06BD2" w14:textId="77777777" w:rsidTr="009F6F56">
              <w:tc>
                <w:tcPr>
                  <w:tcW w:w="3967" w:type="dxa"/>
                  <w:gridSpan w:val="3"/>
                  <w:tcBorders>
                    <w:left w:val="nil"/>
                    <w:bottom w:val="single" w:sz="4" w:space="0" w:color="auto"/>
                    <w:right w:val="nil"/>
                  </w:tcBorders>
                </w:tcPr>
                <w:p w14:paraId="75C1C67D" w14:textId="5DE1D098" w:rsidR="001941A3" w:rsidRPr="00B84BC0" w:rsidRDefault="001941A3" w:rsidP="00B84BC0">
                  <w:pPr>
                    <w:pStyle w:val="TableText"/>
                  </w:pPr>
                  <w:r w:rsidRPr="00B84BC0">
                    <w:t>Hoist</w:t>
                  </w:r>
                </w:p>
              </w:tc>
              <w:tc>
                <w:tcPr>
                  <w:tcW w:w="2208" w:type="dxa"/>
                  <w:tcBorders>
                    <w:left w:val="nil"/>
                    <w:bottom w:val="single" w:sz="4" w:space="0" w:color="auto"/>
                    <w:right w:val="nil"/>
                  </w:tcBorders>
                </w:tcPr>
                <w:p w14:paraId="25E88EF1" w14:textId="46603AA7" w:rsidR="001941A3" w:rsidRPr="00B84BC0" w:rsidRDefault="28FD0070" w:rsidP="000468B9">
                  <w:pPr>
                    <w:pStyle w:val="TableText"/>
                    <w:jc w:val="center"/>
                  </w:pPr>
                  <w:r w:rsidRPr="00B84BC0">
                    <w:rPr>
                      <w:color w:val="333333"/>
                    </w:rPr>
                    <w:t>431188001</w:t>
                  </w:r>
                </w:p>
              </w:tc>
            </w:tr>
            <w:tr w:rsidR="001941A3" w:rsidRPr="00B84BC0" w14:paraId="748B3891" w14:textId="77777777" w:rsidTr="009F6F56">
              <w:tc>
                <w:tcPr>
                  <w:tcW w:w="3967" w:type="dxa"/>
                  <w:gridSpan w:val="3"/>
                  <w:tcBorders>
                    <w:left w:val="nil"/>
                    <w:bottom w:val="single" w:sz="4" w:space="0" w:color="auto"/>
                    <w:right w:val="nil"/>
                  </w:tcBorders>
                </w:tcPr>
                <w:p w14:paraId="58A47993" w14:textId="6E309164" w:rsidR="001941A3" w:rsidRPr="004861D3" w:rsidRDefault="001941A3" w:rsidP="00B84BC0">
                  <w:pPr>
                    <w:pStyle w:val="TableText"/>
                  </w:pPr>
                  <w:r w:rsidRPr="004861D3">
                    <w:t>Extra time</w:t>
                  </w:r>
                </w:p>
              </w:tc>
              <w:tc>
                <w:tcPr>
                  <w:tcW w:w="2208" w:type="dxa"/>
                  <w:tcBorders>
                    <w:left w:val="nil"/>
                    <w:bottom w:val="single" w:sz="4" w:space="0" w:color="auto"/>
                    <w:right w:val="nil"/>
                  </w:tcBorders>
                </w:tcPr>
                <w:p w14:paraId="38D8E9B9" w14:textId="74B6EB76" w:rsidR="001941A3" w:rsidRPr="004861D3" w:rsidRDefault="10A75BB4" w:rsidP="000468B9">
                  <w:pPr>
                    <w:pStyle w:val="TableText"/>
                    <w:jc w:val="center"/>
                  </w:pPr>
                  <w:r w:rsidRPr="004861D3">
                    <w:t>TBA</w:t>
                  </w:r>
                </w:p>
              </w:tc>
            </w:tr>
            <w:tr w:rsidR="001941A3" w:rsidRPr="00B84BC0" w14:paraId="3545C3B7" w14:textId="77777777" w:rsidTr="009F6F56">
              <w:tc>
                <w:tcPr>
                  <w:tcW w:w="3967" w:type="dxa"/>
                  <w:gridSpan w:val="3"/>
                  <w:tcBorders>
                    <w:left w:val="nil"/>
                    <w:bottom w:val="single" w:sz="4" w:space="0" w:color="auto"/>
                    <w:right w:val="nil"/>
                  </w:tcBorders>
                </w:tcPr>
                <w:p w14:paraId="21F540F1" w14:textId="75F2AC8F" w:rsidR="001941A3" w:rsidRPr="004861D3" w:rsidRDefault="001941A3" w:rsidP="00B84BC0">
                  <w:pPr>
                    <w:pStyle w:val="TableText"/>
                  </w:pPr>
                  <w:r w:rsidRPr="004861D3">
                    <w:t>Appointment assistance</w:t>
                  </w:r>
                  <w:r w:rsidR="001D06FD" w:rsidRPr="004861D3">
                    <w:t xml:space="preserve"> (Attendant)</w:t>
                  </w:r>
                </w:p>
              </w:tc>
              <w:tc>
                <w:tcPr>
                  <w:tcW w:w="2208" w:type="dxa"/>
                  <w:tcBorders>
                    <w:left w:val="nil"/>
                    <w:bottom w:val="single" w:sz="4" w:space="0" w:color="auto"/>
                    <w:right w:val="nil"/>
                  </w:tcBorders>
                </w:tcPr>
                <w:p w14:paraId="58C9155F" w14:textId="2874030F" w:rsidR="001941A3" w:rsidRPr="004861D3" w:rsidRDefault="584D25BD" w:rsidP="000468B9">
                  <w:pPr>
                    <w:pStyle w:val="TableText"/>
                    <w:jc w:val="center"/>
                  </w:pPr>
                  <w:r w:rsidRPr="004861D3">
                    <w:t>TBA</w:t>
                  </w:r>
                </w:p>
              </w:tc>
            </w:tr>
            <w:tr w:rsidR="00971276" w:rsidRPr="00B84BC0" w14:paraId="4C9E8843" w14:textId="77777777" w:rsidTr="009F6F56">
              <w:tc>
                <w:tcPr>
                  <w:tcW w:w="3967" w:type="dxa"/>
                  <w:gridSpan w:val="3"/>
                  <w:tcBorders>
                    <w:left w:val="nil"/>
                    <w:bottom w:val="single" w:sz="4" w:space="0" w:color="auto"/>
                    <w:right w:val="nil"/>
                  </w:tcBorders>
                </w:tcPr>
                <w:p w14:paraId="4BFD421A" w14:textId="4C29BDC2" w:rsidR="00971276" w:rsidRPr="004861D3" w:rsidRDefault="001D06FD" w:rsidP="00B84BC0">
                  <w:pPr>
                    <w:pStyle w:val="TableText"/>
                  </w:pPr>
                  <w:r w:rsidRPr="004861D3">
                    <w:t>Wheelchair</w:t>
                  </w:r>
                </w:p>
              </w:tc>
              <w:tc>
                <w:tcPr>
                  <w:tcW w:w="2208" w:type="dxa"/>
                  <w:tcBorders>
                    <w:left w:val="nil"/>
                    <w:bottom w:val="single" w:sz="4" w:space="0" w:color="auto"/>
                    <w:right w:val="nil"/>
                  </w:tcBorders>
                </w:tcPr>
                <w:p w14:paraId="4DDDAF65" w14:textId="05A60D3A" w:rsidR="00971276" w:rsidRPr="004861D3" w:rsidRDefault="5870FD33" w:rsidP="000468B9">
                  <w:pPr>
                    <w:pStyle w:val="TableText"/>
                    <w:jc w:val="center"/>
                  </w:pPr>
                  <w:r w:rsidRPr="004861D3">
                    <w:t>225612007</w:t>
                  </w:r>
                </w:p>
              </w:tc>
            </w:tr>
            <w:tr w:rsidR="009F6F56" w:rsidRPr="00B84BC0" w14:paraId="1AA53F27" w14:textId="77777777" w:rsidTr="009F6F56">
              <w:tc>
                <w:tcPr>
                  <w:tcW w:w="3967" w:type="dxa"/>
                  <w:gridSpan w:val="3"/>
                  <w:tcBorders>
                    <w:left w:val="nil"/>
                    <w:bottom w:val="single" w:sz="4" w:space="0" w:color="auto"/>
                    <w:right w:val="nil"/>
                  </w:tcBorders>
                </w:tcPr>
                <w:p w14:paraId="5214334C" w14:textId="18F72079" w:rsidR="009F6F56" w:rsidRPr="004861D3" w:rsidRDefault="00C10D52" w:rsidP="00B84BC0">
                  <w:pPr>
                    <w:pStyle w:val="TableText"/>
                  </w:pPr>
                  <w:r w:rsidRPr="004861D3">
                    <w:t>Guide dog</w:t>
                  </w:r>
                </w:p>
                <w:p w14:paraId="495E6DA1" w14:textId="173CCDD5" w:rsidR="00182ACC" w:rsidRPr="004861D3" w:rsidRDefault="00182ACC" w:rsidP="00B84BC0">
                  <w:pPr>
                    <w:pStyle w:val="TableText"/>
                  </w:pPr>
                  <w:r w:rsidRPr="004861D3">
                    <w:rPr>
                      <w:i/>
                      <w:szCs w:val="18"/>
                      <w:shd w:val="clear" w:color="auto" w:fill="FFFFFF"/>
                    </w:rPr>
                    <w:t>(SNOMED CT preferred term is</w:t>
                  </w:r>
                  <w:r w:rsidR="00C10D52" w:rsidRPr="004861D3">
                    <w:rPr>
                      <w:i/>
                      <w:szCs w:val="18"/>
                      <w:shd w:val="clear" w:color="auto" w:fill="FFFFFF"/>
                    </w:rPr>
                    <w:t xml:space="preserve"> </w:t>
                  </w:r>
                  <w:r w:rsidR="00520522" w:rsidRPr="004861D3">
                    <w:rPr>
                      <w:i/>
                      <w:szCs w:val="18"/>
                      <w:shd w:val="clear" w:color="auto" w:fill="FFFFFF"/>
                    </w:rPr>
                    <w:t>“</w:t>
                  </w:r>
                  <w:r w:rsidR="00C10D52" w:rsidRPr="004861D3">
                    <w:rPr>
                      <w:i/>
                    </w:rPr>
                    <w:t>Dependence on seeing eye dog</w:t>
                  </w:r>
                  <w:r w:rsidR="00520522" w:rsidRPr="004861D3">
                    <w:rPr>
                      <w:i/>
                    </w:rPr>
                    <w:t>”</w:t>
                  </w:r>
                  <w:r w:rsidRPr="004861D3">
                    <w:rPr>
                      <w:i/>
                      <w:szCs w:val="18"/>
                      <w:shd w:val="clear" w:color="auto" w:fill="FFFFFF"/>
                    </w:rPr>
                    <w:t>)</w:t>
                  </w:r>
                </w:p>
              </w:tc>
              <w:tc>
                <w:tcPr>
                  <w:tcW w:w="2208" w:type="dxa"/>
                  <w:tcBorders>
                    <w:left w:val="nil"/>
                    <w:bottom w:val="single" w:sz="4" w:space="0" w:color="auto"/>
                    <w:right w:val="nil"/>
                  </w:tcBorders>
                </w:tcPr>
                <w:p w14:paraId="46A09C9E" w14:textId="3A54E2C8" w:rsidR="009F6F56" w:rsidRPr="004861D3" w:rsidRDefault="009F6F56" w:rsidP="000468B9">
                  <w:pPr>
                    <w:pStyle w:val="TableText"/>
                    <w:jc w:val="center"/>
                  </w:pPr>
                  <w:r w:rsidRPr="004861D3">
                    <w:t>105506000</w:t>
                  </w:r>
                </w:p>
              </w:tc>
            </w:tr>
            <w:tr w:rsidR="009F6F56" w:rsidRPr="00B84BC0" w14:paraId="653F5BFC" w14:textId="77777777" w:rsidTr="009F6F56">
              <w:tc>
                <w:tcPr>
                  <w:tcW w:w="3967" w:type="dxa"/>
                  <w:gridSpan w:val="3"/>
                  <w:tcBorders>
                    <w:left w:val="nil"/>
                    <w:bottom w:val="single" w:sz="4" w:space="0" w:color="auto"/>
                    <w:right w:val="nil"/>
                  </w:tcBorders>
                </w:tcPr>
                <w:p w14:paraId="2295E597" w14:textId="2811593B" w:rsidR="009F6F56" w:rsidRPr="004861D3" w:rsidRDefault="009F6F56" w:rsidP="00B84BC0">
                  <w:pPr>
                    <w:pStyle w:val="TableText"/>
                  </w:pPr>
                  <w:r w:rsidRPr="004861D3">
                    <w:t>Other Service animal support</w:t>
                  </w:r>
                </w:p>
              </w:tc>
              <w:tc>
                <w:tcPr>
                  <w:tcW w:w="2208" w:type="dxa"/>
                  <w:tcBorders>
                    <w:left w:val="nil"/>
                    <w:bottom w:val="single" w:sz="4" w:space="0" w:color="auto"/>
                    <w:right w:val="nil"/>
                  </w:tcBorders>
                </w:tcPr>
                <w:p w14:paraId="6B9599EF" w14:textId="1C021565" w:rsidR="009F6F56" w:rsidRPr="004861D3" w:rsidRDefault="009F6F56" w:rsidP="000468B9">
                  <w:pPr>
                    <w:pStyle w:val="TableText"/>
                    <w:jc w:val="center"/>
                  </w:pPr>
                  <w:r w:rsidRPr="004861D3">
                    <w:t>TBA</w:t>
                  </w:r>
                </w:p>
              </w:tc>
            </w:tr>
            <w:tr w:rsidR="00B45B3C" w:rsidRPr="00B84BC0" w14:paraId="18E64F68" w14:textId="77777777" w:rsidTr="009F6F56">
              <w:tc>
                <w:tcPr>
                  <w:tcW w:w="3967" w:type="dxa"/>
                  <w:gridSpan w:val="3"/>
                  <w:tcBorders>
                    <w:left w:val="nil"/>
                    <w:bottom w:val="single" w:sz="4" w:space="0" w:color="auto"/>
                    <w:right w:val="nil"/>
                  </w:tcBorders>
                </w:tcPr>
                <w:p w14:paraId="5A6E61C3" w14:textId="6DBE5181" w:rsidR="00B45B3C" w:rsidRPr="004861D3" w:rsidRDefault="00B45B3C" w:rsidP="00B84BC0">
                  <w:pPr>
                    <w:pStyle w:val="TableText"/>
                  </w:pPr>
                  <w:r w:rsidRPr="004861D3">
                    <w:t>Pre-requirement for antibiotics</w:t>
                  </w:r>
                </w:p>
              </w:tc>
              <w:tc>
                <w:tcPr>
                  <w:tcW w:w="2208" w:type="dxa"/>
                  <w:tcBorders>
                    <w:left w:val="nil"/>
                    <w:bottom w:val="single" w:sz="4" w:space="0" w:color="auto"/>
                    <w:right w:val="nil"/>
                  </w:tcBorders>
                </w:tcPr>
                <w:p w14:paraId="57A96721" w14:textId="7672CF12" w:rsidR="00B45B3C" w:rsidRPr="004861D3" w:rsidRDefault="00B45B3C" w:rsidP="000468B9">
                  <w:pPr>
                    <w:pStyle w:val="TableText"/>
                    <w:jc w:val="center"/>
                  </w:pPr>
                  <w:r w:rsidRPr="004861D3">
                    <w:t>TBA</w:t>
                  </w:r>
                </w:p>
              </w:tc>
            </w:tr>
            <w:tr w:rsidR="00B45B3C" w:rsidRPr="00B84BC0" w14:paraId="55DE2095" w14:textId="77777777" w:rsidTr="009F6F56">
              <w:tc>
                <w:tcPr>
                  <w:tcW w:w="3967" w:type="dxa"/>
                  <w:gridSpan w:val="3"/>
                  <w:tcBorders>
                    <w:left w:val="nil"/>
                    <w:bottom w:val="single" w:sz="4" w:space="0" w:color="auto"/>
                    <w:right w:val="nil"/>
                  </w:tcBorders>
                </w:tcPr>
                <w:p w14:paraId="0804B040" w14:textId="19302776" w:rsidR="00B45B3C" w:rsidRPr="004861D3" w:rsidRDefault="00B45B3C" w:rsidP="00B84BC0">
                  <w:pPr>
                    <w:pStyle w:val="TableText"/>
                  </w:pPr>
                  <w:r w:rsidRPr="004861D3">
                    <w:t>Advice re blood thinners</w:t>
                  </w:r>
                </w:p>
              </w:tc>
              <w:tc>
                <w:tcPr>
                  <w:tcW w:w="2208" w:type="dxa"/>
                  <w:tcBorders>
                    <w:left w:val="nil"/>
                    <w:bottom w:val="single" w:sz="4" w:space="0" w:color="auto"/>
                    <w:right w:val="nil"/>
                  </w:tcBorders>
                </w:tcPr>
                <w:p w14:paraId="36EA4ECF" w14:textId="7BFBF923" w:rsidR="00B45B3C" w:rsidRPr="004861D3" w:rsidRDefault="00B45B3C" w:rsidP="000468B9">
                  <w:pPr>
                    <w:pStyle w:val="TableText"/>
                    <w:jc w:val="center"/>
                  </w:pPr>
                  <w:r w:rsidRPr="004861D3">
                    <w:t>TBA</w:t>
                  </w:r>
                </w:p>
              </w:tc>
            </w:tr>
            <w:tr w:rsidR="009F6F56" w:rsidRPr="00B84BC0" w14:paraId="4F25D1D0" w14:textId="77777777" w:rsidTr="009F6F56">
              <w:trPr>
                <w:gridAfter w:val="2"/>
                <w:wAfter w:w="2601" w:type="dxa"/>
                <w:trHeight w:hRule="exact" w:val="142"/>
              </w:trPr>
              <w:tc>
                <w:tcPr>
                  <w:tcW w:w="1802" w:type="dxa"/>
                  <w:tcBorders>
                    <w:top w:val="nil"/>
                    <w:left w:val="nil"/>
                    <w:bottom w:val="nil"/>
                    <w:right w:val="nil"/>
                  </w:tcBorders>
                </w:tcPr>
                <w:p w14:paraId="50721407" w14:textId="77777777" w:rsidR="009F6F56" w:rsidRPr="00B84BC0" w:rsidRDefault="009F6F56" w:rsidP="00B84BC0">
                  <w:pPr>
                    <w:pStyle w:val="TableText"/>
                  </w:pPr>
                </w:p>
              </w:tc>
              <w:tc>
                <w:tcPr>
                  <w:tcW w:w="1772" w:type="dxa"/>
                  <w:tcBorders>
                    <w:top w:val="nil"/>
                    <w:left w:val="nil"/>
                    <w:bottom w:val="nil"/>
                    <w:right w:val="nil"/>
                  </w:tcBorders>
                </w:tcPr>
                <w:p w14:paraId="4377347F" w14:textId="77777777" w:rsidR="009F6F56" w:rsidRPr="00B84BC0" w:rsidRDefault="009F6F56" w:rsidP="00B84BC0">
                  <w:pPr>
                    <w:pStyle w:val="TableText"/>
                  </w:pPr>
                </w:p>
              </w:tc>
            </w:tr>
          </w:tbl>
          <w:p w14:paraId="78EF050E" w14:textId="77777777" w:rsidR="001941A3" w:rsidRPr="00B84BC0" w:rsidRDefault="001941A3" w:rsidP="00B84BC0">
            <w:pPr>
              <w:pStyle w:val="TableText"/>
            </w:pPr>
          </w:p>
        </w:tc>
      </w:tr>
      <w:tr w:rsidR="001941A3" w:rsidRPr="00B84BC0" w14:paraId="08078A90"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CE998" w14:textId="77777777" w:rsidR="001941A3" w:rsidRPr="00B84BC0" w:rsidRDefault="001941A3" w:rsidP="00B84BC0">
            <w:pPr>
              <w:pStyle w:val="TableText"/>
            </w:pPr>
            <w:r w:rsidRPr="00B84BC0">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5A51F9" w14:textId="37E51AC5" w:rsidR="001941A3" w:rsidRPr="00B84BC0" w:rsidRDefault="001941A3" w:rsidP="00B84BC0">
            <w:pPr>
              <w:pStyle w:val="TableText"/>
            </w:pPr>
            <w:r w:rsidRPr="00B84BC0">
              <w:t>Optional</w:t>
            </w:r>
          </w:p>
        </w:tc>
      </w:tr>
      <w:tr w:rsidR="001941A3" w:rsidRPr="00B84BC0" w14:paraId="0E35D449"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5B6645" w14:textId="77777777" w:rsidR="001941A3" w:rsidRPr="00B84BC0" w:rsidRDefault="001941A3" w:rsidP="00B84BC0">
            <w:pPr>
              <w:pStyle w:val="TableText"/>
            </w:pPr>
            <w:r w:rsidRPr="00B84BC0">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3E6857" w14:textId="01C161C3" w:rsidR="001941A3" w:rsidRPr="00B84BC0" w:rsidRDefault="001941A3" w:rsidP="00B84BC0">
            <w:pPr>
              <w:pStyle w:val="TableText"/>
            </w:pPr>
            <w:r w:rsidRPr="00B84BC0">
              <w:t xml:space="preserve">Up to </w:t>
            </w:r>
            <w:r w:rsidR="00B45B3C" w:rsidRPr="00B84BC0">
              <w:t xml:space="preserve">eight </w:t>
            </w:r>
            <w:r w:rsidRPr="00B84BC0">
              <w:t xml:space="preserve"> instances of support requirement may be recorded</w:t>
            </w:r>
          </w:p>
        </w:tc>
      </w:tr>
      <w:tr w:rsidR="001941A3" w:rsidRPr="00B84BC0" w14:paraId="37976356" w14:textId="77777777" w:rsidTr="00EF5874">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1D9F9A" w14:textId="77777777" w:rsidR="001941A3" w:rsidRPr="00B84BC0" w:rsidRDefault="001941A3" w:rsidP="00B84BC0">
            <w:pPr>
              <w:pStyle w:val="TableText"/>
            </w:pPr>
            <w:r w:rsidRPr="00B84BC0">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80C1CC" w14:textId="1D2F96EC" w:rsidR="001941A3" w:rsidRPr="00B84BC0" w:rsidRDefault="001941A3" w:rsidP="00B84BC0">
            <w:pPr>
              <w:pStyle w:val="TableText"/>
            </w:pPr>
            <w:r w:rsidRPr="00B84BC0">
              <w:t>Valid code</w:t>
            </w:r>
          </w:p>
        </w:tc>
      </w:tr>
    </w:tbl>
    <w:p w14:paraId="299CC519" w14:textId="0D456957" w:rsidR="001941A3" w:rsidRDefault="001941A3" w:rsidP="001C3E1C">
      <w:pPr>
        <w:pStyle w:val="Heading3"/>
      </w:pPr>
      <w:bookmarkStart w:id="45" w:name="_Ref35520429"/>
      <w:bookmarkStart w:id="46" w:name="_Ref35521447"/>
      <w:r>
        <w:t>Siblings in service</w:t>
      </w:r>
      <w:bookmarkEnd w:id="45"/>
      <w:bookmarkEnd w:id="4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941A3" w:rsidRPr="008D448E" w14:paraId="4A547C60"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2413D25" w14:textId="77777777" w:rsidR="001941A3" w:rsidRPr="00504110" w:rsidRDefault="001941A3" w:rsidP="00E571A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D375A2" w14:textId="772B60A1" w:rsidR="001941A3" w:rsidRPr="008D448E" w:rsidRDefault="001941A3" w:rsidP="00E571A2">
            <w:pPr>
              <w:pStyle w:val="TableText"/>
              <w:keepNext/>
            </w:pPr>
            <w:r w:rsidRPr="001941A3">
              <w:cr/>
              <w:t>An indicator that a patient has siblings enrolled in the service</w:t>
            </w:r>
          </w:p>
        </w:tc>
      </w:tr>
      <w:tr w:rsidR="001941A3" w:rsidRPr="008D448E" w14:paraId="0E95A71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345561" w14:textId="77777777" w:rsidR="001941A3" w:rsidRPr="00504110" w:rsidRDefault="001941A3" w:rsidP="00E571A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BC304C" w14:textId="77777777" w:rsidR="001941A3" w:rsidRPr="008D448E" w:rsidRDefault="001941A3" w:rsidP="00E571A2">
            <w:pPr>
              <w:pStyle w:val="TableText"/>
              <w:keepNext/>
            </w:pPr>
          </w:p>
        </w:tc>
      </w:tr>
      <w:tr w:rsidR="001941A3" w:rsidRPr="008D448E" w14:paraId="5683C56C"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379172" w14:textId="77777777" w:rsidR="001941A3" w:rsidRPr="00504110" w:rsidRDefault="001941A3" w:rsidP="00E571A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4D37A76" w14:textId="77777777" w:rsidR="001941A3" w:rsidRPr="008D448E" w:rsidRDefault="001941A3" w:rsidP="00E571A2">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0DD59C" w14:textId="77777777" w:rsidR="001941A3" w:rsidRPr="00504110" w:rsidRDefault="001941A3" w:rsidP="00E571A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DC8AC38" w14:textId="77777777" w:rsidR="001941A3" w:rsidRPr="008D448E" w:rsidRDefault="001941A3" w:rsidP="00E571A2">
            <w:pPr>
              <w:pStyle w:val="TableText"/>
              <w:keepNext/>
            </w:pPr>
            <w:r>
              <w:t>N/A</w:t>
            </w:r>
          </w:p>
        </w:tc>
      </w:tr>
      <w:tr w:rsidR="001941A3" w:rsidRPr="008D448E" w14:paraId="18ECCA3A"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399B5A" w14:textId="77777777" w:rsidR="001941A3" w:rsidRPr="00504110" w:rsidRDefault="001941A3" w:rsidP="00E571A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097A5F" w14:textId="77777777" w:rsidR="001941A3" w:rsidRPr="008D448E" w:rsidRDefault="001941A3" w:rsidP="00E571A2">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7A894F0" w14:textId="77777777" w:rsidR="001941A3" w:rsidRPr="00504110" w:rsidRDefault="001941A3" w:rsidP="00E571A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9666991" w14:textId="77777777" w:rsidR="001941A3" w:rsidRPr="00F46627" w:rsidRDefault="001941A3" w:rsidP="00E571A2">
            <w:pPr>
              <w:pStyle w:val="TableText"/>
            </w:pPr>
            <w:r>
              <w:t>N(1,0)</w:t>
            </w:r>
          </w:p>
        </w:tc>
      </w:tr>
      <w:tr w:rsidR="001941A3" w:rsidRPr="008D448E" w14:paraId="50D77AC0"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16D1C9" w14:textId="77777777" w:rsidR="001941A3" w:rsidRDefault="001941A3" w:rsidP="00E571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7AE722" w14:textId="77777777" w:rsidR="001941A3" w:rsidRDefault="001941A3" w:rsidP="00E571A2">
            <w:pPr>
              <w:pStyle w:val="TableText"/>
              <w:keepNext/>
            </w:pPr>
            <w:r>
              <w:t>1 – Yes</w:t>
            </w:r>
          </w:p>
          <w:p w14:paraId="3B01D865" w14:textId="77777777" w:rsidR="001941A3" w:rsidRDefault="001941A3" w:rsidP="00E571A2">
            <w:pPr>
              <w:pStyle w:val="TableText"/>
              <w:keepNext/>
            </w:pPr>
            <w:r>
              <w:t>0 – No</w:t>
            </w:r>
          </w:p>
        </w:tc>
      </w:tr>
      <w:tr w:rsidR="001941A3" w:rsidRPr="008D448E" w14:paraId="3B42C316"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8CEC57" w14:textId="77777777" w:rsidR="001941A3" w:rsidRPr="00504110" w:rsidRDefault="001941A3" w:rsidP="00E571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53C895" w14:textId="473A07C5" w:rsidR="001941A3" w:rsidRPr="008D448E" w:rsidRDefault="00E571A2" w:rsidP="00E571A2">
            <w:pPr>
              <w:pStyle w:val="TableText"/>
              <w:keepNext/>
            </w:pPr>
            <w:r>
              <w:t>Optional</w:t>
            </w:r>
          </w:p>
        </w:tc>
      </w:tr>
      <w:tr w:rsidR="001941A3" w:rsidRPr="008D448E" w14:paraId="71EE3658"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2FD5C" w14:textId="77777777" w:rsidR="001941A3" w:rsidRPr="00504110" w:rsidRDefault="001941A3" w:rsidP="00E571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FE6826" w14:textId="07EB99D1" w:rsidR="001941A3" w:rsidRPr="008D448E" w:rsidRDefault="00E84B54" w:rsidP="00E571A2">
            <w:pPr>
              <w:pStyle w:val="TableText"/>
            </w:pPr>
            <w:r>
              <w:t xml:space="preserve">For </w:t>
            </w:r>
            <w:r w:rsidR="00E571A2">
              <w:t>use when coordinating family appointments</w:t>
            </w:r>
          </w:p>
        </w:tc>
      </w:tr>
      <w:tr w:rsidR="001941A3" w:rsidRPr="008D448E" w14:paraId="64A12669"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AA7C52E" w14:textId="77777777" w:rsidR="001941A3" w:rsidRPr="00504110" w:rsidRDefault="001941A3" w:rsidP="00E571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444F3F" w14:textId="14E6B3E3" w:rsidR="001941A3" w:rsidRPr="008D448E" w:rsidRDefault="00E571A2" w:rsidP="00E571A2">
            <w:pPr>
              <w:pStyle w:val="TableText"/>
            </w:pPr>
            <w:r>
              <w:t>Valid code</w:t>
            </w:r>
          </w:p>
        </w:tc>
      </w:tr>
    </w:tbl>
    <w:p w14:paraId="7E422619" w14:textId="3AE6E8C0" w:rsidR="001941A3" w:rsidRDefault="001941A3" w:rsidP="001C3E1C">
      <w:pPr>
        <w:pStyle w:val="Heading3"/>
      </w:pPr>
      <w:bookmarkStart w:id="47" w:name="_Ref35522447"/>
      <w:bookmarkStart w:id="48" w:name="_Ref36136232"/>
      <w:r>
        <w:lastRenderedPageBreak/>
        <w:t>Attendance co-ordination alert</w:t>
      </w:r>
      <w:bookmarkEnd w:id="47"/>
      <w:r>
        <w:t xml:space="preserve"> indicator</w:t>
      </w:r>
      <w:bookmarkEnd w:id="4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941A3" w:rsidRPr="008D448E" w14:paraId="4744721E"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4B742C" w14:textId="77777777" w:rsidR="001941A3" w:rsidRPr="00504110" w:rsidRDefault="001941A3" w:rsidP="00E571A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B4704A" w14:textId="774743EF" w:rsidR="001941A3" w:rsidRPr="008D448E" w:rsidRDefault="00E571A2" w:rsidP="00E571A2">
            <w:pPr>
              <w:pStyle w:val="TableText"/>
              <w:keepNext/>
            </w:pPr>
            <w:r w:rsidRPr="00E571A2">
              <w:cr/>
              <w:t>An indicator that a patient may require special liaison to co-ordinate appointment</w:t>
            </w:r>
            <w:r>
              <w:t xml:space="preserve"> times</w:t>
            </w:r>
          </w:p>
        </w:tc>
      </w:tr>
      <w:tr w:rsidR="001941A3" w:rsidRPr="008D448E" w14:paraId="79250917"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DABB52" w14:textId="77777777" w:rsidR="001941A3" w:rsidRPr="00504110" w:rsidRDefault="001941A3" w:rsidP="00E571A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510B24" w14:textId="77777777" w:rsidR="001941A3" w:rsidRPr="008D448E" w:rsidRDefault="001941A3" w:rsidP="00E571A2">
            <w:pPr>
              <w:pStyle w:val="TableText"/>
              <w:keepNext/>
            </w:pPr>
          </w:p>
        </w:tc>
      </w:tr>
      <w:tr w:rsidR="001941A3" w:rsidRPr="008D448E" w14:paraId="40B6EABA"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DAAD38" w14:textId="77777777" w:rsidR="001941A3" w:rsidRPr="00504110" w:rsidRDefault="001941A3" w:rsidP="00E571A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C340C8C" w14:textId="77777777" w:rsidR="001941A3" w:rsidRPr="008D448E" w:rsidRDefault="001941A3" w:rsidP="00E571A2">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3D20A1C" w14:textId="77777777" w:rsidR="001941A3" w:rsidRPr="00504110" w:rsidRDefault="001941A3" w:rsidP="00E571A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BDAB74D" w14:textId="77777777" w:rsidR="001941A3" w:rsidRPr="008D448E" w:rsidRDefault="001941A3" w:rsidP="00E571A2">
            <w:pPr>
              <w:pStyle w:val="TableText"/>
              <w:keepNext/>
            </w:pPr>
            <w:r>
              <w:t>N/A</w:t>
            </w:r>
          </w:p>
        </w:tc>
      </w:tr>
      <w:tr w:rsidR="001941A3" w:rsidRPr="008D448E" w14:paraId="5871184C"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57AED2" w14:textId="77777777" w:rsidR="001941A3" w:rsidRPr="00504110" w:rsidRDefault="001941A3" w:rsidP="00E571A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2DA928A" w14:textId="77777777" w:rsidR="001941A3" w:rsidRPr="008D448E" w:rsidRDefault="001941A3" w:rsidP="00E571A2">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634B9AF" w14:textId="77777777" w:rsidR="001941A3" w:rsidRPr="00504110" w:rsidRDefault="001941A3" w:rsidP="00E571A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FC44AA9" w14:textId="77777777" w:rsidR="001941A3" w:rsidRPr="00F46627" w:rsidRDefault="001941A3" w:rsidP="00E571A2">
            <w:pPr>
              <w:pStyle w:val="TableText"/>
            </w:pPr>
            <w:r>
              <w:t>N(1,0)</w:t>
            </w:r>
          </w:p>
        </w:tc>
      </w:tr>
      <w:tr w:rsidR="001941A3" w:rsidRPr="008D448E" w14:paraId="1948AE5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BE12D3" w14:textId="77777777" w:rsidR="001941A3" w:rsidRDefault="001941A3" w:rsidP="00E571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E4DBC0" w14:textId="77777777" w:rsidR="001941A3" w:rsidRDefault="001941A3" w:rsidP="00E571A2">
            <w:pPr>
              <w:pStyle w:val="TableText"/>
              <w:keepNext/>
            </w:pPr>
            <w:r>
              <w:t>1 – Yes</w:t>
            </w:r>
          </w:p>
          <w:p w14:paraId="51CF504E" w14:textId="77777777" w:rsidR="001941A3" w:rsidRDefault="001941A3" w:rsidP="00E571A2">
            <w:pPr>
              <w:pStyle w:val="TableText"/>
              <w:keepNext/>
            </w:pPr>
            <w:r>
              <w:t>0 – No</w:t>
            </w:r>
          </w:p>
        </w:tc>
      </w:tr>
      <w:tr w:rsidR="001941A3" w:rsidRPr="008D448E" w14:paraId="3352AD06"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54BF3C" w14:textId="77777777" w:rsidR="001941A3" w:rsidRPr="00504110" w:rsidRDefault="001941A3" w:rsidP="00E571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3917CC" w14:textId="19359A35" w:rsidR="001941A3" w:rsidRPr="008D448E" w:rsidRDefault="006240F2" w:rsidP="00E571A2">
            <w:pPr>
              <w:pStyle w:val="TableText"/>
              <w:keepNext/>
            </w:pPr>
            <w:r w:rsidRPr="00AD3440">
              <w:t>Optional</w:t>
            </w:r>
          </w:p>
        </w:tc>
      </w:tr>
      <w:tr w:rsidR="001941A3" w:rsidRPr="008D448E" w14:paraId="6B5D9030"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C496B3" w14:textId="77777777" w:rsidR="001941A3" w:rsidRPr="00504110" w:rsidRDefault="001941A3" w:rsidP="00E571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D60A7F" w14:textId="2A836583" w:rsidR="001941A3" w:rsidRPr="008D448E" w:rsidRDefault="00E571A2" w:rsidP="00E571A2">
            <w:pPr>
              <w:pStyle w:val="TableText"/>
            </w:pPr>
            <w:r w:rsidRPr="00E571A2">
              <w:t>To be used to identify patients who may require special liaison to identify suitable times for appointments</w:t>
            </w:r>
            <w:r w:rsidR="00E83489">
              <w:t xml:space="preserve"> </w:t>
            </w:r>
          </w:p>
        </w:tc>
      </w:tr>
      <w:tr w:rsidR="001941A3" w:rsidRPr="008D448E" w14:paraId="16C4107B"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F716A69" w14:textId="77777777" w:rsidR="001941A3" w:rsidRPr="00504110" w:rsidRDefault="001941A3" w:rsidP="00E571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0C2A6B" w14:textId="32A594D6" w:rsidR="001941A3" w:rsidRPr="008D448E" w:rsidRDefault="00E571A2" w:rsidP="00E571A2">
            <w:pPr>
              <w:pStyle w:val="TableText"/>
            </w:pPr>
            <w:r>
              <w:t>Valid code</w:t>
            </w:r>
          </w:p>
        </w:tc>
      </w:tr>
    </w:tbl>
    <w:p w14:paraId="74454FD1" w14:textId="2EF03523" w:rsidR="0045326C" w:rsidRDefault="00E571A2" w:rsidP="008E026A">
      <w:pPr>
        <w:pStyle w:val="Heading1"/>
      </w:pPr>
      <w:bookmarkStart w:id="49" w:name="_Ref39132148"/>
      <w:bookmarkStart w:id="50" w:name="_Ref39132164"/>
      <w:bookmarkStart w:id="51" w:name="_Ref39134221"/>
      <w:bookmarkStart w:id="52" w:name="_Ref39134231"/>
      <w:bookmarkStart w:id="53" w:name="_Toc48302426"/>
      <w:r>
        <w:lastRenderedPageBreak/>
        <w:t>Clinician</w:t>
      </w:r>
      <w:r w:rsidR="00971ED0">
        <w:t xml:space="preserve"> information</w:t>
      </w:r>
      <w:bookmarkEnd w:id="24"/>
      <w:bookmarkEnd w:id="25"/>
      <w:bookmarkEnd w:id="49"/>
      <w:bookmarkEnd w:id="50"/>
      <w:bookmarkEnd w:id="51"/>
      <w:bookmarkEnd w:id="52"/>
      <w:bookmarkEnd w:id="53"/>
    </w:p>
    <w:bookmarkEnd w:id="26"/>
    <w:p w14:paraId="220BB175" w14:textId="13302EB0" w:rsidR="005B05BC" w:rsidRDefault="00E225F7" w:rsidP="005B05BC">
      <w:pPr>
        <w:rPr>
          <w:rFonts w:cs="Calibri"/>
          <w:color w:val="000000"/>
        </w:rPr>
      </w:pPr>
      <w:r>
        <w:rPr>
          <w:rFonts w:cs="Calibri"/>
          <w:color w:val="000000"/>
        </w:rPr>
        <w:t>The c</w:t>
      </w:r>
      <w:r w:rsidR="005B05BC">
        <w:rPr>
          <w:rFonts w:cs="Calibri"/>
          <w:color w:val="000000"/>
        </w:rPr>
        <w:t xml:space="preserve">onsistent </w:t>
      </w:r>
      <w:r>
        <w:rPr>
          <w:rFonts w:cs="Calibri"/>
          <w:color w:val="000000"/>
        </w:rPr>
        <w:t xml:space="preserve">collection of </w:t>
      </w:r>
      <w:r w:rsidR="005A69E6">
        <w:rPr>
          <w:rFonts w:cs="Calibri"/>
          <w:color w:val="000000"/>
        </w:rPr>
        <w:t xml:space="preserve">information about the oral health clinical workforce will help the service to know </w:t>
      </w:r>
      <w:r w:rsidR="00E96EAC">
        <w:rPr>
          <w:rFonts w:cs="Calibri"/>
          <w:color w:val="000000"/>
        </w:rPr>
        <w:t>how t</w:t>
      </w:r>
      <w:r w:rsidR="005A69E6">
        <w:rPr>
          <w:rFonts w:cs="Calibri"/>
          <w:color w:val="000000"/>
        </w:rPr>
        <w:t xml:space="preserve">he </w:t>
      </w:r>
      <w:r w:rsidR="005B05BC">
        <w:rPr>
          <w:rFonts w:cs="Calibri"/>
          <w:color w:val="000000"/>
        </w:rPr>
        <w:t xml:space="preserve">workforce </w:t>
      </w:r>
      <w:r w:rsidR="005A69E6">
        <w:rPr>
          <w:rFonts w:cs="Calibri"/>
          <w:color w:val="000000"/>
        </w:rPr>
        <w:t xml:space="preserve">is </w:t>
      </w:r>
      <w:r w:rsidR="005B05BC">
        <w:rPr>
          <w:rFonts w:cs="Calibri"/>
          <w:color w:val="000000"/>
        </w:rPr>
        <w:t xml:space="preserve">being used </w:t>
      </w:r>
      <w:r w:rsidR="00E96EAC">
        <w:rPr>
          <w:rFonts w:cs="Calibri"/>
          <w:color w:val="000000"/>
        </w:rPr>
        <w:t>in service delivery (such as the incidence of preventative work), and if p</w:t>
      </w:r>
      <w:r w:rsidR="005B05BC">
        <w:rPr>
          <w:rFonts w:cs="Calibri"/>
          <w:color w:val="000000"/>
        </w:rPr>
        <w:t>rofessional development</w:t>
      </w:r>
      <w:r w:rsidR="00E96EAC">
        <w:rPr>
          <w:rFonts w:cs="Calibri"/>
          <w:color w:val="000000"/>
        </w:rPr>
        <w:t xml:space="preserve"> is needed</w:t>
      </w:r>
      <w:r w:rsidR="005B05BC">
        <w:rPr>
          <w:rFonts w:cs="Calibri"/>
          <w:color w:val="000000"/>
        </w:rPr>
        <w:t>.</w:t>
      </w:r>
    </w:p>
    <w:p w14:paraId="01CA0B2A" w14:textId="77777777" w:rsidR="00E369B8" w:rsidRDefault="00E369B8" w:rsidP="00894389"/>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6243C6" w:rsidRPr="00953113" w14:paraId="6A55CF76" w14:textId="77777777" w:rsidTr="00E571A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1CC3A76E" w14:textId="77777777" w:rsidR="006243C6" w:rsidRPr="009B3FD6" w:rsidRDefault="006243C6" w:rsidP="00E571A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8FAD8A4" w14:textId="77777777" w:rsidR="006243C6" w:rsidRPr="009B3FD6" w:rsidRDefault="006243C6" w:rsidP="00E571A2">
            <w:pPr>
              <w:pStyle w:val="TableText"/>
              <w:jc w:val="center"/>
              <w:rPr>
                <w:rFonts w:cs="Segoe UI"/>
              </w:rPr>
            </w:pPr>
            <w:r w:rsidRPr="009B3FD6">
              <w:rPr>
                <w:rFonts w:cs="Segoe UI"/>
                <w:b/>
              </w:rPr>
              <w:t>Data element</w:t>
            </w:r>
          </w:p>
        </w:tc>
      </w:tr>
      <w:tr w:rsidR="00AC2206" w:rsidRPr="00953113" w14:paraId="59A51A42" w14:textId="77777777" w:rsidTr="00E571A2">
        <w:tc>
          <w:tcPr>
            <w:tcW w:w="990" w:type="dxa"/>
            <w:tcBorders>
              <w:top w:val="nil"/>
              <w:left w:val="nil"/>
              <w:bottom w:val="single" w:sz="4" w:space="0" w:color="D9D9D9" w:themeColor="background1" w:themeShade="D9"/>
              <w:right w:val="nil"/>
            </w:tcBorders>
            <w:shd w:val="clear" w:color="auto" w:fill="FFFFFF" w:themeFill="background1"/>
          </w:tcPr>
          <w:p w14:paraId="14DFDCB2" w14:textId="354167BF" w:rsidR="00AC2206" w:rsidRPr="001A6EE5" w:rsidRDefault="005E38E8" w:rsidP="00AC2206">
            <w:pPr>
              <w:pStyle w:val="TableText"/>
              <w:jc w:val="center"/>
              <w:rPr>
                <w:rFonts w:cs="Segoe UI"/>
                <w:szCs w:val="18"/>
              </w:rPr>
            </w:pPr>
            <w:r>
              <w:rPr>
                <w:rFonts w:cs="Segoe UI"/>
                <w:szCs w:val="18"/>
              </w:rPr>
              <w:fldChar w:fldCharType="begin"/>
            </w:r>
            <w:r>
              <w:rPr>
                <w:rFonts w:cs="Segoe UI"/>
                <w:szCs w:val="18"/>
              </w:rPr>
              <w:instrText xml:space="preserve"> REF _Ref36204556 \r \h </w:instrText>
            </w:r>
            <w:r>
              <w:rPr>
                <w:rFonts w:cs="Segoe UI"/>
                <w:szCs w:val="18"/>
              </w:rPr>
            </w:r>
            <w:r>
              <w:rPr>
                <w:rFonts w:cs="Segoe UI"/>
                <w:szCs w:val="18"/>
              </w:rPr>
              <w:fldChar w:fldCharType="separate"/>
            </w:r>
            <w:r w:rsidR="008512A5">
              <w:rPr>
                <w:rFonts w:cs="Segoe UI"/>
                <w:szCs w:val="18"/>
              </w:rPr>
              <w:t>3.1</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6B225EA5" w14:textId="7DBB2B34" w:rsidR="00AC2206" w:rsidRPr="001A6EE5" w:rsidRDefault="00E27920" w:rsidP="00AC2206">
            <w:pPr>
              <w:pStyle w:val="TableText"/>
              <w:rPr>
                <w:rFonts w:cs="Segoe UI"/>
                <w:szCs w:val="18"/>
              </w:rPr>
            </w:pPr>
            <w:r>
              <w:rPr>
                <w:rFonts w:cs="Segoe UI"/>
                <w:szCs w:val="18"/>
              </w:rPr>
              <w:fldChar w:fldCharType="begin"/>
            </w:r>
            <w:r>
              <w:rPr>
                <w:rFonts w:cs="Segoe UI"/>
                <w:szCs w:val="18"/>
              </w:rPr>
              <w:instrText xml:space="preserve"> REF _Ref36204556 \h </w:instrText>
            </w:r>
            <w:r>
              <w:rPr>
                <w:rFonts w:cs="Segoe UI"/>
                <w:szCs w:val="18"/>
              </w:rPr>
            </w:r>
            <w:r>
              <w:rPr>
                <w:rFonts w:cs="Segoe UI"/>
                <w:szCs w:val="18"/>
              </w:rPr>
              <w:fldChar w:fldCharType="separate"/>
            </w:r>
            <w:r w:rsidR="008512A5" w:rsidRPr="00551D1F">
              <w:t>Provider information</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2095D2CF" w14:textId="00E489F5" w:rsidR="00AC2206" w:rsidRPr="001A6EE5" w:rsidRDefault="00E27920" w:rsidP="00AC2206">
            <w:pPr>
              <w:pStyle w:val="TableText"/>
              <w:jc w:val="center"/>
              <w:rPr>
                <w:rFonts w:cs="Segoe UI"/>
                <w:szCs w:val="18"/>
              </w:rPr>
            </w:pPr>
            <w:r>
              <w:rPr>
                <w:rFonts w:cs="Segoe UI"/>
                <w:szCs w:val="18"/>
              </w:rPr>
              <w:fldChar w:fldCharType="begin"/>
            </w:r>
            <w:r>
              <w:rPr>
                <w:rFonts w:cs="Segoe UI"/>
                <w:szCs w:val="18"/>
              </w:rPr>
              <w:instrText xml:space="preserve"> REF _Ref20749683 \r \h </w:instrText>
            </w:r>
            <w:r>
              <w:rPr>
                <w:rFonts w:cs="Segoe UI"/>
                <w:szCs w:val="18"/>
              </w:rPr>
            </w:r>
            <w:r>
              <w:rPr>
                <w:rFonts w:cs="Segoe UI"/>
                <w:szCs w:val="18"/>
              </w:rPr>
              <w:fldChar w:fldCharType="separate"/>
            </w:r>
            <w:r w:rsidR="008512A5">
              <w:rPr>
                <w:rFonts w:cs="Segoe UI"/>
                <w:szCs w:val="18"/>
              </w:rPr>
              <w:t>3.2</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2EC51436" w14:textId="158DDA37" w:rsidR="00AC2206" w:rsidRPr="001A6EE5" w:rsidRDefault="00E27920" w:rsidP="00AC2206">
            <w:pPr>
              <w:pStyle w:val="TableText"/>
              <w:rPr>
                <w:rFonts w:cs="Segoe UI"/>
                <w:szCs w:val="18"/>
              </w:rPr>
            </w:pPr>
            <w:r>
              <w:rPr>
                <w:rFonts w:cs="Segoe UI"/>
                <w:szCs w:val="18"/>
              </w:rPr>
              <w:fldChar w:fldCharType="begin"/>
            </w:r>
            <w:r>
              <w:rPr>
                <w:rFonts w:cs="Segoe UI"/>
                <w:szCs w:val="18"/>
              </w:rPr>
              <w:instrText xml:space="preserve"> REF _Ref20749683 \h </w:instrText>
            </w:r>
            <w:r>
              <w:rPr>
                <w:rFonts w:cs="Segoe UI"/>
                <w:szCs w:val="18"/>
              </w:rPr>
            </w:r>
            <w:r>
              <w:rPr>
                <w:rFonts w:cs="Segoe UI"/>
                <w:szCs w:val="18"/>
              </w:rPr>
              <w:fldChar w:fldCharType="separate"/>
            </w:r>
            <w:r w:rsidR="008512A5">
              <w:t>Provider occupation code</w:t>
            </w:r>
            <w:r>
              <w:rPr>
                <w:rFonts w:cs="Segoe UI"/>
                <w:szCs w:val="18"/>
              </w:rPr>
              <w:fldChar w:fldCharType="end"/>
            </w:r>
          </w:p>
        </w:tc>
      </w:tr>
    </w:tbl>
    <w:p w14:paraId="3AA915C5" w14:textId="56F74B32" w:rsidR="00E571A2" w:rsidRPr="00551D1F" w:rsidRDefault="00E571A2" w:rsidP="00E571A2">
      <w:pPr>
        <w:pStyle w:val="Heading2"/>
      </w:pPr>
      <w:bookmarkStart w:id="54" w:name="_Ref36204556"/>
      <w:r w:rsidRPr="00551D1F">
        <w:t>Provider information</w:t>
      </w:r>
      <w:bookmarkEnd w:id="54"/>
    </w:p>
    <w:p w14:paraId="24BFECAC" w14:textId="5F1F500E" w:rsidR="00126301" w:rsidRDefault="00126301" w:rsidP="00126301">
      <w:pPr>
        <w:rPr>
          <w:szCs w:val="21"/>
        </w:rPr>
      </w:pPr>
      <w:r>
        <w:rPr>
          <w:szCs w:val="21"/>
        </w:rPr>
        <w:t xml:space="preserve">Provider </w:t>
      </w:r>
      <w:r w:rsidR="00370157">
        <w:rPr>
          <w:szCs w:val="21"/>
        </w:rPr>
        <w:t xml:space="preserve">clinician </w:t>
      </w:r>
      <w:r>
        <w:rPr>
          <w:szCs w:val="21"/>
        </w:rPr>
        <w:t xml:space="preserve">information sourced from the </w:t>
      </w:r>
      <w:r w:rsidR="00174FE5">
        <w:rPr>
          <w:szCs w:val="21"/>
        </w:rPr>
        <w:t>HPI</w:t>
      </w:r>
      <w:r>
        <w:rPr>
          <w:szCs w:val="21"/>
        </w:rPr>
        <w:t xml:space="preserve">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506C74C0" w14:textId="5305B4B3" w:rsidR="00126301" w:rsidRDefault="00370157" w:rsidP="00E52FDF">
      <w:pPr>
        <w:pStyle w:val="Heading4"/>
        <w:keepNext w:val="0"/>
        <w:ind w:left="567"/>
      </w:pPr>
      <w:r>
        <w:t>Responsible clinician</w:t>
      </w:r>
      <w:r w:rsidR="00E52FDF">
        <w:t xml:space="preserve"> - </w:t>
      </w:r>
      <w:r w:rsidR="00286D27" w:rsidRPr="0004724F">
        <w:rPr>
          <w:color w:val="auto"/>
          <w:sz w:val="21"/>
          <w:szCs w:val="21"/>
        </w:rPr>
        <w:t>the</w:t>
      </w:r>
      <w:r w:rsidR="00286D27">
        <w:rPr>
          <w:color w:val="auto"/>
          <w:sz w:val="21"/>
          <w:szCs w:val="21"/>
        </w:rPr>
        <w:t xml:space="preserve"> HPI</w:t>
      </w:r>
      <w:r w:rsidR="00286D27" w:rsidRPr="0004724F">
        <w:rPr>
          <w:color w:val="auto"/>
          <w:sz w:val="21"/>
          <w:szCs w:val="21"/>
        </w:rPr>
        <w:t xml:space="preserve"> </w:t>
      </w:r>
      <w:r w:rsidR="00126301" w:rsidRPr="00E52FDF">
        <w:rPr>
          <w:color w:val="auto"/>
          <w:sz w:val="21"/>
          <w:szCs w:val="21"/>
        </w:rPr>
        <w:fldChar w:fldCharType="begin"/>
      </w:r>
      <w:r w:rsidR="00126301" w:rsidRPr="00E52FDF">
        <w:rPr>
          <w:color w:val="auto"/>
          <w:sz w:val="21"/>
          <w:szCs w:val="21"/>
        </w:rPr>
        <w:instrText xml:space="preserve"> REF _Ref39139180 \h </w:instrText>
      </w:r>
      <w:r w:rsidR="00E52FDF" w:rsidRPr="00E52FDF">
        <w:rPr>
          <w:color w:val="auto"/>
          <w:sz w:val="21"/>
          <w:szCs w:val="21"/>
        </w:rPr>
        <w:instrText xml:space="preserve"> \* MERGEFORMAT </w:instrText>
      </w:r>
      <w:r w:rsidR="00126301" w:rsidRPr="00E52FDF">
        <w:rPr>
          <w:color w:val="auto"/>
          <w:sz w:val="21"/>
          <w:szCs w:val="21"/>
        </w:rPr>
      </w:r>
      <w:r w:rsidR="00126301" w:rsidRPr="00E52FDF">
        <w:rPr>
          <w:color w:val="auto"/>
          <w:sz w:val="21"/>
          <w:szCs w:val="21"/>
        </w:rPr>
        <w:fldChar w:fldCharType="separate"/>
      </w:r>
      <w:r w:rsidR="008512A5" w:rsidRPr="008512A5">
        <w:rPr>
          <w:color w:val="auto"/>
          <w:sz w:val="21"/>
          <w:szCs w:val="21"/>
        </w:rPr>
        <w:t>Common person number</w:t>
      </w:r>
      <w:r w:rsidR="00126301" w:rsidRPr="00E52FDF">
        <w:rPr>
          <w:color w:val="auto"/>
          <w:sz w:val="21"/>
          <w:szCs w:val="21"/>
        </w:rPr>
        <w:fldChar w:fldCharType="end"/>
      </w:r>
    </w:p>
    <w:p w14:paraId="6B84740F" w14:textId="07D4032F" w:rsidR="00126301" w:rsidRPr="00E52FDF" w:rsidRDefault="00370157" w:rsidP="00E52FDF">
      <w:pPr>
        <w:pStyle w:val="Heading4"/>
        <w:keepNext w:val="0"/>
        <w:ind w:left="567"/>
        <w:rPr>
          <w:sz w:val="21"/>
          <w:szCs w:val="21"/>
        </w:rPr>
      </w:pPr>
      <w:r>
        <w:t>Referred from organisation</w:t>
      </w:r>
      <w:r w:rsidR="00E52FDF">
        <w:t xml:space="preserve"> - </w:t>
      </w:r>
      <w:r w:rsidR="00286D27" w:rsidRPr="0004724F">
        <w:rPr>
          <w:color w:val="auto"/>
          <w:sz w:val="21"/>
          <w:szCs w:val="21"/>
        </w:rPr>
        <w:t>the</w:t>
      </w:r>
      <w:r w:rsidR="00286D27">
        <w:rPr>
          <w:color w:val="auto"/>
          <w:sz w:val="21"/>
          <w:szCs w:val="21"/>
        </w:rPr>
        <w:t xml:space="preserve"> HPI</w:t>
      </w:r>
      <w:r w:rsidR="00286D27" w:rsidRPr="0004724F">
        <w:rPr>
          <w:color w:val="auto"/>
          <w:sz w:val="21"/>
          <w:szCs w:val="21"/>
        </w:rPr>
        <w:t xml:space="preserve"> </w:t>
      </w:r>
      <w:r w:rsidR="00126301" w:rsidRPr="00E52FDF">
        <w:rPr>
          <w:color w:val="auto"/>
          <w:sz w:val="21"/>
          <w:szCs w:val="21"/>
        </w:rPr>
        <w:fldChar w:fldCharType="begin"/>
      </w:r>
      <w:r w:rsidR="00126301" w:rsidRPr="00E52FDF">
        <w:rPr>
          <w:color w:val="auto"/>
          <w:sz w:val="21"/>
          <w:szCs w:val="21"/>
        </w:rPr>
        <w:instrText xml:space="preserve"> REF _Ref39139195 \h </w:instrText>
      </w:r>
      <w:r w:rsidR="00E52FDF" w:rsidRPr="00E52FDF">
        <w:rPr>
          <w:color w:val="auto"/>
          <w:sz w:val="21"/>
          <w:szCs w:val="21"/>
        </w:rPr>
        <w:instrText xml:space="preserve"> \* MERGEFORMAT </w:instrText>
      </w:r>
      <w:r w:rsidR="00126301" w:rsidRPr="00E52FDF">
        <w:rPr>
          <w:color w:val="auto"/>
          <w:sz w:val="21"/>
          <w:szCs w:val="21"/>
        </w:rPr>
      </w:r>
      <w:r w:rsidR="00126301" w:rsidRPr="00E52FDF">
        <w:rPr>
          <w:color w:val="auto"/>
          <w:sz w:val="21"/>
          <w:szCs w:val="21"/>
        </w:rPr>
        <w:fldChar w:fldCharType="separate"/>
      </w:r>
      <w:r w:rsidR="008512A5" w:rsidRPr="008512A5">
        <w:rPr>
          <w:color w:val="auto"/>
          <w:sz w:val="21"/>
          <w:szCs w:val="21"/>
        </w:rPr>
        <w:t>Organisation identifier</w:t>
      </w:r>
      <w:r w:rsidR="00126301" w:rsidRPr="00E52FDF">
        <w:rPr>
          <w:color w:val="auto"/>
          <w:sz w:val="21"/>
          <w:szCs w:val="21"/>
        </w:rPr>
        <w:fldChar w:fldCharType="end"/>
      </w:r>
    </w:p>
    <w:p w14:paraId="6ED30748" w14:textId="1B00A021" w:rsidR="00126301" w:rsidRDefault="00370157" w:rsidP="00E52FDF">
      <w:pPr>
        <w:pStyle w:val="Heading4"/>
        <w:keepNext w:val="0"/>
        <w:ind w:left="567"/>
      </w:pPr>
      <w:r>
        <w:t xml:space="preserve">Referred from </w:t>
      </w:r>
      <w:r w:rsidR="00FC30F6">
        <w:t xml:space="preserve">facility </w:t>
      </w:r>
      <w:r w:rsidR="00E52FDF">
        <w:t xml:space="preserve">- </w:t>
      </w:r>
      <w:r w:rsidR="00286D27" w:rsidRPr="0004724F">
        <w:rPr>
          <w:color w:val="auto"/>
          <w:sz w:val="21"/>
          <w:szCs w:val="21"/>
        </w:rPr>
        <w:t>the</w:t>
      </w:r>
      <w:r w:rsidR="00286D27">
        <w:rPr>
          <w:color w:val="auto"/>
          <w:sz w:val="21"/>
          <w:szCs w:val="21"/>
        </w:rPr>
        <w:t xml:space="preserve"> HPI</w:t>
      </w:r>
      <w:r w:rsidR="00286D27" w:rsidRPr="0004724F">
        <w:rPr>
          <w:color w:val="auto"/>
          <w:sz w:val="21"/>
          <w:szCs w:val="21"/>
        </w:rPr>
        <w:t xml:space="preserve"> </w:t>
      </w:r>
      <w:r w:rsidR="00126301" w:rsidRPr="00E52FDF">
        <w:rPr>
          <w:color w:val="auto"/>
          <w:sz w:val="21"/>
          <w:szCs w:val="21"/>
        </w:rPr>
        <w:fldChar w:fldCharType="begin"/>
      </w:r>
      <w:r w:rsidR="00126301" w:rsidRPr="00E52FDF">
        <w:rPr>
          <w:color w:val="auto"/>
          <w:sz w:val="21"/>
          <w:szCs w:val="21"/>
        </w:rPr>
        <w:instrText xml:space="preserve"> REF _Ref35585124 \h </w:instrText>
      </w:r>
      <w:r w:rsidR="00E52FDF" w:rsidRPr="00E52FDF">
        <w:rPr>
          <w:color w:val="auto"/>
          <w:sz w:val="21"/>
          <w:szCs w:val="21"/>
        </w:rPr>
        <w:instrText xml:space="preserve"> \* MERGEFORMAT </w:instrText>
      </w:r>
      <w:r w:rsidR="00126301" w:rsidRPr="00E52FDF">
        <w:rPr>
          <w:color w:val="auto"/>
          <w:sz w:val="21"/>
          <w:szCs w:val="21"/>
        </w:rPr>
      </w:r>
      <w:r w:rsidR="00126301" w:rsidRPr="00E52FDF">
        <w:rPr>
          <w:color w:val="auto"/>
          <w:sz w:val="21"/>
          <w:szCs w:val="21"/>
        </w:rPr>
        <w:fldChar w:fldCharType="separate"/>
      </w:r>
      <w:r w:rsidR="008512A5" w:rsidRPr="008512A5">
        <w:rPr>
          <w:color w:val="auto"/>
          <w:sz w:val="21"/>
          <w:szCs w:val="21"/>
        </w:rPr>
        <w:t>Facility identifier</w:t>
      </w:r>
      <w:r w:rsidR="00126301" w:rsidRPr="00E52FDF">
        <w:rPr>
          <w:color w:val="auto"/>
          <w:sz w:val="21"/>
          <w:szCs w:val="21"/>
        </w:rPr>
        <w:fldChar w:fldCharType="end"/>
      </w:r>
    </w:p>
    <w:p w14:paraId="20FDD84D" w14:textId="0FA96000" w:rsidR="0045326C" w:rsidRDefault="00C97A01" w:rsidP="00845702">
      <w:pPr>
        <w:pStyle w:val="Heading2"/>
        <w:keepNext w:val="0"/>
      </w:pPr>
      <w:bookmarkStart w:id="55" w:name="_Ref20749683"/>
      <w:r>
        <w:t>Provider occupation code</w:t>
      </w:r>
      <w:bookmarkEnd w:id="5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897"/>
        <w:gridCol w:w="2411"/>
        <w:gridCol w:w="1983"/>
      </w:tblGrid>
      <w:tr w:rsidR="007D45F6" w:rsidRPr="008D448E" w14:paraId="47A651E4" w14:textId="77777777" w:rsidTr="00237DA6">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66EAB6" w14:textId="77777777" w:rsidR="007D45F6" w:rsidRPr="00504110" w:rsidRDefault="007D45F6" w:rsidP="00845702">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472D6B" w14:textId="155DE589" w:rsidR="007D45F6" w:rsidRPr="008D448E" w:rsidRDefault="007D45F6" w:rsidP="001D13F3">
            <w:pPr>
              <w:pStyle w:val="TableText"/>
              <w:keepNext/>
            </w:pPr>
            <w:r w:rsidRPr="007D45F6">
              <w:cr/>
              <w:t>A code representing the job role or occupation of a health care provider/worker</w:t>
            </w:r>
          </w:p>
        </w:tc>
      </w:tr>
      <w:tr w:rsidR="007D45F6" w:rsidRPr="008D448E" w14:paraId="2A51522D"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A06082" w14:textId="77777777" w:rsidR="007D45F6" w:rsidRPr="00504110" w:rsidRDefault="007D45F6" w:rsidP="00845702">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A33C68" w14:textId="77777777" w:rsidR="007D45F6" w:rsidRPr="008D448E" w:rsidRDefault="007D45F6" w:rsidP="001D13F3">
            <w:pPr>
              <w:pStyle w:val="TableText"/>
              <w:keepNext/>
            </w:pPr>
          </w:p>
        </w:tc>
      </w:tr>
      <w:tr w:rsidR="007D45F6" w:rsidRPr="008D448E" w14:paraId="37A7960B"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CA4D83" w14:textId="77777777" w:rsidR="007D45F6" w:rsidRPr="001A21B9" w:rsidRDefault="007D45F6" w:rsidP="00845702">
            <w:pPr>
              <w:pStyle w:val="TableText"/>
              <w:rPr>
                <w:b/>
              </w:rPr>
            </w:pPr>
            <w:r w:rsidRPr="001A21B9">
              <w:rPr>
                <w:b/>
              </w:rPr>
              <w:t>Data type</w:t>
            </w:r>
          </w:p>
        </w:tc>
        <w:tc>
          <w:tcPr>
            <w:tcW w:w="1174" w:type="pct"/>
            <w:tcBorders>
              <w:top w:val="single" w:sz="4" w:space="0" w:color="A6A6A6" w:themeColor="background1" w:themeShade="A6"/>
              <w:left w:val="nil"/>
              <w:bottom w:val="single" w:sz="4" w:space="0" w:color="A6A6A6" w:themeColor="background1" w:themeShade="A6"/>
              <w:right w:val="nil"/>
            </w:tcBorders>
            <w:shd w:val="clear" w:color="auto" w:fill="auto"/>
          </w:tcPr>
          <w:p w14:paraId="480C40CE" w14:textId="11BA7993" w:rsidR="007D45F6" w:rsidRPr="001A21B9" w:rsidRDefault="007D45F6" w:rsidP="001D13F3">
            <w:pPr>
              <w:pStyle w:val="TableText"/>
            </w:pPr>
            <w:r w:rsidRPr="001A21B9">
              <w:t>SNOMED CT identifier</w:t>
            </w:r>
          </w:p>
        </w:tc>
        <w:tc>
          <w:tcPr>
            <w:tcW w:w="149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1EEABE" w14:textId="77777777" w:rsidR="007D45F6" w:rsidRPr="00504110" w:rsidRDefault="007D45F6" w:rsidP="001D13F3">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52202E93" w14:textId="20B001AC" w:rsidR="007D45F6" w:rsidRPr="008D448E" w:rsidRDefault="007D45F6" w:rsidP="001D13F3">
            <w:pPr>
              <w:pStyle w:val="TableText"/>
              <w:keepNext/>
            </w:pPr>
            <w:r>
              <w:t>Code</w:t>
            </w:r>
          </w:p>
        </w:tc>
      </w:tr>
      <w:tr w:rsidR="007D45F6" w:rsidRPr="008D448E" w14:paraId="7A5452E6"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33F944" w14:textId="77777777" w:rsidR="007D45F6" w:rsidRPr="00504110" w:rsidRDefault="007D45F6" w:rsidP="00845702">
            <w:pPr>
              <w:pStyle w:val="TableText"/>
              <w:rPr>
                <w:b/>
              </w:rPr>
            </w:pPr>
            <w:r w:rsidRPr="00504110">
              <w:rPr>
                <w:b/>
              </w:rPr>
              <w:t>Field size</w:t>
            </w:r>
          </w:p>
        </w:tc>
        <w:tc>
          <w:tcPr>
            <w:tcW w:w="1174" w:type="pct"/>
            <w:tcBorders>
              <w:top w:val="single" w:sz="4" w:space="0" w:color="A6A6A6" w:themeColor="background1" w:themeShade="A6"/>
              <w:left w:val="nil"/>
              <w:bottom w:val="single" w:sz="4" w:space="0" w:color="A6A6A6" w:themeColor="background1" w:themeShade="A6"/>
              <w:right w:val="nil"/>
            </w:tcBorders>
            <w:shd w:val="clear" w:color="auto" w:fill="auto"/>
          </w:tcPr>
          <w:p w14:paraId="6BEE744D" w14:textId="06B48663" w:rsidR="007D45F6" w:rsidRPr="008D448E" w:rsidRDefault="007D45F6" w:rsidP="001D13F3">
            <w:pPr>
              <w:pStyle w:val="TableText"/>
              <w:keepNext/>
            </w:pPr>
            <w:r>
              <w:t>18</w:t>
            </w:r>
          </w:p>
        </w:tc>
        <w:tc>
          <w:tcPr>
            <w:tcW w:w="149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5F09C91" w14:textId="77777777" w:rsidR="007D45F6" w:rsidRPr="00504110" w:rsidRDefault="007D45F6" w:rsidP="001D13F3">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AB34469" w14:textId="196FE80E" w:rsidR="007D45F6" w:rsidRPr="00F46627" w:rsidRDefault="007D45F6" w:rsidP="001D13F3">
            <w:pPr>
              <w:pStyle w:val="TableText"/>
            </w:pPr>
            <w:r>
              <w:t>N(18)</w:t>
            </w:r>
          </w:p>
        </w:tc>
      </w:tr>
      <w:tr w:rsidR="007D45F6" w:rsidRPr="00B84BC0" w14:paraId="4973A03C"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FD2AD5" w14:textId="77777777" w:rsidR="007D45F6" w:rsidRPr="00B84BC0" w:rsidRDefault="007D45F6" w:rsidP="00B84BC0">
            <w:pPr>
              <w:pStyle w:val="TableText"/>
            </w:pPr>
            <w:r w:rsidRPr="00B84BC0">
              <w:lastRenderedPageBreak/>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6" w:type="dxa"/>
              <w:tblLook w:val="04A0" w:firstRow="1" w:lastRow="0" w:firstColumn="1" w:lastColumn="0" w:noHBand="0" w:noVBand="1"/>
            </w:tblPr>
            <w:tblGrid>
              <w:gridCol w:w="1630"/>
              <w:gridCol w:w="1587"/>
              <w:gridCol w:w="1032"/>
              <w:gridCol w:w="245"/>
              <w:gridCol w:w="1682"/>
            </w:tblGrid>
            <w:tr w:rsidR="00B35161" w:rsidRPr="00B84BC0" w14:paraId="34944C23" w14:textId="7925C23C" w:rsidTr="00B35161">
              <w:trPr>
                <w:gridAfter w:val="1"/>
                <w:wAfter w:w="1682" w:type="dxa"/>
                <w:trHeight w:hRule="exact" w:val="142"/>
              </w:trPr>
              <w:tc>
                <w:tcPr>
                  <w:tcW w:w="1630" w:type="dxa"/>
                  <w:tcBorders>
                    <w:top w:val="nil"/>
                    <w:left w:val="nil"/>
                    <w:bottom w:val="nil"/>
                    <w:right w:val="nil"/>
                  </w:tcBorders>
                  <w:shd w:val="clear" w:color="auto" w:fill="auto"/>
                </w:tcPr>
                <w:p w14:paraId="56C19828" w14:textId="77777777" w:rsidR="00B35161" w:rsidRPr="00B84BC0" w:rsidRDefault="00B35161" w:rsidP="00B84BC0">
                  <w:pPr>
                    <w:pStyle w:val="TableText"/>
                  </w:pPr>
                </w:p>
              </w:tc>
              <w:tc>
                <w:tcPr>
                  <w:tcW w:w="1587" w:type="dxa"/>
                  <w:tcBorders>
                    <w:top w:val="nil"/>
                    <w:left w:val="nil"/>
                    <w:bottom w:val="nil"/>
                    <w:right w:val="nil"/>
                  </w:tcBorders>
                  <w:shd w:val="clear" w:color="auto" w:fill="auto"/>
                </w:tcPr>
                <w:p w14:paraId="5BF72D5E" w14:textId="77777777" w:rsidR="00B35161" w:rsidRPr="00B84BC0" w:rsidRDefault="00B35161" w:rsidP="00B84BC0">
                  <w:pPr>
                    <w:pStyle w:val="TableText"/>
                  </w:pPr>
                </w:p>
              </w:tc>
              <w:tc>
                <w:tcPr>
                  <w:tcW w:w="1277" w:type="dxa"/>
                  <w:gridSpan w:val="2"/>
                  <w:tcBorders>
                    <w:top w:val="nil"/>
                    <w:left w:val="nil"/>
                    <w:bottom w:val="nil"/>
                    <w:right w:val="nil"/>
                  </w:tcBorders>
                </w:tcPr>
                <w:p w14:paraId="3899633F" w14:textId="77777777" w:rsidR="00B35161" w:rsidRPr="00B84BC0" w:rsidRDefault="00B35161" w:rsidP="00B84BC0">
                  <w:pPr>
                    <w:pStyle w:val="TableText"/>
                  </w:pPr>
                </w:p>
              </w:tc>
            </w:tr>
            <w:tr w:rsidR="00B35161" w:rsidRPr="00B84BC0" w14:paraId="4524790F" w14:textId="77777777" w:rsidTr="00B35161">
              <w:tc>
                <w:tcPr>
                  <w:tcW w:w="3217" w:type="dxa"/>
                  <w:gridSpan w:val="2"/>
                  <w:tcBorders>
                    <w:top w:val="nil"/>
                    <w:left w:val="nil"/>
                    <w:bottom w:val="single" w:sz="4" w:space="0" w:color="auto"/>
                    <w:right w:val="nil"/>
                  </w:tcBorders>
                  <w:shd w:val="clear" w:color="auto" w:fill="D9D9D9" w:themeFill="background1" w:themeFillShade="D9"/>
                </w:tcPr>
                <w:p w14:paraId="38399E27" w14:textId="77777777" w:rsidR="00B35161" w:rsidRPr="00B84BC0" w:rsidRDefault="00B35161" w:rsidP="00B84BC0">
                  <w:pPr>
                    <w:pStyle w:val="TableText"/>
                  </w:pPr>
                  <w:r w:rsidRPr="00B84BC0">
                    <w:t>Agreed term</w:t>
                  </w:r>
                </w:p>
              </w:tc>
              <w:tc>
                <w:tcPr>
                  <w:tcW w:w="1032" w:type="dxa"/>
                  <w:tcBorders>
                    <w:top w:val="nil"/>
                    <w:left w:val="nil"/>
                    <w:bottom w:val="single" w:sz="4" w:space="0" w:color="auto"/>
                    <w:right w:val="nil"/>
                  </w:tcBorders>
                  <w:shd w:val="clear" w:color="auto" w:fill="D9D9D9" w:themeFill="background1" w:themeFillShade="D9"/>
                </w:tcPr>
                <w:p w14:paraId="49C0F0E7" w14:textId="66D75F63" w:rsidR="00B35161" w:rsidRPr="00B84BC0" w:rsidRDefault="00B35161" w:rsidP="00B84BC0">
                  <w:pPr>
                    <w:pStyle w:val="TableText"/>
                  </w:pPr>
                  <w:r w:rsidRPr="00B84BC0">
                    <w:t>ANZSCO number</w:t>
                  </w:r>
                </w:p>
              </w:tc>
              <w:tc>
                <w:tcPr>
                  <w:tcW w:w="1927" w:type="dxa"/>
                  <w:gridSpan w:val="2"/>
                  <w:tcBorders>
                    <w:top w:val="nil"/>
                    <w:left w:val="nil"/>
                    <w:bottom w:val="single" w:sz="4" w:space="0" w:color="auto"/>
                    <w:right w:val="nil"/>
                  </w:tcBorders>
                  <w:shd w:val="clear" w:color="auto" w:fill="D9D9D9" w:themeFill="background1" w:themeFillShade="D9"/>
                </w:tcPr>
                <w:p w14:paraId="157503EE" w14:textId="2548D5E4" w:rsidR="00B35161" w:rsidRPr="00B84BC0" w:rsidRDefault="00B35161" w:rsidP="00B84BC0">
                  <w:pPr>
                    <w:pStyle w:val="TableText"/>
                  </w:pPr>
                  <w:r w:rsidRPr="00B84BC0">
                    <w:t>SNOMED Concept ID</w:t>
                  </w:r>
                  <w:r w:rsidRPr="00B84BC0">
                    <w:br/>
                    <w:t>(SCTID)</w:t>
                  </w:r>
                </w:p>
              </w:tc>
            </w:tr>
            <w:tr w:rsidR="00B35161" w:rsidRPr="00B84BC0" w14:paraId="02743F72" w14:textId="77777777" w:rsidTr="00B35161">
              <w:tc>
                <w:tcPr>
                  <w:tcW w:w="3217" w:type="dxa"/>
                  <w:gridSpan w:val="2"/>
                  <w:tcBorders>
                    <w:left w:val="nil"/>
                    <w:bottom w:val="single" w:sz="4" w:space="0" w:color="auto"/>
                    <w:right w:val="nil"/>
                  </w:tcBorders>
                </w:tcPr>
                <w:p w14:paraId="234505C0" w14:textId="72BC0361" w:rsidR="00B35161" w:rsidRPr="00B84BC0" w:rsidRDefault="00B35161" w:rsidP="00B84BC0">
                  <w:pPr>
                    <w:pStyle w:val="TableText"/>
                  </w:pPr>
                  <w:r w:rsidRPr="00B84BC0">
                    <w:t xml:space="preserve">Dentist </w:t>
                  </w:r>
                </w:p>
              </w:tc>
              <w:tc>
                <w:tcPr>
                  <w:tcW w:w="1032" w:type="dxa"/>
                  <w:tcBorders>
                    <w:left w:val="nil"/>
                    <w:bottom w:val="single" w:sz="4" w:space="0" w:color="auto"/>
                    <w:right w:val="nil"/>
                  </w:tcBorders>
                </w:tcPr>
                <w:p w14:paraId="6F7C9DA1" w14:textId="3A3D8BD0" w:rsidR="00B35161" w:rsidRPr="00B84BC0" w:rsidRDefault="00B35161" w:rsidP="000468B9">
                  <w:pPr>
                    <w:pStyle w:val="TableText"/>
                    <w:jc w:val="center"/>
                  </w:pPr>
                  <w:r w:rsidRPr="00B84BC0">
                    <w:t>252312</w:t>
                  </w:r>
                </w:p>
              </w:tc>
              <w:tc>
                <w:tcPr>
                  <w:tcW w:w="1927" w:type="dxa"/>
                  <w:gridSpan w:val="2"/>
                  <w:tcBorders>
                    <w:left w:val="nil"/>
                    <w:bottom w:val="single" w:sz="4" w:space="0" w:color="auto"/>
                    <w:right w:val="nil"/>
                  </w:tcBorders>
                </w:tcPr>
                <w:p w14:paraId="29FA4D4D" w14:textId="27074619" w:rsidR="00B35161" w:rsidRPr="00B84BC0" w:rsidRDefault="31485322" w:rsidP="000468B9">
                  <w:pPr>
                    <w:pStyle w:val="TableText"/>
                    <w:jc w:val="center"/>
                    <w:rPr>
                      <w:rFonts w:eastAsia="Segoe UI"/>
                    </w:rPr>
                  </w:pPr>
                  <w:r w:rsidRPr="00B84BC0">
                    <w:t>106289002</w:t>
                  </w:r>
                </w:p>
              </w:tc>
            </w:tr>
            <w:tr w:rsidR="00B35161" w:rsidRPr="00B84BC0" w14:paraId="7D8AD32E" w14:textId="77777777" w:rsidTr="00B35161">
              <w:tc>
                <w:tcPr>
                  <w:tcW w:w="3217" w:type="dxa"/>
                  <w:gridSpan w:val="2"/>
                  <w:tcBorders>
                    <w:left w:val="nil"/>
                    <w:bottom w:val="single" w:sz="4" w:space="0" w:color="auto"/>
                    <w:right w:val="nil"/>
                  </w:tcBorders>
                </w:tcPr>
                <w:p w14:paraId="40B29BEE" w14:textId="74FAFBBB" w:rsidR="00B35161" w:rsidRPr="00B84BC0" w:rsidRDefault="00B35161" w:rsidP="00B84BC0">
                  <w:pPr>
                    <w:pStyle w:val="TableText"/>
                  </w:pPr>
                  <w:r w:rsidRPr="00B84BC0">
                    <w:t xml:space="preserve">Dental </w:t>
                  </w:r>
                  <w:r w:rsidR="000D7652" w:rsidRPr="00B84BC0">
                    <w:t>s</w:t>
                  </w:r>
                  <w:r w:rsidR="00F87551" w:rsidRPr="00B84BC0">
                    <w:t>pecialist</w:t>
                  </w:r>
                </w:p>
              </w:tc>
              <w:tc>
                <w:tcPr>
                  <w:tcW w:w="1032" w:type="dxa"/>
                  <w:tcBorders>
                    <w:left w:val="nil"/>
                    <w:bottom w:val="single" w:sz="4" w:space="0" w:color="auto"/>
                    <w:right w:val="nil"/>
                  </w:tcBorders>
                </w:tcPr>
                <w:p w14:paraId="2640FBC2" w14:textId="72B0E69B" w:rsidR="00B35161" w:rsidRPr="00B84BC0" w:rsidRDefault="00D90C16" w:rsidP="000468B9">
                  <w:pPr>
                    <w:pStyle w:val="TableText"/>
                    <w:jc w:val="center"/>
                  </w:pPr>
                  <w:r w:rsidRPr="00B84BC0">
                    <w:t>252311</w:t>
                  </w:r>
                </w:p>
              </w:tc>
              <w:tc>
                <w:tcPr>
                  <w:tcW w:w="1927" w:type="dxa"/>
                  <w:gridSpan w:val="2"/>
                  <w:tcBorders>
                    <w:left w:val="nil"/>
                    <w:bottom w:val="single" w:sz="4" w:space="0" w:color="auto"/>
                    <w:right w:val="nil"/>
                  </w:tcBorders>
                </w:tcPr>
                <w:p w14:paraId="1F14D70D" w14:textId="2F27AC9A" w:rsidR="00B35161" w:rsidRPr="00B84BC0" w:rsidRDefault="00687308" w:rsidP="000468B9">
                  <w:pPr>
                    <w:pStyle w:val="TableText"/>
                    <w:jc w:val="center"/>
                    <w:rPr>
                      <w:rFonts w:eastAsia="Segoe UI"/>
                      <w:highlight w:val="yellow"/>
                    </w:rPr>
                  </w:pPr>
                  <w:r w:rsidRPr="00B84BC0">
                    <w:rPr>
                      <w:rFonts w:eastAsia="Segoe UI"/>
                    </w:rPr>
                    <w:t>21365001</w:t>
                  </w:r>
                </w:p>
              </w:tc>
            </w:tr>
            <w:tr w:rsidR="00B35161" w:rsidRPr="00B84BC0" w14:paraId="696CCA00" w14:textId="77777777" w:rsidTr="00B35161">
              <w:tc>
                <w:tcPr>
                  <w:tcW w:w="3217" w:type="dxa"/>
                  <w:gridSpan w:val="2"/>
                  <w:tcBorders>
                    <w:left w:val="nil"/>
                    <w:bottom w:val="single" w:sz="4" w:space="0" w:color="auto"/>
                    <w:right w:val="nil"/>
                  </w:tcBorders>
                </w:tcPr>
                <w:p w14:paraId="51D47429" w14:textId="5B982EFE" w:rsidR="00B35161" w:rsidRPr="00B84BC0" w:rsidRDefault="00B35161" w:rsidP="00B84BC0">
                  <w:pPr>
                    <w:pStyle w:val="TableText"/>
                  </w:pPr>
                  <w:r w:rsidRPr="00B84BC0">
                    <w:t xml:space="preserve">Dental </w:t>
                  </w:r>
                  <w:r w:rsidR="000D7652" w:rsidRPr="00B84BC0">
                    <w:t>h</w:t>
                  </w:r>
                  <w:r w:rsidRPr="00B84BC0">
                    <w:t>yg</w:t>
                  </w:r>
                  <w:r w:rsidR="00F87551" w:rsidRPr="00B84BC0">
                    <w:t>ienist</w:t>
                  </w:r>
                </w:p>
              </w:tc>
              <w:tc>
                <w:tcPr>
                  <w:tcW w:w="1032" w:type="dxa"/>
                  <w:tcBorders>
                    <w:left w:val="nil"/>
                    <w:bottom w:val="single" w:sz="4" w:space="0" w:color="auto"/>
                    <w:right w:val="nil"/>
                  </w:tcBorders>
                </w:tcPr>
                <w:p w14:paraId="747CDFF9" w14:textId="2E289C30" w:rsidR="00B35161" w:rsidRPr="00B84BC0" w:rsidRDefault="00D90C16" w:rsidP="000468B9">
                  <w:pPr>
                    <w:pStyle w:val="TableText"/>
                    <w:jc w:val="center"/>
                  </w:pPr>
                  <w:r w:rsidRPr="00B84BC0">
                    <w:t>411211</w:t>
                  </w:r>
                </w:p>
              </w:tc>
              <w:tc>
                <w:tcPr>
                  <w:tcW w:w="1927" w:type="dxa"/>
                  <w:gridSpan w:val="2"/>
                  <w:tcBorders>
                    <w:left w:val="nil"/>
                    <w:bottom w:val="single" w:sz="4" w:space="0" w:color="auto"/>
                    <w:right w:val="nil"/>
                  </w:tcBorders>
                </w:tcPr>
                <w:p w14:paraId="5E792AD3" w14:textId="449A2531" w:rsidR="00B35161" w:rsidRPr="00B84BC0" w:rsidRDefault="00D90C16" w:rsidP="000468B9">
                  <w:pPr>
                    <w:pStyle w:val="TableText"/>
                    <w:jc w:val="center"/>
                    <w:rPr>
                      <w:rFonts w:eastAsia="Segoe UI"/>
                    </w:rPr>
                  </w:pPr>
                  <w:r w:rsidRPr="00B84BC0">
                    <w:rPr>
                      <w:rFonts w:eastAsia="Segoe UI"/>
                    </w:rPr>
                    <w:t>26042002</w:t>
                  </w:r>
                </w:p>
              </w:tc>
            </w:tr>
            <w:tr w:rsidR="00B35161" w:rsidRPr="00B84BC0" w14:paraId="0C34968D" w14:textId="77777777" w:rsidTr="00B35161">
              <w:tc>
                <w:tcPr>
                  <w:tcW w:w="3217" w:type="dxa"/>
                  <w:gridSpan w:val="2"/>
                  <w:tcBorders>
                    <w:left w:val="nil"/>
                    <w:bottom w:val="single" w:sz="4" w:space="0" w:color="auto"/>
                    <w:right w:val="nil"/>
                  </w:tcBorders>
                </w:tcPr>
                <w:p w14:paraId="069BD854" w14:textId="1DC3AC28" w:rsidR="00B35161" w:rsidRPr="00B84BC0" w:rsidRDefault="00B35161" w:rsidP="00B84BC0">
                  <w:pPr>
                    <w:pStyle w:val="TableText"/>
                  </w:pPr>
                  <w:r w:rsidRPr="00B84BC0">
                    <w:t xml:space="preserve">Dental </w:t>
                  </w:r>
                  <w:r w:rsidR="000D7652" w:rsidRPr="00B84BC0">
                    <w:t>t</w:t>
                  </w:r>
                  <w:r w:rsidR="00F87551" w:rsidRPr="00B84BC0">
                    <w:t>echnician</w:t>
                  </w:r>
                </w:p>
              </w:tc>
              <w:tc>
                <w:tcPr>
                  <w:tcW w:w="1032" w:type="dxa"/>
                  <w:tcBorders>
                    <w:left w:val="nil"/>
                    <w:bottom w:val="single" w:sz="4" w:space="0" w:color="auto"/>
                    <w:right w:val="nil"/>
                  </w:tcBorders>
                </w:tcPr>
                <w:p w14:paraId="23C6B4CE" w14:textId="62579FC6" w:rsidR="00B35161" w:rsidRPr="00B84BC0" w:rsidRDefault="00D90C16" w:rsidP="000468B9">
                  <w:pPr>
                    <w:pStyle w:val="TableText"/>
                    <w:jc w:val="center"/>
                  </w:pPr>
                  <w:r w:rsidRPr="00B84BC0">
                    <w:t>411213</w:t>
                  </w:r>
                </w:p>
              </w:tc>
              <w:tc>
                <w:tcPr>
                  <w:tcW w:w="1927" w:type="dxa"/>
                  <w:gridSpan w:val="2"/>
                  <w:tcBorders>
                    <w:left w:val="nil"/>
                    <w:bottom w:val="single" w:sz="4" w:space="0" w:color="auto"/>
                    <w:right w:val="nil"/>
                  </w:tcBorders>
                </w:tcPr>
                <w:p w14:paraId="191315B6" w14:textId="07FAF5F3" w:rsidR="00B35161" w:rsidRPr="00B84BC0" w:rsidRDefault="00D90C16" w:rsidP="000468B9">
                  <w:pPr>
                    <w:pStyle w:val="TableText"/>
                    <w:jc w:val="center"/>
                    <w:rPr>
                      <w:rFonts w:eastAsia="Segoe UI"/>
                    </w:rPr>
                  </w:pPr>
                  <w:r w:rsidRPr="00B84BC0">
                    <w:rPr>
                      <w:rFonts w:eastAsia="Segoe UI"/>
                    </w:rPr>
                    <w:t>16000800</w:t>
                  </w:r>
                  <w:r w:rsidR="00687308" w:rsidRPr="00B84BC0">
                    <w:rPr>
                      <w:rFonts w:eastAsia="Segoe UI"/>
                    </w:rPr>
                    <w:t>0</w:t>
                  </w:r>
                </w:p>
              </w:tc>
            </w:tr>
            <w:tr w:rsidR="00B35161" w:rsidRPr="00B84BC0" w14:paraId="6A8B35FB" w14:textId="77777777" w:rsidTr="00B35161">
              <w:tc>
                <w:tcPr>
                  <w:tcW w:w="3217" w:type="dxa"/>
                  <w:gridSpan w:val="2"/>
                  <w:tcBorders>
                    <w:left w:val="nil"/>
                    <w:bottom w:val="single" w:sz="4" w:space="0" w:color="auto"/>
                    <w:right w:val="nil"/>
                  </w:tcBorders>
                </w:tcPr>
                <w:p w14:paraId="21C78531" w14:textId="09359245" w:rsidR="00B35161" w:rsidRPr="00B84BC0" w:rsidRDefault="00F87551" w:rsidP="00B84BC0">
                  <w:pPr>
                    <w:pStyle w:val="TableText"/>
                  </w:pPr>
                  <w:r w:rsidRPr="00B84BC0">
                    <w:t xml:space="preserve">Dental </w:t>
                  </w:r>
                  <w:r w:rsidR="000D7652" w:rsidRPr="00B84BC0">
                    <w:t>p</w:t>
                  </w:r>
                  <w:r w:rsidRPr="00B84BC0">
                    <w:t>rosthe</w:t>
                  </w:r>
                  <w:r w:rsidR="000D78C6" w:rsidRPr="00B84BC0">
                    <w:t>sis maker and repairer</w:t>
                  </w:r>
                </w:p>
              </w:tc>
              <w:tc>
                <w:tcPr>
                  <w:tcW w:w="1032" w:type="dxa"/>
                  <w:tcBorders>
                    <w:left w:val="nil"/>
                    <w:bottom w:val="single" w:sz="4" w:space="0" w:color="auto"/>
                    <w:right w:val="nil"/>
                  </w:tcBorders>
                </w:tcPr>
                <w:p w14:paraId="7E4D7E4A" w14:textId="13CA7E56" w:rsidR="00B35161" w:rsidRPr="00B84BC0" w:rsidRDefault="00D90C16" w:rsidP="000468B9">
                  <w:pPr>
                    <w:pStyle w:val="TableText"/>
                    <w:jc w:val="center"/>
                  </w:pPr>
                  <w:r w:rsidRPr="00B84BC0">
                    <w:t>411212</w:t>
                  </w:r>
                </w:p>
              </w:tc>
              <w:tc>
                <w:tcPr>
                  <w:tcW w:w="1927" w:type="dxa"/>
                  <w:gridSpan w:val="2"/>
                  <w:tcBorders>
                    <w:left w:val="nil"/>
                    <w:bottom w:val="single" w:sz="4" w:space="0" w:color="auto"/>
                    <w:right w:val="nil"/>
                  </w:tcBorders>
                </w:tcPr>
                <w:p w14:paraId="7DF2E6BF" w14:textId="72125B43" w:rsidR="00B35161" w:rsidRPr="00B84BC0" w:rsidRDefault="61EAD6A0" w:rsidP="000468B9">
                  <w:pPr>
                    <w:pStyle w:val="TableText"/>
                    <w:jc w:val="center"/>
                    <w:rPr>
                      <w:rFonts w:eastAsia="Segoe UI"/>
                      <w:highlight w:val="yellow"/>
                    </w:rPr>
                  </w:pPr>
                  <w:r w:rsidRPr="00B84BC0">
                    <w:t>59317003</w:t>
                  </w:r>
                </w:p>
              </w:tc>
            </w:tr>
            <w:tr w:rsidR="00B35161" w:rsidRPr="00B84BC0" w14:paraId="74F8205B" w14:textId="77777777" w:rsidTr="00B35161">
              <w:tc>
                <w:tcPr>
                  <w:tcW w:w="3217" w:type="dxa"/>
                  <w:gridSpan w:val="2"/>
                  <w:tcBorders>
                    <w:left w:val="nil"/>
                    <w:bottom w:val="single" w:sz="4" w:space="0" w:color="auto"/>
                    <w:right w:val="nil"/>
                  </w:tcBorders>
                </w:tcPr>
                <w:p w14:paraId="57A6C433" w14:textId="7909E232" w:rsidR="00B35161" w:rsidRPr="00B84BC0" w:rsidRDefault="00F87551" w:rsidP="00B84BC0">
                  <w:pPr>
                    <w:pStyle w:val="TableText"/>
                  </w:pPr>
                  <w:r w:rsidRPr="00B84BC0">
                    <w:t xml:space="preserve">Dental </w:t>
                  </w:r>
                  <w:r w:rsidR="000D7652" w:rsidRPr="00B84BC0">
                    <w:t>a</w:t>
                  </w:r>
                  <w:r w:rsidRPr="00B84BC0">
                    <w:t>ssistant</w:t>
                  </w:r>
                </w:p>
              </w:tc>
              <w:tc>
                <w:tcPr>
                  <w:tcW w:w="1032" w:type="dxa"/>
                  <w:tcBorders>
                    <w:left w:val="nil"/>
                    <w:bottom w:val="single" w:sz="4" w:space="0" w:color="auto"/>
                    <w:right w:val="nil"/>
                  </w:tcBorders>
                </w:tcPr>
                <w:p w14:paraId="33C1C5C6" w14:textId="3CF11C52" w:rsidR="00B35161" w:rsidRPr="00B84BC0" w:rsidRDefault="00D90C16" w:rsidP="000468B9">
                  <w:pPr>
                    <w:pStyle w:val="TableText"/>
                    <w:jc w:val="center"/>
                  </w:pPr>
                  <w:r w:rsidRPr="00B84BC0">
                    <w:t>423211</w:t>
                  </w:r>
                </w:p>
              </w:tc>
              <w:tc>
                <w:tcPr>
                  <w:tcW w:w="1927" w:type="dxa"/>
                  <w:gridSpan w:val="2"/>
                  <w:tcBorders>
                    <w:left w:val="nil"/>
                    <w:bottom w:val="single" w:sz="4" w:space="0" w:color="auto"/>
                    <w:right w:val="nil"/>
                  </w:tcBorders>
                </w:tcPr>
                <w:p w14:paraId="2BCD1054" w14:textId="1FD9CFA3" w:rsidR="00B35161" w:rsidRPr="00B84BC0" w:rsidRDefault="00D90C16" w:rsidP="000468B9">
                  <w:pPr>
                    <w:pStyle w:val="TableText"/>
                    <w:jc w:val="center"/>
                    <w:rPr>
                      <w:rFonts w:eastAsia="Segoe UI"/>
                    </w:rPr>
                  </w:pPr>
                  <w:r w:rsidRPr="00B84BC0">
                    <w:rPr>
                      <w:rFonts w:eastAsia="Segoe UI"/>
                    </w:rPr>
                    <w:t>4162009</w:t>
                  </w:r>
                </w:p>
              </w:tc>
            </w:tr>
            <w:tr w:rsidR="00B35161" w:rsidRPr="00B84BC0" w14:paraId="417A9C24" w14:textId="77777777" w:rsidTr="00B35161">
              <w:tc>
                <w:tcPr>
                  <w:tcW w:w="3217" w:type="dxa"/>
                  <w:gridSpan w:val="2"/>
                  <w:tcBorders>
                    <w:left w:val="nil"/>
                    <w:bottom w:val="single" w:sz="4" w:space="0" w:color="auto"/>
                    <w:right w:val="nil"/>
                  </w:tcBorders>
                </w:tcPr>
                <w:p w14:paraId="696DD0A4" w14:textId="0F158682" w:rsidR="00B35161" w:rsidRPr="00B84BC0" w:rsidRDefault="00F87551" w:rsidP="00B84BC0">
                  <w:pPr>
                    <w:pStyle w:val="TableText"/>
                  </w:pPr>
                  <w:r w:rsidRPr="00B84BC0">
                    <w:t xml:space="preserve">Oral </w:t>
                  </w:r>
                  <w:r w:rsidR="00A16C16" w:rsidRPr="00B84BC0">
                    <w:t xml:space="preserve">health </w:t>
                  </w:r>
                  <w:r w:rsidR="000D7652" w:rsidRPr="00B84BC0">
                    <w:t>t</w:t>
                  </w:r>
                  <w:r w:rsidRPr="00B84BC0">
                    <w:t>herapist</w:t>
                  </w:r>
                </w:p>
              </w:tc>
              <w:tc>
                <w:tcPr>
                  <w:tcW w:w="1032" w:type="dxa"/>
                  <w:tcBorders>
                    <w:left w:val="nil"/>
                    <w:bottom w:val="single" w:sz="4" w:space="0" w:color="auto"/>
                    <w:right w:val="nil"/>
                  </w:tcBorders>
                </w:tcPr>
                <w:p w14:paraId="34EA036A"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1091B933" w14:textId="6EB1088B" w:rsidR="00B35161" w:rsidRPr="00B84BC0" w:rsidRDefault="009F6F56" w:rsidP="000468B9">
                  <w:pPr>
                    <w:pStyle w:val="TableText"/>
                    <w:jc w:val="center"/>
                    <w:rPr>
                      <w:rFonts w:eastAsia="Segoe UI"/>
                      <w:highlight w:val="yellow"/>
                    </w:rPr>
                  </w:pPr>
                  <w:r w:rsidRPr="00B84BC0">
                    <w:rPr>
                      <w:rFonts w:eastAsia="Segoe UI"/>
                    </w:rPr>
                    <w:t>TBA</w:t>
                  </w:r>
                </w:p>
              </w:tc>
            </w:tr>
            <w:tr w:rsidR="00B35161" w:rsidRPr="00B84BC0" w14:paraId="57D857A6" w14:textId="77777777" w:rsidTr="00B35161">
              <w:tc>
                <w:tcPr>
                  <w:tcW w:w="3217" w:type="dxa"/>
                  <w:gridSpan w:val="2"/>
                  <w:tcBorders>
                    <w:left w:val="nil"/>
                    <w:bottom w:val="single" w:sz="4" w:space="0" w:color="auto"/>
                    <w:right w:val="nil"/>
                  </w:tcBorders>
                </w:tcPr>
                <w:p w14:paraId="00CFC4F1" w14:textId="06A72989" w:rsidR="00B35161" w:rsidRPr="00B84BC0" w:rsidRDefault="00F87551" w:rsidP="00B84BC0">
                  <w:pPr>
                    <w:pStyle w:val="TableText"/>
                  </w:pPr>
                  <w:r w:rsidRPr="00B84BC0">
                    <w:t xml:space="preserve">Oral </w:t>
                  </w:r>
                  <w:r w:rsidR="00A16C16" w:rsidRPr="00B84BC0">
                    <w:t xml:space="preserve">health </w:t>
                  </w:r>
                  <w:r w:rsidR="000D7652" w:rsidRPr="00B84BC0">
                    <w:t>e</w:t>
                  </w:r>
                  <w:r w:rsidRPr="00B84BC0">
                    <w:t>ducator</w:t>
                  </w:r>
                </w:p>
              </w:tc>
              <w:tc>
                <w:tcPr>
                  <w:tcW w:w="1032" w:type="dxa"/>
                  <w:tcBorders>
                    <w:left w:val="nil"/>
                    <w:bottom w:val="single" w:sz="4" w:space="0" w:color="auto"/>
                    <w:right w:val="nil"/>
                  </w:tcBorders>
                </w:tcPr>
                <w:p w14:paraId="3DC2EF39"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7A6034D9" w14:textId="1AB17F88" w:rsidR="00B35161" w:rsidRPr="00B84BC0" w:rsidRDefault="009F6F56" w:rsidP="000468B9">
                  <w:pPr>
                    <w:pStyle w:val="TableText"/>
                    <w:jc w:val="center"/>
                    <w:rPr>
                      <w:rFonts w:eastAsia="Segoe UI"/>
                      <w:highlight w:val="yellow"/>
                    </w:rPr>
                  </w:pPr>
                  <w:r w:rsidRPr="00B84BC0">
                    <w:rPr>
                      <w:rFonts w:eastAsia="Segoe UI"/>
                    </w:rPr>
                    <w:t>TBA</w:t>
                  </w:r>
                </w:p>
              </w:tc>
            </w:tr>
            <w:tr w:rsidR="00B35161" w:rsidRPr="00B84BC0" w14:paraId="43A1868D" w14:textId="77777777" w:rsidTr="00B35161">
              <w:tc>
                <w:tcPr>
                  <w:tcW w:w="3217" w:type="dxa"/>
                  <w:gridSpan w:val="2"/>
                  <w:tcBorders>
                    <w:left w:val="nil"/>
                    <w:bottom w:val="single" w:sz="4" w:space="0" w:color="auto"/>
                    <w:right w:val="nil"/>
                  </w:tcBorders>
                </w:tcPr>
                <w:p w14:paraId="68C6FA10" w14:textId="713CAEEF" w:rsidR="00B35161" w:rsidRPr="00B84BC0" w:rsidRDefault="00BB32C3" w:rsidP="00B84BC0">
                  <w:pPr>
                    <w:pStyle w:val="TableText"/>
                  </w:pPr>
                  <w:r w:rsidRPr="00B84BC0">
                    <w:t>Orthodontist</w:t>
                  </w:r>
                </w:p>
              </w:tc>
              <w:tc>
                <w:tcPr>
                  <w:tcW w:w="1032" w:type="dxa"/>
                  <w:tcBorders>
                    <w:left w:val="nil"/>
                    <w:bottom w:val="single" w:sz="4" w:space="0" w:color="auto"/>
                    <w:right w:val="nil"/>
                  </w:tcBorders>
                </w:tcPr>
                <w:p w14:paraId="34742476"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66A784E1" w14:textId="74A51DBE" w:rsidR="00B35161" w:rsidRPr="00B84BC0" w:rsidRDefault="00D90C16" w:rsidP="000468B9">
                  <w:pPr>
                    <w:pStyle w:val="TableText"/>
                    <w:jc w:val="center"/>
                    <w:rPr>
                      <w:rFonts w:eastAsia="Segoe UI"/>
                    </w:rPr>
                  </w:pPr>
                  <w:r w:rsidRPr="00B84BC0">
                    <w:rPr>
                      <w:rFonts w:eastAsia="Segoe UI"/>
                    </w:rPr>
                    <w:t>37504001</w:t>
                  </w:r>
                </w:p>
              </w:tc>
            </w:tr>
            <w:tr w:rsidR="00F87551" w:rsidRPr="00B84BC0" w14:paraId="11E1F95B" w14:textId="77777777" w:rsidTr="00B35161">
              <w:tc>
                <w:tcPr>
                  <w:tcW w:w="3217" w:type="dxa"/>
                  <w:gridSpan w:val="2"/>
                  <w:tcBorders>
                    <w:left w:val="nil"/>
                    <w:bottom w:val="single" w:sz="4" w:space="0" w:color="auto"/>
                    <w:right w:val="nil"/>
                  </w:tcBorders>
                </w:tcPr>
                <w:p w14:paraId="0E47B2C2" w14:textId="460D8A4E" w:rsidR="00F87551" w:rsidRPr="00B84BC0" w:rsidRDefault="00BB32C3" w:rsidP="00B84BC0">
                  <w:pPr>
                    <w:pStyle w:val="TableText"/>
                  </w:pPr>
                  <w:r w:rsidRPr="00B84BC0">
                    <w:t xml:space="preserve">Oral </w:t>
                  </w:r>
                  <w:r w:rsidR="00A16C16" w:rsidRPr="00B84BC0">
                    <w:t xml:space="preserve">health </w:t>
                  </w:r>
                  <w:r w:rsidR="000D7652" w:rsidRPr="00B84BC0">
                    <w:t>s</w:t>
                  </w:r>
                  <w:r w:rsidRPr="00B84BC0">
                    <w:t>urgeon</w:t>
                  </w:r>
                </w:p>
              </w:tc>
              <w:tc>
                <w:tcPr>
                  <w:tcW w:w="1032" w:type="dxa"/>
                  <w:tcBorders>
                    <w:left w:val="nil"/>
                    <w:bottom w:val="single" w:sz="4" w:space="0" w:color="auto"/>
                    <w:right w:val="nil"/>
                  </w:tcBorders>
                </w:tcPr>
                <w:p w14:paraId="6FA16EC0" w14:textId="77777777" w:rsidR="00F87551" w:rsidRPr="00B84BC0" w:rsidRDefault="00F87551" w:rsidP="000468B9">
                  <w:pPr>
                    <w:pStyle w:val="TableText"/>
                    <w:jc w:val="center"/>
                  </w:pPr>
                </w:p>
              </w:tc>
              <w:tc>
                <w:tcPr>
                  <w:tcW w:w="1927" w:type="dxa"/>
                  <w:gridSpan w:val="2"/>
                  <w:tcBorders>
                    <w:left w:val="nil"/>
                    <w:bottom w:val="single" w:sz="4" w:space="0" w:color="auto"/>
                    <w:right w:val="nil"/>
                  </w:tcBorders>
                </w:tcPr>
                <w:p w14:paraId="1F22B762" w14:textId="2015497E" w:rsidR="00F87551" w:rsidRPr="00B84BC0" w:rsidRDefault="5E220A3B" w:rsidP="000468B9">
                  <w:pPr>
                    <w:pStyle w:val="TableText"/>
                    <w:jc w:val="center"/>
                    <w:rPr>
                      <w:rFonts w:eastAsia="Segoe UI"/>
                    </w:rPr>
                  </w:pPr>
                  <w:r w:rsidRPr="00B84BC0">
                    <w:t>49993003</w:t>
                  </w:r>
                </w:p>
              </w:tc>
            </w:tr>
            <w:tr w:rsidR="00F87551" w:rsidRPr="00B84BC0" w14:paraId="693E2CFA" w14:textId="77777777" w:rsidTr="00B35161">
              <w:tc>
                <w:tcPr>
                  <w:tcW w:w="3217" w:type="dxa"/>
                  <w:gridSpan w:val="2"/>
                  <w:tcBorders>
                    <w:left w:val="nil"/>
                    <w:bottom w:val="single" w:sz="4" w:space="0" w:color="auto"/>
                    <w:right w:val="nil"/>
                  </w:tcBorders>
                </w:tcPr>
                <w:p w14:paraId="7A1F0E25" w14:textId="4FC69115" w:rsidR="00F87551" w:rsidRPr="00B84BC0" w:rsidRDefault="00BB32C3" w:rsidP="00B84BC0">
                  <w:pPr>
                    <w:pStyle w:val="TableText"/>
                  </w:pPr>
                  <w:r w:rsidRPr="00B84BC0">
                    <w:t>Periodontist</w:t>
                  </w:r>
                </w:p>
              </w:tc>
              <w:tc>
                <w:tcPr>
                  <w:tcW w:w="1032" w:type="dxa"/>
                  <w:tcBorders>
                    <w:left w:val="nil"/>
                    <w:bottom w:val="single" w:sz="4" w:space="0" w:color="auto"/>
                    <w:right w:val="nil"/>
                  </w:tcBorders>
                </w:tcPr>
                <w:p w14:paraId="146E98F4" w14:textId="77777777" w:rsidR="00F87551" w:rsidRPr="00B84BC0" w:rsidRDefault="00F87551" w:rsidP="000468B9">
                  <w:pPr>
                    <w:pStyle w:val="TableText"/>
                    <w:jc w:val="center"/>
                  </w:pPr>
                </w:p>
              </w:tc>
              <w:tc>
                <w:tcPr>
                  <w:tcW w:w="1927" w:type="dxa"/>
                  <w:gridSpan w:val="2"/>
                  <w:tcBorders>
                    <w:left w:val="nil"/>
                    <w:bottom w:val="single" w:sz="4" w:space="0" w:color="auto"/>
                    <w:right w:val="nil"/>
                  </w:tcBorders>
                </w:tcPr>
                <w:p w14:paraId="71EE97B0" w14:textId="391D7BD4" w:rsidR="00F87551" w:rsidRPr="00B84BC0" w:rsidRDefault="00D90C16" w:rsidP="000468B9">
                  <w:pPr>
                    <w:pStyle w:val="TableText"/>
                    <w:jc w:val="center"/>
                    <w:rPr>
                      <w:rFonts w:eastAsia="Segoe UI"/>
                    </w:rPr>
                  </w:pPr>
                  <w:r w:rsidRPr="00B84BC0">
                    <w:rPr>
                      <w:rFonts w:eastAsia="Segoe UI"/>
                    </w:rPr>
                    <w:t>37154003</w:t>
                  </w:r>
                </w:p>
              </w:tc>
            </w:tr>
            <w:tr w:rsidR="00B35161" w:rsidRPr="00B84BC0" w14:paraId="1F8E2A09" w14:textId="77777777" w:rsidTr="00182ACC">
              <w:trPr>
                <w:trHeight w:val="565"/>
              </w:trPr>
              <w:tc>
                <w:tcPr>
                  <w:tcW w:w="3217" w:type="dxa"/>
                  <w:gridSpan w:val="2"/>
                  <w:tcBorders>
                    <w:left w:val="nil"/>
                    <w:bottom w:val="single" w:sz="4" w:space="0" w:color="auto"/>
                    <w:right w:val="nil"/>
                  </w:tcBorders>
                </w:tcPr>
                <w:p w14:paraId="5C446A9F" w14:textId="7C33B855" w:rsidR="00CD55F7" w:rsidRPr="00B84BC0" w:rsidRDefault="00BB32C3" w:rsidP="00B84BC0">
                  <w:pPr>
                    <w:pStyle w:val="TableText"/>
                  </w:pPr>
                  <w:r w:rsidRPr="00B84BC0">
                    <w:t xml:space="preserve">Paediatric </w:t>
                  </w:r>
                  <w:r w:rsidR="000D7652" w:rsidRPr="00B84BC0">
                    <w:t>d</w:t>
                  </w:r>
                  <w:r w:rsidRPr="00B84BC0">
                    <w:t>entist</w:t>
                  </w:r>
                </w:p>
                <w:p w14:paraId="0D8E4AAE" w14:textId="40F4D6D9" w:rsidR="00B35161" w:rsidRPr="00B84BC0" w:rsidRDefault="00CD55F7" w:rsidP="00B84BC0">
                  <w:pPr>
                    <w:pStyle w:val="TableText"/>
                  </w:pPr>
                  <w:r w:rsidRPr="00B84BC0">
                    <w:t xml:space="preserve">(SNOMED CT preferred term is </w:t>
                  </w:r>
                  <w:r w:rsidR="00420109" w:rsidRPr="00B84BC0">
                    <w:t>“</w:t>
                  </w:r>
                  <w:r w:rsidRPr="00B84BC0">
                    <w:t>Pe</w:t>
                  </w:r>
                  <w:r w:rsidR="00EB2F98" w:rsidRPr="00B84BC0">
                    <w:t>dodontist</w:t>
                  </w:r>
                  <w:r w:rsidR="00420109" w:rsidRPr="00B84BC0">
                    <w:t>”</w:t>
                  </w:r>
                  <w:r w:rsidRPr="00B84BC0">
                    <w:t>)</w:t>
                  </w:r>
                </w:p>
              </w:tc>
              <w:tc>
                <w:tcPr>
                  <w:tcW w:w="1032" w:type="dxa"/>
                  <w:tcBorders>
                    <w:left w:val="nil"/>
                    <w:bottom w:val="single" w:sz="4" w:space="0" w:color="auto"/>
                    <w:right w:val="nil"/>
                  </w:tcBorders>
                </w:tcPr>
                <w:p w14:paraId="7A65FE73"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26D39F2C" w14:textId="658CD6D7" w:rsidR="00B35161" w:rsidRPr="00B84BC0" w:rsidRDefault="002B3C59" w:rsidP="000468B9">
                  <w:pPr>
                    <w:pStyle w:val="TableText"/>
                    <w:jc w:val="center"/>
                    <w:rPr>
                      <w:rFonts w:eastAsia="Segoe UI"/>
                      <w:highlight w:val="yellow"/>
                    </w:rPr>
                  </w:pPr>
                  <w:r w:rsidRPr="00B84BC0">
                    <w:rPr>
                      <w:rFonts w:eastAsia="Segoe UI"/>
                    </w:rPr>
                    <w:t>90201008</w:t>
                  </w:r>
                </w:p>
              </w:tc>
            </w:tr>
            <w:tr w:rsidR="00B45B3C" w:rsidRPr="00B84BC0" w14:paraId="4C0B06CA" w14:textId="77777777" w:rsidTr="009515C9">
              <w:tc>
                <w:tcPr>
                  <w:tcW w:w="3217" w:type="dxa"/>
                  <w:gridSpan w:val="2"/>
                  <w:tcBorders>
                    <w:left w:val="nil"/>
                    <w:bottom w:val="single" w:sz="4" w:space="0" w:color="auto"/>
                    <w:right w:val="nil"/>
                  </w:tcBorders>
                </w:tcPr>
                <w:p w14:paraId="114FE8BC" w14:textId="45798296" w:rsidR="00B45B3C" w:rsidRPr="00B84BC0" w:rsidRDefault="00B45B3C" w:rsidP="00B84BC0">
                  <w:pPr>
                    <w:pStyle w:val="TableText"/>
                  </w:pPr>
                  <w:r w:rsidRPr="00B84BC0">
                    <w:t>Special Needs Dentist</w:t>
                  </w:r>
                </w:p>
              </w:tc>
              <w:tc>
                <w:tcPr>
                  <w:tcW w:w="1032" w:type="dxa"/>
                  <w:tcBorders>
                    <w:left w:val="nil"/>
                    <w:bottom w:val="single" w:sz="4" w:space="0" w:color="auto"/>
                    <w:right w:val="nil"/>
                  </w:tcBorders>
                </w:tcPr>
                <w:p w14:paraId="41A02826" w14:textId="77777777" w:rsidR="00B45B3C" w:rsidRPr="00B84BC0" w:rsidRDefault="00B45B3C" w:rsidP="000468B9">
                  <w:pPr>
                    <w:pStyle w:val="TableText"/>
                    <w:jc w:val="center"/>
                  </w:pPr>
                </w:p>
              </w:tc>
              <w:tc>
                <w:tcPr>
                  <w:tcW w:w="1927" w:type="dxa"/>
                  <w:gridSpan w:val="2"/>
                  <w:tcBorders>
                    <w:left w:val="nil"/>
                    <w:bottom w:val="single" w:sz="4" w:space="0" w:color="auto"/>
                    <w:right w:val="nil"/>
                  </w:tcBorders>
                </w:tcPr>
                <w:p w14:paraId="383107F5" w14:textId="20C2FD42" w:rsidR="00B45B3C" w:rsidRPr="00B84BC0" w:rsidRDefault="009515C9" w:rsidP="000468B9">
                  <w:pPr>
                    <w:pStyle w:val="TableText"/>
                    <w:jc w:val="center"/>
                    <w:rPr>
                      <w:rFonts w:eastAsia="Segoe UI"/>
                    </w:rPr>
                  </w:pPr>
                  <w:r w:rsidRPr="00B84BC0">
                    <w:rPr>
                      <w:rFonts w:eastAsia="Segoe UI"/>
                    </w:rPr>
                    <w:t>TBA</w:t>
                  </w:r>
                </w:p>
              </w:tc>
            </w:tr>
            <w:tr w:rsidR="00B45B3C" w:rsidRPr="00B84BC0" w14:paraId="00C92285" w14:textId="77777777" w:rsidTr="009515C9">
              <w:tc>
                <w:tcPr>
                  <w:tcW w:w="3217" w:type="dxa"/>
                  <w:gridSpan w:val="2"/>
                  <w:tcBorders>
                    <w:left w:val="nil"/>
                    <w:bottom w:val="single" w:sz="4" w:space="0" w:color="auto"/>
                    <w:right w:val="nil"/>
                  </w:tcBorders>
                </w:tcPr>
                <w:p w14:paraId="0E0D8B5B" w14:textId="28D24DE8" w:rsidR="00B45B3C" w:rsidRPr="00B84BC0" w:rsidRDefault="00B45B3C" w:rsidP="00B84BC0">
                  <w:pPr>
                    <w:pStyle w:val="TableText"/>
                  </w:pPr>
                  <w:r w:rsidRPr="00B84BC0">
                    <w:t>Maxillofacial Surgeon</w:t>
                  </w:r>
                </w:p>
              </w:tc>
              <w:tc>
                <w:tcPr>
                  <w:tcW w:w="1032" w:type="dxa"/>
                  <w:tcBorders>
                    <w:left w:val="nil"/>
                    <w:bottom w:val="single" w:sz="4" w:space="0" w:color="auto"/>
                    <w:right w:val="nil"/>
                  </w:tcBorders>
                </w:tcPr>
                <w:p w14:paraId="38A7EB6A" w14:textId="77777777" w:rsidR="00B45B3C" w:rsidRPr="00B84BC0" w:rsidRDefault="00B45B3C" w:rsidP="000468B9">
                  <w:pPr>
                    <w:pStyle w:val="TableText"/>
                    <w:jc w:val="center"/>
                  </w:pPr>
                </w:p>
              </w:tc>
              <w:tc>
                <w:tcPr>
                  <w:tcW w:w="1927" w:type="dxa"/>
                  <w:gridSpan w:val="2"/>
                  <w:tcBorders>
                    <w:left w:val="nil"/>
                    <w:bottom w:val="single" w:sz="4" w:space="0" w:color="auto"/>
                    <w:right w:val="nil"/>
                  </w:tcBorders>
                </w:tcPr>
                <w:p w14:paraId="1CFF14AE" w14:textId="4B7199EB" w:rsidR="00B45B3C" w:rsidRPr="00B84BC0" w:rsidRDefault="009515C9" w:rsidP="000468B9">
                  <w:pPr>
                    <w:pStyle w:val="TableText"/>
                    <w:jc w:val="center"/>
                    <w:rPr>
                      <w:rFonts w:eastAsia="Segoe UI"/>
                    </w:rPr>
                  </w:pPr>
                  <w:r w:rsidRPr="00B84BC0">
                    <w:rPr>
                      <w:rFonts w:eastAsia="Segoe UI"/>
                    </w:rPr>
                    <w:t>TBA</w:t>
                  </w:r>
                </w:p>
              </w:tc>
            </w:tr>
            <w:tr w:rsidR="00B35161" w:rsidRPr="00B84BC0" w14:paraId="2034FE86" w14:textId="35DF6ECD" w:rsidTr="00B35161">
              <w:trPr>
                <w:gridAfter w:val="1"/>
                <w:wAfter w:w="1682" w:type="dxa"/>
                <w:trHeight w:hRule="exact" w:val="142"/>
              </w:trPr>
              <w:tc>
                <w:tcPr>
                  <w:tcW w:w="1630" w:type="dxa"/>
                  <w:tcBorders>
                    <w:top w:val="nil"/>
                    <w:left w:val="nil"/>
                    <w:bottom w:val="nil"/>
                    <w:right w:val="nil"/>
                  </w:tcBorders>
                </w:tcPr>
                <w:p w14:paraId="2BEF66F3" w14:textId="77777777" w:rsidR="00B35161" w:rsidRPr="00B84BC0" w:rsidRDefault="00B35161" w:rsidP="00B84BC0">
                  <w:pPr>
                    <w:pStyle w:val="TableText"/>
                  </w:pPr>
                </w:p>
              </w:tc>
              <w:tc>
                <w:tcPr>
                  <w:tcW w:w="1587" w:type="dxa"/>
                  <w:tcBorders>
                    <w:top w:val="nil"/>
                    <w:left w:val="nil"/>
                    <w:bottom w:val="nil"/>
                    <w:right w:val="nil"/>
                  </w:tcBorders>
                </w:tcPr>
                <w:p w14:paraId="1A4D3D4A" w14:textId="77777777" w:rsidR="00B35161" w:rsidRPr="00B84BC0" w:rsidRDefault="00B35161" w:rsidP="00B84BC0">
                  <w:pPr>
                    <w:pStyle w:val="TableText"/>
                  </w:pPr>
                </w:p>
              </w:tc>
              <w:tc>
                <w:tcPr>
                  <w:tcW w:w="1277" w:type="dxa"/>
                  <w:gridSpan w:val="2"/>
                  <w:tcBorders>
                    <w:top w:val="nil"/>
                    <w:left w:val="nil"/>
                    <w:bottom w:val="nil"/>
                    <w:right w:val="nil"/>
                  </w:tcBorders>
                </w:tcPr>
                <w:p w14:paraId="57AA6D09" w14:textId="77777777" w:rsidR="00B35161" w:rsidRPr="00B84BC0" w:rsidRDefault="00B35161" w:rsidP="00B84BC0">
                  <w:pPr>
                    <w:pStyle w:val="TableText"/>
                  </w:pPr>
                </w:p>
              </w:tc>
            </w:tr>
          </w:tbl>
          <w:p w14:paraId="66CFB585" w14:textId="7EA98301" w:rsidR="007D45F6" w:rsidRPr="00B84BC0" w:rsidRDefault="007D45F6" w:rsidP="00B84BC0">
            <w:pPr>
              <w:pStyle w:val="TableText"/>
            </w:pPr>
          </w:p>
        </w:tc>
      </w:tr>
      <w:tr w:rsidR="007D45F6" w:rsidRPr="008D448E" w14:paraId="6C5EA7E8"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D6ED5E" w14:textId="77777777" w:rsidR="007D45F6" w:rsidRPr="00504110" w:rsidRDefault="007D45F6" w:rsidP="0005163E">
            <w:pPr>
              <w:pStyle w:val="TableT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5D2B9B" w14:textId="60C1079D" w:rsidR="007D45F6" w:rsidRPr="008D448E" w:rsidRDefault="004F61AB" w:rsidP="001D13F3">
            <w:pPr>
              <w:pStyle w:val="TableText"/>
              <w:keepNext/>
            </w:pPr>
            <w:r>
              <w:t>Mandatory</w:t>
            </w:r>
          </w:p>
        </w:tc>
      </w:tr>
      <w:tr w:rsidR="007D45F6" w:rsidRPr="008D448E" w14:paraId="71976CED"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5C5DE1" w14:textId="77777777" w:rsidR="007D45F6" w:rsidRPr="00504110" w:rsidRDefault="007D45F6" w:rsidP="001D13F3">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8A381D" w14:textId="6E745EFE" w:rsidR="007D45F6" w:rsidRPr="0049499C" w:rsidRDefault="00E96EAC" w:rsidP="0049499C">
            <w:pPr>
              <w:pStyle w:val="TableText"/>
            </w:pPr>
            <w:r w:rsidRPr="0049499C">
              <w:t>A health care provider may have one or more professional occupations. The code used should be the most appropriate description of the professional occupation of the health care provider working with the patient and for the oral health service. This code is not intended to represent a provider’s scope of practice</w:t>
            </w:r>
          </w:p>
        </w:tc>
      </w:tr>
      <w:tr w:rsidR="007D45F6" w:rsidRPr="008D448E" w14:paraId="6F39AFA8" w14:textId="77777777" w:rsidTr="00237DA6">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93AA95F" w14:textId="77777777" w:rsidR="007D45F6" w:rsidRPr="00504110" w:rsidRDefault="007D45F6" w:rsidP="001D13F3">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80834B" w14:textId="11B30ECA" w:rsidR="007D45F6" w:rsidRPr="008D448E" w:rsidRDefault="004F61AB" w:rsidP="001D13F3">
            <w:pPr>
              <w:pStyle w:val="TableText"/>
            </w:pPr>
            <w:r>
              <w:t>Valid code</w:t>
            </w:r>
          </w:p>
        </w:tc>
      </w:tr>
    </w:tbl>
    <w:p w14:paraId="6C4A6D0E" w14:textId="77777777" w:rsidR="00C60B80" w:rsidRDefault="00C60B80"/>
    <w:p w14:paraId="6440D6D7" w14:textId="1F9C7715" w:rsidR="00876A6A" w:rsidRDefault="001F4396" w:rsidP="001F4396">
      <w:pPr>
        <w:pStyle w:val="Heading1"/>
      </w:pPr>
      <w:bookmarkStart w:id="56" w:name="_Ref35583893"/>
      <w:bookmarkStart w:id="57" w:name="_Ref35583990"/>
      <w:bookmarkStart w:id="58" w:name="_Ref35584302"/>
      <w:bookmarkStart w:id="59" w:name="_Ref35584308"/>
      <w:bookmarkStart w:id="60" w:name="_Toc48302427"/>
      <w:r>
        <w:lastRenderedPageBreak/>
        <w:t>Patient recall detail</w:t>
      </w:r>
      <w:bookmarkEnd w:id="56"/>
      <w:bookmarkEnd w:id="57"/>
      <w:bookmarkEnd w:id="58"/>
      <w:bookmarkEnd w:id="59"/>
      <w:bookmarkEnd w:id="60"/>
    </w:p>
    <w:p w14:paraId="679EB9A5" w14:textId="72275416" w:rsidR="00E96EAC" w:rsidRPr="00B434D0" w:rsidRDefault="00E64D74" w:rsidP="00E96EAC">
      <w:r w:rsidRPr="00B434D0">
        <w:t xml:space="preserve">Patient recall details are a record of </w:t>
      </w:r>
      <w:r w:rsidR="008313F7" w:rsidRPr="00B434D0">
        <w:t>f</w:t>
      </w:r>
      <w:r w:rsidR="00E15FC4" w:rsidRPr="00B434D0">
        <w:t xml:space="preserve">uture </w:t>
      </w:r>
      <w:r w:rsidRPr="00B434D0">
        <w:t>service</w:t>
      </w:r>
      <w:r w:rsidR="00E15FC4" w:rsidRPr="00B434D0">
        <w:t>(s)</w:t>
      </w:r>
      <w:r w:rsidRPr="00B434D0">
        <w:t xml:space="preserve"> a provider has recommended a patient should receive</w:t>
      </w:r>
      <w:r w:rsidR="00622C9D" w:rsidRPr="00B434D0">
        <w:t xml:space="preserve"> and the date at</w:t>
      </w:r>
      <w:r w:rsidR="0072554E" w:rsidRPr="00B434D0">
        <w:t xml:space="preserve"> </w:t>
      </w:r>
      <w:r w:rsidRPr="00B434D0">
        <w:t xml:space="preserve">which </w:t>
      </w:r>
      <w:r w:rsidR="0072554E" w:rsidRPr="00B434D0">
        <w:t>a</w:t>
      </w:r>
      <w:r w:rsidRPr="00B434D0">
        <w:t xml:space="preserve"> patient </w:t>
      </w:r>
      <w:r w:rsidR="0038571C" w:rsidRPr="00B434D0">
        <w:t xml:space="preserve">is considered </w:t>
      </w:r>
      <w:r w:rsidR="00B434D0" w:rsidRPr="00B434D0">
        <w:t xml:space="preserve">overdue for the recommended service. </w:t>
      </w:r>
      <w:r w:rsidR="00B434D0" w:rsidRPr="00B434D0">
        <w:rPr>
          <w:lang w:val="en-GB" w:eastAsia="en-NZ"/>
        </w:rPr>
        <w:t xml:space="preserve">DHBs are required to report </w:t>
      </w:r>
      <w:r w:rsidR="00E96EAC">
        <w:rPr>
          <w:lang w:val="en-GB" w:eastAsia="en-NZ"/>
        </w:rPr>
        <w:t xml:space="preserve">annually </w:t>
      </w:r>
      <w:r w:rsidR="00B434D0" w:rsidRPr="00B434D0">
        <w:rPr>
          <w:lang w:val="en-GB" w:eastAsia="en-NZ"/>
        </w:rPr>
        <w:t xml:space="preserve">on the number of pre-school and primary (to </w:t>
      </w:r>
      <w:r w:rsidR="00E96EAC">
        <w:rPr>
          <w:lang w:val="en-GB" w:eastAsia="en-NZ"/>
        </w:rPr>
        <w:t xml:space="preserve">school </w:t>
      </w:r>
      <w:r w:rsidR="00B434D0" w:rsidRPr="00B434D0">
        <w:rPr>
          <w:lang w:val="en-GB" w:eastAsia="en-NZ"/>
        </w:rPr>
        <w:t xml:space="preserve">Year 8) children who are overdue for examination. </w:t>
      </w:r>
      <w:r w:rsidR="00E96EAC">
        <w:t xml:space="preserve">Identifying that a patient is overdue is complex. </w:t>
      </w:r>
      <w:r w:rsidR="00E96EAC" w:rsidRPr="00B434D0">
        <w:t xml:space="preserve">The data elements in this section can assist DHBs to consistently monitor patient recall details and identify patients who are not receiving </w:t>
      </w:r>
      <w:r w:rsidR="00E96EAC">
        <w:t xml:space="preserve">the </w:t>
      </w:r>
      <w:r w:rsidR="00E96EAC" w:rsidRPr="00B434D0">
        <w:t>services a provider has recommended.</w:t>
      </w:r>
    </w:p>
    <w:p w14:paraId="1DD34500" w14:textId="77777777" w:rsidR="00E369B8" w:rsidRPr="00E64D74" w:rsidRDefault="00E369B8" w:rsidP="00E64D74"/>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A5693" w:rsidRPr="00953113" w14:paraId="6BAF5103"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07271479" w14:textId="77777777" w:rsidR="008A5693" w:rsidRPr="009B3FD6" w:rsidRDefault="008A5693"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14914CB" w14:textId="77777777" w:rsidR="008A5693" w:rsidRPr="009B3FD6" w:rsidRDefault="008A5693" w:rsidP="00525992">
            <w:pPr>
              <w:pStyle w:val="TableText"/>
              <w:jc w:val="center"/>
              <w:rPr>
                <w:rFonts w:cs="Segoe UI"/>
              </w:rPr>
            </w:pPr>
            <w:r w:rsidRPr="009B3FD6">
              <w:rPr>
                <w:rFonts w:cs="Segoe UI"/>
                <w:b/>
              </w:rPr>
              <w:t>Data element</w:t>
            </w:r>
          </w:p>
        </w:tc>
      </w:tr>
      <w:tr w:rsidR="008A5693" w:rsidRPr="00953113" w14:paraId="0B79B9F1" w14:textId="77777777" w:rsidTr="00525992">
        <w:tc>
          <w:tcPr>
            <w:tcW w:w="990" w:type="dxa"/>
            <w:tcBorders>
              <w:top w:val="nil"/>
              <w:left w:val="nil"/>
              <w:bottom w:val="nil"/>
              <w:right w:val="nil"/>
            </w:tcBorders>
            <w:shd w:val="clear" w:color="auto" w:fill="FFFFFF" w:themeFill="background1"/>
          </w:tcPr>
          <w:p w14:paraId="3FC3D2CE" w14:textId="1CB3C917"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_Ref35583898 \r \h </w:instrText>
            </w:r>
            <w:r>
              <w:rPr>
                <w:rFonts w:cs="Segoe UI"/>
                <w:szCs w:val="18"/>
              </w:rPr>
            </w:r>
            <w:r>
              <w:rPr>
                <w:rFonts w:cs="Segoe UI"/>
                <w:szCs w:val="18"/>
              </w:rPr>
              <w:fldChar w:fldCharType="separate"/>
            </w:r>
            <w:r w:rsidR="008512A5">
              <w:rPr>
                <w:rFonts w:cs="Segoe UI"/>
                <w:szCs w:val="18"/>
              </w:rPr>
              <w:t>4.1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67B11CF" w14:textId="7432C0BC"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_Ref35583898 \h </w:instrText>
            </w:r>
            <w:r>
              <w:rPr>
                <w:rFonts w:cs="Segoe UI"/>
                <w:szCs w:val="18"/>
              </w:rPr>
            </w:r>
            <w:r>
              <w:rPr>
                <w:rFonts w:cs="Segoe UI"/>
                <w:szCs w:val="18"/>
              </w:rPr>
              <w:fldChar w:fldCharType="separate"/>
            </w:r>
            <w:r w:rsidR="008512A5">
              <w:t>Patient recall purpose code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A671E65" w14:textId="0866C590"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_Ref36205062 \r \h </w:instrText>
            </w:r>
            <w:r>
              <w:rPr>
                <w:rFonts w:cs="Segoe UI"/>
                <w:szCs w:val="18"/>
              </w:rPr>
            </w:r>
            <w:r>
              <w:rPr>
                <w:rFonts w:cs="Segoe UI"/>
                <w:szCs w:val="18"/>
              </w:rPr>
              <w:fldChar w:fldCharType="separate"/>
            </w:r>
            <w:r w:rsidR="008512A5">
              <w:rPr>
                <w:rFonts w:cs="Segoe UI"/>
                <w:szCs w:val="18"/>
              </w:rPr>
              <w:t>4.6</w:t>
            </w:r>
            <w:r>
              <w:rPr>
                <w:rFonts w:cs="Segoe UI"/>
                <w:szCs w:val="18"/>
              </w:rPr>
              <w:fldChar w:fldCharType="end"/>
            </w:r>
          </w:p>
        </w:tc>
        <w:tc>
          <w:tcPr>
            <w:tcW w:w="2978" w:type="dxa"/>
            <w:tcBorders>
              <w:top w:val="nil"/>
              <w:left w:val="nil"/>
              <w:bottom w:val="nil"/>
              <w:right w:val="nil"/>
            </w:tcBorders>
            <w:shd w:val="clear" w:color="auto" w:fill="FFFFFF" w:themeFill="background1"/>
          </w:tcPr>
          <w:p w14:paraId="7105ED9E" w14:textId="7CFAED9B"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_Ref36205062 \h </w:instrText>
            </w:r>
            <w:r>
              <w:rPr>
                <w:rFonts w:cs="Segoe UI"/>
                <w:szCs w:val="18"/>
              </w:rPr>
            </w:r>
            <w:r>
              <w:rPr>
                <w:rFonts w:cs="Segoe UI"/>
                <w:szCs w:val="18"/>
              </w:rPr>
              <w:fldChar w:fldCharType="separate"/>
            </w:r>
            <w:r w:rsidR="008512A5">
              <w:t>Recall status</w:t>
            </w:r>
            <w:r>
              <w:rPr>
                <w:rFonts w:cs="Segoe UI"/>
                <w:szCs w:val="18"/>
              </w:rPr>
              <w:fldChar w:fldCharType="end"/>
            </w:r>
          </w:p>
        </w:tc>
      </w:tr>
      <w:tr w:rsidR="008A5693" w:rsidRPr="00953113" w14:paraId="435D6D20" w14:textId="77777777" w:rsidTr="00525992">
        <w:tc>
          <w:tcPr>
            <w:tcW w:w="990" w:type="dxa"/>
            <w:tcBorders>
              <w:top w:val="nil"/>
              <w:left w:val="nil"/>
              <w:bottom w:val="nil"/>
              <w:right w:val="nil"/>
            </w:tcBorders>
            <w:shd w:val="clear" w:color="auto" w:fill="FFFFFF" w:themeFill="background1"/>
          </w:tcPr>
          <w:p w14:paraId="57DF099F" w14:textId="0DA331C0"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_Ref35583903 \r \h </w:instrText>
            </w:r>
            <w:r>
              <w:rPr>
                <w:rFonts w:cs="Segoe UI"/>
                <w:szCs w:val="18"/>
              </w:rPr>
            </w:r>
            <w:r>
              <w:rPr>
                <w:rFonts w:cs="Segoe UI"/>
                <w:szCs w:val="18"/>
              </w:rPr>
              <w:fldChar w:fldCharType="separate"/>
            </w:r>
            <w:r w:rsidR="008512A5">
              <w:rPr>
                <w:rFonts w:cs="Segoe UI"/>
                <w:szCs w:val="18"/>
              </w:rPr>
              <w:t>4.2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810602" w14:textId="56FEAAC0"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_Ref35583903 \h </w:instrText>
            </w:r>
            <w:r>
              <w:rPr>
                <w:rFonts w:cs="Segoe UI"/>
                <w:szCs w:val="18"/>
              </w:rPr>
            </w:r>
            <w:r>
              <w:rPr>
                <w:rFonts w:cs="Segoe UI"/>
                <w:szCs w:val="18"/>
              </w:rPr>
              <w:fldChar w:fldCharType="separate"/>
            </w:r>
            <w:r w:rsidR="008512A5">
              <w:t>Recall due date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AD04E1F" w14:textId="5082364F"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_Ref36205140 \r \h </w:instrText>
            </w:r>
            <w:r>
              <w:rPr>
                <w:rFonts w:cs="Segoe UI"/>
                <w:szCs w:val="18"/>
              </w:rPr>
            </w:r>
            <w:r>
              <w:rPr>
                <w:rFonts w:cs="Segoe UI"/>
                <w:szCs w:val="18"/>
              </w:rPr>
              <w:fldChar w:fldCharType="separate"/>
            </w:r>
            <w:r w:rsidR="008512A5">
              <w:rPr>
                <w:rFonts w:cs="Segoe UI"/>
                <w:szCs w:val="18"/>
              </w:rPr>
              <w:t>4.7</w:t>
            </w:r>
            <w:r>
              <w:rPr>
                <w:rFonts w:cs="Segoe UI"/>
                <w:szCs w:val="18"/>
              </w:rPr>
              <w:fldChar w:fldCharType="end"/>
            </w:r>
          </w:p>
        </w:tc>
        <w:tc>
          <w:tcPr>
            <w:tcW w:w="2978" w:type="dxa"/>
            <w:tcBorders>
              <w:top w:val="nil"/>
              <w:left w:val="nil"/>
              <w:bottom w:val="nil"/>
              <w:right w:val="nil"/>
            </w:tcBorders>
            <w:shd w:val="clear" w:color="auto" w:fill="FFFFFF" w:themeFill="background1"/>
          </w:tcPr>
          <w:p w14:paraId="3451DB78" w14:textId="030E24FE"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_Ref36205140 \h </w:instrText>
            </w:r>
            <w:r>
              <w:rPr>
                <w:rFonts w:cs="Segoe UI"/>
                <w:szCs w:val="18"/>
              </w:rPr>
            </w:r>
            <w:r>
              <w:rPr>
                <w:rFonts w:cs="Segoe UI"/>
                <w:szCs w:val="18"/>
              </w:rPr>
              <w:fldChar w:fldCharType="separate"/>
            </w:r>
            <w:r w:rsidR="008512A5">
              <w:t>Recall in arrears</w:t>
            </w:r>
            <w:r>
              <w:rPr>
                <w:rFonts w:cs="Segoe UI"/>
                <w:szCs w:val="18"/>
              </w:rPr>
              <w:fldChar w:fldCharType="end"/>
            </w:r>
          </w:p>
        </w:tc>
      </w:tr>
      <w:tr w:rsidR="008A5693" w:rsidRPr="00953113" w14:paraId="341B7B68" w14:textId="77777777" w:rsidTr="00525992">
        <w:tc>
          <w:tcPr>
            <w:tcW w:w="990" w:type="dxa"/>
            <w:tcBorders>
              <w:top w:val="nil"/>
              <w:left w:val="nil"/>
              <w:bottom w:val="nil"/>
              <w:right w:val="nil"/>
            </w:tcBorders>
            <w:shd w:val="clear" w:color="auto" w:fill="FFFFFF" w:themeFill="background1"/>
          </w:tcPr>
          <w:p w14:paraId="0BEA6935" w14:textId="3685C615"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_Ref35583909 \r \h </w:instrText>
            </w:r>
            <w:r>
              <w:rPr>
                <w:rFonts w:cs="Segoe UI"/>
                <w:szCs w:val="18"/>
              </w:rPr>
            </w:r>
            <w:r>
              <w:rPr>
                <w:rFonts w:cs="Segoe UI"/>
                <w:szCs w:val="18"/>
              </w:rPr>
              <w:fldChar w:fldCharType="separate"/>
            </w:r>
            <w:r w:rsidR="008512A5">
              <w:rPr>
                <w:rFonts w:cs="Segoe UI"/>
                <w:szCs w:val="18"/>
              </w:rPr>
              <w:t>4.3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AD2DE1C" w14:textId="150A263A"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_Ref35583909 \h </w:instrText>
            </w:r>
            <w:r>
              <w:rPr>
                <w:rFonts w:cs="Segoe UI"/>
                <w:szCs w:val="18"/>
              </w:rPr>
            </w:r>
            <w:r>
              <w:rPr>
                <w:rFonts w:cs="Segoe UI"/>
                <w:szCs w:val="18"/>
              </w:rPr>
              <w:fldChar w:fldCharType="separate"/>
            </w:r>
            <w:r w:rsidR="008512A5">
              <w:t>Recall service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69FB96E" w14:textId="7F1AB01E"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_Ref36205144 \r \h </w:instrText>
            </w:r>
            <w:r>
              <w:rPr>
                <w:rFonts w:cs="Segoe UI"/>
                <w:szCs w:val="18"/>
              </w:rPr>
            </w:r>
            <w:r>
              <w:rPr>
                <w:rFonts w:cs="Segoe UI"/>
                <w:szCs w:val="18"/>
              </w:rPr>
              <w:fldChar w:fldCharType="separate"/>
            </w:r>
            <w:r w:rsidR="008512A5">
              <w:rPr>
                <w:rFonts w:cs="Segoe UI"/>
                <w:szCs w:val="18"/>
              </w:rPr>
              <w:t>4.8</w:t>
            </w:r>
            <w:r>
              <w:rPr>
                <w:rFonts w:cs="Segoe UI"/>
                <w:szCs w:val="18"/>
              </w:rPr>
              <w:fldChar w:fldCharType="end"/>
            </w:r>
          </w:p>
        </w:tc>
        <w:tc>
          <w:tcPr>
            <w:tcW w:w="2978" w:type="dxa"/>
            <w:tcBorders>
              <w:top w:val="nil"/>
              <w:left w:val="nil"/>
              <w:bottom w:val="nil"/>
              <w:right w:val="nil"/>
            </w:tcBorders>
            <w:shd w:val="clear" w:color="auto" w:fill="FFFFFF" w:themeFill="background1"/>
          </w:tcPr>
          <w:p w14:paraId="789981F5" w14:textId="6F37039B"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_Ref36205144 \h </w:instrText>
            </w:r>
            <w:r>
              <w:rPr>
                <w:rFonts w:cs="Segoe UI"/>
                <w:szCs w:val="18"/>
              </w:rPr>
            </w:r>
            <w:r>
              <w:rPr>
                <w:rFonts w:cs="Segoe UI"/>
                <w:szCs w:val="18"/>
              </w:rPr>
              <w:fldChar w:fldCharType="separate"/>
            </w:r>
            <w:r w:rsidR="008512A5">
              <w:t>Recall active</w:t>
            </w:r>
            <w:r>
              <w:rPr>
                <w:rFonts w:cs="Segoe UI"/>
                <w:szCs w:val="18"/>
              </w:rPr>
              <w:fldChar w:fldCharType="end"/>
            </w:r>
          </w:p>
        </w:tc>
      </w:tr>
      <w:tr w:rsidR="008A5693" w:rsidRPr="00953113" w14:paraId="70889409" w14:textId="77777777" w:rsidTr="00525992">
        <w:tc>
          <w:tcPr>
            <w:tcW w:w="990" w:type="dxa"/>
            <w:tcBorders>
              <w:top w:val="nil"/>
              <w:left w:val="nil"/>
              <w:bottom w:val="nil"/>
              <w:right w:val="nil"/>
            </w:tcBorders>
            <w:shd w:val="clear" w:color="auto" w:fill="FFFFFF" w:themeFill="background1"/>
          </w:tcPr>
          <w:p w14:paraId="1D5A11BC" w14:textId="029BD3CB"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_Ref36205050 \r \h </w:instrText>
            </w:r>
            <w:r>
              <w:rPr>
                <w:rFonts w:cs="Segoe UI"/>
                <w:szCs w:val="18"/>
              </w:rPr>
            </w:r>
            <w:r>
              <w:rPr>
                <w:rFonts w:cs="Segoe UI"/>
                <w:szCs w:val="18"/>
              </w:rPr>
              <w:fldChar w:fldCharType="separate"/>
            </w:r>
            <w:r w:rsidR="008512A5">
              <w:rPr>
                <w:rFonts w:cs="Segoe UI"/>
                <w:szCs w:val="18"/>
              </w:rPr>
              <w:t>4.4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36721AE" w14:textId="0DD8A0B6"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_Ref36205050 \h </w:instrText>
            </w:r>
            <w:r>
              <w:rPr>
                <w:rFonts w:cs="Segoe UI"/>
                <w:szCs w:val="18"/>
              </w:rPr>
            </w:r>
            <w:r>
              <w:rPr>
                <w:rFonts w:cs="Segoe UI"/>
                <w:szCs w:val="18"/>
              </w:rPr>
              <w:fldChar w:fldCharType="separate"/>
            </w:r>
            <w:r w:rsidR="008512A5">
              <w:t>Recall default risk</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683D585" w14:textId="13DD7904"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_Ref36205149 \r \h </w:instrText>
            </w:r>
            <w:r>
              <w:rPr>
                <w:rFonts w:cs="Segoe UI"/>
                <w:szCs w:val="18"/>
              </w:rPr>
            </w:r>
            <w:r>
              <w:rPr>
                <w:rFonts w:cs="Segoe UI"/>
                <w:szCs w:val="18"/>
              </w:rPr>
              <w:fldChar w:fldCharType="separate"/>
            </w:r>
            <w:r w:rsidR="008512A5">
              <w:rPr>
                <w:rFonts w:cs="Segoe UI"/>
                <w:szCs w:val="18"/>
              </w:rPr>
              <w:t>4.9</w:t>
            </w:r>
            <w:r>
              <w:rPr>
                <w:rFonts w:cs="Segoe UI"/>
                <w:szCs w:val="18"/>
              </w:rPr>
              <w:fldChar w:fldCharType="end"/>
            </w:r>
          </w:p>
        </w:tc>
        <w:tc>
          <w:tcPr>
            <w:tcW w:w="2978" w:type="dxa"/>
            <w:tcBorders>
              <w:top w:val="nil"/>
              <w:left w:val="nil"/>
              <w:bottom w:val="nil"/>
              <w:right w:val="nil"/>
            </w:tcBorders>
            <w:shd w:val="clear" w:color="auto" w:fill="FFFFFF" w:themeFill="background1"/>
          </w:tcPr>
          <w:p w14:paraId="4AA329D4" w14:textId="43C6CCC5"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_Ref36205149 \h </w:instrText>
            </w:r>
            <w:r>
              <w:rPr>
                <w:rFonts w:cs="Segoe UI"/>
                <w:szCs w:val="18"/>
              </w:rPr>
            </w:r>
            <w:r>
              <w:rPr>
                <w:rFonts w:cs="Segoe UI"/>
                <w:szCs w:val="18"/>
              </w:rPr>
              <w:fldChar w:fldCharType="separate"/>
            </w:r>
            <w:r w:rsidR="008512A5">
              <w:t>Recall inactive/cancellation date</w:t>
            </w:r>
            <w:r>
              <w:rPr>
                <w:rFonts w:cs="Segoe UI"/>
                <w:szCs w:val="18"/>
              </w:rPr>
              <w:fldChar w:fldCharType="end"/>
            </w:r>
          </w:p>
        </w:tc>
      </w:tr>
      <w:tr w:rsidR="008A5693" w:rsidRPr="00953113" w14:paraId="234DEEF3"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42A41E4C" w14:textId="7336177C"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_Ref35583914 \r \h </w:instrText>
            </w:r>
            <w:r>
              <w:rPr>
                <w:rFonts w:cs="Segoe UI"/>
                <w:szCs w:val="18"/>
              </w:rPr>
            </w:r>
            <w:r>
              <w:rPr>
                <w:rFonts w:cs="Segoe UI"/>
                <w:szCs w:val="18"/>
              </w:rPr>
              <w:fldChar w:fldCharType="separate"/>
            </w:r>
            <w:r w:rsidR="008512A5">
              <w:rPr>
                <w:rFonts w:cs="Segoe UI"/>
                <w:szCs w:val="18"/>
              </w:rPr>
              <w:t>4.5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2D2B1B5C" w14:textId="2D97C6CC"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_Ref35583914 \h </w:instrText>
            </w:r>
            <w:r>
              <w:rPr>
                <w:rFonts w:cs="Segoe UI"/>
                <w:szCs w:val="18"/>
              </w:rPr>
            </w:r>
            <w:r>
              <w:rPr>
                <w:rFonts w:cs="Segoe UI"/>
                <w:szCs w:val="18"/>
              </w:rPr>
              <w:fldChar w:fldCharType="separate"/>
            </w:r>
            <w:r w:rsidR="008512A5">
              <w:t>Recall period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69C5526A" w14:textId="7D71251F"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_Ref36205153 \r \h </w:instrText>
            </w:r>
            <w:r>
              <w:rPr>
                <w:rFonts w:cs="Segoe UI"/>
                <w:szCs w:val="18"/>
              </w:rPr>
            </w:r>
            <w:r>
              <w:rPr>
                <w:rFonts w:cs="Segoe UI"/>
                <w:szCs w:val="18"/>
              </w:rPr>
              <w:fldChar w:fldCharType="separate"/>
            </w:r>
            <w:r w:rsidR="008512A5">
              <w:rPr>
                <w:rFonts w:cs="Segoe UI"/>
                <w:szCs w:val="18"/>
              </w:rPr>
              <w:t>4.10</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51F79CF9" w14:textId="6CAA3353"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_Ref36205153 \h </w:instrText>
            </w:r>
            <w:r>
              <w:rPr>
                <w:rFonts w:cs="Segoe UI"/>
                <w:szCs w:val="18"/>
              </w:rPr>
            </w:r>
            <w:r>
              <w:rPr>
                <w:rFonts w:cs="Segoe UI"/>
                <w:szCs w:val="18"/>
              </w:rPr>
              <w:fldChar w:fldCharType="separate"/>
            </w:r>
            <w:r w:rsidR="008512A5">
              <w:t>Recall inactive/cancellation reason</w:t>
            </w:r>
            <w:r>
              <w:rPr>
                <w:rFonts w:cs="Segoe UI"/>
                <w:szCs w:val="18"/>
              </w:rPr>
              <w:fldChar w:fldCharType="end"/>
            </w:r>
          </w:p>
        </w:tc>
      </w:tr>
    </w:tbl>
    <w:p w14:paraId="269E21BB" w14:textId="2D9D9A96" w:rsidR="00DF2AC2" w:rsidRDefault="001F4396" w:rsidP="00155376">
      <w:pPr>
        <w:pStyle w:val="Heading2"/>
        <w:keepNext w:val="0"/>
      </w:pPr>
      <w:bookmarkStart w:id="61" w:name="_Ref35583898"/>
      <w:bookmarkStart w:id="62" w:name="_Ref35583995"/>
      <w:r>
        <w:t xml:space="preserve">Patient recall purpose </w:t>
      </w:r>
      <w:r w:rsidR="0098169A">
        <w:t>code</w:t>
      </w:r>
      <w:bookmarkEnd w:id="61"/>
      <w:bookmarkEnd w:id="62"/>
    </w:p>
    <w:p w14:paraId="2010DBE8" w14:textId="2586E6C4" w:rsidR="002939F9" w:rsidRDefault="00E96EAC" w:rsidP="002939F9">
      <w:pPr>
        <w:rPr>
          <w:szCs w:val="21"/>
        </w:rPr>
      </w:pPr>
      <w:r w:rsidRPr="002939F9">
        <w:rPr>
          <w:szCs w:val="21"/>
        </w:rPr>
        <w:t>DHBs currently use recalls that can specify the need to be examined by a clinician (ie</w:t>
      </w:r>
      <w:r w:rsidR="002B1628">
        <w:rPr>
          <w:szCs w:val="21"/>
        </w:rPr>
        <w:t>,</w:t>
      </w:r>
      <w:r w:rsidRPr="002939F9">
        <w:rPr>
          <w:szCs w:val="21"/>
        </w:rPr>
        <w:t xml:space="preserve"> Therapist Review, Hygienist) or the service to be provided (</w:t>
      </w:r>
      <w:r w:rsidR="00AB0BDA">
        <w:rPr>
          <w:szCs w:val="21"/>
        </w:rPr>
        <w:t>For example:</w:t>
      </w:r>
      <w:r w:rsidRPr="002939F9">
        <w:rPr>
          <w:szCs w:val="21"/>
        </w:rPr>
        <w:t xml:space="preserve"> Annual Assessment, Fluoride Application, Oral Med</w:t>
      </w:r>
      <w:r w:rsidR="00AB0BDA">
        <w:rPr>
          <w:szCs w:val="21"/>
        </w:rPr>
        <w:t>icine</w:t>
      </w:r>
      <w:r w:rsidRPr="002939F9">
        <w:rPr>
          <w:szCs w:val="21"/>
        </w:rPr>
        <w:t>, Oral Surgery)</w:t>
      </w:r>
      <w:r>
        <w:rPr>
          <w:szCs w:val="21"/>
        </w:rPr>
        <w:t xml:space="preserve">. </w:t>
      </w:r>
    </w:p>
    <w:p w14:paraId="1A34591C" w14:textId="77777777" w:rsidR="004F0052" w:rsidRPr="002939F9" w:rsidRDefault="004F0052" w:rsidP="002939F9">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001"/>
        <w:gridCol w:w="2288"/>
        <w:gridCol w:w="2000"/>
      </w:tblGrid>
      <w:tr w:rsidR="00B96620" w:rsidRPr="008D448E" w14:paraId="2CB78FEA"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39B39E" w14:textId="77777777" w:rsidR="00B96620" w:rsidRPr="00504110" w:rsidRDefault="00B96620" w:rsidP="0015537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AC7956" w14:textId="36EDC215" w:rsidR="00B96620" w:rsidRPr="008D448E" w:rsidRDefault="00857E4A" w:rsidP="00D663B6">
            <w:pPr>
              <w:pStyle w:val="TableText"/>
              <w:keepNext/>
            </w:pPr>
            <w:r w:rsidRPr="00857E4A">
              <w:t xml:space="preserve">A code </w:t>
            </w:r>
            <w:r w:rsidR="0098169A">
              <w:t>for</w:t>
            </w:r>
            <w:r w:rsidR="0098169A" w:rsidRPr="00857E4A">
              <w:t xml:space="preserve"> </w:t>
            </w:r>
            <w:r w:rsidRPr="00857E4A">
              <w:t>the purpose of the patient’s recall</w:t>
            </w:r>
          </w:p>
        </w:tc>
      </w:tr>
      <w:tr w:rsidR="00B96620" w:rsidRPr="008D448E" w14:paraId="1C44418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18DC47" w14:textId="77777777" w:rsidR="00B96620" w:rsidRPr="00504110" w:rsidRDefault="00B96620" w:rsidP="0015537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C74238" w14:textId="77777777" w:rsidR="00B96620" w:rsidRPr="008D448E" w:rsidRDefault="00B96620" w:rsidP="00D663B6">
            <w:pPr>
              <w:pStyle w:val="TableText"/>
              <w:keepNext/>
            </w:pPr>
          </w:p>
        </w:tc>
      </w:tr>
      <w:tr w:rsidR="00920BFD" w:rsidRPr="008D448E" w14:paraId="1C6063EF" w14:textId="77777777" w:rsidTr="00920BF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938496" w14:textId="77777777" w:rsidR="00920BFD" w:rsidRPr="00504110" w:rsidRDefault="00920BFD" w:rsidP="00155376">
            <w:pPr>
              <w:pStyle w:val="TableT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1352111D" w14:textId="6072E4EC" w:rsidR="00920BFD" w:rsidRPr="008D448E" w:rsidRDefault="00920BFD" w:rsidP="00920BFD">
            <w:pPr>
              <w:pStyle w:val="TableText"/>
            </w:pPr>
            <w:r w:rsidRPr="004358CD">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6735DD" w14:textId="77777777" w:rsidR="00920BFD" w:rsidRPr="00504110" w:rsidRDefault="00920BFD" w:rsidP="00920BFD">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88A4AB1" w14:textId="445B4A13" w:rsidR="00920BFD" w:rsidRPr="008D448E" w:rsidRDefault="00920BFD" w:rsidP="00920BFD">
            <w:pPr>
              <w:pStyle w:val="TableText"/>
              <w:keepNext/>
            </w:pPr>
            <w:r>
              <w:t>Code</w:t>
            </w:r>
          </w:p>
        </w:tc>
      </w:tr>
      <w:tr w:rsidR="00920BFD" w:rsidRPr="008D448E" w14:paraId="77AB8AA3" w14:textId="77777777" w:rsidTr="00920BF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E6966D" w14:textId="77777777" w:rsidR="00920BFD" w:rsidRPr="00504110" w:rsidRDefault="00920BFD" w:rsidP="00155376">
            <w:pPr>
              <w:pStyle w:val="TableT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01259BD5" w14:textId="32C5208E" w:rsidR="00920BFD" w:rsidRPr="008D448E" w:rsidRDefault="00920BFD" w:rsidP="00920BFD">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AD7F1C1" w14:textId="77777777" w:rsidR="00920BFD" w:rsidRPr="00504110" w:rsidRDefault="00920BFD" w:rsidP="00920BFD">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9623581" w14:textId="7D35829B" w:rsidR="00920BFD" w:rsidRPr="00F46627" w:rsidRDefault="00920BFD" w:rsidP="00920BFD">
            <w:pPr>
              <w:pStyle w:val="TableText"/>
            </w:pPr>
            <w:r>
              <w:t>N(18)</w:t>
            </w:r>
          </w:p>
        </w:tc>
      </w:tr>
      <w:tr w:rsidR="00920BFD" w:rsidRPr="008D448E" w14:paraId="35F4DFF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F27F9C" w14:textId="77777777" w:rsidR="00920BFD" w:rsidRDefault="00920BFD" w:rsidP="0015537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E6C93" w14:paraId="23290B01" w14:textId="77777777" w:rsidTr="00B3355B">
              <w:trPr>
                <w:gridAfter w:val="1"/>
                <w:wAfter w:w="2095" w:type="dxa"/>
                <w:trHeight w:hRule="exact" w:val="142"/>
              </w:trPr>
              <w:tc>
                <w:tcPr>
                  <w:tcW w:w="2040" w:type="dxa"/>
                  <w:tcBorders>
                    <w:top w:val="nil"/>
                    <w:left w:val="nil"/>
                    <w:bottom w:val="nil"/>
                    <w:right w:val="nil"/>
                  </w:tcBorders>
                  <w:shd w:val="clear" w:color="auto" w:fill="auto"/>
                </w:tcPr>
                <w:p w14:paraId="67900998" w14:textId="77777777" w:rsidR="009E6C93" w:rsidRPr="000F6A38" w:rsidRDefault="009E6C93" w:rsidP="009E6C93">
                  <w:pPr>
                    <w:pStyle w:val="TableText"/>
                    <w:keepNext/>
                    <w:rPr>
                      <w:b/>
                    </w:rPr>
                  </w:pPr>
                </w:p>
              </w:tc>
              <w:tc>
                <w:tcPr>
                  <w:tcW w:w="2040" w:type="dxa"/>
                  <w:tcBorders>
                    <w:top w:val="nil"/>
                    <w:left w:val="nil"/>
                    <w:bottom w:val="nil"/>
                    <w:right w:val="nil"/>
                  </w:tcBorders>
                  <w:shd w:val="clear" w:color="auto" w:fill="auto"/>
                </w:tcPr>
                <w:p w14:paraId="1BCD0442" w14:textId="77777777" w:rsidR="009E6C93" w:rsidRPr="000F6A38" w:rsidRDefault="009E6C93" w:rsidP="009E6C93">
                  <w:pPr>
                    <w:pStyle w:val="TableText"/>
                    <w:keepNext/>
                    <w:rPr>
                      <w:b/>
                    </w:rPr>
                  </w:pPr>
                </w:p>
              </w:tc>
            </w:tr>
            <w:tr w:rsidR="009E6C93" w14:paraId="63BF33B9" w14:textId="77777777" w:rsidTr="00B3355B">
              <w:tc>
                <w:tcPr>
                  <w:tcW w:w="4080" w:type="dxa"/>
                  <w:gridSpan w:val="2"/>
                  <w:tcBorders>
                    <w:top w:val="nil"/>
                    <w:left w:val="nil"/>
                    <w:bottom w:val="single" w:sz="4" w:space="0" w:color="auto"/>
                    <w:right w:val="nil"/>
                  </w:tcBorders>
                  <w:shd w:val="clear" w:color="auto" w:fill="D9D9D9" w:themeFill="background1" w:themeFillShade="D9"/>
                </w:tcPr>
                <w:p w14:paraId="7897F396" w14:textId="77777777" w:rsidR="009E6C93" w:rsidRPr="000F6A38" w:rsidRDefault="009E6C93" w:rsidP="009E6C93">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7868B39B" w14:textId="77777777" w:rsidR="009E6C93" w:rsidRDefault="009E6C93" w:rsidP="009E6C93">
                  <w:pPr>
                    <w:pStyle w:val="TableText"/>
                    <w:keepNext/>
                    <w:jc w:val="center"/>
                    <w:rPr>
                      <w:b/>
                    </w:rPr>
                  </w:pPr>
                  <w:r>
                    <w:rPr>
                      <w:b/>
                    </w:rPr>
                    <w:t>SNOMED Concept ID</w:t>
                  </w:r>
                  <w:r>
                    <w:rPr>
                      <w:b/>
                    </w:rPr>
                    <w:br/>
                    <w:t>(SCTID)</w:t>
                  </w:r>
                </w:p>
              </w:tc>
            </w:tr>
            <w:tr w:rsidR="009D7187" w14:paraId="667D9FBD" w14:textId="77777777" w:rsidTr="00B3355B">
              <w:tc>
                <w:tcPr>
                  <w:tcW w:w="4080" w:type="dxa"/>
                  <w:gridSpan w:val="2"/>
                  <w:tcBorders>
                    <w:left w:val="nil"/>
                    <w:bottom w:val="single" w:sz="4" w:space="0" w:color="auto"/>
                    <w:right w:val="nil"/>
                  </w:tcBorders>
                </w:tcPr>
                <w:p w14:paraId="39302822" w14:textId="0E4F78B9" w:rsidR="009D7187" w:rsidRDefault="009D7187" w:rsidP="00521B26">
                  <w:pPr>
                    <w:pStyle w:val="TableText"/>
                    <w:keepNext/>
                    <w:spacing w:line="240" w:lineRule="auto"/>
                  </w:pPr>
                  <w:r>
                    <w:t xml:space="preserve">Annual </w:t>
                  </w:r>
                  <w:r w:rsidR="00E7143F">
                    <w:t xml:space="preserve">assessment </w:t>
                  </w:r>
                </w:p>
              </w:tc>
              <w:tc>
                <w:tcPr>
                  <w:tcW w:w="2095" w:type="dxa"/>
                  <w:tcBorders>
                    <w:left w:val="nil"/>
                    <w:bottom w:val="single" w:sz="4" w:space="0" w:color="auto"/>
                    <w:right w:val="nil"/>
                  </w:tcBorders>
                </w:tcPr>
                <w:p w14:paraId="078077B9" w14:textId="0AF62519" w:rsidR="009D7187" w:rsidRDefault="00E7143F" w:rsidP="00521B26">
                  <w:pPr>
                    <w:pStyle w:val="TableText"/>
                    <w:keepNext/>
                    <w:spacing w:line="240" w:lineRule="auto"/>
                    <w:jc w:val="center"/>
                  </w:pPr>
                  <w:r>
                    <w:t>TBA</w:t>
                  </w:r>
                </w:p>
              </w:tc>
            </w:tr>
            <w:tr w:rsidR="009D7187" w14:paraId="2E0FAB66" w14:textId="77777777" w:rsidTr="00B3355B">
              <w:tc>
                <w:tcPr>
                  <w:tcW w:w="4080" w:type="dxa"/>
                  <w:gridSpan w:val="2"/>
                  <w:tcBorders>
                    <w:left w:val="nil"/>
                    <w:bottom w:val="single" w:sz="4" w:space="0" w:color="auto"/>
                    <w:right w:val="nil"/>
                  </w:tcBorders>
                </w:tcPr>
                <w:p w14:paraId="78C93049" w14:textId="752F06F4" w:rsidR="009D7187" w:rsidRDefault="009D7187" w:rsidP="00521B26">
                  <w:pPr>
                    <w:pStyle w:val="TableText"/>
                    <w:keepNext/>
                    <w:spacing w:line="240" w:lineRule="auto"/>
                  </w:pPr>
                  <w:r w:rsidRPr="005200DB">
                    <w:t xml:space="preserve">Fluoride </w:t>
                  </w:r>
                  <w:r w:rsidR="00E7143F" w:rsidRPr="005200DB">
                    <w:t>application</w:t>
                  </w:r>
                  <w:r w:rsidR="00E7143F">
                    <w:t xml:space="preserve"> </w:t>
                  </w:r>
                </w:p>
              </w:tc>
              <w:tc>
                <w:tcPr>
                  <w:tcW w:w="2095" w:type="dxa"/>
                  <w:tcBorders>
                    <w:left w:val="nil"/>
                    <w:bottom w:val="single" w:sz="4" w:space="0" w:color="auto"/>
                    <w:right w:val="nil"/>
                  </w:tcBorders>
                </w:tcPr>
                <w:p w14:paraId="594E5B41" w14:textId="0A7A79B0" w:rsidR="009D7187" w:rsidRDefault="00E7143F" w:rsidP="00521B26">
                  <w:pPr>
                    <w:pStyle w:val="TableText"/>
                    <w:keepNext/>
                    <w:spacing w:line="240" w:lineRule="auto"/>
                    <w:jc w:val="center"/>
                  </w:pPr>
                  <w:r>
                    <w:t>TBA</w:t>
                  </w:r>
                </w:p>
              </w:tc>
            </w:tr>
            <w:tr w:rsidR="009D7187" w14:paraId="10E276A5" w14:textId="77777777" w:rsidTr="00B3355B">
              <w:tc>
                <w:tcPr>
                  <w:tcW w:w="4080" w:type="dxa"/>
                  <w:gridSpan w:val="2"/>
                  <w:tcBorders>
                    <w:left w:val="nil"/>
                    <w:bottom w:val="single" w:sz="4" w:space="0" w:color="auto"/>
                    <w:right w:val="nil"/>
                  </w:tcBorders>
                </w:tcPr>
                <w:p w14:paraId="516DC10C" w14:textId="09E5FF89" w:rsidR="009D7187" w:rsidRDefault="009D7187" w:rsidP="00521B26">
                  <w:pPr>
                    <w:pStyle w:val="TableText"/>
                    <w:keepNext/>
                    <w:spacing w:line="240" w:lineRule="auto"/>
                  </w:pPr>
                  <w:r w:rsidRPr="005200DB">
                    <w:t>Hygienist</w:t>
                  </w:r>
                  <w:r>
                    <w:t xml:space="preserve"> </w:t>
                  </w:r>
                  <w:r w:rsidR="00E7143F">
                    <w:t xml:space="preserve">appointment </w:t>
                  </w:r>
                </w:p>
              </w:tc>
              <w:tc>
                <w:tcPr>
                  <w:tcW w:w="2095" w:type="dxa"/>
                  <w:tcBorders>
                    <w:left w:val="nil"/>
                    <w:bottom w:val="single" w:sz="4" w:space="0" w:color="auto"/>
                    <w:right w:val="nil"/>
                  </w:tcBorders>
                </w:tcPr>
                <w:p w14:paraId="7A93BDBA" w14:textId="179B0F89" w:rsidR="009D7187" w:rsidRDefault="00E7143F" w:rsidP="00521B26">
                  <w:pPr>
                    <w:pStyle w:val="TableText"/>
                    <w:keepNext/>
                    <w:spacing w:line="240" w:lineRule="auto"/>
                    <w:jc w:val="center"/>
                  </w:pPr>
                  <w:r>
                    <w:t>TBA</w:t>
                  </w:r>
                </w:p>
              </w:tc>
            </w:tr>
            <w:tr w:rsidR="009D7187" w14:paraId="04C0E9FF" w14:textId="77777777" w:rsidTr="00B3355B">
              <w:tc>
                <w:tcPr>
                  <w:tcW w:w="4080" w:type="dxa"/>
                  <w:gridSpan w:val="2"/>
                  <w:tcBorders>
                    <w:left w:val="nil"/>
                    <w:bottom w:val="single" w:sz="4" w:space="0" w:color="auto"/>
                    <w:right w:val="nil"/>
                  </w:tcBorders>
                </w:tcPr>
                <w:p w14:paraId="550D3E96" w14:textId="7F3820BC" w:rsidR="009D7187" w:rsidRDefault="009D7187" w:rsidP="00521B26">
                  <w:pPr>
                    <w:pStyle w:val="TableText"/>
                    <w:keepNext/>
                    <w:spacing w:line="240" w:lineRule="auto"/>
                  </w:pPr>
                  <w:r>
                    <w:t xml:space="preserve">Oral </w:t>
                  </w:r>
                  <w:r w:rsidR="0087277F">
                    <w:t xml:space="preserve">health </w:t>
                  </w:r>
                  <w:r w:rsidR="00E7143F">
                    <w:t xml:space="preserve">therapist examination </w:t>
                  </w:r>
                </w:p>
              </w:tc>
              <w:tc>
                <w:tcPr>
                  <w:tcW w:w="2095" w:type="dxa"/>
                  <w:tcBorders>
                    <w:left w:val="nil"/>
                    <w:bottom w:val="single" w:sz="4" w:space="0" w:color="auto"/>
                    <w:right w:val="nil"/>
                  </w:tcBorders>
                </w:tcPr>
                <w:p w14:paraId="7826D4DC" w14:textId="32AFAFE5" w:rsidR="009D7187" w:rsidRDefault="00E7143F" w:rsidP="00521B26">
                  <w:pPr>
                    <w:pStyle w:val="TableText"/>
                    <w:keepNext/>
                    <w:spacing w:line="240" w:lineRule="auto"/>
                    <w:jc w:val="center"/>
                  </w:pPr>
                  <w:r>
                    <w:t>TBA</w:t>
                  </w:r>
                </w:p>
              </w:tc>
            </w:tr>
            <w:tr w:rsidR="009D7187" w14:paraId="4ED8FE93" w14:textId="77777777" w:rsidTr="00B3355B">
              <w:tc>
                <w:tcPr>
                  <w:tcW w:w="4080" w:type="dxa"/>
                  <w:gridSpan w:val="2"/>
                  <w:tcBorders>
                    <w:left w:val="nil"/>
                    <w:bottom w:val="single" w:sz="4" w:space="0" w:color="auto"/>
                    <w:right w:val="nil"/>
                  </w:tcBorders>
                </w:tcPr>
                <w:p w14:paraId="48ED152D" w14:textId="42B7C230" w:rsidR="009D7187" w:rsidRDefault="009D7187" w:rsidP="00521B26">
                  <w:pPr>
                    <w:pStyle w:val="TableText"/>
                    <w:keepNext/>
                    <w:spacing w:line="240" w:lineRule="auto"/>
                  </w:pPr>
                  <w:r>
                    <w:t xml:space="preserve">Dentist </w:t>
                  </w:r>
                  <w:r w:rsidR="00E7143F">
                    <w:t xml:space="preserve">examination </w:t>
                  </w:r>
                </w:p>
              </w:tc>
              <w:tc>
                <w:tcPr>
                  <w:tcW w:w="2095" w:type="dxa"/>
                  <w:tcBorders>
                    <w:left w:val="nil"/>
                    <w:bottom w:val="single" w:sz="4" w:space="0" w:color="auto"/>
                    <w:right w:val="nil"/>
                  </w:tcBorders>
                </w:tcPr>
                <w:p w14:paraId="4A523571" w14:textId="18FBB5B7" w:rsidR="009D7187" w:rsidRDefault="00E7143F" w:rsidP="00521B26">
                  <w:pPr>
                    <w:pStyle w:val="TableText"/>
                    <w:keepNext/>
                    <w:spacing w:line="240" w:lineRule="auto"/>
                    <w:jc w:val="center"/>
                  </w:pPr>
                  <w:r>
                    <w:t>TBA</w:t>
                  </w:r>
                </w:p>
              </w:tc>
            </w:tr>
            <w:tr w:rsidR="009D7187" w14:paraId="2494D26A" w14:textId="77777777" w:rsidTr="00B3355B">
              <w:tc>
                <w:tcPr>
                  <w:tcW w:w="4080" w:type="dxa"/>
                  <w:gridSpan w:val="2"/>
                  <w:tcBorders>
                    <w:left w:val="nil"/>
                    <w:bottom w:val="single" w:sz="4" w:space="0" w:color="auto"/>
                    <w:right w:val="nil"/>
                  </w:tcBorders>
                </w:tcPr>
                <w:p w14:paraId="04AB32F3" w14:textId="18C6F641" w:rsidR="009D7187" w:rsidRDefault="009D7187" w:rsidP="00521B26">
                  <w:pPr>
                    <w:pStyle w:val="TableText"/>
                    <w:keepNext/>
                    <w:spacing w:line="240" w:lineRule="auto"/>
                  </w:pPr>
                  <w:r>
                    <w:t xml:space="preserve">High </w:t>
                  </w:r>
                  <w:r w:rsidR="00E7143F">
                    <w:t xml:space="preserve">risk caries </w:t>
                  </w:r>
                </w:p>
              </w:tc>
              <w:tc>
                <w:tcPr>
                  <w:tcW w:w="2095" w:type="dxa"/>
                  <w:tcBorders>
                    <w:left w:val="nil"/>
                    <w:bottom w:val="single" w:sz="4" w:space="0" w:color="auto"/>
                    <w:right w:val="nil"/>
                  </w:tcBorders>
                </w:tcPr>
                <w:p w14:paraId="36CE54B7" w14:textId="0B76F8F0" w:rsidR="009D7187" w:rsidRDefault="00E7143F" w:rsidP="00521B26">
                  <w:pPr>
                    <w:pStyle w:val="TableText"/>
                    <w:keepNext/>
                    <w:spacing w:line="240" w:lineRule="auto"/>
                    <w:jc w:val="center"/>
                  </w:pPr>
                  <w:r>
                    <w:t>TBA</w:t>
                  </w:r>
                </w:p>
              </w:tc>
            </w:tr>
            <w:tr w:rsidR="009D7187" w14:paraId="0D46049A" w14:textId="77777777" w:rsidTr="00B3355B">
              <w:tc>
                <w:tcPr>
                  <w:tcW w:w="4080" w:type="dxa"/>
                  <w:gridSpan w:val="2"/>
                  <w:tcBorders>
                    <w:left w:val="nil"/>
                    <w:bottom w:val="single" w:sz="4" w:space="0" w:color="auto"/>
                    <w:right w:val="nil"/>
                  </w:tcBorders>
                </w:tcPr>
                <w:p w14:paraId="7C6603F4" w14:textId="406EBF16" w:rsidR="009D7187" w:rsidRDefault="009D7187" w:rsidP="00521B26">
                  <w:pPr>
                    <w:pStyle w:val="TableText"/>
                    <w:keepNext/>
                    <w:spacing w:line="240" w:lineRule="auto"/>
                  </w:pPr>
                  <w:r>
                    <w:t xml:space="preserve">High </w:t>
                  </w:r>
                  <w:r w:rsidR="00E7143F">
                    <w:t xml:space="preserve">risk medical assessment </w:t>
                  </w:r>
                </w:p>
              </w:tc>
              <w:tc>
                <w:tcPr>
                  <w:tcW w:w="2095" w:type="dxa"/>
                  <w:tcBorders>
                    <w:left w:val="nil"/>
                    <w:bottom w:val="single" w:sz="4" w:space="0" w:color="auto"/>
                    <w:right w:val="nil"/>
                  </w:tcBorders>
                </w:tcPr>
                <w:p w14:paraId="70B28FDD" w14:textId="6E38BF4A" w:rsidR="009D7187" w:rsidRPr="000F6A38" w:rsidRDefault="00E7143F" w:rsidP="00521B26">
                  <w:pPr>
                    <w:pStyle w:val="TableText"/>
                    <w:keepNext/>
                    <w:spacing w:line="240" w:lineRule="auto"/>
                    <w:jc w:val="center"/>
                  </w:pPr>
                  <w:r>
                    <w:t>TBA</w:t>
                  </w:r>
                </w:p>
              </w:tc>
            </w:tr>
            <w:tr w:rsidR="009D7187" w14:paraId="533CC20E" w14:textId="77777777" w:rsidTr="00B3355B">
              <w:tc>
                <w:tcPr>
                  <w:tcW w:w="4080" w:type="dxa"/>
                  <w:gridSpan w:val="2"/>
                  <w:tcBorders>
                    <w:left w:val="nil"/>
                    <w:bottom w:val="single" w:sz="4" w:space="0" w:color="auto"/>
                    <w:right w:val="nil"/>
                  </w:tcBorders>
                </w:tcPr>
                <w:p w14:paraId="522B5066" w14:textId="088AFD26" w:rsidR="009D7187" w:rsidRDefault="009D7187" w:rsidP="00521B26">
                  <w:pPr>
                    <w:pStyle w:val="TableText"/>
                    <w:keepNext/>
                    <w:spacing w:line="240" w:lineRule="auto"/>
                  </w:pPr>
                  <w:r>
                    <w:t xml:space="preserve">High </w:t>
                  </w:r>
                  <w:r w:rsidR="00E7143F">
                    <w:t>risk medical access</w:t>
                  </w:r>
                </w:p>
              </w:tc>
              <w:tc>
                <w:tcPr>
                  <w:tcW w:w="2095" w:type="dxa"/>
                  <w:tcBorders>
                    <w:left w:val="nil"/>
                    <w:bottom w:val="single" w:sz="4" w:space="0" w:color="auto"/>
                    <w:right w:val="nil"/>
                  </w:tcBorders>
                </w:tcPr>
                <w:p w14:paraId="62B84BB1" w14:textId="120F6B41" w:rsidR="009D7187" w:rsidRPr="000F6A38" w:rsidRDefault="00E7143F" w:rsidP="00521B26">
                  <w:pPr>
                    <w:pStyle w:val="TableText"/>
                    <w:keepNext/>
                    <w:spacing w:line="240" w:lineRule="auto"/>
                    <w:jc w:val="center"/>
                  </w:pPr>
                  <w:r>
                    <w:t>TBA</w:t>
                  </w:r>
                </w:p>
              </w:tc>
            </w:tr>
            <w:tr w:rsidR="009D7187" w14:paraId="2E4675CB" w14:textId="77777777" w:rsidTr="00B3355B">
              <w:tc>
                <w:tcPr>
                  <w:tcW w:w="4080" w:type="dxa"/>
                  <w:gridSpan w:val="2"/>
                  <w:tcBorders>
                    <w:left w:val="nil"/>
                    <w:bottom w:val="single" w:sz="4" w:space="0" w:color="auto"/>
                    <w:right w:val="nil"/>
                  </w:tcBorders>
                </w:tcPr>
                <w:p w14:paraId="5CED7D7C" w14:textId="4D48B6CE" w:rsidR="009D7187" w:rsidRDefault="009D7187" w:rsidP="00521B26">
                  <w:pPr>
                    <w:pStyle w:val="TableText"/>
                    <w:keepNext/>
                    <w:spacing w:line="240" w:lineRule="auto"/>
                  </w:pPr>
                  <w:r>
                    <w:t xml:space="preserve">High </w:t>
                  </w:r>
                  <w:r w:rsidR="00E7143F">
                    <w:t xml:space="preserve">risk fluoride application </w:t>
                  </w:r>
                </w:p>
              </w:tc>
              <w:tc>
                <w:tcPr>
                  <w:tcW w:w="2095" w:type="dxa"/>
                  <w:tcBorders>
                    <w:left w:val="nil"/>
                    <w:bottom w:val="single" w:sz="4" w:space="0" w:color="auto"/>
                    <w:right w:val="nil"/>
                  </w:tcBorders>
                </w:tcPr>
                <w:p w14:paraId="1DF3D531" w14:textId="74924958" w:rsidR="009D7187" w:rsidRPr="000F6A38" w:rsidRDefault="00E7143F" w:rsidP="00521B26">
                  <w:pPr>
                    <w:pStyle w:val="TableText"/>
                    <w:keepNext/>
                    <w:spacing w:line="240" w:lineRule="auto"/>
                    <w:jc w:val="center"/>
                  </w:pPr>
                  <w:r>
                    <w:t>TBA</w:t>
                  </w:r>
                </w:p>
              </w:tc>
            </w:tr>
            <w:tr w:rsidR="009D7187" w14:paraId="77859ABC" w14:textId="77777777" w:rsidTr="00B3355B">
              <w:tc>
                <w:tcPr>
                  <w:tcW w:w="4080" w:type="dxa"/>
                  <w:gridSpan w:val="2"/>
                  <w:tcBorders>
                    <w:left w:val="nil"/>
                    <w:bottom w:val="single" w:sz="4" w:space="0" w:color="auto"/>
                    <w:right w:val="nil"/>
                  </w:tcBorders>
                </w:tcPr>
                <w:p w14:paraId="6021C10A" w14:textId="1796F12F" w:rsidR="009D7187" w:rsidRDefault="009D7187" w:rsidP="00521B26">
                  <w:pPr>
                    <w:pStyle w:val="TableText"/>
                    <w:keepNext/>
                    <w:spacing w:line="240" w:lineRule="auto"/>
                  </w:pPr>
                  <w:r>
                    <w:t xml:space="preserve">Low risk </w:t>
                  </w:r>
                  <w:r w:rsidR="00E7143F">
                    <w:t xml:space="preserve">caries </w:t>
                  </w:r>
                </w:p>
              </w:tc>
              <w:tc>
                <w:tcPr>
                  <w:tcW w:w="2095" w:type="dxa"/>
                  <w:tcBorders>
                    <w:left w:val="nil"/>
                    <w:bottom w:val="single" w:sz="4" w:space="0" w:color="auto"/>
                    <w:right w:val="nil"/>
                  </w:tcBorders>
                </w:tcPr>
                <w:p w14:paraId="09F783BD" w14:textId="2B149FAB" w:rsidR="009D7187" w:rsidRPr="000F6A38" w:rsidRDefault="00E7143F" w:rsidP="00521B26">
                  <w:pPr>
                    <w:pStyle w:val="TableText"/>
                    <w:keepNext/>
                    <w:spacing w:line="240" w:lineRule="auto"/>
                    <w:jc w:val="center"/>
                  </w:pPr>
                  <w:r>
                    <w:t>TBA</w:t>
                  </w:r>
                </w:p>
              </w:tc>
            </w:tr>
            <w:tr w:rsidR="009D7187" w14:paraId="4CE15E89" w14:textId="77777777" w:rsidTr="00B3355B">
              <w:trPr>
                <w:gridAfter w:val="1"/>
                <w:wAfter w:w="2095" w:type="dxa"/>
                <w:trHeight w:hRule="exact" w:val="142"/>
              </w:trPr>
              <w:tc>
                <w:tcPr>
                  <w:tcW w:w="2040" w:type="dxa"/>
                  <w:tcBorders>
                    <w:top w:val="nil"/>
                    <w:left w:val="nil"/>
                    <w:bottom w:val="nil"/>
                    <w:right w:val="nil"/>
                  </w:tcBorders>
                </w:tcPr>
                <w:p w14:paraId="5B8E1D86" w14:textId="77777777" w:rsidR="009D7187" w:rsidRPr="00C97F74" w:rsidRDefault="009D7187" w:rsidP="009D7187">
                  <w:pPr>
                    <w:pStyle w:val="TableText"/>
                    <w:keepNext/>
                  </w:pPr>
                </w:p>
              </w:tc>
              <w:tc>
                <w:tcPr>
                  <w:tcW w:w="2040" w:type="dxa"/>
                  <w:tcBorders>
                    <w:top w:val="nil"/>
                    <w:left w:val="nil"/>
                    <w:bottom w:val="nil"/>
                    <w:right w:val="nil"/>
                  </w:tcBorders>
                </w:tcPr>
                <w:p w14:paraId="760F8800" w14:textId="77777777" w:rsidR="009D7187" w:rsidRPr="00C97F74" w:rsidRDefault="009D7187" w:rsidP="009D7187">
                  <w:pPr>
                    <w:pStyle w:val="TableText"/>
                    <w:keepNext/>
                  </w:pPr>
                </w:p>
              </w:tc>
            </w:tr>
          </w:tbl>
          <w:p w14:paraId="141648D5" w14:textId="77777777" w:rsidR="00920BFD" w:rsidRDefault="00920BFD" w:rsidP="00920BFD">
            <w:pPr>
              <w:pStyle w:val="TableText"/>
              <w:keepNext/>
            </w:pPr>
          </w:p>
        </w:tc>
      </w:tr>
      <w:tr w:rsidR="00920BFD" w:rsidRPr="008D448E" w14:paraId="1AAE29C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4085E9" w14:textId="77777777" w:rsidR="00920BFD" w:rsidRPr="00504110" w:rsidRDefault="00920BFD" w:rsidP="00920BFD">
            <w:pPr>
              <w:pStyle w:val="TableText"/>
              <w:keepNext/>
              <w:rPr>
                <w:b/>
              </w:rPr>
            </w:pPr>
            <w:r>
              <w:rPr>
                <w:b/>
              </w:rPr>
              <w:lastRenderedPageBreak/>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5DEF32" w14:textId="15009089" w:rsidR="00920BFD" w:rsidRPr="008D448E" w:rsidRDefault="009E6C93" w:rsidP="00920BFD">
            <w:pPr>
              <w:pStyle w:val="TableText"/>
              <w:keepNext/>
            </w:pPr>
            <w:r>
              <w:t>Mandatory</w:t>
            </w:r>
          </w:p>
        </w:tc>
      </w:tr>
      <w:tr w:rsidR="00920BFD" w:rsidRPr="008D448E" w14:paraId="363AD76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86991B" w14:textId="77777777" w:rsidR="00920BFD" w:rsidRPr="00504110" w:rsidRDefault="00920BFD" w:rsidP="00920BFD">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AC6F69" w14:textId="34C3D6B3" w:rsidR="00920BFD" w:rsidRPr="0049499C" w:rsidRDefault="00E96EAC" w:rsidP="0049499C">
            <w:pPr>
              <w:pStyle w:val="TableText"/>
            </w:pPr>
            <w:r w:rsidRPr="0049499C">
              <w:t>A patient may have one or more recalls concurrently with the same DHB service or with both Community Oral Health Service (COHS) and Hospital Dental Services (HDS)</w:t>
            </w:r>
          </w:p>
        </w:tc>
      </w:tr>
      <w:tr w:rsidR="00920BFD" w:rsidRPr="008D448E" w14:paraId="3BFF08DF"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655B9D" w14:textId="77777777" w:rsidR="00920BFD" w:rsidRPr="00504110" w:rsidRDefault="00920BFD" w:rsidP="00920BFD">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78526D" w14:textId="190DBB93" w:rsidR="00920BFD" w:rsidRPr="008D448E" w:rsidRDefault="00562503" w:rsidP="00920BFD">
            <w:pPr>
              <w:pStyle w:val="TableText"/>
            </w:pPr>
            <w:r>
              <w:t>Valid code</w:t>
            </w:r>
          </w:p>
        </w:tc>
      </w:tr>
    </w:tbl>
    <w:p w14:paraId="5DC43DD0" w14:textId="420434CB" w:rsidR="00A20C5D" w:rsidRDefault="001F4396" w:rsidP="001C6C31">
      <w:pPr>
        <w:pStyle w:val="Heading2"/>
      </w:pPr>
      <w:bookmarkStart w:id="63" w:name="_Ref35583903"/>
      <w:bookmarkStart w:id="64" w:name="_Ref35584002"/>
      <w:r>
        <w:t>Recall due date</w:t>
      </w:r>
      <w:bookmarkEnd w:id="63"/>
      <w:bookmarkEnd w:id="6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6AA1CFC9"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2068E73"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93A159" w14:textId="0DDA26BD" w:rsidR="00B96620" w:rsidRPr="008D448E" w:rsidRDefault="004645F7" w:rsidP="00D663B6">
            <w:pPr>
              <w:pStyle w:val="TableText"/>
              <w:keepNext/>
            </w:pPr>
            <w:r w:rsidRPr="004645F7">
              <w:t xml:space="preserve">The date by which </w:t>
            </w:r>
            <w:r w:rsidRPr="00A0405D">
              <w:t>the expected service associated</w:t>
            </w:r>
            <w:r w:rsidRPr="004645F7">
              <w:t xml:space="preserve"> with a recall is due to be completed</w:t>
            </w:r>
          </w:p>
        </w:tc>
      </w:tr>
      <w:tr w:rsidR="00B96620" w:rsidRPr="008D448E" w14:paraId="67E325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AD46FB"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88F9C6" w14:textId="77777777" w:rsidR="00B96620" w:rsidRPr="008D448E" w:rsidRDefault="00B96620" w:rsidP="00D663B6">
            <w:pPr>
              <w:pStyle w:val="TableText"/>
              <w:keepNext/>
            </w:pPr>
          </w:p>
        </w:tc>
      </w:tr>
      <w:tr w:rsidR="004645F7" w:rsidRPr="008D448E" w14:paraId="397907F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106060" w14:textId="77777777" w:rsidR="004645F7" w:rsidRPr="00504110" w:rsidRDefault="004645F7" w:rsidP="004645F7">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F4E0CC1" w14:textId="02346042" w:rsidR="004645F7" w:rsidRPr="008D448E" w:rsidRDefault="004645F7" w:rsidP="004645F7">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4C25B3" w14:textId="77777777" w:rsidR="004645F7" w:rsidRPr="00504110" w:rsidRDefault="004645F7" w:rsidP="004645F7">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44F18D9" w14:textId="15BE93DE" w:rsidR="004645F7" w:rsidRPr="008D448E" w:rsidRDefault="004645F7" w:rsidP="004645F7">
            <w:pPr>
              <w:pStyle w:val="TableText"/>
              <w:keepNext/>
            </w:pPr>
            <w:r>
              <w:t>Full date</w:t>
            </w:r>
          </w:p>
        </w:tc>
      </w:tr>
      <w:tr w:rsidR="004645F7" w:rsidRPr="008D448E" w14:paraId="13FF727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342F80" w14:textId="77777777" w:rsidR="004645F7" w:rsidRPr="00504110" w:rsidRDefault="004645F7" w:rsidP="004645F7">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40F435A" w14:textId="2E5D63F9" w:rsidR="004645F7" w:rsidRPr="008D448E" w:rsidRDefault="004645F7" w:rsidP="004645F7">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97A54B" w14:textId="77777777" w:rsidR="004645F7" w:rsidRPr="00504110" w:rsidRDefault="004645F7" w:rsidP="004645F7">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CAD00AA" w14:textId="1DEF3C50" w:rsidR="004645F7" w:rsidRPr="00F46627" w:rsidRDefault="00BA4BA1" w:rsidP="004645F7">
            <w:pPr>
              <w:pStyle w:val="TableText"/>
            </w:pPr>
            <w:r>
              <w:t>YY</w:t>
            </w:r>
            <w:r w:rsidR="004645F7">
              <w:t>YYMMDD</w:t>
            </w:r>
          </w:p>
        </w:tc>
      </w:tr>
      <w:tr w:rsidR="004645F7" w:rsidRPr="008D448E" w14:paraId="03ABE30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D7310C" w14:textId="77777777" w:rsidR="004645F7" w:rsidRDefault="004645F7" w:rsidP="004645F7">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816FD3" w14:textId="5B87DA2B" w:rsidR="004645F7" w:rsidRDefault="00AE60D9" w:rsidP="004645F7">
            <w:pPr>
              <w:pStyle w:val="TableText"/>
              <w:keepNext/>
            </w:pPr>
            <w:r>
              <w:t>Date</w:t>
            </w:r>
          </w:p>
        </w:tc>
      </w:tr>
      <w:tr w:rsidR="004645F7" w:rsidRPr="008D448E" w14:paraId="4BF704C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3109D6" w14:textId="77777777" w:rsidR="004645F7" w:rsidRPr="00504110" w:rsidRDefault="004645F7" w:rsidP="004645F7">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533A79" w14:textId="238B3AC2" w:rsidR="004645F7" w:rsidRPr="008D448E" w:rsidRDefault="004645F7" w:rsidP="004645F7">
            <w:pPr>
              <w:pStyle w:val="TableText"/>
              <w:keepNext/>
            </w:pPr>
            <w:r>
              <w:t>Mandatory</w:t>
            </w:r>
          </w:p>
        </w:tc>
      </w:tr>
      <w:tr w:rsidR="004645F7" w:rsidRPr="008D448E" w14:paraId="3826484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802C4C" w14:textId="77777777" w:rsidR="004645F7" w:rsidRPr="00504110" w:rsidRDefault="004645F7" w:rsidP="004645F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305B2A" w14:textId="77777777" w:rsidR="004645F7" w:rsidRPr="008D448E" w:rsidRDefault="004645F7" w:rsidP="004645F7">
            <w:pPr>
              <w:pStyle w:val="TableText"/>
            </w:pPr>
          </w:p>
        </w:tc>
      </w:tr>
      <w:tr w:rsidR="004645F7" w:rsidRPr="008D448E" w14:paraId="5B6B0EA2"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FAEB1F7" w14:textId="77777777" w:rsidR="004645F7" w:rsidRPr="00504110" w:rsidRDefault="004645F7" w:rsidP="004645F7">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EE2E17" w14:textId="2F59F733" w:rsidR="004645F7" w:rsidRPr="008D448E" w:rsidRDefault="004645F7" w:rsidP="004645F7">
            <w:pPr>
              <w:pStyle w:val="TableText"/>
            </w:pPr>
            <w:r>
              <w:t>Valid date only</w:t>
            </w:r>
          </w:p>
        </w:tc>
      </w:tr>
    </w:tbl>
    <w:p w14:paraId="4E68CEC1" w14:textId="351D345E" w:rsidR="0055413B" w:rsidRDefault="00C02436" w:rsidP="0055413B">
      <w:pPr>
        <w:pStyle w:val="Heading2"/>
      </w:pPr>
      <w:bookmarkStart w:id="65" w:name="_Ref35583909"/>
      <w:bookmarkStart w:id="66" w:name="_Ref35583957"/>
      <w:r>
        <w:t>Recall service</w:t>
      </w:r>
      <w:bookmarkEnd w:id="65"/>
      <w:bookmarkEnd w:id="6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6"/>
        <w:gridCol w:w="2286"/>
        <w:gridCol w:w="2287"/>
      </w:tblGrid>
      <w:tr w:rsidR="00B96620" w:rsidRPr="008D448E" w14:paraId="375517C4"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AD583D"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1EDEC6" w14:textId="050CD377" w:rsidR="00B96620" w:rsidRPr="008D448E" w:rsidRDefault="00E85393" w:rsidP="00D663B6">
            <w:pPr>
              <w:pStyle w:val="TableText"/>
              <w:keepNext/>
            </w:pPr>
            <w:r w:rsidRPr="00E85393">
              <w:cr/>
              <w:t>A code identifying the service the patient will receive when the recall is delivered</w:t>
            </w:r>
          </w:p>
        </w:tc>
      </w:tr>
      <w:tr w:rsidR="00B96620" w:rsidRPr="008D448E" w14:paraId="53D0584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7D78C4"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8EEABF" w14:textId="5D80A80E" w:rsidR="00B96620" w:rsidRPr="008D448E" w:rsidRDefault="00C7372E" w:rsidP="00D663B6">
            <w:pPr>
              <w:pStyle w:val="TableText"/>
              <w:keepNext/>
            </w:pPr>
            <w:r>
              <w:t>ADASDG</w:t>
            </w:r>
          </w:p>
        </w:tc>
      </w:tr>
      <w:tr w:rsidR="00B96620" w:rsidRPr="008D448E" w14:paraId="2F69413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D8AE01" w14:textId="77777777" w:rsidR="00B96620" w:rsidRPr="0073459F" w:rsidRDefault="00B96620" w:rsidP="00D663B6">
            <w:pPr>
              <w:pStyle w:val="TableText"/>
              <w:keepNext/>
              <w:rPr>
                <w:b/>
              </w:rPr>
            </w:pPr>
            <w:r w:rsidRPr="0073459F">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5985E5D" w14:textId="480FB5CE" w:rsidR="00B96620" w:rsidRPr="0073459F" w:rsidRDefault="00B96620" w:rsidP="00D663B6">
            <w:pPr>
              <w:pStyle w:val="TableText"/>
            </w:pP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168F552" w14:textId="77777777" w:rsidR="00B96620" w:rsidRPr="0073459F" w:rsidRDefault="00B96620" w:rsidP="00D663B6">
            <w:pPr>
              <w:pStyle w:val="TableText"/>
              <w:keepNext/>
              <w:rPr>
                <w:b/>
              </w:rPr>
            </w:pPr>
            <w:r w:rsidRPr="0073459F">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29814F8" w14:textId="53D0F4E7" w:rsidR="00B96620" w:rsidRPr="0073459F" w:rsidRDefault="00B96620" w:rsidP="00D663B6">
            <w:pPr>
              <w:pStyle w:val="TableText"/>
              <w:keepNext/>
            </w:pPr>
          </w:p>
        </w:tc>
      </w:tr>
      <w:tr w:rsidR="00B96620" w:rsidRPr="008D448E" w14:paraId="206BF59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F6B922" w14:textId="77777777" w:rsidR="00B96620" w:rsidRPr="0073459F" w:rsidRDefault="00B96620" w:rsidP="00D663B6">
            <w:pPr>
              <w:pStyle w:val="TableText"/>
              <w:keepNext/>
              <w:rPr>
                <w:b/>
              </w:rPr>
            </w:pPr>
            <w:r w:rsidRPr="0073459F">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B29405D" w14:textId="1DBE7E79" w:rsidR="00B96620" w:rsidRPr="0073459F" w:rsidRDefault="00B96620" w:rsidP="00D663B6">
            <w:pPr>
              <w:pStyle w:val="TableText"/>
              <w:keepNext/>
            </w:pP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972918" w14:textId="77777777" w:rsidR="00B96620" w:rsidRPr="0073459F" w:rsidRDefault="00B96620" w:rsidP="00D663B6">
            <w:pPr>
              <w:pStyle w:val="TableText"/>
              <w:keepNext/>
              <w:rPr>
                <w:b/>
              </w:rPr>
            </w:pPr>
            <w:r w:rsidRPr="0073459F">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105A7B" w14:textId="12501EC2" w:rsidR="00B96620" w:rsidRPr="0073459F" w:rsidRDefault="00B96620" w:rsidP="00D663B6">
            <w:pPr>
              <w:pStyle w:val="TableText"/>
            </w:pPr>
          </w:p>
        </w:tc>
      </w:tr>
      <w:tr w:rsidR="00B96620" w:rsidRPr="008D448E" w14:paraId="3EC722D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B900E3"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E2530F" w14:paraId="3528057D" w14:textId="77777777" w:rsidTr="00F874F2">
              <w:trPr>
                <w:gridAfter w:val="1"/>
                <w:wAfter w:w="2095" w:type="dxa"/>
                <w:trHeight w:hRule="exact" w:val="142"/>
              </w:trPr>
              <w:tc>
                <w:tcPr>
                  <w:tcW w:w="2040" w:type="dxa"/>
                  <w:tcBorders>
                    <w:top w:val="nil"/>
                    <w:left w:val="nil"/>
                    <w:bottom w:val="nil"/>
                    <w:right w:val="nil"/>
                  </w:tcBorders>
                  <w:shd w:val="clear" w:color="auto" w:fill="auto"/>
                </w:tcPr>
                <w:p w14:paraId="654F8110" w14:textId="77777777" w:rsidR="00E2530F" w:rsidRPr="000F6A38" w:rsidRDefault="00E2530F" w:rsidP="00E2530F">
                  <w:pPr>
                    <w:pStyle w:val="TableText"/>
                    <w:keepNext/>
                    <w:rPr>
                      <w:b/>
                    </w:rPr>
                  </w:pPr>
                </w:p>
              </w:tc>
              <w:tc>
                <w:tcPr>
                  <w:tcW w:w="2040" w:type="dxa"/>
                  <w:tcBorders>
                    <w:top w:val="nil"/>
                    <w:left w:val="nil"/>
                    <w:bottom w:val="nil"/>
                    <w:right w:val="nil"/>
                  </w:tcBorders>
                  <w:shd w:val="clear" w:color="auto" w:fill="auto"/>
                </w:tcPr>
                <w:p w14:paraId="36174111" w14:textId="77777777" w:rsidR="00E2530F" w:rsidRPr="000F6A38" w:rsidRDefault="00E2530F" w:rsidP="00E2530F">
                  <w:pPr>
                    <w:pStyle w:val="TableText"/>
                    <w:keepNext/>
                    <w:rPr>
                      <w:b/>
                    </w:rPr>
                  </w:pPr>
                </w:p>
              </w:tc>
            </w:tr>
            <w:tr w:rsidR="00E2530F" w14:paraId="3B72C15F" w14:textId="77777777" w:rsidTr="00F874F2">
              <w:tc>
                <w:tcPr>
                  <w:tcW w:w="4080" w:type="dxa"/>
                  <w:gridSpan w:val="2"/>
                  <w:tcBorders>
                    <w:top w:val="nil"/>
                    <w:left w:val="nil"/>
                    <w:bottom w:val="single" w:sz="4" w:space="0" w:color="auto"/>
                    <w:right w:val="nil"/>
                  </w:tcBorders>
                  <w:shd w:val="clear" w:color="auto" w:fill="D9D9D9" w:themeFill="background1" w:themeFillShade="D9"/>
                </w:tcPr>
                <w:p w14:paraId="5B675DDB" w14:textId="3DFF7CDB" w:rsidR="00E2530F" w:rsidRPr="000F6A38" w:rsidRDefault="00E2530F" w:rsidP="00E2530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27888568" w14:textId="35A0F8C9" w:rsidR="00E2530F" w:rsidRDefault="00E2530F" w:rsidP="00E2530F">
                  <w:pPr>
                    <w:pStyle w:val="TableText"/>
                    <w:keepNext/>
                    <w:jc w:val="center"/>
                    <w:rPr>
                      <w:b/>
                    </w:rPr>
                  </w:pPr>
                  <w:r>
                    <w:rPr>
                      <w:b/>
                    </w:rPr>
                    <w:t>Code</w:t>
                  </w:r>
                </w:p>
              </w:tc>
            </w:tr>
            <w:tr w:rsidR="00E2530F" w14:paraId="7DEF58BB" w14:textId="77777777" w:rsidTr="00F874F2">
              <w:tc>
                <w:tcPr>
                  <w:tcW w:w="4080" w:type="dxa"/>
                  <w:gridSpan w:val="2"/>
                  <w:tcBorders>
                    <w:left w:val="nil"/>
                    <w:bottom w:val="single" w:sz="4" w:space="0" w:color="auto"/>
                    <w:right w:val="nil"/>
                  </w:tcBorders>
                </w:tcPr>
                <w:p w14:paraId="3C712424" w14:textId="0A36D601" w:rsidR="00E2530F" w:rsidRDefault="00E2530F" w:rsidP="00521B26">
                  <w:pPr>
                    <w:pStyle w:val="TableText"/>
                    <w:keepNext/>
                    <w:spacing w:line="240" w:lineRule="auto"/>
                  </w:pPr>
                </w:p>
              </w:tc>
              <w:tc>
                <w:tcPr>
                  <w:tcW w:w="2095" w:type="dxa"/>
                  <w:tcBorders>
                    <w:left w:val="nil"/>
                    <w:bottom w:val="single" w:sz="4" w:space="0" w:color="auto"/>
                    <w:right w:val="nil"/>
                  </w:tcBorders>
                </w:tcPr>
                <w:p w14:paraId="5B844F9E" w14:textId="51238983" w:rsidR="00E2530F" w:rsidRDefault="003B69DF" w:rsidP="00521B26">
                  <w:pPr>
                    <w:pStyle w:val="TableText"/>
                    <w:keepNext/>
                    <w:spacing w:line="240" w:lineRule="auto"/>
                    <w:jc w:val="center"/>
                  </w:pPr>
                  <w:r>
                    <w:t>TBA</w:t>
                  </w:r>
                </w:p>
              </w:tc>
            </w:tr>
            <w:tr w:rsidR="00E2530F" w14:paraId="4BF66930" w14:textId="77777777" w:rsidTr="00F874F2">
              <w:tc>
                <w:tcPr>
                  <w:tcW w:w="4080" w:type="dxa"/>
                  <w:gridSpan w:val="2"/>
                  <w:tcBorders>
                    <w:left w:val="nil"/>
                    <w:bottom w:val="single" w:sz="4" w:space="0" w:color="auto"/>
                    <w:right w:val="nil"/>
                  </w:tcBorders>
                </w:tcPr>
                <w:p w14:paraId="622BF332" w14:textId="02F73AD3" w:rsidR="00E2530F" w:rsidRDefault="00E2530F" w:rsidP="00521B26">
                  <w:pPr>
                    <w:pStyle w:val="TableText"/>
                    <w:keepNext/>
                    <w:spacing w:line="240" w:lineRule="auto"/>
                  </w:pPr>
                </w:p>
              </w:tc>
              <w:tc>
                <w:tcPr>
                  <w:tcW w:w="2095" w:type="dxa"/>
                  <w:tcBorders>
                    <w:left w:val="nil"/>
                    <w:bottom w:val="single" w:sz="4" w:space="0" w:color="auto"/>
                    <w:right w:val="nil"/>
                  </w:tcBorders>
                </w:tcPr>
                <w:p w14:paraId="4B1DA958" w14:textId="43BE4268" w:rsidR="00E2530F" w:rsidRDefault="0082280F" w:rsidP="00521B26">
                  <w:pPr>
                    <w:pStyle w:val="TableText"/>
                    <w:keepNext/>
                    <w:spacing w:line="240" w:lineRule="auto"/>
                    <w:jc w:val="center"/>
                  </w:pPr>
                  <w:r>
                    <w:t>TBA</w:t>
                  </w:r>
                </w:p>
              </w:tc>
            </w:tr>
            <w:tr w:rsidR="00E2530F" w14:paraId="1F497194" w14:textId="77777777" w:rsidTr="00F874F2">
              <w:tc>
                <w:tcPr>
                  <w:tcW w:w="4080" w:type="dxa"/>
                  <w:gridSpan w:val="2"/>
                  <w:tcBorders>
                    <w:left w:val="nil"/>
                    <w:bottom w:val="single" w:sz="4" w:space="0" w:color="auto"/>
                    <w:right w:val="nil"/>
                  </w:tcBorders>
                </w:tcPr>
                <w:p w14:paraId="1317B49C" w14:textId="6C483C6D" w:rsidR="00E2530F" w:rsidRDefault="00E2530F" w:rsidP="00521B26">
                  <w:pPr>
                    <w:pStyle w:val="TableText"/>
                    <w:keepNext/>
                    <w:spacing w:line="240" w:lineRule="auto"/>
                  </w:pPr>
                </w:p>
              </w:tc>
              <w:tc>
                <w:tcPr>
                  <w:tcW w:w="2095" w:type="dxa"/>
                  <w:tcBorders>
                    <w:left w:val="nil"/>
                    <w:bottom w:val="single" w:sz="4" w:space="0" w:color="auto"/>
                    <w:right w:val="nil"/>
                  </w:tcBorders>
                </w:tcPr>
                <w:p w14:paraId="0F78906D" w14:textId="7DD591B7" w:rsidR="00E2530F" w:rsidRPr="000F6A38" w:rsidRDefault="0082280F" w:rsidP="00521B26">
                  <w:pPr>
                    <w:pStyle w:val="TableText"/>
                    <w:keepNext/>
                    <w:spacing w:line="240" w:lineRule="auto"/>
                    <w:jc w:val="center"/>
                  </w:pPr>
                  <w:r>
                    <w:t>TBA</w:t>
                  </w:r>
                </w:p>
              </w:tc>
            </w:tr>
            <w:tr w:rsidR="00E2530F" w14:paraId="45564347" w14:textId="77777777" w:rsidTr="00F874F2">
              <w:trPr>
                <w:gridAfter w:val="1"/>
                <w:wAfter w:w="2095" w:type="dxa"/>
                <w:trHeight w:hRule="exact" w:val="142"/>
              </w:trPr>
              <w:tc>
                <w:tcPr>
                  <w:tcW w:w="2040" w:type="dxa"/>
                  <w:tcBorders>
                    <w:top w:val="nil"/>
                    <w:left w:val="nil"/>
                    <w:bottom w:val="nil"/>
                    <w:right w:val="nil"/>
                  </w:tcBorders>
                </w:tcPr>
                <w:p w14:paraId="5F96F548" w14:textId="77777777" w:rsidR="00E2530F" w:rsidRPr="00C97F74" w:rsidRDefault="00E2530F" w:rsidP="00E2530F">
                  <w:pPr>
                    <w:pStyle w:val="TableText"/>
                    <w:keepNext/>
                  </w:pPr>
                </w:p>
              </w:tc>
              <w:tc>
                <w:tcPr>
                  <w:tcW w:w="2040" w:type="dxa"/>
                  <w:tcBorders>
                    <w:top w:val="nil"/>
                    <w:left w:val="nil"/>
                    <w:bottom w:val="nil"/>
                    <w:right w:val="nil"/>
                  </w:tcBorders>
                </w:tcPr>
                <w:p w14:paraId="3D4CC60A" w14:textId="77777777" w:rsidR="00E2530F" w:rsidRPr="00C97F74" w:rsidRDefault="00E2530F" w:rsidP="00E2530F">
                  <w:pPr>
                    <w:pStyle w:val="TableText"/>
                    <w:keepNext/>
                  </w:pPr>
                </w:p>
              </w:tc>
            </w:tr>
          </w:tbl>
          <w:p w14:paraId="1C63E14E" w14:textId="77777777" w:rsidR="00B96620" w:rsidRDefault="00B96620" w:rsidP="00D663B6">
            <w:pPr>
              <w:pStyle w:val="TableText"/>
              <w:keepNext/>
            </w:pPr>
          </w:p>
        </w:tc>
      </w:tr>
      <w:tr w:rsidR="00B96620" w:rsidRPr="008D448E" w14:paraId="462FD52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9039BD"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040B3C" w14:textId="346070F7" w:rsidR="00B96620" w:rsidRPr="008D448E" w:rsidRDefault="00706A30" w:rsidP="00D663B6">
            <w:pPr>
              <w:pStyle w:val="TableText"/>
              <w:keepNext/>
            </w:pPr>
            <w:r>
              <w:t>Optional</w:t>
            </w:r>
          </w:p>
        </w:tc>
      </w:tr>
      <w:tr w:rsidR="00B96620" w:rsidRPr="008D448E" w14:paraId="5F2E80B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107F79"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F7240A" w14:textId="1A5168F1" w:rsidR="00B96620" w:rsidRPr="008D448E" w:rsidRDefault="00706A30" w:rsidP="00D663B6">
            <w:pPr>
              <w:pStyle w:val="TableText"/>
            </w:pPr>
            <w:r w:rsidRPr="00706A30">
              <w:t>This is the service the patient received when the recall was completed</w:t>
            </w:r>
            <w:r w:rsidR="003809E2">
              <w:t xml:space="preserve">. See section </w:t>
            </w:r>
            <w:r w:rsidR="00412A17">
              <w:fldChar w:fldCharType="begin"/>
            </w:r>
            <w:r w:rsidR="00412A17">
              <w:instrText xml:space="preserve"> REF _Ref36207517 \r \h </w:instrText>
            </w:r>
            <w:r w:rsidR="00412A17">
              <w:fldChar w:fldCharType="separate"/>
            </w:r>
            <w:r w:rsidR="008512A5">
              <w:t>10.1</w:t>
            </w:r>
            <w:r w:rsidR="00412A17">
              <w:fldChar w:fldCharType="end"/>
            </w:r>
            <w:r w:rsidR="00412A17">
              <w:t xml:space="preserve"> </w:t>
            </w:r>
            <w:r w:rsidR="00567074">
              <w:fldChar w:fldCharType="begin"/>
            </w:r>
            <w:r w:rsidR="00567074">
              <w:instrText xml:space="preserve"> REF _Ref36207517 \h </w:instrText>
            </w:r>
            <w:r w:rsidR="00567074">
              <w:fldChar w:fldCharType="separate"/>
            </w:r>
            <w:r w:rsidR="008512A5">
              <w:t>Service code</w:t>
            </w:r>
            <w:r w:rsidR="00567074">
              <w:fldChar w:fldCharType="end"/>
            </w:r>
            <w:r w:rsidR="00412A17">
              <w:t xml:space="preserve"> </w:t>
            </w:r>
            <w:r w:rsidR="003809E2">
              <w:t>for explanation of service codes that are in use for DHB funded oral health services.</w:t>
            </w:r>
          </w:p>
        </w:tc>
      </w:tr>
      <w:tr w:rsidR="00B96620" w:rsidRPr="008D448E" w14:paraId="2DF36B1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0D4B65"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1223C8" w14:textId="4D51D0D3" w:rsidR="00B96620" w:rsidRPr="008D448E" w:rsidRDefault="00706A30" w:rsidP="00D663B6">
            <w:pPr>
              <w:pStyle w:val="TableText"/>
            </w:pPr>
            <w:r>
              <w:t>Valid code only</w:t>
            </w:r>
          </w:p>
        </w:tc>
      </w:tr>
    </w:tbl>
    <w:p w14:paraId="2F949BA4" w14:textId="77777777" w:rsidR="00605EBF" w:rsidRDefault="00605EBF" w:rsidP="00605EBF">
      <w:pPr>
        <w:pStyle w:val="Heading2"/>
      </w:pPr>
      <w:bookmarkStart w:id="67" w:name="_Ref36205050"/>
      <w:r>
        <w:lastRenderedPageBreak/>
        <w:t>Recall default risk</w:t>
      </w:r>
      <w:bookmarkEnd w:id="6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2001"/>
        <w:gridCol w:w="2289"/>
        <w:gridCol w:w="2000"/>
      </w:tblGrid>
      <w:tr w:rsidR="00605EBF" w:rsidRPr="008D448E" w14:paraId="5FF66BA8" w14:textId="77777777" w:rsidTr="00B3355B">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323A962" w14:textId="77777777" w:rsidR="00605EBF" w:rsidRPr="00504110" w:rsidRDefault="00605EBF" w:rsidP="00B3355B">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260764" w14:textId="4FFE5B23" w:rsidR="00605EBF" w:rsidRPr="000E27A1" w:rsidRDefault="00605EBF" w:rsidP="00B3355B">
            <w:pPr>
              <w:pStyle w:val="TableText"/>
              <w:keepNext/>
              <w:rPr>
                <w:rFonts w:cs="Segoe UI"/>
              </w:rPr>
            </w:pPr>
            <w:r w:rsidRPr="000E27A1">
              <w:rPr>
                <w:rFonts w:cs="Segoe UI"/>
              </w:rPr>
              <w:t>The default risk associated with the recall purpose identifier (</w:t>
            </w:r>
            <w:r w:rsidR="000E2371" w:rsidRPr="000E27A1">
              <w:rPr>
                <w:rFonts w:cs="Segoe UI"/>
              </w:rPr>
              <w:t xml:space="preserve">as documented in section </w:t>
            </w:r>
            <w:r w:rsidR="000B6548" w:rsidRPr="000E27A1">
              <w:rPr>
                <w:rFonts w:cs="Segoe UI"/>
              </w:rPr>
              <w:fldChar w:fldCharType="begin"/>
            </w:r>
            <w:r w:rsidR="000B6548" w:rsidRPr="000E27A1">
              <w:rPr>
                <w:rFonts w:cs="Segoe UI"/>
              </w:rPr>
              <w:instrText xml:space="preserve"> REF _Ref35583898 \r \h </w:instrText>
            </w:r>
            <w:r w:rsidR="000E27A1">
              <w:rPr>
                <w:rFonts w:cs="Segoe UI"/>
              </w:rPr>
              <w:instrText xml:space="preserve"> \* MERGEFORMAT </w:instrText>
            </w:r>
            <w:r w:rsidR="000B6548" w:rsidRPr="000E27A1">
              <w:rPr>
                <w:rFonts w:cs="Segoe UI"/>
              </w:rPr>
            </w:r>
            <w:r w:rsidR="000B6548" w:rsidRPr="000E27A1">
              <w:rPr>
                <w:rFonts w:cs="Segoe UI"/>
              </w:rPr>
              <w:fldChar w:fldCharType="separate"/>
            </w:r>
            <w:r w:rsidR="008512A5">
              <w:rPr>
                <w:rFonts w:cs="Segoe UI"/>
              </w:rPr>
              <w:t>4.1</w:t>
            </w:r>
            <w:r w:rsidR="000B6548" w:rsidRPr="000E27A1">
              <w:rPr>
                <w:rFonts w:cs="Segoe UI"/>
              </w:rPr>
              <w:fldChar w:fldCharType="end"/>
            </w:r>
            <w:r w:rsidR="000B6548" w:rsidRPr="000E27A1">
              <w:rPr>
                <w:rFonts w:cs="Segoe UI"/>
              </w:rPr>
              <w:t xml:space="preserve"> </w:t>
            </w:r>
            <w:r w:rsidR="000B6548" w:rsidRPr="000E27A1">
              <w:rPr>
                <w:rFonts w:cs="Segoe UI"/>
              </w:rPr>
              <w:fldChar w:fldCharType="begin"/>
            </w:r>
            <w:r w:rsidR="000B6548" w:rsidRPr="000E27A1">
              <w:rPr>
                <w:rFonts w:cs="Segoe UI"/>
              </w:rPr>
              <w:instrText xml:space="preserve"> REF _Ref35583898 \h </w:instrText>
            </w:r>
            <w:r w:rsidR="000E27A1">
              <w:rPr>
                <w:rFonts w:cs="Segoe UI"/>
              </w:rPr>
              <w:instrText xml:space="preserve"> \* MERGEFORMAT </w:instrText>
            </w:r>
            <w:r w:rsidR="000B6548" w:rsidRPr="000E27A1">
              <w:rPr>
                <w:rFonts w:cs="Segoe UI"/>
              </w:rPr>
            </w:r>
            <w:r w:rsidR="000B6548" w:rsidRPr="000E27A1">
              <w:rPr>
                <w:rFonts w:cs="Segoe UI"/>
              </w:rPr>
              <w:fldChar w:fldCharType="separate"/>
            </w:r>
            <w:r w:rsidR="008512A5" w:rsidRPr="008512A5">
              <w:rPr>
                <w:rFonts w:cs="Segoe UI"/>
              </w:rPr>
              <w:t>Patient recall purpose code</w:t>
            </w:r>
            <w:r w:rsidR="000B6548" w:rsidRPr="000E27A1">
              <w:rPr>
                <w:rFonts w:cs="Segoe UI"/>
              </w:rPr>
              <w:fldChar w:fldCharType="end"/>
            </w:r>
            <w:r w:rsidRPr="000E27A1">
              <w:rPr>
                <w:rFonts w:cs="Segoe UI"/>
              </w:rPr>
              <w:t>)</w:t>
            </w:r>
          </w:p>
        </w:tc>
      </w:tr>
      <w:tr w:rsidR="00605EBF" w:rsidRPr="008D448E" w14:paraId="1A1395D4"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8CEE31" w14:textId="77777777" w:rsidR="00605EBF" w:rsidRPr="00504110" w:rsidRDefault="00605EBF" w:rsidP="00B3355B">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9A7F54" w14:textId="77777777" w:rsidR="00605EBF" w:rsidRPr="000E27A1" w:rsidRDefault="00605EBF" w:rsidP="00B3355B">
            <w:pPr>
              <w:pStyle w:val="TableText"/>
              <w:keepNext/>
              <w:rPr>
                <w:rFonts w:cs="Segoe UI"/>
              </w:rPr>
            </w:pPr>
          </w:p>
        </w:tc>
      </w:tr>
      <w:tr w:rsidR="00605EBF" w:rsidRPr="008D448E" w14:paraId="5647A7F2"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7B776" w14:textId="77777777" w:rsidR="00605EBF" w:rsidRPr="00504110" w:rsidRDefault="00605EBF" w:rsidP="00B3355B">
            <w:pPr>
              <w:pStyle w:val="TableText"/>
              <w:keepN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31F614B7" w14:textId="77777777" w:rsidR="00605EBF" w:rsidRPr="000E27A1" w:rsidRDefault="00605EBF" w:rsidP="00B3355B">
            <w:pPr>
              <w:pStyle w:val="TableText"/>
              <w:rPr>
                <w:rFonts w:cs="Segoe UI"/>
              </w:rPr>
            </w:pPr>
            <w:r w:rsidRPr="000E27A1">
              <w:rPr>
                <w:rFonts w:cs="Segoe UI"/>
              </w:rP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858B38" w14:textId="77777777" w:rsidR="00605EBF" w:rsidRPr="000E27A1" w:rsidRDefault="00605EBF" w:rsidP="00B3355B">
            <w:pPr>
              <w:pStyle w:val="TableText"/>
              <w:keepNext/>
              <w:rPr>
                <w:rFonts w:cs="Segoe UI"/>
                <w:b/>
              </w:rPr>
            </w:pPr>
            <w:r w:rsidRPr="000E27A1">
              <w:rPr>
                <w:rFonts w:cs="Segoe UI"/>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463ABBE9" w14:textId="77777777" w:rsidR="00605EBF" w:rsidRPr="000E27A1" w:rsidRDefault="00605EBF" w:rsidP="00B3355B">
            <w:pPr>
              <w:pStyle w:val="TableText"/>
              <w:keepNext/>
              <w:rPr>
                <w:rFonts w:cs="Segoe UI"/>
              </w:rPr>
            </w:pPr>
            <w:r w:rsidRPr="000E27A1">
              <w:rPr>
                <w:rFonts w:cs="Segoe UI"/>
              </w:rPr>
              <w:t>Code</w:t>
            </w:r>
          </w:p>
        </w:tc>
      </w:tr>
      <w:tr w:rsidR="00605EBF" w:rsidRPr="008D448E" w14:paraId="52500636"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02C1A3" w14:textId="77777777" w:rsidR="00605EBF" w:rsidRPr="00504110" w:rsidRDefault="00605EBF" w:rsidP="00B3355B">
            <w:pPr>
              <w:pStyle w:val="TableText"/>
              <w:keepN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02CB5213" w14:textId="77777777" w:rsidR="00605EBF" w:rsidRPr="000E27A1" w:rsidRDefault="00605EBF" w:rsidP="00B3355B">
            <w:pPr>
              <w:pStyle w:val="TableText"/>
              <w:keepNext/>
              <w:rPr>
                <w:rFonts w:cs="Segoe UI"/>
              </w:rPr>
            </w:pPr>
            <w:r w:rsidRPr="000E27A1">
              <w:rPr>
                <w:rFonts w:cs="Segoe UI"/>
              </w:rP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D185DCC" w14:textId="77777777" w:rsidR="00605EBF" w:rsidRPr="000E27A1" w:rsidRDefault="00605EBF" w:rsidP="00B3355B">
            <w:pPr>
              <w:pStyle w:val="TableText"/>
              <w:keepNext/>
              <w:rPr>
                <w:rFonts w:cs="Segoe UI"/>
                <w:b/>
              </w:rPr>
            </w:pPr>
            <w:r w:rsidRPr="000E27A1">
              <w:rPr>
                <w:rFonts w:cs="Segoe UI"/>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3AD32C1C" w14:textId="77777777" w:rsidR="00605EBF" w:rsidRPr="000E27A1" w:rsidRDefault="00605EBF" w:rsidP="00B3355B">
            <w:pPr>
              <w:pStyle w:val="TableText"/>
              <w:rPr>
                <w:rFonts w:cs="Segoe UI"/>
              </w:rPr>
            </w:pPr>
            <w:r w:rsidRPr="000E27A1">
              <w:rPr>
                <w:rFonts w:cs="Segoe UI"/>
              </w:rPr>
              <w:t>N(18)</w:t>
            </w:r>
          </w:p>
        </w:tc>
      </w:tr>
      <w:tr w:rsidR="00605EBF" w:rsidRPr="008D448E" w14:paraId="1255F336"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B2FDD" w14:textId="77777777" w:rsidR="00605EBF" w:rsidRDefault="00605EBF" w:rsidP="00B3355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605EBF" w:rsidRPr="000E27A1" w14:paraId="31AFDD4B" w14:textId="77777777" w:rsidTr="00B3355B">
              <w:trPr>
                <w:gridAfter w:val="1"/>
                <w:wAfter w:w="2095" w:type="dxa"/>
                <w:trHeight w:hRule="exact" w:val="142"/>
              </w:trPr>
              <w:tc>
                <w:tcPr>
                  <w:tcW w:w="2040" w:type="dxa"/>
                  <w:tcBorders>
                    <w:top w:val="nil"/>
                    <w:left w:val="nil"/>
                    <w:bottom w:val="nil"/>
                    <w:right w:val="nil"/>
                  </w:tcBorders>
                  <w:shd w:val="clear" w:color="auto" w:fill="auto"/>
                </w:tcPr>
                <w:p w14:paraId="3F3820DB" w14:textId="77777777" w:rsidR="00605EBF" w:rsidRPr="000E27A1" w:rsidRDefault="00605EBF" w:rsidP="00B3355B">
                  <w:pPr>
                    <w:pStyle w:val="TableText"/>
                    <w:keepNext/>
                    <w:rPr>
                      <w:rFonts w:cs="Segoe UI"/>
                      <w:b/>
                    </w:rPr>
                  </w:pPr>
                </w:p>
              </w:tc>
              <w:tc>
                <w:tcPr>
                  <w:tcW w:w="2040" w:type="dxa"/>
                  <w:tcBorders>
                    <w:top w:val="nil"/>
                    <w:left w:val="nil"/>
                    <w:bottom w:val="nil"/>
                    <w:right w:val="nil"/>
                  </w:tcBorders>
                  <w:shd w:val="clear" w:color="auto" w:fill="auto"/>
                </w:tcPr>
                <w:p w14:paraId="675136CA" w14:textId="77777777" w:rsidR="00605EBF" w:rsidRPr="000E27A1" w:rsidRDefault="00605EBF" w:rsidP="00B3355B">
                  <w:pPr>
                    <w:pStyle w:val="TableText"/>
                    <w:keepNext/>
                    <w:rPr>
                      <w:rFonts w:cs="Segoe UI"/>
                      <w:b/>
                    </w:rPr>
                  </w:pPr>
                </w:p>
              </w:tc>
            </w:tr>
            <w:tr w:rsidR="00605EBF" w:rsidRPr="000E27A1" w14:paraId="40018C7F" w14:textId="77777777" w:rsidTr="00B3355B">
              <w:tc>
                <w:tcPr>
                  <w:tcW w:w="4080" w:type="dxa"/>
                  <w:gridSpan w:val="2"/>
                  <w:tcBorders>
                    <w:top w:val="nil"/>
                    <w:left w:val="nil"/>
                    <w:bottom w:val="single" w:sz="4" w:space="0" w:color="auto"/>
                    <w:right w:val="nil"/>
                  </w:tcBorders>
                  <w:shd w:val="clear" w:color="auto" w:fill="D9D9D9" w:themeFill="background1" w:themeFillShade="D9"/>
                </w:tcPr>
                <w:p w14:paraId="42C94E07" w14:textId="77777777" w:rsidR="00605EBF" w:rsidRPr="000E27A1" w:rsidRDefault="00605EBF" w:rsidP="00B3355B">
                  <w:pPr>
                    <w:pStyle w:val="TableText"/>
                    <w:keepNext/>
                    <w:jc w:val="center"/>
                    <w:rPr>
                      <w:rFonts w:cs="Segoe UI"/>
                      <w:b/>
                    </w:rPr>
                  </w:pPr>
                  <w:r w:rsidRPr="000E27A1">
                    <w:rPr>
                      <w:rFonts w:cs="Segoe UI"/>
                      <w:b/>
                    </w:rPr>
                    <w:t>Agreed term</w:t>
                  </w:r>
                </w:p>
              </w:tc>
              <w:tc>
                <w:tcPr>
                  <w:tcW w:w="2095" w:type="dxa"/>
                  <w:tcBorders>
                    <w:top w:val="nil"/>
                    <w:left w:val="nil"/>
                    <w:bottom w:val="single" w:sz="4" w:space="0" w:color="auto"/>
                    <w:right w:val="nil"/>
                  </w:tcBorders>
                  <w:shd w:val="clear" w:color="auto" w:fill="D9D9D9" w:themeFill="background1" w:themeFillShade="D9"/>
                </w:tcPr>
                <w:p w14:paraId="3FC33CD5" w14:textId="77777777" w:rsidR="00605EBF" w:rsidRPr="000E27A1" w:rsidRDefault="00605EBF" w:rsidP="00B3355B">
                  <w:pPr>
                    <w:pStyle w:val="TableText"/>
                    <w:keepNext/>
                    <w:jc w:val="center"/>
                    <w:rPr>
                      <w:rFonts w:cs="Segoe UI"/>
                      <w:b/>
                    </w:rPr>
                  </w:pPr>
                  <w:r w:rsidRPr="000E27A1">
                    <w:rPr>
                      <w:rFonts w:cs="Segoe UI"/>
                      <w:b/>
                    </w:rPr>
                    <w:t>SNOMED Concept ID</w:t>
                  </w:r>
                  <w:r w:rsidRPr="000E27A1">
                    <w:rPr>
                      <w:rFonts w:cs="Segoe UI"/>
                      <w:b/>
                    </w:rPr>
                    <w:br/>
                    <w:t>(SCTID)</w:t>
                  </w:r>
                </w:p>
              </w:tc>
            </w:tr>
            <w:tr w:rsidR="009A08EF" w:rsidRPr="000E27A1" w14:paraId="510914EB" w14:textId="77777777" w:rsidTr="00B3355B">
              <w:tc>
                <w:tcPr>
                  <w:tcW w:w="4080" w:type="dxa"/>
                  <w:gridSpan w:val="2"/>
                  <w:tcBorders>
                    <w:left w:val="nil"/>
                    <w:bottom w:val="single" w:sz="4" w:space="0" w:color="auto"/>
                    <w:right w:val="nil"/>
                  </w:tcBorders>
                </w:tcPr>
                <w:p w14:paraId="1677CB2A" w14:textId="146146D9" w:rsidR="009A08EF" w:rsidRPr="000E27A1" w:rsidRDefault="005E7D6F" w:rsidP="00521B26">
                  <w:pPr>
                    <w:pStyle w:val="TableText"/>
                    <w:keepNext/>
                    <w:spacing w:line="240" w:lineRule="auto"/>
                    <w:rPr>
                      <w:rFonts w:cs="Segoe UI"/>
                    </w:rPr>
                  </w:pPr>
                  <w:r w:rsidRPr="000E27A1">
                    <w:rPr>
                      <w:rFonts w:cs="Segoe UI"/>
                      <w:szCs w:val="18"/>
                    </w:rPr>
                    <w:t>None</w:t>
                  </w:r>
                </w:p>
              </w:tc>
              <w:tc>
                <w:tcPr>
                  <w:tcW w:w="2095" w:type="dxa"/>
                  <w:tcBorders>
                    <w:left w:val="nil"/>
                    <w:bottom w:val="single" w:sz="4" w:space="0" w:color="auto"/>
                    <w:right w:val="nil"/>
                  </w:tcBorders>
                </w:tcPr>
                <w:p w14:paraId="0CB9DABC" w14:textId="72E7B105" w:rsidR="009A08EF" w:rsidRPr="006B7705" w:rsidRDefault="005E7D6F" w:rsidP="00521B26">
                  <w:pPr>
                    <w:pStyle w:val="TableText"/>
                    <w:keepNext/>
                    <w:spacing w:line="240" w:lineRule="auto"/>
                    <w:jc w:val="center"/>
                    <w:rPr>
                      <w:rFonts w:cs="Segoe UI"/>
                      <w:highlight w:val="yellow"/>
                    </w:rPr>
                  </w:pPr>
                  <w:r w:rsidRPr="006B7705">
                    <w:rPr>
                      <w:rFonts w:cs="Segoe UI"/>
                      <w:szCs w:val="18"/>
                      <w:shd w:val="clear" w:color="auto" w:fill="FFFFFF"/>
                    </w:rPr>
                    <w:t>260413007</w:t>
                  </w:r>
                </w:p>
              </w:tc>
            </w:tr>
            <w:tr w:rsidR="009A08EF" w:rsidRPr="000E27A1" w14:paraId="79F46CFB" w14:textId="77777777" w:rsidTr="00B3355B">
              <w:tc>
                <w:tcPr>
                  <w:tcW w:w="4080" w:type="dxa"/>
                  <w:gridSpan w:val="2"/>
                  <w:tcBorders>
                    <w:left w:val="nil"/>
                    <w:bottom w:val="single" w:sz="4" w:space="0" w:color="auto"/>
                    <w:right w:val="nil"/>
                  </w:tcBorders>
                </w:tcPr>
                <w:p w14:paraId="6474652B" w14:textId="4CC49A57" w:rsidR="009A08EF" w:rsidRPr="000E27A1" w:rsidRDefault="009A08EF" w:rsidP="00521B26">
                  <w:pPr>
                    <w:pStyle w:val="TableText"/>
                    <w:keepNext/>
                    <w:spacing w:line="240" w:lineRule="auto"/>
                    <w:rPr>
                      <w:rFonts w:cs="Segoe UI"/>
                    </w:rPr>
                  </w:pPr>
                  <w:r w:rsidRPr="000E27A1">
                    <w:rPr>
                      <w:rFonts w:cs="Segoe UI"/>
                      <w:szCs w:val="18"/>
                    </w:rPr>
                    <w:t>Low</w:t>
                  </w:r>
                </w:p>
              </w:tc>
              <w:tc>
                <w:tcPr>
                  <w:tcW w:w="2095" w:type="dxa"/>
                  <w:tcBorders>
                    <w:left w:val="nil"/>
                    <w:bottom w:val="single" w:sz="4" w:space="0" w:color="auto"/>
                    <w:right w:val="nil"/>
                  </w:tcBorders>
                </w:tcPr>
                <w:p w14:paraId="605A0EBE" w14:textId="2D61E003" w:rsidR="009A08EF" w:rsidRPr="006B7705" w:rsidRDefault="005E7D6F" w:rsidP="00521B26">
                  <w:pPr>
                    <w:pStyle w:val="TableText"/>
                    <w:keepNext/>
                    <w:spacing w:line="240" w:lineRule="auto"/>
                    <w:jc w:val="center"/>
                    <w:rPr>
                      <w:rFonts w:cs="Segoe UI"/>
                    </w:rPr>
                  </w:pPr>
                  <w:r w:rsidRPr="006B7705">
                    <w:rPr>
                      <w:rFonts w:cs="Segoe UI"/>
                      <w:szCs w:val="18"/>
                      <w:shd w:val="clear" w:color="auto" w:fill="FFFFFF"/>
                    </w:rPr>
                    <w:t>62482003</w:t>
                  </w:r>
                </w:p>
              </w:tc>
            </w:tr>
            <w:tr w:rsidR="009A08EF" w:rsidRPr="000E27A1" w14:paraId="296F0AF1" w14:textId="77777777" w:rsidTr="00B3355B">
              <w:tc>
                <w:tcPr>
                  <w:tcW w:w="4080" w:type="dxa"/>
                  <w:gridSpan w:val="2"/>
                  <w:tcBorders>
                    <w:left w:val="nil"/>
                    <w:bottom w:val="single" w:sz="4" w:space="0" w:color="auto"/>
                    <w:right w:val="nil"/>
                  </w:tcBorders>
                </w:tcPr>
                <w:p w14:paraId="3105D0D8" w14:textId="1EDB95DA" w:rsidR="009A08EF" w:rsidRPr="000E27A1" w:rsidRDefault="009A08EF" w:rsidP="00521B26">
                  <w:pPr>
                    <w:pStyle w:val="TableText"/>
                    <w:keepNext/>
                    <w:spacing w:line="240" w:lineRule="auto"/>
                    <w:rPr>
                      <w:rFonts w:cs="Segoe UI"/>
                    </w:rPr>
                  </w:pPr>
                  <w:r w:rsidRPr="000E27A1">
                    <w:rPr>
                      <w:rFonts w:cs="Segoe UI"/>
                      <w:szCs w:val="18"/>
                    </w:rPr>
                    <w:t>Moderate</w:t>
                  </w:r>
                </w:p>
              </w:tc>
              <w:tc>
                <w:tcPr>
                  <w:tcW w:w="2095" w:type="dxa"/>
                  <w:tcBorders>
                    <w:left w:val="nil"/>
                    <w:bottom w:val="single" w:sz="4" w:space="0" w:color="auto"/>
                    <w:right w:val="nil"/>
                  </w:tcBorders>
                </w:tcPr>
                <w:p w14:paraId="4729CB74" w14:textId="3DD5A36B" w:rsidR="009A08EF" w:rsidRPr="006B7705" w:rsidRDefault="005E7D6F" w:rsidP="00521B26">
                  <w:pPr>
                    <w:pStyle w:val="TableText"/>
                    <w:keepNext/>
                    <w:spacing w:line="240" w:lineRule="auto"/>
                    <w:jc w:val="center"/>
                    <w:rPr>
                      <w:rFonts w:cs="Segoe UI"/>
                    </w:rPr>
                  </w:pPr>
                  <w:r w:rsidRPr="006B7705">
                    <w:rPr>
                      <w:rFonts w:cs="Segoe UI"/>
                      <w:szCs w:val="18"/>
                      <w:shd w:val="clear" w:color="auto" w:fill="FFFFFF"/>
                    </w:rPr>
                    <w:t>6736007</w:t>
                  </w:r>
                </w:p>
              </w:tc>
            </w:tr>
            <w:tr w:rsidR="009A08EF" w:rsidRPr="000E27A1" w14:paraId="38CBF5B1" w14:textId="77777777" w:rsidTr="00B3355B">
              <w:tc>
                <w:tcPr>
                  <w:tcW w:w="4080" w:type="dxa"/>
                  <w:gridSpan w:val="2"/>
                  <w:tcBorders>
                    <w:left w:val="nil"/>
                    <w:bottom w:val="single" w:sz="4" w:space="0" w:color="auto"/>
                    <w:right w:val="nil"/>
                  </w:tcBorders>
                </w:tcPr>
                <w:p w14:paraId="24038550" w14:textId="1F7D215B" w:rsidR="009A08EF" w:rsidRPr="000E27A1" w:rsidRDefault="009A08EF" w:rsidP="00521B26">
                  <w:pPr>
                    <w:pStyle w:val="TableText"/>
                    <w:keepNext/>
                    <w:spacing w:line="240" w:lineRule="auto"/>
                    <w:rPr>
                      <w:rFonts w:cs="Segoe UI"/>
                    </w:rPr>
                  </w:pPr>
                  <w:r w:rsidRPr="000E27A1">
                    <w:rPr>
                      <w:rFonts w:cs="Segoe UI"/>
                      <w:szCs w:val="18"/>
                    </w:rPr>
                    <w:t>High</w:t>
                  </w:r>
                </w:p>
              </w:tc>
              <w:tc>
                <w:tcPr>
                  <w:tcW w:w="2095" w:type="dxa"/>
                  <w:tcBorders>
                    <w:left w:val="nil"/>
                    <w:bottom w:val="single" w:sz="4" w:space="0" w:color="auto"/>
                    <w:right w:val="nil"/>
                  </w:tcBorders>
                </w:tcPr>
                <w:p w14:paraId="361E05A9" w14:textId="1E755629" w:rsidR="009A08EF" w:rsidRPr="006B7705" w:rsidRDefault="00EF3B22" w:rsidP="00521B26">
                  <w:pPr>
                    <w:pStyle w:val="TableText"/>
                    <w:keepNext/>
                    <w:spacing w:line="240" w:lineRule="auto"/>
                    <w:jc w:val="center"/>
                    <w:rPr>
                      <w:rFonts w:cs="Segoe UI"/>
                    </w:rPr>
                  </w:pPr>
                  <w:r w:rsidRPr="006B7705">
                    <w:rPr>
                      <w:rFonts w:cs="Segoe UI"/>
                      <w:szCs w:val="18"/>
                      <w:shd w:val="clear" w:color="auto" w:fill="FFFFFF"/>
                    </w:rPr>
                    <w:t>75540009</w:t>
                  </w:r>
                </w:p>
              </w:tc>
            </w:tr>
            <w:tr w:rsidR="009A08EF" w:rsidRPr="000E27A1" w14:paraId="34405BA8" w14:textId="77777777" w:rsidTr="00B3355B">
              <w:tc>
                <w:tcPr>
                  <w:tcW w:w="4080" w:type="dxa"/>
                  <w:gridSpan w:val="2"/>
                  <w:tcBorders>
                    <w:left w:val="nil"/>
                    <w:bottom w:val="single" w:sz="4" w:space="0" w:color="auto"/>
                    <w:right w:val="nil"/>
                  </w:tcBorders>
                </w:tcPr>
                <w:p w14:paraId="039D6437" w14:textId="7276C29C" w:rsidR="009A08EF" w:rsidRPr="000E27A1" w:rsidRDefault="009A08EF" w:rsidP="00521B26">
                  <w:pPr>
                    <w:pStyle w:val="TableText"/>
                    <w:keepNext/>
                    <w:spacing w:line="240" w:lineRule="auto"/>
                    <w:rPr>
                      <w:rFonts w:cs="Segoe UI"/>
                    </w:rPr>
                  </w:pPr>
                  <w:r w:rsidRPr="000E27A1">
                    <w:rPr>
                      <w:rFonts w:cs="Segoe UI"/>
                      <w:szCs w:val="18"/>
                    </w:rPr>
                    <w:t>Very High</w:t>
                  </w:r>
                </w:p>
              </w:tc>
              <w:tc>
                <w:tcPr>
                  <w:tcW w:w="2095" w:type="dxa"/>
                  <w:tcBorders>
                    <w:left w:val="nil"/>
                    <w:bottom w:val="single" w:sz="4" w:space="0" w:color="auto"/>
                    <w:right w:val="nil"/>
                  </w:tcBorders>
                </w:tcPr>
                <w:p w14:paraId="481A4E73" w14:textId="798D6AB3" w:rsidR="009A08EF" w:rsidRPr="006B7705" w:rsidRDefault="00EF3B22" w:rsidP="00521B26">
                  <w:pPr>
                    <w:pStyle w:val="TableText"/>
                    <w:keepNext/>
                    <w:spacing w:line="240" w:lineRule="auto"/>
                    <w:jc w:val="center"/>
                    <w:rPr>
                      <w:rFonts w:cs="Segoe UI"/>
                    </w:rPr>
                  </w:pPr>
                  <w:r w:rsidRPr="006B7705">
                    <w:rPr>
                      <w:rFonts w:cs="Segoe UI"/>
                      <w:szCs w:val="18"/>
                      <w:shd w:val="clear" w:color="auto" w:fill="FFFFFF"/>
                    </w:rPr>
                    <w:t>260360000</w:t>
                  </w:r>
                </w:p>
              </w:tc>
            </w:tr>
            <w:tr w:rsidR="009A08EF" w:rsidRPr="000E27A1" w14:paraId="0C3E0A80" w14:textId="77777777" w:rsidTr="00B3355B">
              <w:trPr>
                <w:gridAfter w:val="1"/>
                <w:wAfter w:w="2095" w:type="dxa"/>
                <w:trHeight w:hRule="exact" w:val="142"/>
              </w:trPr>
              <w:tc>
                <w:tcPr>
                  <w:tcW w:w="2040" w:type="dxa"/>
                  <w:tcBorders>
                    <w:top w:val="nil"/>
                    <w:left w:val="nil"/>
                    <w:bottom w:val="nil"/>
                    <w:right w:val="nil"/>
                  </w:tcBorders>
                </w:tcPr>
                <w:p w14:paraId="2409199E" w14:textId="77777777" w:rsidR="009A08EF" w:rsidRPr="000E27A1" w:rsidRDefault="009A08EF" w:rsidP="009A08EF">
                  <w:pPr>
                    <w:pStyle w:val="TableText"/>
                    <w:keepNext/>
                    <w:rPr>
                      <w:rFonts w:cs="Segoe UI"/>
                    </w:rPr>
                  </w:pPr>
                </w:p>
              </w:tc>
              <w:tc>
                <w:tcPr>
                  <w:tcW w:w="2040" w:type="dxa"/>
                  <w:tcBorders>
                    <w:top w:val="nil"/>
                    <w:left w:val="nil"/>
                    <w:bottom w:val="nil"/>
                    <w:right w:val="nil"/>
                  </w:tcBorders>
                </w:tcPr>
                <w:p w14:paraId="0C289739" w14:textId="77777777" w:rsidR="009A08EF" w:rsidRPr="000E27A1" w:rsidRDefault="009A08EF" w:rsidP="009A08EF">
                  <w:pPr>
                    <w:pStyle w:val="TableText"/>
                    <w:keepNext/>
                    <w:rPr>
                      <w:rFonts w:cs="Segoe UI"/>
                    </w:rPr>
                  </w:pPr>
                </w:p>
              </w:tc>
            </w:tr>
          </w:tbl>
          <w:p w14:paraId="43258B18" w14:textId="77777777" w:rsidR="00605EBF" w:rsidRPr="000E27A1" w:rsidRDefault="00605EBF" w:rsidP="00B3355B">
            <w:pPr>
              <w:pStyle w:val="TableText"/>
              <w:keepNext/>
              <w:rPr>
                <w:rFonts w:cs="Segoe UI"/>
              </w:rPr>
            </w:pPr>
          </w:p>
        </w:tc>
      </w:tr>
      <w:tr w:rsidR="00605EBF" w:rsidRPr="008D448E" w14:paraId="6BFE8FDA"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6009C8" w14:textId="77777777" w:rsidR="00605EBF" w:rsidRPr="00504110" w:rsidRDefault="00605EBF" w:rsidP="00B3355B">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63E2BF" w14:textId="77777777" w:rsidR="00605EBF" w:rsidRPr="000E27A1" w:rsidRDefault="00605EBF" w:rsidP="00B3355B">
            <w:pPr>
              <w:pStyle w:val="TableText"/>
              <w:keepNext/>
              <w:rPr>
                <w:rFonts w:cs="Segoe UI"/>
              </w:rPr>
            </w:pPr>
            <w:r w:rsidRPr="000E27A1">
              <w:rPr>
                <w:rFonts w:cs="Segoe UI"/>
              </w:rPr>
              <w:t>Mandatory</w:t>
            </w:r>
          </w:p>
        </w:tc>
      </w:tr>
      <w:tr w:rsidR="00605EBF" w:rsidRPr="008D448E" w14:paraId="286B997B"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E18F90" w14:textId="77777777" w:rsidR="00605EBF" w:rsidRPr="00504110" w:rsidRDefault="00605EBF" w:rsidP="00B3355B">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E7671C" w14:textId="330AAC48" w:rsidR="00605EBF" w:rsidRPr="000E27A1" w:rsidRDefault="00605EBF" w:rsidP="0034078B">
            <w:pPr>
              <w:pStyle w:val="TableText"/>
              <w:rPr>
                <w:rFonts w:cs="Segoe UI"/>
              </w:rPr>
            </w:pPr>
          </w:p>
        </w:tc>
      </w:tr>
      <w:tr w:rsidR="00605EBF" w:rsidRPr="008D448E" w14:paraId="3DDA03EF" w14:textId="77777777" w:rsidTr="00B3355B">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EBC446" w14:textId="77777777" w:rsidR="00605EBF" w:rsidRPr="00504110" w:rsidRDefault="00605EBF" w:rsidP="00B3355B">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D57AEF" w14:textId="21808F24" w:rsidR="00605EBF" w:rsidRPr="000E27A1" w:rsidRDefault="00605EBF" w:rsidP="00B3355B">
            <w:pPr>
              <w:pStyle w:val="TableText"/>
              <w:rPr>
                <w:rFonts w:cs="Segoe UI"/>
              </w:rPr>
            </w:pPr>
            <w:r w:rsidRPr="000E27A1">
              <w:rPr>
                <w:rFonts w:cs="Segoe UI"/>
              </w:rPr>
              <w:t>Valid code</w:t>
            </w:r>
          </w:p>
        </w:tc>
      </w:tr>
    </w:tbl>
    <w:p w14:paraId="3C0CA86B" w14:textId="406F07AB" w:rsidR="000407B8" w:rsidRDefault="00C02436" w:rsidP="000407B8">
      <w:pPr>
        <w:pStyle w:val="Heading2"/>
      </w:pPr>
      <w:bookmarkStart w:id="68" w:name="_Ref35583914"/>
      <w:bookmarkStart w:id="69" w:name="_Ref35583962"/>
      <w:bookmarkStart w:id="70" w:name="_Ref35584267"/>
      <w:bookmarkStart w:id="71" w:name="_Ref35584277"/>
      <w:r>
        <w:t>Recall period</w:t>
      </w:r>
      <w:bookmarkEnd w:id="68"/>
      <w:bookmarkEnd w:id="69"/>
      <w:bookmarkEnd w:id="70"/>
      <w:bookmarkEnd w:id="71"/>
    </w:p>
    <w:p w14:paraId="7E861345" w14:textId="4BB334E3" w:rsidR="00FB111E" w:rsidRDefault="00FB111E" w:rsidP="00C7372E">
      <w:r w:rsidRPr="00894DC9">
        <w:t>M</w:t>
      </w:r>
      <w:r>
        <w:t>inistry of Health</w:t>
      </w:r>
      <w:r w:rsidRPr="00894DC9">
        <w:t xml:space="preserve"> </w:t>
      </w:r>
      <w:r w:rsidR="00E96EAC">
        <w:t xml:space="preserve">service </w:t>
      </w:r>
      <w:r w:rsidRPr="00894DC9">
        <w:t>standards require enrolled children to be recall</w:t>
      </w:r>
      <w:r>
        <w:t>ed</w:t>
      </w:r>
      <w:r w:rsidRPr="00894DC9">
        <w:t xml:space="preserve"> at regular intervals depending on their risk </w:t>
      </w:r>
      <w:r>
        <w:t>of oral health disease</w:t>
      </w:r>
      <w:r w:rsidR="00E96EAC">
        <w:t>.</w:t>
      </w:r>
    </w:p>
    <w:p w14:paraId="20F3E338" w14:textId="77777777" w:rsidR="00C7372E" w:rsidRPr="00FB111E" w:rsidRDefault="00C7372E" w:rsidP="00C7372E"/>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1035D17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FFF0D6"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C6F870" w14:textId="0D1E25EB" w:rsidR="00B96620" w:rsidRPr="008D448E" w:rsidRDefault="00052B77" w:rsidP="00D663B6">
            <w:pPr>
              <w:pStyle w:val="TableText"/>
              <w:keepNext/>
            </w:pPr>
            <w:r w:rsidRPr="00052B77">
              <w:t xml:space="preserve">The time interval (in months), between </w:t>
            </w:r>
            <w:r w:rsidR="00256744">
              <w:t xml:space="preserve">the last </w:t>
            </w:r>
            <w:r w:rsidRPr="00052B77">
              <w:t>examination</w:t>
            </w:r>
            <w:r w:rsidR="00256744">
              <w:t>/service</w:t>
            </w:r>
            <w:r w:rsidRPr="00052B77">
              <w:t xml:space="preserve"> and the </w:t>
            </w:r>
            <w:r w:rsidR="002D1882">
              <w:t>recommended future service</w:t>
            </w:r>
          </w:p>
        </w:tc>
      </w:tr>
      <w:tr w:rsidR="00B96620" w:rsidRPr="008D448E" w14:paraId="11B6A02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13736"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A01E48" w14:textId="77777777" w:rsidR="00B96620" w:rsidRPr="008D448E" w:rsidRDefault="00B96620" w:rsidP="00D663B6">
            <w:pPr>
              <w:pStyle w:val="TableText"/>
              <w:keepNext/>
            </w:pPr>
          </w:p>
        </w:tc>
      </w:tr>
      <w:tr w:rsidR="00B96620" w:rsidRPr="008D448E" w14:paraId="1140566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2BA708" w14:textId="77777777" w:rsidR="00B96620" w:rsidRPr="00504110" w:rsidRDefault="00B96620"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3B398B9" w14:textId="69B8743C" w:rsidR="00B96620" w:rsidRPr="008D448E" w:rsidRDefault="00052B77"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BF6E199"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939961A" w14:textId="6AC576BA" w:rsidR="00B96620" w:rsidRPr="008D448E" w:rsidRDefault="009C1685" w:rsidP="00D663B6">
            <w:pPr>
              <w:pStyle w:val="TableText"/>
              <w:keepNext/>
            </w:pPr>
            <w:r>
              <w:t xml:space="preserve">Integer </w:t>
            </w:r>
          </w:p>
        </w:tc>
      </w:tr>
      <w:tr w:rsidR="00B96620" w:rsidRPr="008D448E" w14:paraId="7145DB3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3EDFDD" w14:textId="77777777" w:rsidR="00B96620" w:rsidRPr="00504110" w:rsidRDefault="00B96620"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31F2190" w14:textId="64501410" w:rsidR="00B96620" w:rsidRPr="008D448E" w:rsidRDefault="00052B77"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C5769F5"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0888AE8" w14:textId="553849DE" w:rsidR="00B96620" w:rsidRPr="00F46627" w:rsidRDefault="00052B77" w:rsidP="00D663B6">
            <w:pPr>
              <w:pStyle w:val="TableText"/>
            </w:pPr>
            <w:r>
              <w:t>NN</w:t>
            </w:r>
          </w:p>
        </w:tc>
      </w:tr>
      <w:tr w:rsidR="00B96620" w:rsidRPr="008D448E" w14:paraId="02189D9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F8C81F"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2204A3" w14:textId="5DD788A0" w:rsidR="00B96620" w:rsidRDefault="00E9143D" w:rsidP="00D663B6">
            <w:pPr>
              <w:pStyle w:val="TableText"/>
              <w:keepNext/>
            </w:pPr>
            <w:r>
              <w:t>Valid integer</w:t>
            </w:r>
            <w:r w:rsidR="00313682">
              <w:t xml:space="preserve"> greater than zero</w:t>
            </w:r>
          </w:p>
        </w:tc>
      </w:tr>
      <w:tr w:rsidR="00B96620" w:rsidRPr="008D448E" w14:paraId="772ECA2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632C96"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B231D6" w14:textId="423E257D" w:rsidR="00B96620" w:rsidRPr="008D448E" w:rsidRDefault="00052B77" w:rsidP="00D663B6">
            <w:pPr>
              <w:pStyle w:val="TableText"/>
              <w:keepNext/>
            </w:pPr>
            <w:r>
              <w:t>Mandatory</w:t>
            </w:r>
          </w:p>
        </w:tc>
      </w:tr>
      <w:tr w:rsidR="00B96620" w:rsidRPr="008D448E" w14:paraId="5666CC4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0F236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CDCE0E" w14:textId="74130074" w:rsidR="00B96620" w:rsidRPr="008D448E" w:rsidRDefault="00B96620" w:rsidP="00D663B6">
            <w:pPr>
              <w:pStyle w:val="TableText"/>
            </w:pPr>
          </w:p>
        </w:tc>
      </w:tr>
      <w:tr w:rsidR="00B96620" w:rsidRPr="008D448E" w14:paraId="1EE9695B"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B857F3" w14:textId="77777777" w:rsidR="00B96620" w:rsidRPr="009C1685" w:rsidRDefault="00B96620" w:rsidP="00D663B6">
            <w:pPr>
              <w:pStyle w:val="TableText"/>
              <w:rPr>
                <w:b/>
              </w:rPr>
            </w:pPr>
            <w:r w:rsidRPr="009C1685">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12E508" w14:textId="748A45EF" w:rsidR="00B96620" w:rsidRPr="009C1685" w:rsidRDefault="00B96620" w:rsidP="00D663B6">
            <w:pPr>
              <w:pStyle w:val="TableText"/>
            </w:pPr>
          </w:p>
        </w:tc>
      </w:tr>
    </w:tbl>
    <w:p w14:paraId="390501A3" w14:textId="7B7B8EDD" w:rsidR="0057610F" w:rsidRDefault="0057610F" w:rsidP="0057610F">
      <w:pPr>
        <w:pStyle w:val="Heading2"/>
      </w:pPr>
      <w:bookmarkStart w:id="72" w:name="_Ref36205062"/>
      <w:r>
        <w:lastRenderedPageBreak/>
        <w:t>Recall status</w:t>
      </w:r>
      <w:bookmarkEnd w:id="7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B96620" w:rsidRPr="008D448E" w14:paraId="5A9155E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2A683B"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ED8197" w14:textId="7BFC1AFE" w:rsidR="00B96620" w:rsidRPr="008D448E" w:rsidRDefault="00894DC9" w:rsidP="00D663B6">
            <w:pPr>
              <w:pStyle w:val="TableText"/>
              <w:keepNext/>
            </w:pPr>
            <w:r>
              <w:t>The current workflow status of a patient’s recall</w:t>
            </w:r>
          </w:p>
        </w:tc>
      </w:tr>
      <w:tr w:rsidR="00B96620" w:rsidRPr="008D448E" w14:paraId="78157D3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991C71"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E4E441" w14:textId="77777777" w:rsidR="00B96620" w:rsidRPr="008D448E" w:rsidRDefault="00B96620" w:rsidP="00D663B6">
            <w:pPr>
              <w:pStyle w:val="TableText"/>
              <w:keepNext/>
            </w:pPr>
          </w:p>
        </w:tc>
      </w:tr>
      <w:tr w:rsidR="00B96620" w:rsidRPr="008D448E" w14:paraId="39332A4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715429" w14:textId="77777777" w:rsidR="00B96620" w:rsidRPr="00504110" w:rsidRDefault="00B96620"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B6971C" w14:textId="676F0214" w:rsidR="00B96620" w:rsidRPr="008D448E" w:rsidRDefault="00894DC9"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D014DD"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1BD60B0" w14:textId="2FA81526" w:rsidR="00B96620" w:rsidRPr="008D448E" w:rsidRDefault="00894DC9" w:rsidP="00D663B6">
            <w:pPr>
              <w:pStyle w:val="TableText"/>
              <w:keepNext/>
            </w:pPr>
            <w:r>
              <w:t>Code</w:t>
            </w:r>
          </w:p>
        </w:tc>
      </w:tr>
      <w:tr w:rsidR="00B96620" w:rsidRPr="008D448E" w14:paraId="0B02DF8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E91C83" w14:textId="77777777" w:rsidR="00B96620" w:rsidRPr="00504110" w:rsidRDefault="00B96620"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BF7B510" w14:textId="28AFA23E" w:rsidR="00B96620" w:rsidRPr="008D448E" w:rsidRDefault="00894DC9" w:rsidP="00D663B6">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EA212C"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9076036" w14:textId="1CED8812" w:rsidR="00B96620" w:rsidRPr="00F46627" w:rsidRDefault="00894DC9" w:rsidP="00D663B6">
            <w:pPr>
              <w:pStyle w:val="TableText"/>
            </w:pPr>
            <w:r>
              <w:t>N</w:t>
            </w:r>
          </w:p>
        </w:tc>
      </w:tr>
      <w:tr w:rsidR="00B96620" w:rsidRPr="008D448E" w14:paraId="4C58A10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46AEDE"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jc w:val="center"/>
              <w:tblLook w:val="04A0" w:firstRow="1" w:lastRow="0" w:firstColumn="1" w:lastColumn="0" w:noHBand="0" w:noVBand="1"/>
            </w:tblPr>
            <w:tblGrid>
              <w:gridCol w:w="2040"/>
              <w:gridCol w:w="2040"/>
              <w:gridCol w:w="2095"/>
            </w:tblGrid>
            <w:tr w:rsidR="00CD602E" w:rsidRPr="00966858" w14:paraId="5BE341A2" w14:textId="77777777" w:rsidTr="008F0D1B">
              <w:trPr>
                <w:gridAfter w:val="1"/>
                <w:wAfter w:w="2095" w:type="dxa"/>
                <w:trHeight w:hRule="exact" w:val="142"/>
                <w:jc w:val="center"/>
              </w:trPr>
              <w:tc>
                <w:tcPr>
                  <w:tcW w:w="2040" w:type="dxa"/>
                  <w:tcBorders>
                    <w:top w:val="nil"/>
                    <w:left w:val="nil"/>
                    <w:bottom w:val="nil"/>
                    <w:right w:val="nil"/>
                  </w:tcBorders>
                  <w:shd w:val="clear" w:color="auto" w:fill="auto"/>
                </w:tcPr>
                <w:p w14:paraId="077347CD" w14:textId="77777777" w:rsidR="00CD602E" w:rsidRPr="00966858" w:rsidRDefault="00CD602E" w:rsidP="00CD602E">
                  <w:pPr>
                    <w:pStyle w:val="TableText"/>
                    <w:keepNext/>
                    <w:rPr>
                      <w:b/>
                      <w:szCs w:val="18"/>
                    </w:rPr>
                  </w:pPr>
                </w:p>
              </w:tc>
              <w:tc>
                <w:tcPr>
                  <w:tcW w:w="2040" w:type="dxa"/>
                  <w:tcBorders>
                    <w:top w:val="nil"/>
                    <w:left w:val="nil"/>
                    <w:bottom w:val="nil"/>
                    <w:right w:val="nil"/>
                  </w:tcBorders>
                  <w:shd w:val="clear" w:color="auto" w:fill="auto"/>
                </w:tcPr>
                <w:p w14:paraId="6C964508" w14:textId="77777777" w:rsidR="00CD602E" w:rsidRPr="00966858" w:rsidRDefault="00CD602E" w:rsidP="00CD602E">
                  <w:pPr>
                    <w:pStyle w:val="TableText"/>
                    <w:keepNext/>
                    <w:rPr>
                      <w:b/>
                      <w:szCs w:val="18"/>
                    </w:rPr>
                  </w:pPr>
                </w:p>
              </w:tc>
            </w:tr>
            <w:tr w:rsidR="00CD602E" w:rsidRPr="00966858" w14:paraId="119DED3D" w14:textId="77777777" w:rsidTr="008F0D1B">
              <w:trPr>
                <w:jc w:val="center"/>
              </w:trPr>
              <w:tc>
                <w:tcPr>
                  <w:tcW w:w="4080" w:type="dxa"/>
                  <w:gridSpan w:val="2"/>
                  <w:tcBorders>
                    <w:top w:val="nil"/>
                    <w:left w:val="nil"/>
                    <w:bottom w:val="single" w:sz="4" w:space="0" w:color="auto"/>
                    <w:right w:val="nil"/>
                  </w:tcBorders>
                  <w:shd w:val="clear" w:color="auto" w:fill="D9D9D9" w:themeFill="background1" w:themeFillShade="D9"/>
                </w:tcPr>
                <w:p w14:paraId="3859DC43" w14:textId="77777777" w:rsidR="00CD602E" w:rsidRPr="00966858" w:rsidRDefault="00CD602E" w:rsidP="00CD602E">
                  <w:pPr>
                    <w:pStyle w:val="TableText"/>
                    <w:keepNext/>
                    <w:jc w:val="center"/>
                    <w:rPr>
                      <w:b/>
                      <w:szCs w:val="18"/>
                    </w:rPr>
                  </w:pPr>
                  <w:r w:rsidRPr="00966858">
                    <w:rPr>
                      <w:b/>
                      <w:szCs w:val="18"/>
                    </w:rPr>
                    <w:t>Agreed term</w:t>
                  </w:r>
                </w:p>
              </w:tc>
              <w:tc>
                <w:tcPr>
                  <w:tcW w:w="2095" w:type="dxa"/>
                  <w:tcBorders>
                    <w:top w:val="nil"/>
                    <w:left w:val="nil"/>
                    <w:bottom w:val="single" w:sz="4" w:space="0" w:color="auto"/>
                    <w:right w:val="nil"/>
                  </w:tcBorders>
                  <w:shd w:val="clear" w:color="auto" w:fill="D9D9D9" w:themeFill="background1" w:themeFillShade="D9"/>
                </w:tcPr>
                <w:p w14:paraId="6A63CC35" w14:textId="34E5F011" w:rsidR="00CD602E" w:rsidRPr="00966858" w:rsidRDefault="00CD602E" w:rsidP="00CD602E">
                  <w:pPr>
                    <w:pStyle w:val="TableText"/>
                    <w:keepNext/>
                    <w:jc w:val="center"/>
                    <w:rPr>
                      <w:b/>
                      <w:szCs w:val="18"/>
                    </w:rPr>
                  </w:pPr>
                  <w:r w:rsidRPr="00966858">
                    <w:rPr>
                      <w:b/>
                      <w:szCs w:val="18"/>
                    </w:rPr>
                    <w:t>Code</w:t>
                  </w:r>
                </w:p>
              </w:tc>
            </w:tr>
            <w:tr w:rsidR="00CD602E" w:rsidRPr="00966858" w14:paraId="32072FC6" w14:textId="77777777" w:rsidTr="008F0D1B">
              <w:trPr>
                <w:jc w:val="center"/>
              </w:trPr>
              <w:tc>
                <w:tcPr>
                  <w:tcW w:w="4080" w:type="dxa"/>
                  <w:gridSpan w:val="2"/>
                  <w:tcBorders>
                    <w:left w:val="nil"/>
                    <w:bottom w:val="single" w:sz="4" w:space="0" w:color="auto"/>
                    <w:right w:val="nil"/>
                  </w:tcBorders>
                </w:tcPr>
                <w:p w14:paraId="72A30AC8" w14:textId="3FC73A84" w:rsidR="00CD602E" w:rsidRPr="000A42B0" w:rsidRDefault="00CD602E" w:rsidP="00521B26">
                  <w:pPr>
                    <w:keepNext/>
                    <w:spacing w:before="60" w:after="60" w:line="240" w:lineRule="auto"/>
                    <w:rPr>
                      <w:sz w:val="18"/>
                      <w:szCs w:val="18"/>
                    </w:rPr>
                  </w:pPr>
                  <w:r w:rsidRPr="000A42B0">
                    <w:rPr>
                      <w:sz w:val="18"/>
                      <w:szCs w:val="18"/>
                    </w:rPr>
                    <w:t>Awaiting Consent</w:t>
                  </w:r>
                  <w:r w:rsidR="00483711">
                    <w:rPr>
                      <w:sz w:val="18"/>
                      <w:szCs w:val="18"/>
                    </w:rPr>
                    <w:t xml:space="preserve"> </w:t>
                  </w:r>
                </w:p>
              </w:tc>
              <w:tc>
                <w:tcPr>
                  <w:tcW w:w="2095" w:type="dxa"/>
                  <w:tcBorders>
                    <w:left w:val="nil"/>
                    <w:bottom w:val="single" w:sz="4" w:space="0" w:color="auto"/>
                    <w:right w:val="nil"/>
                  </w:tcBorders>
                </w:tcPr>
                <w:p w14:paraId="73E1A1C0" w14:textId="764E2764" w:rsidR="00CD602E" w:rsidRPr="000A42B0" w:rsidRDefault="00CD602E" w:rsidP="00521B26">
                  <w:pPr>
                    <w:pStyle w:val="TableText"/>
                    <w:keepNext/>
                    <w:spacing w:line="240" w:lineRule="auto"/>
                    <w:jc w:val="center"/>
                    <w:rPr>
                      <w:szCs w:val="18"/>
                    </w:rPr>
                  </w:pPr>
                  <w:r w:rsidRPr="000A42B0">
                    <w:rPr>
                      <w:szCs w:val="18"/>
                    </w:rPr>
                    <w:t>7</w:t>
                  </w:r>
                </w:p>
              </w:tc>
            </w:tr>
            <w:tr w:rsidR="00CD602E" w:rsidRPr="00966858" w14:paraId="3DB26059" w14:textId="77777777" w:rsidTr="008F0D1B">
              <w:trPr>
                <w:jc w:val="center"/>
              </w:trPr>
              <w:tc>
                <w:tcPr>
                  <w:tcW w:w="4080" w:type="dxa"/>
                  <w:gridSpan w:val="2"/>
                  <w:tcBorders>
                    <w:left w:val="nil"/>
                    <w:bottom w:val="single" w:sz="4" w:space="0" w:color="auto"/>
                    <w:right w:val="nil"/>
                  </w:tcBorders>
                </w:tcPr>
                <w:p w14:paraId="58C07D7E" w14:textId="7940A357" w:rsidR="00CD602E" w:rsidRPr="00966858" w:rsidRDefault="00CD602E" w:rsidP="00521B26">
                  <w:pPr>
                    <w:keepNext/>
                    <w:spacing w:before="60" w:after="60" w:line="240" w:lineRule="auto"/>
                    <w:rPr>
                      <w:sz w:val="18"/>
                      <w:szCs w:val="18"/>
                    </w:rPr>
                  </w:pPr>
                  <w:r w:rsidRPr="00966858">
                    <w:rPr>
                      <w:sz w:val="18"/>
                      <w:szCs w:val="18"/>
                    </w:rPr>
                    <w:t>Booked</w:t>
                  </w:r>
                  <w:r w:rsidR="00483711">
                    <w:rPr>
                      <w:sz w:val="18"/>
                      <w:szCs w:val="18"/>
                    </w:rPr>
                    <w:t xml:space="preserve"> </w:t>
                  </w:r>
                </w:p>
              </w:tc>
              <w:tc>
                <w:tcPr>
                  <w:tcW w:w="2095" w:type="dxa"/>
                  <w:tcBorders>
                    <w:left w:val="nil"/>
                    <w:bottom w:val="single" w:sz="4" w:space="0" w:color="auto"/>
                    <w:right w:val="nil"/>
                  </w:tcBorders>
                </w:tcPr>
                <w:p w14:paraId="6B9B3E4F" w14:textId="763BB731" w:rsidR="00CD602E" w:rsidRPr="00966858" w:rsidRDefault="00CD602E" w:rsidP="00521B26">
                  <w:pPr>
                    <w:pStyle w:val="TableText"/>
                    <w:keepNext/>
                    <w:spacing w:line="240" w:lineRule="auto"/>
                    <w:jc w:val="center"/>
                    <w:rPr>
                      <w:szCs w:val="18"/>
                    </w:rPr>
                  </w:pPr>
                  <w:r w:rsidRPr="00966858">
                    <w:rPr>
                      <w:szCs w:val="18"/>
                    </w:rPr>
                    <w:t>9</w:t>
                  </w:r>
                </w:p>
              </w:tc>
            </w:tr>
            <w:tr w:rsidR="00CD602E" w:rsidRPr="00966858" w14:paraId="4F9F5754" w14:textId="77777777" w:rsidTr="008F0D1B">
              <w:trPr>
                <w:jc w:val="center"/>
              </w:trPr>
              <w:tc>
                <w:tcPr>
                  <w:tcW w:w="4080" w:type="dxa"/>
                  <w:gridSpan w:val="2"/>
                  <w:tcBorders>
                    <w:left w:val="nil"/>
                    <w:bottom w:val="single" w:sz="4" w:space="0" w:color="auto"/>
                    <w:right w:val="nil"/>
                  </w:tcBorders>
                </w:tcPr>
                <w:p w14:paraId="7F2715B6" w14:textId="72A9DAED" w:rsidR="00CD602E" w:rsidRPr="00966858" w:rsidRDefault="00CD602E" w:rsidP="00521B26">
                  <w:pPr>
                    <w:keepNext/>
                    <w:spacing w:before="60" w:after="60" w:line="240" w:lineRule="auto"/>
                    <w:rPr>
                      <w:sz w:val="18"/>
                      <w:szCs w:val="18"/>
                    </w:rPr>
                  </w:pPr>
                  <w:r w:rsidRPr="00966858">
                    <w:rPr>
                      <w:sz w:val="18"/>
                      <w:szCs w:val="18"/>
                    </w:rPr>
                    <w:t>Cancelled</w:t>
                  </w:r>
                  <w:r w:rsidR="00483711">
                    <w:rPr>
                      <w:sz w:val="18"/>
                      <w:szCs w:val="18"/>
                    </w:rPr>
                    <w:t xml:space="preserve"> </w:t>
                  </w:r>
                </w:p>
              </w:tc>
              <w:tc>
                <w:tcPr>
                  <w:tcW w:w="2095" w:type="dxa"/>
                  <w:tcBorders>
                    <w:left w:val="nil"/>
                    <w:bottom w:val="single" w:sz="4" w:space="0" w:color="auto"/>
                    <w:right w:val="nil"/>
                  </w:tcBorders>
                </w:tcPr>
                <w:p w14:paraId="1978F017" w14:textId="7C8BD4DF" w:rsidR="00CD602E" w:rsidRPr="00966858" w:rsidRDefault="00CD602E" w:rsidP="00521B26">
                  <w:pPr>
                    <w:pStyle w:val="TableText"/>
                    <w:keepNext/>
                    <w:spacing w:line="240" w:lineRule="auto"/>
                    <w:jc w:val="center"/>
                    <w:rPr>
                      <w:szCs w:val="18"/>
                    </w:rPr>
                  </w:pPr>
                  <w:r w:rsidRPr="00966858">
                    <w:rPr>
                      <w:szCs w:val="18"/>
                    </w:rPr>
                    <w:t>4</w:t>
                  </w:r>
                </w:p>
              </w:tc>
            </w:tr>
            <w:tr w:rsidR="00CD602E" w:rsidRPr="00966858" w14:paraId="5BDD94D0" w14:textId="77777777" w:rsidTr="008F0D1B">
              <w:trPr>
                <w:jc w:val="center"/>
              </w:trPr>
              <w:tc>
                <w:tcPr>
                  <w:tcW w:w="4080" w:type="dxa"/>
                  <w:gridSpan w:val="2"/>
                  <w:tcBorders>
                    <w:left w:val="nil"/>
                    <w:bottom w:val="single" w:sz="4" w:space="0" w:color="auto"/>
                    <w:right w:val="nil"/>
                  </w:tcBorders>
                </w:tcPr>
                <w:p w14:paraId="2EE61B77" w14:textId="258831B9" w:rsidR="00CD602E" w:rsidRPr="00966858" w:rsidRDefault="00CD602E" w:rsidP="00521B26">
                  <w:pPr>
                    <w:keepNext/>
                    <w:spacing w:before="60" w:after="60" w:line="240" w:lineRule="auto"/>
                    <w:rPr>
                      <w:sz w:val="18"/>
                      <w:szCs w:val="18"/>
                    </w:rPr>
                  </w:pPr>
                  <w:r w:rsidRPr="00966858">
                    <w:rPr>
                      <w:sz w:val="18"/>
                      <w:szCs w:val="18"/>
                    </w:rPr>
                    <w:t>Contacted</w:t>
                  </w:r>
                  <w:r w:rsidR="00483711">
                    <w:rPr>
                      <w:sz w:val="18"/>
                      <w:szCs w:val="18"/>
                    </w:rPr>
                    <w:t xml:space="preserve"> </w:t>
                  </w:r>
                </w:p>
              </w:tc>
              <w:tc>
                <w:tcPr>
                  <w:tcW w:w="2095" w:type="dxa"/>
                  <w:tcBorders>
                    <w:left w:val="nil"/>
                    <w:bottom w:val="single" w:sz="4" w:space="0" w:color="auto"/>
                    <w:right w:val="nil"/>
                  </w:tcBorders>
                </w:tcPr>
                <w:p w14:paraId="4CB877ED" w14:textId="00CBF915" w:rsidR="00CD602E" w:rsidRPr="00966858" w:rsidRDefault="00CD602E" w:rsidP="00521B26">
                  <w:pPr>
                    <w:pStyle w:val="TableText"/>
                    <w:keepNext/>
                    <w:spacing w:line="240" w:lineRule="auto"/>
                    <w:jc w:val="center"/>
                    <w:rPr>
                      <w:szCs w:val="18"/>
                    </w:rPr>
                  </w:pPr>
                  <w:r w:rsidRPr="00966858">
                    <w:rPr>
                      <w:szCs w:val="18"/>
                    </w:rPr>
                    <w:t>2</w:t>
                  </w:r>
                </w:p>
              </w:tc>
            </w:tr>
            <w:tr w:rsidR="00CD602E" w:rsidRPr="00966858" w14:paraId="66C5888B" w14:textId="77777777" w:rsidTr="008F0D1B">
              <w:trPr>
                <w:jc w:val="center"/>
              </w:trPr>
              <w:tc>
                <w:tcPr>
                  <w:tcW w:w="4080" w:type="dxa"/>
                  <w:gridSpan w:val="2"/>
                  <w:tcBorders>
                    <w:left w:val="nil"/>
                    <w:bottom w:val="single" w:sz="4" w:space="0" w:color="auto"/>
                    <w:right w:val="nil"/>
                  </w:tcBorders>
                </w:tcPr>
                <w:p w14:paraId="3028BA98" w14:textId="15070D71" w:rsidR="00CD602E" w:rsidRPr="00966858" w:rsidRDefault="00CD602E" w:rsidP="00521B26">
                  <w:pPr>
                    <w:keepNext/>
                    <w:spacing w:before="60" w:after="60" w:line="240" w:lineRule="auto"/>
                    <w:rPr>
                      <w:sz w:val="18"/>
                      <w:szCs w:val="18"/>
                    </w:rPr>
                  </w:pPr>
                  <w:r w:rsidRPr="00966858">
                    <w:rPr>
                      <w:sz w:val="18"/>
                      <w:szCs w:val="18"/>
                    </w:rPr>
                    <w:t>Completed</w:t>
                  </w:r>
                  <w:r w:rsidR="00483711">
                    <w:rPr>
                      <w:sz w:val="18"/>
                      <w:szCs w:val="18"/>
                    </w:rPr>
                    <w:t xml:space="preserve"> </w:t>
                  </w:r>
                </w:p>
              </w:tc>
              <w:tc>
                <w:tcPr>
                  <w:tcW w:w="2095" w:type="dxa"/>
                  <w:tcBorders>
                    <w:left w:val="nil"/>
                    <w:bottom w:val="single" w:sz="4" w:space="0" w:color="auto"/>
                    <w:right w:val="nil"/>
                  </w:tcBorders>
                </w:tcPr>
                <w:p w14:paraId="258B298B" w14:textId="50192F15" w:rsidR="00CD602E" w:rsidRPr="00966858" w:rsidRDefault="00CD602E" w:rsidP="00521B26">
                  <w:pPr>
                    <w:pStyle w:val="TableText"/>
                    <w:keepNext/>
                    <w:spacing w:line="240" w:lineRule="auto"/>
                    <w:jc w:val="center"/>
                    <w:rPr>
                      <w:szCs w:val="18"/>
                    </w:rPr>
                  </w:pPr>
                  <w:r w:rsidRPr="00966858">
                    <w:rPr>
                      <w:szCs w:val="18"/>
                    </w:rPr>
                    <w:t>3</w:t>
                  </w:r>
                </w:p>
              </w:tc>
            </w:tr>
            <w:tr w:rsidR="00CD602E" w:rsidRPr="00966858" w14:paraId="23DAFF59" w14:textId="77777777" w:rsidTr="008F0D1B">
              <w:trPr>
                <w:jc w:val="center"/>
              </w:trPr>
              <w:tc>
                <w:tcPr>
                  <w:tcW w:w="4080" w:type="dxa"/>
                  <w:gridSpan w:val="2"/>
                  <w:tcBorders>
                    <w:left w:val="nil"/>
                    <w:bottom w:val="single" w:sz="4" w:space="0" w:color="auto"/>
                    <w:right w:val="nil"/>
                  </w:tcBorders>
                </w:tcPr>
                <w:p w14:paraId="49090F30" w14:textId="2ABD302D" w:rsidR="00CD602E" w:rsidRPr="00966858" w:rsidRDefault="00CD602E" w:rsidP="00521B26">
                  <w:pPr>
                    <w:keepNext/>
                    <w:spacing w:before="60" w:after="60" w:line="240" w:lineRule="auto"/>
                    <w:rPr>
                      <w:sz w:val="18"/>
                      <w:szCs w:val="18"/>
                    </w:rPr>
                  </w:pPr>
                  <w:r w:rsidRPr="00966858">
                    <w:rPr>
                      <w:sz w:val="18"/>
                      <w:szCs w:val="18"/>
                    </w:rPr>
                    <w:t>Due</w:t>
                  </w:r>
                </w:p>
              </w:tc>
              <w:tc>
                <w:tcPr>
                  <w:tcW w:w="2095" w:type="dxa"/>
                  <w:tcBorders>
                    <w:left w:val="nil"/>
                    <w:bottom w:val="single" w:sz="4" w:space="0" w:color="auto"/>
                    <w:right w:val="nil"/>
                  </w:tcBorders>
                </w:tcPr>
                <w:p w14:paraId="7B987C06" w14:textId="30ACF34F" w:rsidR="00CD602E" w:rsidRPr="00966858" w:rsidRDefault="00CD602E" w:rsidP="00521B26">
                  <w:pPr>
                    <w:pStyle w:val="TableText"/>
                    <w:keepNext/>
                    <w:spacing w:line="240" w:lineRule="auto"/>
                    <w:jc w:val="center"/>
                    <w:rPr>
                      <w:szCs w:val="18"/>
                    </w:rPr>
                  </w:pPr>
                  <w:r w:rsidRPr="00966858">
                    <w:rPr>
                      <w:szCs w:val="18"/>
                    </w:rPr>
                    <w:t>8</w:t>
                  </w:r>
                </w:p>
              </w:tc>
            </w:tr>
            <w:tr w:rsidR="00CD602E" w:rsidRPr="00966858" w14:paraId="7EEBA1E9" w14:textId="77777777" w:rsidTr="008F0D1B">
              <w:trPr>
                <w:jc w:val="center"/>
              </w:trPr>
              <w:tc>
                <w:tcPr>
                  <w:tcW w:w="4080" w:type="dxa"/>
                  <w:gridSpan w:val="2"/>
                  <w:tcBorders>
                    <w:left w:val="nil"/>
                    <w:bottom w:val="single" w:sz="4" w:space="0" w:color="auto"/>
                    <w:right w:val="nil"/>
                  </w:tcBorders>
                </w:tcPr>
                <w:p w14:paraId="4E98B4F1" w14:textId="61B9B167" w:rsidR="00CD602E" w:rsidRPr="00966858" w:rsidRDefault="00CD602E" w:rsidP="00521B26">
                  <w:pPr>
                    <w:keepNext/>
                    <w:spacing w:before="60" w:after="60" w:line="240" w:lineRule="auto"/>
                    <w:rPr>
                      <w:sz w:val="18"/>
                      <w:szCs w:val="18"/>
                    </w:rPr>
                  </w:pPr>
                  <w:r w:rsidRPr="00966858">
                    <w:rPr>
                      <w:sz w:val="18"/>
                      <w:szCs w:val="18"/>
                    </w:rPr>
                    <w:t>Purged</w:t>
                  </w:r>
                </w:p>
              </w:tc>
              <w:tc>
                <w:tcPr>
                  <w:tcW w:w="2095" w:type="dxa"/>
                  <w:tcBorders>
                    <w:left w:val="nil"/>
                    <w:bottom w:val="single" w:sz="4" w:space="0" w:color="auto"/>
                    <w:right w:val="nil"/>
                  </w:tcBorders>
                </w:tcPr>
                <w:p w14:paraId="5362588B" w14:textId="0282100D" w:rsidR="00CD602E" w:rsidRPr="00966858" w:rsidRDefault="00CD602E" w:rsidP="00521B26">
                  <w:pPr>
                    <w:pStyle w:val="TableText"/>
                    <w:keepNext/>
                    <w:spacing w:line="240" w:lineRule="auto"/>
                    <w:jc w:val="center"/>
                    <w:rPr>
                      <w:szCs w:val="18"/>
                    </w:rPr>
                  </w:pPr>
                  <w:r w:rsidRPr="00966858">
                    <w:rPr>
                      <w:szCs w:val="18"/>
                    </w:rPr>
                    <w:t>5</w:t>
                  </w:r>
                </w:p>
              </w:tc>
            </w:tr>
            <w:tr w:rsidR="00CD602E" w:rsidRPr="00966858" w14:paraId="59677D22" w14:textId="77777777" w:rsidTr="008F0D1B">
              <w:trPr>
                <w:jc w:val="center"/>
              </w:trPr>
              <w:tc>
                <w:tcPr>
                  <w:tcW w:w="4080" w:type="dxa"/>
                  <w:gridSpan w:val="2"/>
                  <w:tcBorders>
                    <w:left w:val="nil"/>
                    <w:bottom w:val="single" w:sz="4" w:space="0" w:color="auto"/>
                    <w:right w:val="nil"/>
                  </w:tcBorders>
                </w:tcPr>
                <w:p w14:paraId="5EA2E7F9" w14:textId="238B1826" w:rsidR="00CD602E" w:rsidRPr="00966858" w:rsidRDefault="00CD602E" w:rsidP="00521B26">
                  <w:pPr>
                    <w:keepNext/>
                    <w:spacing w:before="60" w:after="60" w:line="240" w:lineRule="auto"/>
                    <w:rPr>
                      <w:sz w:val="18"/>
                      <w:szCs w:val="18"/>
                    </w:rPr>
                  </w:pPr>
                  <w:r w:rsidRPr="00966858">
                    <w:rPr>
                      <w:sz w:val="18"/>
                      <w:szCs w:val="18"/>
                    </w:rPr>
                    <w:t>Under Treatment</w:t>
                  </w:r>
                </w:p>
              </w:tc>
              <w:tc>
                <w:tcPr>
                  <w:tcW w:w="2095" w:type="dxa"/>
                  <w:tcBorders>
                    <w:left w:val="nil"/>
                    <w:bottom w:val="single" w:sz="4" w:space="0" w:color="auto"/>
                    <w:right w:val="nil"/>
                  </w:tcBorders>
                </w:tcPr>
                <w:p w14:paraId="2AAA1154" w14:textId="0C86274B" w:rsidR="00CD602E" w:rsidRPr="00966858" w:rsidRDefault="00CD602E" w:rsidP="00521B26">
                  <w:pPr>
                    <w:pStyle w:val="TableText"/>
                    <w:keepNext/>
                    <w:spacing w:line="240" w:lineRule="auto"/>
                    <w:jc w:val="center"/>
                    <w:rPr>
                      <w:szCs w:val="18"/>
                    </w:rPr>
                  </w:pPr>
                  <w:r w:rsidRPr="00966858">
                    <w:rPr>
                      <w:szCs w:val="18"/>
                    </w:rPr>
                    <w:t>6</w:t>
                  </w:r>
                </w:p>
              </w:tc>
            </w:tr>
            <w:tr w:rsidR="00CD602E" w:rsidRPr="00966858" w14:paraId="73F4AF43" w14:textId="77777777" w:rsidTr="008F0D1B">
              <w:trPr>
                <w:gridAfter w:val="1"/>
                <w:wAfter w:w="2095" w:type="dxa"/>
                <w:trHeight w:hRule="exact" w:val="142"/>
                <w:jc w:val="center"/>
              </w:trPr>
              <w:tc>
                <w:tcPr>
                  <w:tcW w:w="2040" w:type="dxa"/>
                  <w:tcBorders>
                    <w:top w:val="nil"/>
                    <w:left w:val="nil"/>
                    <w:bottom w:val="nil"/>
                    <w:right w:val="nil"/>
                  </w:tcBorders>
                </w:tcPr>
                <w:p w14:paraId="72387556" w14:textId="77777777" w:rsidR="00CD602E" w:rsidRPr="00966858" w:rsidRDefault="00CD602E" w:rsidP="00CD602E">
                  <w:pPr>
                    <w:pStyle w:val="TableText"/>
                    <w:keepNext/>
                    <w:rPr>
                      <w:szCs w:val="18"/>
                    </w:rPr>
                  </w:pPr>
                </w:p>
              </w:tc>
              <w:tc>
                <w:tcPr>
                  <w:tcW w:w="2040" w:type="dxa"/>
                  <w:tcBorders>
                    <w:top w:val="nil"/>
                    <w:left w:val="nil"/>
                    <w:bottom w:val="nil"/>
                    <w:right w:val="nil"/>
                  </w:tcBorders>
                </w:tcPr>
                <w:p w14:paraId="7AFA6B56" w14:textId="77777777" w:rsidR="00CD602E" w:rsidRPr="00966858" w:rsidRDefault="00CD602E" w:rsidP="00CD602E">
                  <w:pPr>
                    <w:pStyle w:val="TableText"/>
                    <w:keepNext/>
                    <w:rPr>
                      <w:szCs w:val="18"/>
                    </w:rPr>
                  </w:pPr>
                </w:p>
              </w:tc>
            </w:tr>
          </w:tbl>
          <w:p w14:paraId="1AAF262F" w14:textId="77777777" w:rsidR="00B96620" w:rsidRDefault="00B96620" w:rsidP="00D663B6">
            <w:pPr>
              <w:pStyle w:val="TableText"/>
              <w:keepNext/>
            </w:pPr>
          </w:p>
        </w:tc>
      </w:tr>
      <w:tr w:rsidR="00B96620" w:rsidRPr="008D448E" w14:paraId="7A4EA9D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258B96"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68ECBB" w14:textId="5E5FB062" w:rsidR="00B96620" w:rsidRPr="008D448E" w:rsidRDefault="00A83EB9" w:rsidP="00D663B6">
            <w:pPr>
              <w:pStyle w:val="TableText"/>
              <w:keepNext/>
            </w:pPr>
            <w:r>
              <w:t>Optional</w:t>
            </w:r>
          </w:p>
        </w:tc>
      </w:tr>
      <w:tr w:rsidR="00B96620" w:rsidRPr="008D448E" w14:paraId="3BAB9C5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D7344A"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FDCCED" w14:textId="6BF1D7D8" w:rsidR="00607146" w:rsidRPr="008D448E" w:rsidRDefault="00607146" w:rsidP="00D663B6">
            <w:pPr>
              <w:pStyle w:val="TableText"/>
            </w:pPr>
          </w:p>
        </w:tc>
      </w:tr>
      <w:tr w:rsidR="00B96620" w:rsidRPr="008D448E" w14:paraId="7EFABE2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9922A6"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D315DE" w14:textId="32163FF6" w:rsidR="00B96620" w:rsidRPr="008D448E" w:rsidRDefault="00A83EB9" w:rsidP="00D663B6">
            <w:pPr>
              <w:pStyle w:val="TableText"/>
            </w:pPr>
            <w:r>
              <w:t>Valid code</w:t>
            </w:r>
          </w:p>
        </w:tc>
      </w:tr>
    </w:tbl>
    <w:p w14:paraId="043B3DBF" w14:textId="269A9730" w:rsidR="00A83EB9" w:rsidRDefault="00A83EB9" w:rsidP="004F0052">
      <w:pPr>
        <w:pStyle w:val="Heading2"/>
      </w:pPr>
      <w:bookmarkStart w:id="73" w:name="_Ref36205140"/>
      <w:r>
        <w:t>Recall in arrears</w:t>
      </w:r>
      <w:bookmarkEnd w:id="73"/>
    </w:p>
    <w:p w14:paraId="13A6C66F" w14:textId="00175A6F" w:rsidR="003C498F" w:rsidRDefault="003C498F" w:rsidP="003C498F"/>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70912" w:rsidRPr="008D448E" w14:paraId="15F1408F" w14:textId="77777777" w:rsidTr="006E3CE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4459D8" w14:textId="77777777" w:rsidR="00D70912" w:rsidRPr="00504110" w:rsidRDefault="00D70912" w:rsidP="006E3CE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375628" w14:textId="77777777" w:rsidR="00D70912" w:rsidRPr="008D448E" w:rsidRDefault="00D70912" w:rsidP="006E3CE6">
            <w:pPr>
              <w:pStyle w:val="TableText"/>
              <w:keepNext/>
            </w:pPr>
            <w:r w:rsidRPr="00A42936">
              <w:cr/>
              <w:t>A</w:t>
            </w:r>
            <w:r>
              <w:t>n indicator that</w:t>
            </w:r>
            <w:r w:rsidRPr="00A42936">
              <w:t xml:space="preserve"> a recall is </w:t>
            </w:r>
            <w:r>
              <w:t xml:space="preserve">currently </w:t>
            </w:r>
            <w:r w:rsidRPr="00A42936">
              <w:t>in arrears</w:t>
            </w:r>
          </w:p>
        </w:tc>
      </w:tr>
      <w:tr w:rsidR="00D70912" w:rsidRPr="008D448E" w14:paraId="6F35ABEF"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467A73" w14:textId="77777777" w:rsidR="00D70912" w:rsidRPr="00504110" w:rsidRDefault="00D70912" w:rsidP="006E3CE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D47914" w14:textId="77777777" w:rsidR="00D70912" w:rsidRPr="008D448E" w:rsidRDefault="00D70912" w:rsidP="006E3CE6">
            <w:pPr>
              <w:pStyle w:val="TableText"/>
              <w:keepNext/>
            </w:pPr>
          </w:p>
        </w:tc>
      </w:tr>
      <w:tr w:rsidR="00D70912" w:rsidRPr="008D448E" w14:paraId="459974F6"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11EE73" w14:textId="77777777" w:rsidR="00D70912" w:rsidRPr="00504110" w:rsidRDefault="00D70912" w:rsidP="006E3CE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FF5B115" w14:textId="77777777" w:rsidR="00D70912" w:rsidRPr="008D448E" w:rsidRDefault="00D70912" w:rsidP="006E3CE6">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973D7B" w14:textId="77777777" w:rsidR="00D70912" w:rsidRPr="00504110" w:rsidRDefault="00D70912" w:rsidP="006E3CE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81E8321" w14:textId="77777777" w:rsidR="00D70912" w:rsidRPr="008D448E" w:rsidRDefault="00D70912" w:rsidP="006E3CE6">
            <w:pPr>
              <w:pStyle w:val="TableText"/>
              <w:keepNext/>
            </w:pPr>
            <w:r>
              <w:t>N/A</w:t>
            </w:r>
          </w:p>
        </w:tc>
      </w:tr>
      <w:tr w:rsidR="00D70912" w:rsidRPr="008D448E" w14:paraId="68543A25"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28D178" w14:textId="77777777" w:rsidR="00D70912" w:rsidRPr="00504110" w:rsidRDefault="00D70912" w:rsidP="006E3CE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F8A2BD" w14:textId="77777777" w:rsidR="00D70912" w:rsidRPr="008D448E" w:rsidRDefault="00D70912" w:rsidP="006E3CE6">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88804B3" w14:textId="77777777" w:rsidR="00D70912" w:rsidRPr="00504110" w:rsidRDefault="00D70912" w:rsidP="006E3CE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5293147" w14:textId="77777777" w:rsidR="00D70912" w:rsidRPr="00F46627" w:rsidRDefault="00D70912" w:rsidP="006E3CE6">
            <w:pPr>
              <w:pStyle w:val="TableText"/>
            </w:pPr>
            <w:r>
              <w:t>N(1,0)</w:t>
            </w:r>
          </w:p>
        </w:tc>
      </w:tr>
      <w:tr w:rsidR="00D70912" w:rsidRPr="008D448E" w14:paraId="5A336CC7"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796FB" w14:textId="77777777" w:rsidR="00D70912" w:rsidRDefault="00D70912" w:rsidP="006E3CE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77C020" w14:textId="77777777" w:rsidR="00D70912" w:rsidRPr="008F0D1B" w:rsidRDefault="00D70912" w:rsidP="006E3CE6">
            <w:pPr>
              <w:pStyle w:val="TableText"/>
              <w:keepNext/>
            </w:pPr>
            <w:r w:rsidRPr="008F0D1B">
              <w:t>1 – Yes</w:t>
            </w:r>
          </w:p>
          <w:p w14:paraId="0012542A" w14:textId="77777777" w:rsidR="00D70912" w:rsidRPr="008F0D1B" w:rsidRDefault="00D70912" w:rsidP="006E3CE6">
            <w:pPr>
              <w:pStyle w:val="TableText"/>
              <w:keepNext/>
            </w:pPr>
            <w:r w:rsidRPr="008F0D1B">
              <w:t xml:space="preserve">0 – No </w:t>
            </w:r>
          </w:p>
        </w:tc>
      </w:tr>
      <w:tr w:rsidR="00D70912" w:rsidRPr="008D448E" w14:paraId="23F90654"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E0FDDE" w14:textId="77777777" w:rsidR="00D70912" w:rsidRPr="00504110" w:rsidRDefault="00D70912" w:rsidP="006E3CE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77DA28" w14:textId="1206B3DE" w:rsidR="00D70912" w:rsidRPr="008F0D1B" w:rsidRDefault="00D70912" w:rsidP="006E3CE6">
            <w:pPr>
              <w:pStyle w:val="TableText"/>
              <w:keepNext/>
            </w:pPr>
            <w:r w:rsidRPr="008F0D1B">
              <w:cr/>
              <w:t xml:space="preserve">Mandatory on a response </w:t>
            </w:r>
            <w:r>
              <w:t xml:space="preserve">to </w:t>
            </w:r>
            <w:r w:rsidRPr="008F0D1B">
              <w:t xml:space="preserve">section </w:t>
            </w:r>
            <w:r w:rsidR="00A515C0">
              <w:fldChar w:fldCharType="begin"/>
            </w:r>
            <w:r w:rsidR="00A515C0">
              <w:instrText xml:space="preserve"> REF _Ref47442527 \r \h </w:instrText>
            </w:r>
            <w:r w:rsidR="00A515C0">
              <w:fldChar w:fldCharType="separate"/>
            </w:r>
            <w:r w:rsidR="008512A5">
              <w:t>2.2.1</w:t>
            </w:r>
            <w:r w:rsidR="00A515C0">
              <w:fldChar w:fldCharType="end"/>
            </w:r>
            <w:r w:rsidR="00A515C0">
              <w:t xml:space="preserve"> </w:t>
            </w:r>
            <w:r w:rsidR="00A515C0">
              <w:fldChar w:fldCharType="begin"/>
            </w:r>
            <w:r w:rsidR="00A515C0">
              <w:instrText xml:space="preserve"> REF _Ref47442527 \h </w:instrText>
            </w:r>
            <w:r w:rsidR="00A515C0">
              <w:fldChar w:fldCharType="separate"/>
            </w:r>
            <w:r w:rsidR="008512A5">
              <w:t>Activity status</w:t>
            </w:r>
            <w:r w:rsidR="00A515C0">
              <w:fldChar w:fldCharType="end"/>
            </w:r>
            <w:r w:rsidR="00A515C0">
              <w:t xml:space="preserve"> </w:t>
            </w:r>
            <w:r w:rsidRPr="008F0D1B">
              <w:t>of 1 – Yes</w:t>
            </w:r>
          </w:p>
        </w:tc>
      </w:tr>
      <w:tr w:rsidR="00D70912" w:rsidRPr="008D448E" w14:paraId="26C9B8F1"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748E2C" w14:textId="77777777" w:rsidR="00D70912" w:rsidRPr="00504110" w:rsidRDefault="00D70912" w:rsidP="006E3CE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7EF6AA" w14:textId="77777777" w:rsidR="00D70912" w:rsidRPr="008D448E" w:rsidRDefault="00D70912" w:rsidP="006E3CE6">
            <w:pPr>
              <w:pStyle w:val="TableText"/>
            </w:pPr>
          </w:p>
        </w:tc>
      </w:tr>
      <w:tr w:rsidR="00D70912" w:rsidRPr="008D448E" w14:paraId="7B2EEF75" w14:textId="77777777" w:rsidTr="006E3CE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3C8BF95" w14:textId="77777777" w:rsidR="00D70912" w:rsidRPr="00504110" w:rsidRDefault="00D70912" w:rsidP="006E3CE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6A7C49" w14:textId="77777777" w:rsidR="00D70912" w:rsidRPr="008D448E" w:rsidRDefault="00D70912" w:rsidP="006E3CE6">
            <w:pPr>
              <w:pStyle w:val="TableText"/>
            </w:pPr>
            <w:r>
              <w:t>Valid code</w:t>
            </w:r>
          </w:p>
        </w:tc>
      </w:tr>
    </w:tbl>
    <w:p w14:paraId="3444B07A" w14:textId="60DBC443" w:rsidR="0057610F" w:rsidRDefault="0057610F" w:rsidP="0057610F">
      <w:pPr>
        <w:pStyle w:val="Heading2"/>
      </w:pPr>
      <w:bookmarkStart w:id="74" w:name="_Ref36205144"/>
      <w:r>
        <w:lastRenderedPageBreak/>
        <w:t>Recall active</w:t>
      </w:r>
      <w:bookmarkEnd w:id="7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49516084"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3D0481A"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6AEEA1" w14:textId="3C796B27" w:rsidR="00B96620" w:rsidRPr="008D448E" w:rsidRDefault="005161EA" w:rsidP="00D663B6">
            <w:pPr>
              <w:pStyle w:val="TableText"/>
              <w:keepNext/>
            </w:pPr>
            <w:r>
              <w:t xml:space="preserve">An indicator that </w:t>
            </w:r>
            <w:r w:rsidR="00D166E1">
              <w:t xml:space="preserve">the recall </w:t>
            </w:r>
            <w:r w:rsidR="00BC5124">
              <w:t xml:space="preserve">is currently </w:t>
            </w:r>
            <w:r w:rsidR="00D166E1">
              <w:t>active</w:t>
            </w:r>
          </w:p>
        </w:tc>
      </w:tr>
      <w:tr w:rsidR="00B96620" w:rsidRPr="008D448E" w14:paraId="31DBF27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F0937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567BE6" w14:textId="77777777" w:rsidR="00B96620" w:rsidRPr="008D448E" w:rsidRDefault="00B96620" w:rsidP="00D663B6">
            <w:pPr>
              <w:pStyle w:val="TableText"/>
              <w:keepNext/>
            </w:pPr>
          </w:p>
        </w:tc>
      </w:tr>
      <w:tr w:rsidR="00D166E1" w:rsidRPr="008D448E" w14:paraId="65ABE1E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F14C6B" w14:textId="77777777" w:rsidR="00D166E1" w:rsidRPr="00504110" w:rsidRDefault="00D166E1" w:rsidP="00D166E1">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D0D7D84" w14:textId="7C0A18E6" w:rsidR="00D166E1" w:rsidRPr="008D448E" w:rsidRDefault="00D166E1" w:rsidP="00D166E1">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994DFDB" w14:textId="4774AEB0" w:rsidR="00D166E1" w:rsidRPr="00504110" w:rsidRDefault="00D166E1" w:rsidP="00D166E1">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F5CC986" w14:textId="625E72D9" w:rsidR="00D166E1" w:rsidRPr="008D448E" w:rsidRDefault="00D166E1" w:rsidP="00D166E1">
            <w:pPr>
              <w:pStyle w:val="TableText"/>
              <w:keepNext/>
            </w:pPr>
            <w:r>
              <w:t>N/A</w:t>
            </w:r>
          </w:p>
        </w:tc>
      </w:tr>
      <w:tr w:rsidR="00D166E1" w:rsidRPr="008D448E" w14:paraId="17E8A81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68562" w14:textId="77777777" w:rsidR="00D166E1" w:rsidRPr="00504110" w:rsidRDefault="00D166E1" w:rsidP="00D166E1">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B37BCFF" w14:textId="5C68D1A9" w:rsidR="00D166E1" w:rsidRPr="008D448E" w:rsidRDefault="00D166E1" w:rsidP="00D166E1">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45A458D" w14:textId="0596BACE" w:rsidR="00D166E1" w:rsidRPr="00504110" w:rsidRDefault="00D166E1" w:rsidP="00D166E1">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62AED90" w14:textId="02891F4C" w:rsidR="00D166E1" w:rsidRPr="00F46627" w:rsidRDefault="00D166E1" w:rsidP="00D166E1">
            <w:pPr>
              <w:pStyle w:val="TableText"/>
            </w:pPr>
            <w:r>
              <w:t>N(1,0)</w:t>
            </w:r>
          </w:p>
        </w:tc>
      </w:tr>
      <w:tr w:rsidR="00D166E1" w:rsidRPr="008D448E" w14:paraId="5B9D309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867BF0" w14:textId="77777777" w:rsidR="00D166E1" w:rsidRDefault="00D166E1" w:rsidP="00D166E1">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824B66" w14:textId="77777777" w:rsidR="00D166E1" w:rsidRDefault="00D166E1" w:rsidP="00D166E1">
            <w:pPr>
              <w:pStyle w:val="TableText"/>
              <w:keepNext/>
            </w:pPr>
            <w:r>
              <w:t>1 – Yes</w:t>
            </w:r>
          </w:p>
          <w:p w14:paraId="694D7562" w14:textId="5E936903" w:rsidR="00D166E1" w:rsidRDefault="00D166E1" w:rsidP="00D166E1">
            <w:pPr>
              <w:pStyle w:val="TableText"/>
              <w:keepNext/>
            </w:pPr>
            <w:r>
              <w:t xml:space="preserve">0 – No </w:t>
            </w:r>
          </w:p>
        </w:tc>
      </w:tr>
      <w:tr w:rsidR="00B96620" w:rsidRPr="008D448E" w14:paraId="46452F0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5D80E6"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26B6F1" w14:textId="59413E95" w:rsidR="00B96620" w:rsidRPr="008D448E" w:rsidRDefault="00D166E1" w:rsidP="00D663B6">
            <w:pPr>
              <w:pStyle w:val="TableText"/>
              <w:keepNext/>
            </w:pPr>
            <w:r w:rsidRPr="00B16509">
              <w:t>Mandatory</w:t>
            </w:r>
          </w:p>
        </w:tc>
      </w:tr>
      <w:tr w:rsidR="00B96620" w:rsidRPr="008D448E" w14:paraId="55E255C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2982D8"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8D82DE" w14:textId="77777777" w:rsidR="00B96620" w:rsidRPr="008D448E" w:rsidRDefault="00B96620" w:rsidP="00D663B6">
            <w:pPr>
              <w:pStyle w:val="TableText"/>
            </w:pPr>
          </w:p>
        </w:tc>
      </w:tr>
      <w:tr w:rsidR="00B96620" w:rsidRPr="008D448E" w14:paraId="2D0656BE"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0209BC"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3C6BF4" w14:textId="56EAD979" w:rsidR="00B96620" w:rsidRPr="008D448E" w:rsidRDefault="00D166E1" w:rsidP="00D663B6">
            <w:pPr>
              <w:pStyle w:val="TableText"/>
            </w:pPr>
            <w:r>
              <w:t>Valid cod</w:t>
            </w:r>
            <w:r w:rsidR="006A206A">
              <w:t>e</w:t>
            </w:r>
          </w:p>
        </w:tc>
      </w:tr>
    </w:tbl>
    <w:p w14:paraId="4A3306D8" w14:textId="2BDD61D9" w:rsidR="0057610F" w:rsidRDefault="0057610F" w:rsidP="0057610F">
      <w:pPr>
        <w:pStyle w:val="Heading2"/>
      </w:pPr>
      <w:bookmarkStart w:id="75" w:name="_Ref36205149"/>
      <w:r>
        <w:t>Recall inactive/cancellation date</w:t>
      </w:r>
      <w:bookmarkEnd w:id="7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6572925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D936E5"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1BB16D" w14:textId="37F197E1" w:rsidR="00B96620" w:rsidRPr="008D448E" w:rsidRDefault="00D166E1" w:rsidP="00D663B6">
            <w:pPr>
              <w:pStyle w:val="TableText"/>
              <w:keepNext/>
            </w:pPr>
            <w:r>
              <w:t>The date a recall was made inactive or cancelled</w:t>
            </w:r>
          </w:p>
        </w:tc>
      </w:tr>
      <w:tr w:rsidR="00B96620" w:rsidRPr="008D448E" w14:paraId="44430F0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6400AB"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7A98C1" w14:textId="77777777" w:rsidR="00B96620" w:rsidRPr="008D448E" w:rsidRDefault="00B96620" w:rsidP="00D663B6">
            <w:pPr>
              <w:pStyle w:val="TableText"/>
              <w:keepNext/>
            </w:pPr>
          </w:p>
        </w:tc>
      </w:tr>
      <w:tr w:rsidR="00B96620" w:rsidRPr="008D448E" w14:paraId="4CCBD69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A4ADD3" w14:textId="77777777" w:rsidR="00B96620" w:rsidRPr="00504110" w:rsidRDefault="00B96620"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AD6486" w14:textId="4D3B80F1" w:rsidR="00B96620" w:rsidRPr="008D448E" w:rsidRDefault="00D166E1"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F63F99"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EF29F08" w14:textId="69B178FE" w:rsidR="00B96620" w:rsidRPr="008D448E" w:rsidRDefault="00D166E1" w:rsidP="00D663B6">
            <w:pPr>
              <w:pStyle w:val="TableText"/>
              <w:keepNext/>
            </w:pPr>
            <w:r>
              <w:t>Full date</w:t>
            </w:r>
          </w:p>
        </w:tc>
      </w:tr>
      <w:tr w:rsidR="00B96620" w:rsidRPr="008D448E" w14:paraId="11C7557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F3384A" w14:textId="77777777" w:rsidR="00B96620" w:rsidRPr="00504110" w:rsidRDefault="00B96620"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7C350E5" w14:textId="7ECE7F07" w:rsidR="00B96620" w:rsidRPr="008D448E" w:rsidRDefault="00D166E1"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B0304C8"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DDB5135" w14:textId="1E0E732D" w:rsidR="00B96620" w:rsidRPr="00F46627" w:rsidRDefault="00C5007B" w:rsidP="00D663B6">
            <w:pPr>
              <w:pStyle w:val="TableText"/>
            </w:pPr>
            <w:r>
              <w:t>YY</w:t>
            </w:r>
            <w:r w:rsidR="00D166E1">
              <w:t>YYMMDD</w:t>
            </w:r>
          </w:p>
        </w:tc>
      </w:tr>
      <w:tr w:rsidR="00B96620" w:rsidRPr="008D448E" w14:paraId="29CD4D7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268FC6"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6654BB" w14:textId="6C457EBB" w:rsidR="00B96620" w:rsidRDefault="006E415E" w:rsidP="00D663B6">
            <w:pPr>
              <w:pStyle w:val="TableText"/>
              <w:keepNext/>
            </w:pPr>
            <w:r>
              <w:t>Date</w:t>
            </w:r>
          </w:p>
        </w:tc>
      </w:tr>
      <w:tr w:rsidR="00B96620" w:rsidRPr="008D448E" w14:paraId="4A7F820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20DB24"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83CDEB" w14:textId="6141C45E" w:rsidR="00B96620" w:rsidRPr="008D448E" w:rsidRDefault="007D40A8" w:rsidP="00D663B6">
            <w:pPr>
              <w:pStyle w:val="TableText"/>
              <w:keepNext/>
            </w:pPr>
            <w:r w:rsidRPr="007D40A8">
              <w:cr/>
              <w:t xml:space="preserve">Mandatory on a response </w:t>
            </w:r>
            <w:r w:rsidR="006A29B6">
              <w:t xml:space="preserve">to </w:t>
            </w:r>
            <w:r w:rsidRPr="007D40A8">
              <w:t xml:space="preserve">section </w:t>
            </w:r>
            <w:r w:rsidR="008F0D1B">
              <w:fldChar w:fldCharType="begin"/>
            </w:r>
            <w:r w:rsidR="008F0D1B">
              <w:instrText xml:space="preserve"> REF _Ref36205144 \r \h </w:instrText>
            </w:r>
            <w:r w:rsidR="008F0D1B">
              <w:fldChar w:fldCharType="separate"/>
            </w:r>
            <w:r w:rsidR="008512A5">
              <w:t>4.8</w:t>
            </w:r>
            <w:r w:rsidR="008F0D1B">
              <w:fldChar w:fldCharType="end"/>
            </w:r>
            <w:r w:rsidR="008F0D1B">
              <w:t xml:space="preserve"> </w:t>
            </w:r>
            <w:r w:rsidR="008F0D1B">
              <w:fldChar w:fldCharType="begin"/>
            </w:r>
            <w:r w:rsidR="008F0D1B">
              <w:instrText xml:space="preserve"> REF _Ref36205144 \h </w:instrText>
            </w:r>
            <w:r w:rsidR="008F0D1B">
              <w:fldChar w:fldCharType="separate"/>
            </w:r>
            <w:r w:rsidR="008512A5">
              <w:t>Recall active</w:t>
            </w:r>
            <w:r w:rsidR="008F0D1B">
              <w:fldChar w:fldCharType="end"/>
            </w:r>
            <w:r w:rsidR="006A29B6">
              <w:t xml:space="preserve"> </w:t>
            </w:r>
            <w:r w:rsidR="006A29B6" w:rsidRPr="007D40A8">
              <w:t>of 1 – Yes</w:t>
            </w:r>
          </w:p>
        </w:tc>
      </w:tr>
      <w:tr w:rsidR="00B96620" w:rsidRPr="008D448E" w14:paraId="79A8F88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ACB963"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50D931" w14:textId="77777777" w:rsidR="00B96620" w:rsidRPr="008D448E" w:rsidRDefault="00B96620" w:rsidP="00D663B6">
            <w:pPr>
              <w:pStyle w:val="TableText"/>
            </w:pPr>
          </w:p>
        </w:tc>
      </w:tr>
      <w:tr w:rsidR="00B96620" w:rsidRPr="008D448E" w14:paraId="00D1566E"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2542B90"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181458" w14:textId="7848E8A2" w:rsidR="00B96620" w:rsidRPr="008D448E" w:rsidRDefault="007D40A8" w:rsidP="00D663B6">
            <w:pPr>
              <w:pStyle w:val="TableText"/>
            </w:pPr>
            <w:r>
              <w:t xml:space="preserve">Valid </w:t>
            </w:r>
            <w:r w:rsidR="006A206A">
              <w:t>date</w:t>
            </w:r>
            <w:r>
              <w:t xml:space="preserve"> only</w:t>
            </w:r>
          </w:p>
        </w:tc>
      </w:tr>
    </w:tbl>
    <w:p w14:paraId="229A7419" w14:textId="672CC5C5" w:rsidR="0057610F" w:rsidRDefault="0057610F" w:rsidP="00FB1A0C">
      <w:pPr>
        <w:pStyle w:val="Heading2"/>
        <w:pageBreakBefore/>
      </w:pPr>
      <w:bookmarkStart w:id="76" w:name="_Ref36205153"/>
      <w:r>
        <w:lastRenderedPageBreak/>
        <w:t>Recall inactive</w:t>
      </w:r>
      <w:r w:rsidR="00302C2F">
        <w:t>/</w:t>
      </w:r>
      <w:r>
        <w:t>cancellation reason</w:t>
      </w:r>
      <w:bookmarkEnd w:id="76"/>
    </w:p>
    <w:p w14:paraId="3BABF5A7" w14:textId="68674DD1" w:rsidR="005240E6" w:rsidRDefault="005240E6" w:rsidP="00A92021">
      <w:r w:rsidRPr="0001260D">
        <w:t xml:space="preserve">Recalls </w:t>
      </w:r>
      <w:r w:rsidR="00946E03">
        <w:t xml:space="preserve">may be made inactive or </w:t>
      </w:r>
      <w:r w:rsidRPr="0001260D">
        <w:t>cancelled because the service is unable to contact the patient or at the patient’s request</w:t>
      </w:r>
      <w:r w:rsidR="00946E03">
        <w:t>.</w:t>
      </w:r>
    </w:p>
    <w:p w14:paraId="704F4A9B" w14:textId="77777777" w:rsidR="00A92021" w:rsidRPr="005240E6" w:rsidRDefault="00A92021" w:rsidP="00A92021"/>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B96620" w:rsidRPr="008D448E" w14:paraId="2242C30C"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FF28B80" w14:textId="77777777" w:rsidR="00B96620" w:rsidRPr="00504110" w:rsidRDefault="00B96620" w:rsidP="00336439">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DE8937" w14:textId="7A0D4EED" w:rsidR="00B96620" w:rsidRPr="008D448E" w:rsidRDefault="00966858" w:rsidP="00D663B6">
            <w:pPr>
              <w:pStyle w:val="TableText"/>
              <w:keepNext/>
            </w:pPr>
            <w:r w:rsidRPr="00966858">
              <w:t xml:space="preserve">The reason </w:t>
            </w:r>
            <w:r w:rsidR="00BC5124">
              <w:t xml:space="preserve">recorded in the oral health </w:t>
            </w:r>
            <w:r w:rsidR="004B2C3E">
              <w:t>information</w:t>
            </w:r>
            <w:r w:rsidR="00BC5124">
              <w:t xml:space="preserve"> system</w:t>
            </w:r>
            <w:r w:rsidR="004B2C3E">
              <w:t xml:space="preserve"> that </w:t>
            </w:r>
            <w:r w:rsidRPr="00966858">
              <w:t>a recall has been cancelled or made inactive</w:t>
            </w:r>
          </w:p>
        </w:tc>
      </w:tr>
      <w:tr w:rsidR="00B96620" w:rsidRPr="008D448E" w14:paraId="2889D6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416272" w14:textId="77777777" w:rsidR="00B96620" w:rsidRPr="00504110" w:rsidRDefault="00B96620" w:rsidP="00336439">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6AAD5E" w14:textId="77777777" w:rsidR="00B96620" w:rsidRPr="008D448E" w:rsidRDefault="00B96620" w:rsidP="00D663B6">
            <w:pPr>
              <w:pStyle w:val="TableText"/>
              <w:keepNext/>
            </w:pPr>
          </w:p>
        </w:tc>
      </w:tr>
      <w:tr w:rsidR="00B96620" w:rsidRPr="008D448E" w14:paraId="22FC4CF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E48D14" w14:textId="77777777" w:rsidR="00B96620" w:rsidRPr="00504110" w:rsidRDefault="00B96620" w:rsidP="00336439">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D051D7F" w14:textId="59356FA3" w:rsidR="00B96620" w:rsidRPr="008D448E" w:rsidRDefault="00966858"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84953D4"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0219275" w14:textId="2C17153C" w:rsidR="00B96620" w:rsidRPr="008D448E" w:rsidRDefault="00966858" w:rsidP="00D663B6">
            <w:pPr>
              <w:pStyle w:val="TableText"/>
              <w:keepNext/>
            </w:pPr>
            <w:r>
              <w:t>Code</w:t>
            </w:r>
          </w:p>
        </w:tc>
      </w:tr>
      <w:tr w:rsidR="00B96620" w:rsidRPr="008D448E" w14:paraId="1649879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20D3D4" w14:textId="77777777" w:rsidR="00B96620" w:rsidRPr="00504110" w:rsidRDefault="00B96620" w:rsidP="00336439">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A6B542B" w14:textId="4C13B03F" w:rsidR="00B96620" w:rsidRPr="008D448E" w:rsidRDefault="00BC2E62"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88BB88"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28F15F1" w14:textId="2A5D4F1C" w:rsidR="00B96620" w:rsidRPr="00F46627" w:rsidRDefault="00966858" w:rsidP="00D663B6">
            <w:pPr>
              <w:pStyle w:val="TableText"/>
            </w:pPr>
            <w:r>
              <w:t>N</w:t>
            </w:r>
            <w:r w:rsidR="00BC2E62">
              <w:t>N</w:t>
            </w:r>
          </w:p>
        </w:tc>
      </w:tr>
      <w:tr w:rsidR="00B96620" w:rsidRPr="008D448E" w14:paraId="2C51282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E422F9" w14:textId="77777777" w:rsidR="00B96620" w:rsidRDefault="00B96620" w:rsidP="00521B2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66858" w14:paraId="442269D2" w14:textId="77777777" w:rsidTr="00B3355B">
              <w:trPr>
                <w:gridAfter w:val="1"/>
                <w:wAfter w:w="2095" w:type="dxa"/>
                <w:trHeight w:hRule="exact" w:val="142"/>
              </w:trPr>
              <w:tc>
                <w:tcPr>
                  <w:tcW w:w="2040" w:type="dxa"/>
                  <w:tcBorders>
                    <w:top w:val="nil"/>
                    <w:left w:val="nil"/>
                    <w:bottom w:val="nil"/>
                    <w:right w:val="nil"/>
                  </w:tcBorders>
                  <w:shd w:val="clear" w:color="auto" w:fill="auto"/>
                </w:tcPr>
                <w:p w14:paraId="23F3FF51" w14:textId="77777777" w:rsidR="00966858" w:rsidRPr="000F6A38" w:rsidRDefault="00966858" w:rsidP="00966858">
                  <w:pPr>
                    <w:pStyle w:val="TableText"/>
                    <w:keepNext/>
                    <w:rPr>
                      <w:b/>
                    </w:rPr>
                  </w:pPr>
                </w:p>
              </w:tc>
              <w:tc>
                <w:tcPr>
                  <w:tcW w:w="2040" w:type="dxa"/>
                  <w:tcBorders>
                    <w:top w:val="nil"/>
                    <w:left w:val="nil"/>
                    <w:bottom w:val="nil"/>
                    <w:right w:val="nil"/>
                  </w:tcBorders>
                  <w:shd w:val="clear" w:color="auto" w:fill="auto"/>
                </w:tcPr>
                <w:p w14:paraId="62968969" w14:textId="77777777" w:rsidR="00966858" w:rsidRPr="000F6A38" w:rsidRDefault="00966858" w:rsidP="00966858">
                  <w:pPr>
                    <w:pStyle w:val="TableText"/>
                    <w:keepNext/>
                    <w:rPr>
                      <w:b/>
                    </w:rPr>
                  </w:pPr>
                </w:p>
              </w:tc>
            </w:tr>
            <w:tr w:rsidR="00966858" w14:paraId="5CA7EABE" w14:textId="77777777" w:rsidTr="00B3355B">
              <w:tc>
                <w:tcPr>
                  <w:tcW w:w="4080" w:type="dxa"/>
                  <w:gridSpan w:val="2"/>
                  <w:tcBorders>
                    <w:top w:val="nil"/>
                    <w:left w:val="nil"/>
                    <w:bottom w:val="single" w:sz="4" w:space="0" w:color="auto"/>
                    <w:right w:val="nil"/>
                  </w:tcBorders>
                  <w:shd w:val="clear" w:color="auto" w:fill="D9D9D9" w:themeFill="background1" w:themeFillShade="D9"/>
                </w:tcPr>
                <w:p w14:paraId="77426D9C" w14:textId="77777777" w:rsidR="00966858" w:rsidRPr="000F6A38" w:rsidRDefault="00966858" w:rsidP="00966858">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4A73EF16" w14:textId="77777777" w:rsidR="00966858" w:rsidRDefault="00966858" w:rsidP="00966858">
                  <w:pPr>
                    <w:pStyle w:val="TableText"/>
                    <w:keepNext/>
                    <w:jc w:val="center"/>
                    <w:rPr>
                      <w:b/>
                    </w:rPr>
                  </w:pPr>
                  <w:r>
                    <w:rPr>
                      <w:b/>
                    </w:rPr>
                    <w:t>Code</w:t>
                  </w:r>
                </w:p>
              </w:tc>
            </w:tr>
            <w:tr w:rsidR="00966858" w14:paraId="075F99A5" w14:textId="77777777" w:rsidTr="00B3355B">
              <w:tc>
                <w:tcPr>
                  <w:tcW w:w="4080" w:type="dxa"/>
                  <w:gridSpan w:val="2"/>
                  <w:tcBorders>
                    <w:left w:val="nil"/>
                    <w:bottom w:val="single" w:sz="4" w:space="0" w:color="auto"/>
                    <w:right w:val="nil"/>
                  </w:tcBorders>
                </w:tcPr>
                <w:p w14:paraId="30E56D5E" w14:textId="09CEF972" w:rsidR="00966858" w:rsidRPr="00966858" w:rsidRDefault="006019AC" w:rsidP="00521B26">
                  <w:pPr>
                    <w:pStyle w:val="TableText"/>
                    <w:keepNext/>
                    <w:spacing w:line="240" w:lineRule="auto"/>
                  </w:pPr>
                  <w:r w:rsidRPr="006019AC">
                    <w:t>Entered in error</w:t>
                  </w:r>
                </w:p>
              </w:tc>
              <w:tc>
                <w:tcPr>
                  <w:tcW w:w="2095" w:type="dxa"/>
                  <w:tcBorders>
                    <w:left w:val="nil"/>
                    <w:bottom w:val="single" w:sz="4" w:space="0" w:color="auto"/>
                    <w:right w:val="nil"/>
                  </w:tcBorders>
                </w:tcPr>
                <w:p w14:paraId="6CA169AA" w14:textId="6A6506A0" w:rsidR="00966858" w:rsidRPr="00966858" w:rsidRDefault="006019AC" w:rsidP="00521B26">
                  <w:pPr>
                    <w:pStyle w:val="TableText"/>
                    <w:keepNext/>
                    <w:spacing w:line="240" w:lineRule="auto"/>
                    <w:jc w:val="center"/>
                  </w:pPr>
                  <w:r>
                    <w:t>8</w:t>
                  </w:r>
                </w:p>
              </w:tc>
            </w:tr>
            <w:tr w:rsidR="00966858" w14:paraId="51D34828" w14:textId="77777777" w:rsidTr="00B3355B">
              <w:tc>
                <w:tcPr>
                  <w:tcW w:w="4080" w:type="dxa"/>
                  <w:gridSpan w:val="2"/>
                  <w:tcBorders>
                    <w:left w:val="nil"/>
                    <w:bottom w:val="single" w:sz="4" w:space="0" w:color="auto"/>
                    <w:right w:val="nil"/>
                  </w:tcBorders>
                </w:tcPr>
                <w:p w14:paraId="7995FE38" w14:textId="687EE986" w:rsidR="00966858" w:rsidRPr="00966858" w:rsidRDefault="006019AC" w:rsidP="00521B26">
                  <w:pPr>
                    <w:pStyle w:val="TableText"/>
                    <w:keepNext/>
                    <w:spacing w:line="240" w:lineRule="auto"/>
                  </w:pPr>
                  <w:r w:rsidRPr="006019AC">
                    <w:t xml:space="preserve">Left </w:t>
                  </w:r>
                  <w:r w:rsidR="00FE1239" w:rsidRPr="006019AC">
                    <w:t>area</w:t>
                  </w:r>
                </w:p>
              </w:tc>
              <w:tc>
                <w:tcPr>
                  <w:tcW w:w="2095" w:type="dxa"/>
                  <w:tcBorders>
                    <w:left w:val="nil"/>
                    <w:bottom w:val="single" w:sz="4" w:space="0" w:color="auto"/>
                    <w:right w:val="nil"/>
                  </w:tcBorders>
                </w:tcPr>
                <w:p w14:paraId="0A469BCA" w14:textId="0A0432B8" w:rsidR="00966858" w:rsidRPr="00966858" w:rsidRDefault="006019AC" w:rsidP="00521B26">
                  <w:pPr>
                    <w:pStyle w:val="TableText"/>
                    <w:keepNext/>
                    <w:spacing w:line="240" w:lineRule="auto"/>
                    <w:jc w:val="center"/>
                    <w:rPr>
                      <w:szCs w:val="18"/>
                    </w:rPr>
                  </w:pPr>
                  <w:r>
                    <w:rPr>
                      <w:szCs w:val="18"/>
                    </w:rPr>
                    <w:t>3</w:t>
                  </w:r>
                </w:p>
              </w:tc>
            </w:tr>
            <w:tr w:rsidR="00966858" w14:paraId="16F6C3B6" w14:textId="77777777" w:rsidTr="00B3355B">
              <w:tc>
                <w:tcPr>
                  <w:tcW w:w="4080" w:type="dxa"/>
                  <w:gridSpan w:val="2"/>
                  <w:tcBorders>
                    <w:left w:val="nil"/>
                    <w:bottom w:val="single" w:sz="4" w:space="0" w:color="auto"/>
                    <w:right w:val="nil"/>
                  </w:tcBorders>
                </w:tcPr>
                <w:p w14:paraId="31841414" w14:textId="542F07CF" w:rsidR="00966858" w:rsidRPr="00966858" w:rsidRDefault="006019AC" w:rsidP="00521B26">
                  <w:pPr>
                    <w:pStyle w:val="TableText"/>
                    <w:keepNext/>
                    <w:spacing w:line="240" w:lineRule="auto"/>
                  </w:pPr>
                  <w:r w:rsidRPr="006019AC">
                    <w:t>Non-responder</w:t>
                  </w:r>
                </w:p>
              </w:tc>
              <w:tc>
                <w:tcPr>
                  <w:tcW w:w="2095" w:type="dxa"/>
                  <w:tcBorders>
                    <w:left w:val="nil"/>
                    <w:bottom w:val="single" w:sz="4" w:space="0" w:color="auto"/>
                    <w:right w:val="nil"/>
                  </w:tcBorders>
                </w:tcPr>
                <w:p w14:paraId="33030C2C" w14:textId="07BD11B3" w:rsidR="00966858" w:rsidRPr="00966858" w:rsidRDefault="006019AC" w:rsidP="00521B26">
                  <w:pPr>
                    <w:pStyle w:val="TableText"/>
                    <w:keepNext/>
                    <w:spacing w:line="240" w:lineRule="auto"/>
                    <w:jc w:val="center"/>
                    <w:rPr>
                      <w:szCs w:val="18"/>
                    </w:rPr>
                  </w:pPr>
                  <w:r>
                    <w:rPr>
                      <w:szCs w:val="18"/>
                    </w:rPr>
                    <w:t>5</w:t>
                  </w:r>
                </w:p>
              </w:tc>
            </w:tr>
            <w:tr w:rsidR="00966858" w14:paraId="6576CD59" w14:textId="77777777" w:rsidTr="00B3355B">
              <w:tc>
                <w:tcPr>
                  <w:tcW w:w="4080" w:type="dxa"/>
                  <w:gridSpan w:val="2"/>
                  <w:tcBorders>
                    <w:left w:val="nil"/>
                    <w:bottom w:val="single" w:sz="4" w:space="0" w:color="auto"/>
                    <w:right w:val="nil"/>
                  </w:tcBorders>
                </w:tcPr>
                <w:p w14:paraId="13BEDAC9" w14:textId="0ED3BDCE" w:rsidR="00966858" w:rsidRPr="00966858" w:rsidRDefault="006019AC" w:rsidP="00521B26">
                  <w:pPr>
                    <w:pStyle w:val="TableText"/>
                    <w:keepNext/>
                    <w:spacing w:line="240" w:lineRule="auto"/>
                  </w:pPr>
                  <w:r w:rsidRPr="006019AC">
                    <w:t xml:space="preserve">Patient </w:t>
                  </w:r>
                  <w:r w:rsidR="00FE1239">
                    <w:t>d</w:t>
                  </w:r>
                  <w:r w:rsidR="00FE1239" w:rsidRPr="006019AC">
                    <w:t>eclined</w:t>
                  </w:r>
                </w:p>
              </w:tc>
              <w:tc>
                <w:tcPr>
                  <w:tcW w:w="2095" w:type="dxa"/>
                  <w:tcBorders>
                    <w:left w:val="nil"/>
                    <w:bottom w:val="single" w:sz="4" w:space="0" w:color="auto"/>
                    <w:right w:val="nil"/>
                  </w:tcBorders>
                </w:tcPr>
                <w:p w14:paraId="1BDC174E" w14:textId="3011F63E" w:rsidR="00966858" w:rsidRPr="00966858" w:rsidRDefault="006019AC" w:rsidP="00521B26">
                  <w:pPr>
                    <w:pStyle w:val="TableText"/>
                    <w:keepNext/>
                    <w:spacing w:line="240" w:lineRule="auto"/>
                    <w:jc w:val="center"/>
                    <w:rPr>
                      <w:szCs w:val="18"/>
                    </w:rPr>
                  </w:pPr>
                  <w:r>
                    <w:rPr>
                      <w:szCs w:val="18"/>
                    </w:rPr>
                    <w:t>7</w:t>
                  </w:r>
                </w:p>
              </w:tc>
            </w:tr>
            <w:tr w:rsidR="00966858" w14:paraId="1BD63D00" w14:textId="77777777" w:rsidTr="00B3355B">
              <w:tc>
                <w:tcPr>
                  <w:tcW w:w="4080" w:type="dxa"/>
                  <w:gridSpan w:val="2"/>
                  <w:tcBorders>
                    <w:left w:val="nil"/>
                    <w:bottom w:val="single" w:sz="4" w:space="0" w:color="auto"/>
                    <w:right w:val="nil"/>
                  </w:tcBorders>
                </w:tcPr>
                <w:p w14:paraId="19B0AA26" w14:textId="346CEA85" w:rsidR="00966858" w:rsidRPr="00966858" w:rsidRDefault="006019AC" w:rsidP="00521B26">
                  <w:pPr>
                    <w:pStyle w:val="TableText"/>
                    <w:keepNext/>
                    <w:spacing w:line="240" w:lineRule="auto"/>
                  </w:pPr>
                  <w:r w:rsidRPr="006019AC">
                    <w:t xml:space="preserve">Patient </w:t>
                  </w:r>
                  <w:r w:rsidR="00FE1239">
                    <w:t>i</w:t>
                  </w:r>
                  <w:r w:rsidR="00FE1239" w:rsidRPr="006019AC">
                    <w:t>nactive</w:t>
                  </w:r>
                </w:p>
              </w:tc>
              <w:tc>
                <w:tcPr>
                  <w:tcW w:w="2095" w:type="dxa"/>
                  <w:tcBorders>
                    <w:left w:val="nil"/>
                    <w:bottom w:val="single" w:sz="4" w:space="0" w:color="auto"/>
                    <w:right w:val="nil"/>
                  </w:tcBorders>
                </w:tcPr>
                <w:p w14:paraId="297C2CFA" w14:textId="33307652" w:rsidR="00966858" w:rsidRPr="00966858" w:rsidRDefault="006019AC" w:rsidP="00521B26">
                  <w:pPr>
                    <w:pStyle w:val="TableText"/>
                    <w:keepNext/>
                    <w:spacing w:line="240" w:lineRule="auto"/>
                    <w:jc w:val="center"/>
                    <w:rPr>
                      <w:szCs w:val="18"/>
                    </w:rPr>
                  </w:pPr>
                  <w:r>
                    <w:rPr>
                      <w:szCs w:val="18"/>
                    </w:rPr>
                    <w:t>1</w:t>
                  </w:r>
                </w:p>
              </w:tc>
            </w:tr>
            <w:tr w:rsidR="00966858" w14:paraId="373E4886" w14:textId="77777777" w:rsidTr="00B3355B">
              <w:tc>
                <w:tcPr>
                  <w:tcW w:w="4080" w:type="dxa"/>
                  <w:gridSpan w:val="2"/>
                  <w:tcBorders>
                    <w:left w:val="nil"/>
                    <w:bottom w:val="single" w:sz="4" w:space="0" w:color="auto"/>
                    <w:right w:val="nil"/>
                  </w:tcBorders>
                </w:tcPr>
                <w:p w14:paraId="04EEFC19" w14:textId="0FFE1A6F" w:rsidR="00966858" w:rsidRPr="00966858" w:rsidRDefault="006019AC" w:rsidP="00521B26">
                  <w:pPr>
                    <w:pStyle w:val="TableText"/>
                    <w:keepNext/>
                    <w:spacing w:line="240" w:lineRule="auto"/>
                  </w:pPr>
                  <w:r w:rsidRPr="006019AC">
                    <w:cr/>
                    <w:t xml:space="preserve">Put </w:t>
                  </w:r>
                  <w:r w:rsidR="00FE1239">
                    <w:t>f</w:t>
                  </w:r>
                  <w:r w:rsidR="00FE1239" w:rsidRPr="006019AC">
                    <w:t>orward</w:t>
                  </w:r>
                </w:p>
              </w:tc>
              <w:tc>
                <w:tcPr>
                  <w:tcW w:w="2095" w:type="dxa"/>
                  <w:tcBorders>
                    <w:left w:val="nil"/>
                    <w:bottom w:val="single" w:sz="4" w:space="0" w:color="auto"/>
                    <w:right w:val="nil"/>
                  </w:tcBorders>
                </w:tcPr>
                <w:p w14:paraId="5F4A0F6A" w14:textId="74A75FB5" w:rsidR="00966858" w:rsidRPr="00966858" w:rsidRDefault="006019AC" w:rsidP="00521B26">
                  <w:pPr>
                    <w:pStyle w:val="TableText"/>
                    <w:keepNext/>
                    <w:spacing w:line="240" w:lineRule="auto"/>
                    <w:jc w:val="center"/>
                    <w:rPr>
                      <w:szCs w:val="18"/>
                    </w:rPr>
                  </w:pPr>
                  <w:r>
                    <w:rPr>
                      <w:szCs w:val="18"/>
                    </w:rPr>
                    <w:t>4</w:t>
                  </w:r>
                </w:p>
              </w:tc>
            </w:tr>
            <w:tr w:rsidR="006019AC" w14:paraId="2E363662" w14:textId="77777777" w:rsidTr="00B3355B">
              <w:tc>
                <w:tcPr>
                  <w:tcW w:w="4080" w:type="dxa"/>
                  <w:gridSpan w:val="2"/>
                  <w:tcBorders>
                    <w:left w:val="nil"/>
                    <w:bottom w:val="single" w:sz="4" w:space="0" w:color="auto"/>
                    <w:right w:val="nil"/>
                  </w:tcBorders>
                </w:tcPr>
                <w:p w14:paraId="06050CC6" w14:textId="3E002D91" w:rsidR="006019AC" w:rsidRPr="006019AC" w:rsidRDefault="006019AC" w:rsidP="00521B26">
                  <w:pPr>
                    <w:pStyle w:val="TableText"/>
                    <w:keepNext/>
                    <w:spacing w:line="240" w:lineRule="auto"/>
                  </w:pPr>
                  <w:r w:rsidRPr="006019AC">
                    <w:cr/>
                    <w:t>Transferred to CDA</w:t>
                  </w:r>
                </w:p>
              </w:tc>
              <w:tc>
                <w:tcPr>
                  <w:tcW w:w="2095" w:type="dxa"/>
                  <w:tcBorders>
                    <w:left w:val="nil"/>
                    <w:bottom w:val="single" w:sz="4" w:space="0" w:color="auto"/>
                    <w:right w:val="nil"/>
                  </w:tcBorders>
                </w:tcPr>
                <w:p w14:paraId="0AC7CDFE" w14:textId="27E0D683" w:rsidR="006019AC" w:rsidRPr="00966858" w:rsidRDefault="006019AC" w:rsidP="00521B26">
                  <w:pPr>
                    <w:pStyle w:val="TableText"/>
                    <w:keepNext/>
                    <w:spacing w:line="240" w:lineRule="auto"/>
                    <w:jc w:val="center"/>
                    <w:rPr>
                      <w:szCs w:val="18"/>
                    </w:rPr>
                  </w:pPr>
                  <w:r>
                    <w:rPr>
                      <w:szCs w:val="18"/>
                    </w:rPr>
                    <w:t>2</w:t>
                  </w:r>
                </w:p>
              </w:tc>
            </w:tr>
            <w:tr w:rsidR="00966858" w14:paraId="05E5F48C" w14:textId="77777777" w:rsidTr="00B3355B">
              <w:tc>
                <w:tcPr>
                  <w:tcW w:w="4080" w:type="dxa"/>
                  <w:gridSpan w:val="2"/>
                  <w:tcBorders>
                    <w:left w:val="nil"/>
                    <w:bottom w:val="single" w:sz="4" w:space="0" w:color="auto"/>
                    <w:right w:val="nil"/>
                  </w:tcBorders>
                </w:tcPr>
                <w:p w14:paraId="6B710F8C" w14:textId="54C61C25" w:rsidR="00966858" w:rsidRPr="00966858" w:rsidRDefault="006019AC" w:rsidP="00521B26">
                  <w:pPr>
                    <w:pStyle w:val="TableText"/>
                    <w:keepNext/>
                    <w:spacing w:line="240" w:lineRule="auto"/>
                  </w:pPr>
                  <w:r w:rsidRPr="006019AC">
                    <w:t>Discharged from service</w:t>
                  </w:r>
                </w:p>
              </w:tc>
              <w:tc>
                <w:tcPr>
                  <w:tcW w:w="2095" w:type="dxa"/>
                  <w:tcBorders>
                    <w:left w:val="nil"/>
                    <w:bottom w:val="single" w:sz="4" w:space="0" w:color="auto"/>
                    <w:right w:val="nil"/>
                  </w:tcBorders>
                </w:tcPr>
                <w:p w14:paraId="6B6E6A03" w14:textId="67F70D02" w:rsidR="00966858" w:rsidRPr="00966858" w:rsidRDefault="00461F7E" w:rsidP="00521B26">
                  <w:pPr>
                    <w:pStyle w:val="TableText"/>
                    <w:keepNext/>
                    <w:spacing w:line="240" w:lineRule="auto"/>
                    <w:jc w:val="center"/>
                    <w:rPr>
                      <w:szCs w:val="18"/>
                    </w:rPr>
                  </w:pPr>
                  <w:r>
                    <w:rPr>
                      <w:szCs w:val="18"/>
                    </w:rPr>
                    <w:t>9</w:t>
                  </w:r>
                </w:p>
              </w:tc>
            </w:tr>
            <w:tr w:rsidR="00966858" w14:paraId="1969E5EE" w14:textId="77777777" w:rsidTr="00B3355B">
              <w:tc>
                <w:tcPr>
                  <w:tcW w:w="4080" w:type="dxa"/>
                  <w:gridSpan w:val="2"/>
                  <w:tcBorders>
                    <w:left w:val="nil"/>
                    <w:bottom w:val="single" w:sz="4" w:space="0" w:color="auto"/>
                    <w:right w:val="nil"/>
                  </w:tcBorders>
                </w:tcPr>
                <w:p w14:paraId="61E35149" w14:textId="12B37988" w:rsidR="00966858" w:rsidRPr="00966858" w:rsidRDefault="006019AC" w:rsidP="00521B26">
                  <w:pPr>
                    <w:pStyle w:val="TableText"/>
                    <w:keepNext/>
                    <w:spacing w:line="240" w:lineRule="auto"/>
                  </w:pPr>
                  <w:r w:rsidRPr="006019AC">
                    <w:cr/>
                  </w:r>
                  <w:r w:rsidRPr="006019AC">
                    <w:cr/>
                    <w:t>Not eligible for recall</w:t>
                  </w:r>
                </w:p>
              </w:tc>
              <w:tc>
                <w:tcPr>
                  <w:tcW w:w="2095" w:type="dxa"/>
                  <w:tcBorders>
                    <w:left w:val="nil"/>
                    <w:bottom w:val="single" w:sz="4" w:space="0" w:color="auto"/>
                    <w:right w:val="nil"/>
                  </w:tcBorders>
                </w:tcPr>
                <w:p w14:paraId="68B240B9" w14:textId="20CE0DE9" w:rsidR="00966858" w:rsidRPr="00966858" w:rsidRDefault="00461F7E" w:rsidP="00521B26">
                  <w:pPr>
                    <w:pStyle w:val="TableText"/>
                    <w:keepNext/>
                    <w:spacing w:line="240" w:lineRule="auto"/>
                    <w:jc w:val="center"/>
                    <w:rPr>
                      <w:szCs w:val="18"/>
                    </w:rPr>
                  </w:pPr>
                  <w:r>
                    <w:rPr>
                      <w:szCs w:val="18"/>
                    </w:rPr>
                    <w:t>10</w:t>
                  </w:r>
                </w:p>
              </w:tc>
            </w:tr>
            <w:tr w:rsidR="00966858" w14:paraId="4422ADEF" w14:textId="77777777" w:rsidTr="00B3355B">
              <w:trPr>
                <w:gridAfter w:val="1"/>
                <w:wAfter w:w="2095" w:type="dxa"/>
                <w:trHeight w:hRule="exact" w:val="142"/>
              </w:trPr>
              <w:tc>
                <w:tcPr>
                  <w:tcW w:w="2040" w:type="dxa"/>
                  <w:tcBorders>
                    <w:top w:val="nil"/>
                    <w:left w:val="nil"/>
                    <w:bottom w:val="nil"/>
                    <w:right w:val="nil"/>
                  </w:tcBorders>
                </w:tcPr>
                <w:p w14:paraId="0EA6A472" w14:textId="77777777" w:rsidR="00966858" w:rsidRPr="00C97F74" w:rsidRDefault="00966858" w:rsidP="00966858">
                  <w:pPr>
                    <w:pStyle w:val="TableText"/>
                    <w:keepNext/>
                  </w:pPr>
                </w:p>
              </w:tc>
              <w:tc>
                <w:tcPr>
                  <w:tcW w:w="2040" w:type="dxa"/>
                  <w:tcBorders>
                    <w:top w:val="nil"/>
                    <w:left w:val="nil"/>
                    <w:bottom w:val="nil"/>
                    <w:right w:val="nil"/>
                  </w:tcBorders>
                </w:tcPr>
                <w:p w14:paraId="29FF59BF" w14:textId="77777777" w:rsidR="00966858" w:rsidRPr="00C97F74" w:rsidRDefault="00966858" w:rsidP="00966858">
                  <w:pPr>
                    <w:pStyle w:val="TableText"/>
                    <w:keepNext/>
                  </w:pPr>
                </w:p>
              </w:tc>
            </w:tr>
          </w:tbl>
          <w:p w14:paraId="541E5FE1" w14:textId="77777777" w:rsidR="00B96620" w:rsidRDefault="00B96620" w:rsidP="00D663B6">
            <w:pPr>
              <w:pStyle w:val="TableText"/>
              <w:keepNext/>
            </w:pPr>
          </w:p>
        </w:tc>
      </w:tr>
      <w:tr w:rsidR="00B96620" w:rsidRPr="008D448E" w14:paraId="4EA0076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7D81AF"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E4EE8B" w14:textId="4F1F97CE" w:rsidR="00B96620" w:rsidRPr="008D448E" w:rsidRDefault="0001260D" w:rsidP="00D663B6">
            <w:pPr>
              <w:pStyle w:val="TableText"/>
              <w:keepNext/>
            </w:pPr>
            <w:r w:rsidRPr="0001260D">
              <w:t xml:space="preserve">Mandatory on a response of 2 – </w:t>
            </w:r>
            <w:r w:rsidRPr="008F0D1B">
              <w:t xml:space="preserve">No to </w:t>
            </w:r>
            <w:r w:rsidR="008F0D1B" w:rsidRPr="007D40A8">
              <w:t xml:space="preserve">section </w:t>
            </w:r>
            <w:r w:rsidR="008F0D1B">
              <w:fldChar w:fldCharType="begin"/>
            </w:r>
            <w:r w:rsidR="008F0D1B">
              <w:instrText xml:space="preserve"> REF _Ref36205144 \r \h </w:instrText>
            </w:r>
            <w:r w:rsidR="008F0D1B">
              <w:fldChar w:fldCharType="separate"/>
            </w:r>
            <w:r w:rsidR="008512A5">
              <w:t>4.8</w:t>
            </w:r>
            <w:r w:rsidR="008F0D1B">
              <w:fldChar w:fldCharType="end"/>
            </w:r>
            <w:r w:rsidR="008F0D1B">
              <w:t xml:space="preserve"> </w:t>
            </w:r>
            <w:r w:rsidR="008F0D1B">
              <w:fldChar w:fldCharType="begin"/>
            </w:r>
            <w:r w:rsidR="008F0D1B">
              <w:instrText xml:space="preserve"> REF _Ref36205144 \h </w:instrText>
            </w:r>
            <w:r w:rsidR="008F0D1B">
              <w:fldChar w:fldCharType="separate"/>
            </w:r>
            <w:r w:rsidR="008512A5">
              <w:t>Recall active</w:t>
            </w:r>
            <w:r w:rsidR="008F0D1B">
              <w:fldChar w:fldCharType="end"/>
            </w:r>
          </w:p>
        </w:tc>
      </w:tr>
      <w:tr w:rsidR="00B96620" w:rsidRPr="008D448E" w14:paraId="7D82331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493AD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62E89A" w14:textId="01560DF1" w:rsidR="00B96620" w:rsidRPr="008D448E" w:rsidRDefault="00B96620" w:rsidP="00D663B6">
            <w:pPr>
              <w:pStyle w:val="TableText"/>
            </w:pPr>
          </w:p>
        </w:tc>
      </w:tr>
      <w:tr w:rsidR="00B96620" w:rsidRPr="008D448E" w14:paraId="4DB2C8F8"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6EEB65A"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D648C8" w14:textId="59BB9FA9" w:rsidR="00B96620" w:rsidRPr="008D448E" w:rsidRDefault="006A206A" w:rsidP="00D663B6">
            <w:pPr>
              <w:pStyle w:val="TableText"/>
            </w:pPr>
            <w:r>
              <w:t>Valid code</w:t>
            </w:r>
          </w:p>
        </w:tc>
      </w:tr>
    </w:tbl>
    <w:p w14:paraId="22AF08D5" w14:textId="77777777" w:rsidR="00B96620" w:rsidRPr="00B96620" w:rsidRDefault="00B96620" w:rsidP="00B96620"/>
    <w:p w14:paraId="1A649E94" w14:textId="0945CA2F" w:rsidR="0057610F" w:rsidRDefault="0057610F" w:rsidP="0057610F">
      <w:pPr>
        <w:pStyle w:val="Heading1"/>
      </w:pPr>
      <w:bookmarkStart w:id="77" w:name="_Ref39134498"/>
      <w:bookmarkStart w:id="78" w:name="_Ref39134506"/>
      <w:bookmarkStart w:id="79" w:name="_Toc48302428"/>
      <w:r>
        <w:lastRenderedPageBreak/>
        <w:t>Incoming referral information</w:t>
      </w:r>
      <w:bookmarkEnd w:id="77"/>
      <w:bookmarkEnd w:id="78"/>
      <w:bookmarkEnd w:id="79"/>
    </w:p>
    <w:p w14:paraId="4F8D19F2" w14:textId="60952A22" w:rsidR="00532962" w:rsidRDefault="00532962" w:rsidP="00532962">
      <w:r>
        <w:t xml:space="preserve">A referral is a transfer of some or all </w:t>
      </w:r>
      <w:r w:rsidR="005D5219">
        <w:t xml:space="preserve">of the </w:t>
      </w:r>
      <w:r>
        <w:t xml:space="preserve">responsibility for a patient’s care for a particular purpose. Incoming referrals are received from private dentists or GPs, other oral health service providers and clinicians from other specialties within the DHB. </w:t>
      </w:r>
      <w:r w:rsidR="00946E03">
        <w:t xml:space="preserve">Oral health referrals may be recorded in one or more DHB information systems. </w:t>
      </w:r>
      <w:r>
        <w:t>Information collected about referrals for oral health service delivery should be aligned with National Patient Flow data collection.</w:t>
      </w:r>
    </w:p>
    <w:p w14:paraId="732935D3" w14:textId="77777777" w:rsidR="00532962" w:rsidRDefault="00532962" w:rsidP="00532962"/>
    <w:p w14:paraId="0F02C27C" w14:textId="732398DE" w:rsidR="00532962" w:rsidRDefault="00946E03" w:rsidP="00532962">
      <w:r>
        <w:t>Collecting consistent referral information will enable the DHB service t</w:t>
      </w:r>
      <w:r w:rsidR="00532962">
        <w:t xml:space="preserve">o understand what </w:t>
      </w:r>
      <w:r>
        <w:t xml:space="preserve">is </w:t>
      </w:r>
      <w:r w:rsidR="00532962">
        <w:t>driv</w:t>
      </w:r>
      <w:r>
        <w:t>ing</w:t>
      </w:r>
      <w:r w:rsidR="00532962">
        <w:t xml:space="preserve"> the demand for specialist oral health service</w:t>
      </w:r>
      <w:r>
        <w:t>s</w:t>
      </w:r>
      <w:r w:rsidR="00532962">
        <w:t xml:space="preserve">; whether patients are waiting for oral health services in order to receive other </w:t>
      </w:r>
      <w:r>
        <w:t xml:space="preserve">specialist </w:t>
      </w:r>
      <w:r w:rsidR="00532962">
        <w:t xml:space="preserve">treatment; </w:t>
      </w:r>
      <w:r>
        <w:t xml:space="preserve">service wait times; </w:t>
      </w:r>
      <w:r w:rsidR="00532962">
        <w:t xml:space="preserve">and the reasons patients are removed from hospital waiting lists. </w:t>
      </w:r>
      <w:r>
        <w:t xml:space="preserve">Referrers </w:t>
      </w:r>
      <w:r w:rsidR="00532962">
        <w:t>do not always know the status of patients they have referred for specialist services</w:t>
      </w:r>
      <w:r>
        <w:t xml:space="preserve"> and</w:t>
      </w:r>
      <w:r w:rsidR="00532962">
        <w:t xml:space="preserve"> </w:t>
      </w:r>
      <w:r>
        <w:t>s</w:t>
      </w:r>
      <w:r w:rsidR="00532962">
        <w:t xml:space="preserve">ome of the data elements described in this section are concerned with </w:t>
      </w:r>
      <w:r>
        <w:t xml:space="preserve">improving inter-service communication and keeping </w:t>
      </w:r>
      <w:r w:rsidR="00532962">
        <w:t>referrers informed about the service delivery status of patients they have referred.</w:t>
      </w:r>
    </w:p>
    <w:p w14:paraId="6B59230B" w14:textId="77777777" w:rsidR="00C60B80" w:rsidRPr="00C92FD4" w:rsidRDefault="00C60B80" w:rsidP="00C92FD4"/>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A5693" w:rsidRPr="00953113" w14:paraId="116BF95E"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43D4DDF2" w14:textId="77777777" w:rsidR="008A5693" w:rsidRPr="009B3FD6" w:rsidRDefault="008A5693"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58535EE2" w14:textId="77777777" w:rsidR="008A5693" w:rsidRPr="009B3FD6" w:rsidRDefault="008A5693" w:rsidP="00525992">
            <w:pPr>
              <w:pStyle w:val="TableText"/>
              <w:jc w:val="center"/>
              <w:rPr>
                <w:rFonts w:cs="Segoe UI"/>
              </w:rPr>
            </w:pPr>
            <w:r w:rsidRPr="009B3FD6">
              <w:rPr>
                <w:rFonts w:cs="Segoe UI"/>
                <w:b/>
              </w:rPr>
              <w:t>Data element</w:t>
            </w:r>
          </w:p>
        </w:tc>
      </w:tr>
      <w:tr w:rsidR="000872BF" w:rsidRPr="00953113" w14:paraId="307D7AC4" w14:textId="77777777" w:rsidTr="00525992">
        <w:tc>
          <w:tcPr>
            <w:tcW w:w="990" w:type="dxa"/>
            <w:tcBorders>
              <w:top w:val="nil"/>
              <w:left w:val="nil"/>
              <w:bottom w:val="nil"/>
              <w:right w:val="nil"/>
            </w:tcBorders>
            <w:shd w:val="clear" w:color="auto" w:fill="FFFFFF" w:themeFill="background1"/>
          </w:tcPr>
          <w:p w14:paraId="764A48E3" w14:textId="15F3FF3E"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_Ref36205856 \r \h </w:instrText>
            </w:r>
            <w:r>
              <w:rPr>
                <w:rFonts w:cs="Segoe UI"/>
                <w:szCs w:val="18"/>
              </w:rPr>
            </w:r>
            <w:r>
              <w:rPr>
                <w:rFonts w:cs="Segoe UI"/>
                <w:szCs w:val="18"/>
              </w:rPr>
              <w:fldChar w:fldCharType="separate"/>
            </w:r>
            <w:r w:rsidR="008512A5">
              <w:rPr>
                <w:rFonts w:cs="Segoe UI"/>
                <w:szCs w:val="18"/>
              </w:rPr>
              <w:t>5.1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ADB2015" w14:textId="210E1479"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_Ref36205856 \h </w:instrText>
            </w:r>
            <w:r>
              <w:rPr>
                <w:rFonts w:cs="Segoe UI"/>
                <w:szCs w:val="18"/>
              </w:rPr>
            </w:r>
            <w:r>
              <w:rPr>
                <w:rFonts w:cs="Segoe UI"/>
                <w:szCs w:val="18"/>
              </w:rPr>
              <w:fldChar w:fldCharType="separate"/>
            </w:r>
            <w:r w:rsidR="008512A5">
              <w:t>Referral details duplicated in DHB CWS</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36A8398" w14:textId="51699ED6"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_Ref36205911 \r \h </w:instrText>
            </w:r>
            <w:r>
              <w:rPr>
                <w:rFonts w:cs="Segoe UI"/>
                <w:szCs w:val="18"/>
              </w:rPr>
            </w:r>
            <w:r>
              <w:rPr>
                <w:rFonts w:cs="Segoe UI"/>
                <w:szCs w:val="18"/>
              </w:rPr>
              <w:fldChar w:fldCharType="separate"/>
            </w:r>
            <w:r w:rsidR="008512A5">
              <w:rPr>
                <w:rFonts w:cs="Segoe UI"/>
                <w:szCs w:val="18"/>
              </w:rPr>
              <w:t>5.6</w:t>
            </w:r>
            <w:r>
              <w:rPr>
                <w:rFonts w:cs="Segoe UI"/>
                <w:szCs w:val="18"/>
              </w:rPr>
              <w:fldChar w:fldCharType="end"/>
            </w:r>
          </w:p>
        </w:tc>
        <w:tc>
          <w:tcPr>
            <w:tcW w:w="2978" w:type="dxa"/>
            <w:tcBorders>
              <w:top w:val="nil"/>
              <w:left w:val="nil"/>
              <w:bottom w:val="nil"/>
              <w:right w:val="nil"/>
            </w:tcBorders>
            <w:shd w:val="clear" w:color="auto" w:fill="FFFFFF" w:themeFill="background1"/>
          </w:tcPr>
          <w:p w14:paraId="08474061" w14:textId="1EF03858"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_Ref36205911 \h </w:instrText>
            </w:r>
            <w:r>
              <w:rPr>
                <w:rFonts w:cs="Segoe UI"/>
                <w:szCs w:val="18"/>
              </w:rPr>
            </w:r>
            <w:r>
              <w:rPr>
                <w:rFonts w:cs="Segoe UI"/>
                <w:szCs w:val="18"/>
              </w:rPr>
              <w:fldChar w:fldCharType="separate"/>
            </w:r>
            <w:r w:rsidR="008512A5">
              <w:t>Dental waiting list indicator</w:t>
            </w:r>
            <w:r>
              <w:rPr>
                <w:rFonts w:cs="Segoe UI"/>
                <w:szCs w:val="18"/>
              </w:rPr>
              <w:fldChar w:fldCharType="end"/>
            </w:r>
          </w:p>
        </w:tc>
      </w:tr>
      <w:tr w:rsidR="000872BF" w:rsidRPr="00953113" w14:paraId="36179D0C" w14:textId="77777777" w:rsidTr="00525992">
        <w:tc>
          <w:tcPr>
            <w:tcW w:w="990" w:type="dxa"/>
            <w:tcBorders>
              <w:top w:val="nil"/>
              <w:left w:val="nil"/>
              <w:bottom w:val="nil"/>
              <w:right w:val="nil"/>
            </w:tcBorders>
            <w:shd w:val="clear" w:color="auto" w:fill="FFFFFF" w:themeFill="background1"/>
          </w:tcPr>
          <w:p w14:paraId="58ED35E2" w14:textId="38CF0335"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_Ref36205861 \r \h </w:instrText>
            </w:r>
            <w:r>
              <w:rPr>
                <w:rFonts w:cs="Segoe UI"/>
                <w:szCs w:val="18"/>
              </w:rPr>
            </w:r>
            <w:r>
              <w:rPr>
                <w:rFonts w:cs="Segoe UI"/>
                <w:szCs w:val="18"/>
              </w:rPr>
              <w:fldChar w:fldCharType="separate"/>
            </w:r>
            <w:r w:rsidR="008512A5">
              <w:rPr>
                <w:rFonts w:cs="Segoe UI"/>
                <w:szCs w:val="18"/>
              </w:rPr>
              <w:t>5.2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F38F1D3" w14:textId="7E370706"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_Ref36205861 \h </w:instrText>
            </w:r>
            <w:r>
              <w:rPr>
                <w:rFonts w:cs="Segoe UI"/>
                <w:szCs w:val="18"/>
              </w:rPr>
            </w:r>
            <w:r>
              <w:rPr>
                <w:rFonts w:cs="Segoe UI"/>
                <w:szCs w:val="18"/>
              </w:rPr>
              <w:fldChar w:fldCharType="separate"/>
            </w:r>
            <w:r w:rsidR="008512A5">
              <w:t>Source of referral</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6A1F382" w14:textId="6FF0E243"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_Ref36205917 \r \h </w:instrText>
            </w:r>
            <w:r>
              <w:rPr>
                <w:rFonts w:cs="Segoe UI"/>
                <w:szCs w:val="18"/>
              </w:rPr>
            </w:r>
            <w:r>
              <w:rPr>
                <w:rFonts w:cs="Segoe UI"/>
                <w:szCs w:val="18"/>
              </w:rPr>
              <w:fldChar w:fldCharType="separate"/>
            </w:r>
            <w:r w:rsidR="008512A5">
              <w:rPr>
                <w:rFonts w:cs="Segoe UI"/>
                <w:szCs w:val="18"/>
              </w:rPr>
              <w:t>5.7</w:t>
            </w:r>
            <w:r>
              <w:rPr>
                <w:rFonts w:cs="Segoe UI"/>
                <w:szCs w:val="18"/>
              </w:rPr>
              <w:fldChar w:fldCharType="end"/>
            </w:r>
          </w:p>
        </w:tc>
        <w:tc>
          <w:tcPr>
            <w:tcW w:w="2978" w:type="dxa"/>
            <w:tcBorders>
              <w:top w:val="nil"/>
              <w:left w:val="nil"/>
              <w:bottom w:val="nil"/>
              <w:right w:val="nil"/>
            </w:tcBorders>
            <w:shd w:val="clear" w:color="auto" w:fill="FFFFFF" w:themeFill="background1"/>
          </w:tcPr>
          <w:p w14:paraId="6E07A37B" w14:textId="3C327C82"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_Ref36205917 \h </w:instrText>
            </w:r>
            <w:r>
              <w:rPr>
                <w:rFonts w:cs="Segoe UI"/>
                <w:szCs w:val="18"/>
              </w:rPr>
            </w:r>
            <w:r>
              <w:rPr>
                <w:rFonts w:cs="Segoe UI"/>
                <w:szCs w:val="18"/>
              </w:rPr>
              <w:fldChar w:fldCharType="separate"/>
            </w:r>
            <w:r w:rsidR="008512A5">
              <w:t>Seen in specified timeframe indicator</w:t>
            </w:r>
            <w:r>
              <w:rPr>
                <w:rFonts w:cs="Segoe UI"/>
                <w:szCs w:val="18"/>
              </w:rPr>
              <w:fldChar w:fldCharType="end"/>
            </w:r>
          </w:p>
        </w:tc>
      </w:tr>
      <w:tr w:rsidR="000872BF" w:rsidRPr="00953113" w14:paraId="59DB3C91" w14:textId="77777777" w:rsidTr="00525992">
        <w:tc>
          <w:tcPr>
            <w:tcW w:w="990" w:type="dxa"/>
            <w:tcBorders>
              <w:top w:val="nil"/>
              <w:left w:val="nil"/>
              <w:bottom w:val="nil"/>
              <w:right w:val="nil"/>
            </w:tcBorders>
            <w:shd w:val="clear" w:color="auto" w:fill="FFFFFF" w:themeFill="background1"/>
          </w:tcPr>
          <w:p w14:paraId="42F09679" w14:textId="50567271"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_Ref36205877 \r \h </w:instrText>
            </w:r>
            <w:r>
              <w:rPr>
                <w:rFonts w:cs="Segoe UI"/>
                <w:szCs w:val="18"/>
              </w:rPr>
            </w:r>
            <w:r>
              <w:rPr>
                <w:rFonts w:cs="Segoe UI"/>
                <w:szCs w:val="18"/>
              </w:rPr>
              <w:fldChar w:fldCharType="separate"/>
            </w:r>
            <w:r w:rsidR="008512A5">
              <w:rPr>
                <w:rFonts w:cs="Segoe UI"/>
                <w:szCs w:val="18"/>
              </w:rPr>
              <w:t>5.3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C973E1" w14:textId="12429ADE"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_Ref36205877 \h </w:instrText>
            </w:r>
            <w:r>
              <w:rPr>
                <w:rFonts w:cs="Segoe UI"/>
                <w:szCs w:val="18"/>
              </w:rPr>
            </w:r>
            <w:r>
              <w:rPr>
                <w:rFonts w:cs="Segoe UI"/>
                <w:szCs w:val="18"/>
              </w:rPr>
              <w:fldChar w:fldCharType="separate"/>
            </w:r>
            <w:r w:rsidR="008512A5">
              <w:t>Referrer notification indicator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56F4300" w14:textId="37188DB6"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_Ref36205921 \r \h </w:instrText>
            </w:r>
            <w:r>
              <w:rPr>
                <w:rFonts w:cs="Segoe UI"/>
                <w:szCs w:val="18"/>
              </w:rPr>
            </w:r>
            <w:r>
              <w:rPr>
                <w:rFonts w:cs="Segoe UI"/>
                <w:szCs w:val="18"/>
              </w:rPr>
              <w:fldChar w:fldCharType="separate"/>
            </w:r>
            <w:r w:rsidR="008512A5">
              <w:rPr>
                <w:rFonts w:cs="Segoe UI"/>
                <w:szCs w:val="18"/>
              </w:rPr>
              <w:t>5.8</w:t>
            </w:r>
            <w:r>
              <w:rPr>
                <w:rFonts w:cs="Segoe UI"/>
                <w:szCs w:val="18"/>
              </w:rPr>
              <w:fldChar w:fldCharType="end"/>
            </w:r>
          </w:p>
        </w:tc>
        <w:tc>
          <w:tcPr>
            <w:tcW w:w="2978" w:type="dxa"/>
            <w:tcBorders>
              <w:top w:val="nil"/>
              <w:left w:val="nil"/>
              <w:bottom w:val="nil"/>
              <w:right w:val="nil"/>
            </w:tcBorders>
            <w:shd w:val="clear" w:color="auto" w:fill="FFFFFF" w:themeFill="background1"/>
          </w:tcPr>
          <w:p w14:paraId="386A1CAF" w14:textId="6CD6BFFA"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_Ref36205921 \h </w:instrText>
            </w:r>
            <w:r>
              <w:rPr>
                <w:rFonts w:cs="Segoe UI"/>
                <w:szCs w:val="18"/>
              </w:rPr>
            </w:r>
            <w:r>
              <w:rPr>
                <w:rFonts w:cs="Segoe UI"/>
                <w:szCs w:val="18"/>
              </w:rPr>
              <w:fldChar w:fldCharType="separate"/>
            </w:r>
            <w:r w:rsidR="008512A5">
              <w:t>Hospital waiting list removal indicator</w:t>
            </w:r>
            <w:r>
              <w:rPr>
                <w:rFonts w:cs="Segoe UI"/>
                <w:szCs w:val="18"/>
              </w:rPr>
              <w:fldChar w:fldCharType="end"/>
            </w:r>
          </w:p>
        </w:tc>
      </w:tr>
      <w:tr w:rsidR="000872BF" w:rsidRPr="00953113" w14:paraId="54C593B1" w14:textId="77777777" w:rsidTr="00525992">
        <w:tc>
          <w:tcPr>
            <w:tcW w:w="990" w:type="dxa"/>
            <w:tcBorders>
              <w:top w:val="nil"/>
              <w:left w:val="nil"/>
              <w:bottom w:val="nil"/>
              <w:right w:val="nil"/>
            </w:tcBorders>
            <w:shd w:val="clear" w:color="auto" w:fill="FFFFFF" w:themeFill="background1"/>
          </w:tcPr>
          <w:p w14:paraId="4AAF5C18" w14:textId="7AB4899C"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_Ref36205901 \r \h </w:instrText>
            </w:r>
            <w:r>
              <w:rPr>
                <w:rFonts w:cs="Segoe UI"/>
                <w:szCs w:val="18"/>
              </w:rPr>
            </w:r>
            <w:r>
              <w:rPr>
                <w:rFonts w:cs="Segoe UI"/>
                <w:szCs w:val="18"/>
              </w:rPr>
              <w:fldChar w:fldCharType="separate"/>
            </w:r>
            <w:r w:rsidR="008512A5">
              <w:rPr>
                <w:rFonts w:cs="Segoe UI"/>
                <w:szCs w:val="18"/>
              </w:rPr>
              <w:t>5.4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46CE141" w14:textId="20BD5FAC"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_Ref36205901 \h </w:instrText>
            </w:r>
            <w:r>
              <w:rPr>
                <w:rFonts w:cs="Segoe UI"/>
                <w:szCs w:val="18"/>
              </w:rPr>
            </w:r>
            <w:r>
              <w:rPr>
                <w:rFonts w:cs="Segoe UI"/>
                <w:szCs w:val="18"/>
              </w:rPr>
              <w:fldChar w:fldCharType="separate"/>
            </w:r>
            <w:r w:rsidR="008512A5">
              <w:t>Treatment plan linked to referral</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00A60F8" w14:textId="13F12FA9"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_Ref36205925 \r \h </w:instrText>
            </w:r>
            <w:r>
              <w:rPr>
                <w:rFonts w:cs="Segoe UI"/>
                <w:szCs w:val="18"/>
              </w:rPr>
            </w:r>
            <w:r>
              <w:rPr>
                <w:rFonts w:cs="Segoe UI"/>
                <w:szCs w:val="18"/>
              </w:rPr>
              <w:fldChar w:fldCharType="separate"/>
            </w:r>
            <w:r w:rsidR="008512A5">
              <w:rPr>
                <w:rFonts w:cs="Segoe UI"/>
                <w:szCs w:val="18"/>
              </w:rPr>
              <w:t>5.9</w:t>
            </w:r>
            <w:r>
              <w:rPr>
                <w:rFonts w:cs="Segoe UI"/>
                <w:szCs w:val="18"/>
              </w:rPr>
              <w:fldChar w:fldCharType="end"/>
            </w:r>
          </w:p>
        </w:tc>
        <w:tc>
          <w:tcPr>
            <w:tcW w:w="2978" w:type="dxa"/>
            <w:tcBorders>
              <w:top w:val="nil"/>
              <w:left w:val="nil"/>
              <w:bottom w:val="nil"/>
              <w:right w:val="nil"/>
            </w:tcBorders>
            <w:shd w:val="clear" w:color="auto" w:fill="FFFFFF" w:themeFill="background1"/>
          </w:tcPr>
          <w:p w14:paraId="4936C237" w14:textId="6A94CC83"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_Ref36205925 \h </w:instrText>
            </w:r>
            <w:r>
              <w:rPr>
                <w:rFonts w:cs="Segoe UI"/>
                <w:szCs w:val="18"/>
              </w:rPr>
            </w:r>
            <w:r>
              <w:rPr>
                <w:rFonts w:cs="Segoe UI"/>
                <w:szCs w:val="18"/>
              </w:rPr>
              <w:fldChar w:fldCharType="separate"/>
            </w:r>
            <w:r w:rsidR="008512A5">
              <w:t>Referrer notified removed from waiting list</w:t>
            </w:r>
            <w:r>
              <w:rPr>
                <w:rFonts w:cs="Segoe UI"/>
                <w:szCs w:val="18"/>
              </w:rPr>
              <w:fldChar w:fldCharType="end"/>
            </w:r>
          </w:p>
        </w:tc>
      </w:tr>
      <w:tr w:rsidR="000872BF" w:rsidRPr="00953113" w14:paraId="701594F3"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3ABFD3BA" w14:textId="085F48D3"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_Ref36205906 \r \h </w:instrText>
            </w:r>
            <w:r>
              <w:rPr>
                <w:rFonts w:cs="Segoe UI"/>
                <w:szCs w:val="18"/>
              </w:rPr>
            </w:r>
            <w:r>
              <w:rPr>
                <w:rFonts w:cs="Segoe UI"/>
                <w:szCs w:val="18"/>
              </w:rPr>
              <w:fldChar w:fldCharType="separate"/>
            </w:r>
            <w:r w:rsidR="008512A5">
              <w:rPr>
                <w:rFonts w:cs="Segoe UI"/>
                <w:szCs w:val="18"/>
              </w:rPr>
              <w:t>5.5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6C2A6C05" w14:textId="046338D4"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_Ref36205906 \h </w:instrText>
            </w:r>
            <w:r>
              <w:rPr>
                <w:rFonts w:cs="Segoe UI"/>
                <w:szCs w:val="18"/>
              </w:rPr>
            </w:r>
            <w:r>
              <w:rPr>
                <w:rFonts w:cs="Segoe UI"/>
                <w:szCs w:val="18"/>
              </w:rPr>
              <w:fldChar w:fldCharType="separate"/>
            </w:r>
            <w:r w:rsidR="008512A5">
              <w:t>Receiving other services from a DHB service provider</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27EF9C6" w14:textId="6ADB8945" w:rsidR="000872BF" w:rsidRPr="001A6EE5" w:rsidRDefault="000872BF" w:rsidP="000872BF">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4C40E171" w14:textId="0181C7D3" w:rsidR="000872BF" w:rsidRPr="001A6EE5" w:rsidRDefault="000872BF" w:rsidP="000872BF">
            <w:pPr>
              <w:pStyle w:val="TableText"/>
              <w:rPr>
                <w:rFonts w:cs="Segoe UI"/>
                <w:szCs w:val="18"/>
              </w:rPr>
            </w:pPr>
          </w:p>
        </w:tc>
      </w:tr>
    </w:tbl>
    <w:p w14:paraId="356CC6D1" w14:textId="5C52C222" w:rsidR="00B45C5D" w:rsidRDefault="00B45C5D" w:rsidP="00157973">
      <w:pPr>
        <w:pStyle w:val="Heading2"/>
        <w:pageBreakBefore/>
      </w:pPr>
      <w:bookmarkStart w:id="80" w:name="_Ref36205856"/>
      <w:r>
        <w:lastRenderedPageBreak/>
        <w:t xml:space="preserve">Referral details duplicated in </w:t>
      </w:r>
      <w:r w:rsidR="00946E03">
        <w:t>DHB CWS</w:t>
      </w:r>
      <w:bookmarkEnd w:id="80"/>
    </w:p>
    <w:p w14:paraId="0C5AE95C" w14:textId="1505E157" w:rsidR="00050B24" w:rsidRPr="00050B24" w:rsidRDefault="00050B24" w:rsidP="00AB647C">
      <w:pPr>
        <w:pStyle w:val="Table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148669E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A9D1A0"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DBC7A3" w14:textId="76281E44" w:rsidR="00B96620" w:rsidRPr="008D448E" w:rsidRDefault="006154BC" w:rsidP="00D663B6">
            <w:pPr>
              <w:pStyle w:val="TableText"/>
              <w:keepNext/>
            </w:pPr>
            <w:r w:rsidRPr="006154BC">
              <w:cr/>
              <w:t>An indicator that a referral is recorded in the DHB’s public hospital clinical workstation (CWS)</w:t>
            </w:r>
          </w:p>
        </w:tc>
      </w:tr>
      <w:tr w:rsidR="00B96620" w:rsidRPr="008D448E" w14:paraId="00AB193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993A15"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55DA79" w14:textId="77777777" w:rsidR="00B96620" w:rsidRPr="008D448E" w:rsidRDefault="00B96620" w:rsidP="00D663B6">
            <w:pPr>
              <w:pStyle w:val="TableText"/>
              <w:keepNext/>
            </w:pPr>
          </w:p>
        </w:tc>
      </w:tr>
      <w:tr w:rsidR="006154BC" w:rsidRPr="008D448E" w14:paraId="4060549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F24059" w14:textId="77777777" w:rsidR="006154BC" w:rsidRPr="00504110" w:rsidRDefault="006154BC" w:rsidP="006154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E9B5E1D" w14:textId="779580A6" w:rsidR="006154BC" w:rsidRPr="008D448E" w:rsidRDefault="006154BC" w:rsidP="006154B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9766449" w14:textId="593841AA" w:rsidR="006154BC" w:rsidRPr="00504110" w:rsidRDefault="006154BC" w:rsidP="006154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DF23823" w14:textId="5E3BFE4F" w:rsidR="006154BC" w:rsidRPr="008D448E" w:rsidRDefault="006154BC" w:rsidP="006154BC">
            <w:pPr>
              <w:pStyle w:val="TableText"/>
              <w:keepNext/>
            </w:pPr>
            <w:r>
              <w:t>N/A</w:t>
            </w:r>
          </w:p>
        </w:tc>
      </w:tr>
      <w:tr w:rsidR="006154BC" w:rsidRPr="008D448E" w14:paraId="5AD0F45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9A997F" w14:textId="77777777" w:rsidR="006154BC" w:rsidRPr="00504110" w:rsidRDefault="006154BC" w:rsidP="006154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7FF7927" w14:textId="3E97F796" w:rsidR="006154BC" w:rsidRPr="008D448E" w:rsidRDefault="006154BC" w:rsidP="006154B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D782BF" w14:textId="56F8CBB2" w:rsidR="006154BC" w:rsidRPr="00504110" w:rsidRDefault="006154BC" w:rsidP="006154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CBF87FD" w14:textId="21AB3F23" w:rsidR="006154BC" w:rsidRPr="00F46627" w:rsidRDefault="006154BC" w:rsidP="006154BC">
            <w:pPr>
              <w:pStyle w:val="TableText"/>
            </w:pPr>
            <w:r>
              <w:t>N(1,0)</w:t>
            </w:r>
          </w:p>
        </w:tc>
      </w:tr>
      <w:tr w:rsidR="006154BC" w:rsidRPr="008D448E" w14:paraId="0BF2F50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3B6C94" w14:textId="77777777" w:rsidR="006154BC" w:rsidRDefault="006154BC" w:rsidP="006154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A1E287" w14:textId="77777777" w:rsidR="006154BC" w:rsidRDefault="006154BC" w:rsidP="006154BC">
            <w:pPr>
              <w:pStyle w:val="TableText"/>
              <w:keepNext/>
            </w:pPr>
            <w:r>
              <w:t>1 – Yes</w:t>
            </w:r>
          </w:p>
          <w:p w14:paraId="0BC1269C" w14:textId="7A7C3373" w:rsidR="006154BC" w:rsidRDefault="006154BC" w:rsidP="006154BC">
            <w:pPr>
              <w:pStyle w:val="TableText"/>
              <w:keepNext/>
            </w:pPr>
            <w:r>
              <w:t xml:space="preserve">0 – No </w:t>
            </w:r>
          </w:p>
        </w:tc>
      </w:tr>
      <w:tr w:rsidR="00B96620" w:rsidRPr="008D448E" w14:paraId="3F0A497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AEFCE4"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286729" w14:textId="317F5240" w:rsidR="00B96620" w:rsidRPr="008D448E" w:rsidRDefault="006154BC" w:rsidP="00D663B6">
            <w:pPr>
              <w:pStyle w:val="TableText"/>
              <w:keepNext/>
            </w:pPr>
            <w:r>
              <w:t>Optional</w:t>
            </w:r>
          </w:p>
        </w:tc>
      </w:tr>
      <w:tr w:rsidR="00B96620" w:rsidRPr="008D448E" w14:paraId="5AE6215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B051B7"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3B8EE7" w14:textId="555D6A75" w:rsidR="00B96620" w:rsidRPr="008D448E" w:rsidRDefault="00B96620" w:rsidP="00D663B6">
            <w:pPr>
              <w:pStyle w:val="TableText"/>
            </w:pPr>
          </w:p>
        </w:tc>
      </w:tr>
      <w:tr w:rsidR="00B96620" w:rsidRPr="008D448E" w14:paraId="231ED55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998DB65"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2589A9" w14:textId="380279CE" w:rsidR="00B96620" w:rsidRPr="008D448E" w:rsidRDefault="00C263E7" w:rsidP="00D663B6">
            <w:pPr>
              <w:pStyle w:val="TableText"/>
            </w:pPr>
            <w:r>
              <w:t>Valid code</w:t>
            </w:r>
          </w:p>
        </w:tc>
      </w:tr>
    </w:tbl>
    <w:p w14:paraId="5FBC10FB" w14:textId="47B13BEF" w:rsidR="0057610F" w:rsidRDefault="0057610F" w:rsidP="0057610F">
      <w:pPr>
        <w:pStyle w:val="Heading2"/>
      </w:pPr>
      <w:bookmarkStart w:id="81" w:name="_Ref36205861"/>
      <w:r>
        <w:t>Source of referral</w:t>
      </w:r>
      <w:bookmarkEnd w:id="8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895"/>
        <w:gridCol w:w="2269"/>
        <w:gridCol w:w="2125"/>
      </w:tblGrid>
      <w:tr w:rsidR="006B419F" w:rsidRPr="008D448E" w14:paraId="1838AF3B" w14:textId="77777777" w:rsidTr="00DD276D">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862B74" w14:textId="77777777" w:rsidR="006B419F" w:rsidRPr="00504110" w:rsidRDefault="006B419F" w:rsidP="00874B30">
            <w:pPr>
              <w:pStyle w:val="TableT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3DAD93" w14:textId="313965B4" w:rsidR="006B419F" w:rsidRPr="008D448E" w:rsidRDefault="0039333A" w:rsidP="00DD276D">
            <w:pPr>
              <w:pStyle w:val="TableText"/>
              <w:keepNext/>
            </w:pPr>
            <w:r w:rsidRPr="006154BC">
              <w:t>A code categorising the source of referral</w:t>
            </w:r>
          </w:p>
        </w:tc>
      </w:tr>
      <w:tr w:rsidR="006B419F" w:rsidRPr="008D448E" w14:paraId="25114102"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A72135" w14:textId="77777777" w:rsidR="006B419F" w:rsidRPr="00504110" w:rsidRDefault="006B419F" w:rsidP="00874B30">
            <w:pPr>
              <w:pStyle w:val="TableT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B1BFA1" w14:textId="44811892" w:rsidR="006B419F" w:rsidRPr="00346DD4" w:rsidRDefault="00346DD4" w:rsidP="00DD276D">
            <w:pPr>
              <w:pStyle w:val="TableText"/>
              <w:keepNext/>
              <w:rPr>
                <w:color w:val="000000"/>
              </w:rPr>
            </w:pPr>
            <w:r>
              <w:rPr>
                <w:color w:val="000000"/>
              </w:rPr>
              <w:t xml:space="preserve">Ministry of Health - National Collections - </w:t>
            </w:r>
            <w:hyperlink r:id="rId33" w:history="1">
              <w:r w:rsidRPr="00A50C69">
                <w:rPr>
                  <w:rStyle w:val="Hyperlink"/>
                </w:rPr>
                <w:t>National Patient Flow section 10.17.18</w:t>
              </w:r>
            </w:hyperlink>
          </w:p>
        </w:tc>
      </w:tr>
      <w:tr w:rsidR="006B419F" w:rsidRPr="008D448E" w14:paraId="4B124123"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F7A213" w14:textId="77777777" w:rsidR="006B419F" w:rsidRPr="00504110" w:rsidRDefault="006B419F" w:rsidP="00874B30">
            <w:pPr>
              <w:pStyle w:val="TableText"/>
              <w:rPr>
                <w:b/>
              </w:rPr>
            </w:pPr>
            <w:r w:rsidRPr="00504110">
              <w:rPr>
                <w:b/>
              </w:rPr>
              <w:t>Data type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34117D28" w14:textId="77777777" w:rsidR="006B419F" w:rsidRPr="008D448E" w:rsidRDefault="006B419F" w:rsidP="00DD276D">
            <w:pPr>
              <w:pStyle w:val="TableText"/>
            </w:pPr>
            <w:r w:rsidRPr="004C0A03">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FB4199" w14:textId="77777777" w:rsidR="006B419F" w:rsidRPr="00504110" w:rsidRDefault="006B419F" w:rsidP="00DD276D">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B104ACC" w14:textId="77777777" w:rsidR="006B419F" w:rsidRPr="008D448E" w:rsidRDefault="006B419F" w:rsidP="00DD276D">
            <w:pPr>
              <w:pStyle w:val="TableText"/>
              <w:keepNext/>
            </w:pPr>
            <w:r>
              <w:t>Code</w:t>
            </w:r>
          </w:p>
        </w:tc>
      </w:tr>
      <w:tr w:rsidR="006B419F" w:rsidRPr="008D448E" w14:paraId="2067E1F8"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59AB11" w14:textId="77777777" w:rsidR="006B419F" w:rsidRPr="00504110" w:rsidRDefault="006B419F" w:rsidP="00874B30">
            <w:pPr>
              <w:pStyle w:val="TableText"/>
              <w:rPr>
                <w:b/>
              </w:rPr>
            </w:pPr>
            <w:r w:rsidRPr="00504110">
              <w:rPr>
                <w:b/>
              </w:rPr>
              <w:t>Field size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09046C5E" w14:textId="77777777" w:rsidR="006B419F" w:rsidRPr="008D448E" w:rsidRDefault="006B419F" w:rsidP="00DD276D">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9BE06AD" w14:textId="77777777" w:rsidR="006B419F" w:rsidRPr="00504110" w:rsidRDefault="006B419F" w:rsidP="00DD276D">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5A12DAFC" w14:textId="77777777" w:rsidR="006B419F" w:rsidRPr="00F46627" w:rsidRDefault="006B419F" w:rsidP="00DD276D">
            <w:pPr>
              <w:pStyle w:val="TableText"/>
            </w:pPr>
            <w:r>
              <w:t>N(18)</w:t>
            </w:r>
          </w:p>
        </w:tc>
      </w:tr>
      <w:tr w:rsidR="006B419F" w:rsidRPr="00C24868" w14:paraId="2477BDCE"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54BA90" w14:textId="77777777" w:rsidR="006B419F" w:rsidRPr="00C24868" w:rsidRDefault="006B419F" w:rsidP="00DD276D">
            <w:pPr>
              <w:pStyle w:val="TableText"/>
              <w:keepNext/>
              <w:rPr>
                <w:rFonts w:cs="Segoe UI"/>
                <w:b/>
                <w:szCs w:val="18"/>
              </w:rPr>
            </w:pPr>
            <w:r w:rsidRPr="00C24868">
              <w:rPr>
                <w:rFonts w:cs="Segoe UI"/>
                <w:b/>
                <w:szCs w:val="18"/>
              </w:rPr>
              <w:lastRenderedPageBreak/>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8A95E5" w14:textId="7EA540DD" w:rsidR="00DD276D" w:rsidRPr="00C24868" w:rsidRDefault="00DD276D">
            <w:pPr>
              <w:rPr>
                <w:rFonts w:cs="Segoe UI"/>
                <w:sz w:val="18"/>
                <w:szCs w:val="18"/>
              </w:rPr>
            </w:pPr>
          </w:p>
          <w:tbl>
            <w:tblPr>
              <w:tblStyle w:val="TableGrid"/>
              <w:tblW w:w="0" w:type="auto"/>
              <w:tblLook w:val="04A0" w:firstRow="1" w:lastRow="0" w:firstColumn="1" w:lastColumn="0" w:noHBand="0" w:noVBand="1"/>
            </w:tblPr>
            <w:tblGrid>
              <w:gridCol w:w="4019"/>
              <w:gridCol w:w="2146"/>
            </w:tblGrid>
            <w:tr w:rsidR="00197C9B" w:rsidRPr="00C24868" w14:paraId="5B863B90" w14:textId="77777777" w:rsidTr="004666F7">
              <w:tc>
                <w:tcPr>
                  <w:tcW w:w="4019" w:type="dxa"/>
                  <w:tcBorders>
                    <w:top w:val="nil"/>
                    <w:left w:val="nil"/>
                    <w:right w:val="nil"/>
                  </w:tcBorders>
                  <w:shd w:val="clear" w:color="auto" w:fill="D9D9D9" w:themeFill="background1" w:themeFillShade="D9"/>
                </w:tcPr>
                <w:p w14:paraId="52D622F6" w14:textId="6F3928C7" w:rsidR="00197C9B" w:rsidRPr="00C24868" w:rsidRDefault="00197C9B" w:rsidP="00197C9B">
                  <w:pPr>
                    <w:jc w:val="center"/>
                    <w:rPr>
                      <w:rFonts w:cs="Segoe UI"/>
                      <w:sz w:val="18"/>
                      <w:szCs w:val="18"/>
                    </w:rPr>
                  </w:pPr>
                  <w:r w:rsidRPr="00C24868">
                    <w:rPr>
                      <w:rFonts w:cs="Segoe UI"/>
                      <w:b/>
                      <w:sz w:val="18"/>
                      <w:szCs w:val="18"/>
                    </w:rPr>
                    <w:t>Agreed term</w:t>
                  </w:r>
                </w:p>
              </w:tc>
              <w:tc>
                <w:tcPr>
                  <w:tcW w:w="2146" w:type="dxa"/>
                  <w:tcBorders>
                    <w:top w:val="nil"/>
                    <w:left w:val="nil"/>
                    <w:right w:val="nil"/>
                  </w:tcBorders>
                  <w:shd w:val="clear" w:color="auto" w:fill="D9D9D9" w:themeFill="background1" w:themeFillShade="D9"/>
                </w:tcPr>
                <w:p w14:paraId="7C080A76" w14:textId="539D6ADD" w:rsidR="00197C9B" w:rsidRPr="00C24868" w:rsidRDefault="00197C9B" w:rsidP="00197C9B">
                  <w:pPr>
                    <w:jc w:val="center"/>
                    <w:rPr>
                      <w:rFonts w:cs="Segoe UI"/>
                      <w:sz w:val="18"/>
                      <w:szCs w:val="18"/>
                    </w:rPr>
                  </w:pPr>
                  <w:r w:rsidRPr="00C24868">
                    <w:rPr>
                      <w:rFonts w:cs="Segoe UI"/>
                      <w:b/>
                      <w:sz w:val="18"/>
                      <w:szCs w:val="18"/>
                    </w:rPr>
                    <w:t>SNOMED Concept ID</w:t>
                  </w:r>
                  <w:r w:rsidRPr="00C24868">
                    <w:rPr>
                      <w:rFonts w:cs="Segoe UI"/>
                      <w:b/>
                      <w:sz w:val="18"/>
                      <w:szCs w:val="18"/>
                    </w:rPr>
                    <w:br/>
                    <w:t>(SCTID)</w:t>
                  </w:r>
                </w:p>
              </w:tc>
            </w:tr>
            <w:tr w:rsidR="00197C9B" w:rsidRPr="00C24868" w14:paraId="5ACB4CE0" w14:textId="77777777" w:rsidTr="004642FF">
              <w:tc>
                <w:tcPr>
                  <w:tcW w:w="4019" w:type="dxa"/>
                  <w:tcBorders>
                    <w:left w:val="nil"/>
                    <w:right w:val="nil"/>
                  </w:tcBorders>
                </w:tcPr>
                <w:p w14:paraId="036DCB41" w14:textId="512D1810" w:rsidR="00002583" w:rsidRPr="00C24868" w:rsidRDefault="00634842" w:rsidP="006C7802">
                  <w:pPr>
                    <w:spacing w:before="60" w:after="60" w:line="240" w:lineRule="auto"/>
                    <w:rPr>
                      <w:rFonts w:cs="Segoe UI"/>
                      <w:sz w:val="18"/>
                      <w:szCs w:val="18"/>
                    </w:rPr>
                  </w:pPr>
                  <w:r w:rsidRPr="00C24868">
                    <w:rPr>
                      <w:rFonts w:cs="Segoe UI"/>
                      <w:sz w:val="18"/>
                      <w:szCs w:val="18"/>
                    </w:rPr>
                    <w:t>COHS</w:t>
                  </w:r>
                </w:p>
                <w:p w14:paraId="7B3203B2" w14:textId="31AAC13F" w:rsidR="00002583" w:rsidRPr="00C24868" w:rsidRDefault="00634842" w:rsidP="00392774">
                  <w:pPr>
                    <w:pStyle w:val="ListParagraph"/>
                    <w:numPr>
                      <w:ilvl w:val="0"/>
                      <w:numId w:val="13"/>
                    </w:numPr>
                    <w:spacing w:before="60" w:after="60" w:line="240" w:lineRule="auto"/>
                    <w:ind w:left="284" w:firstLine="0"/>
                    <w:contextualSpacing w:val="0"/>
                    <w:rPr>
                      <w:rFonts w:cs="Segoe UI"/>
                      <w:sz w:val="18"/>
                      <w:szCs w:val="18"/>
                    </w:rPr>
                  </w:pPr>
                  <w:r w:rsidRPr="00C24868">
                    <w:rPr>
                      <w:rFonts w:cs="Segoe UI"/>
                      <w:sz w:val="18"/>
                      <w:szCs w:val="18"/>
                    </w:rPr>
                    <w:t xml:space="preserve">Community </w:t>
                  </w:r>
                  <w:r w:rsidR="00B17024" w:rsidRPr="00C24868">
                    <w:rPr>
                      <w:rFonts w:cs="Segoe UI"/>
                      <w:sz w:val="18"/>
                      <w:szCs w:val="18"/>
                    </w:rPr>
                    <w:t xml:space="preserve">oral </w:t>
                  </w:r>
                  <w:r w:rsidRPr="00C24868">
                    <w:rPr>
                      <w:rFonts w:cs="Segoe UI"/>
                      <w:sz w:val="18"/>
                      <w:szCs w:val="18"/>
                    </w:rPr>
                    <w:t>health practitioner</w:t>
                  </w:r>
                  <w:r w:rsidR="00002583" w:rsidRPr="00C24868">
                    <w:rPr>
                      <w:rFonts w:cs="Segoe UI"/>
                      <w:sz w:val="18"/>
                      <w:szCs w:val="18"/>
                    </w:rPr>
                    <w:t xml:space="preserve">, </w:t>
                  </w:r>
                  <w:r w:rsidR="00002583" w:rsidRPr="006A34AE">
                    <w:rPr>
                      <w:rFonts w:cs="Segoe UI"/>
                      <w:b/>
                      <w:sz w:val="18"/>
                      <w:szCs w:val="18"/>
                    </w:rPr>
                    <w:t>OR</w:t>
                  </w:r>
                </w:p>
                <w:p w14:paraId="616684C2" w14:textId="5F95C3A3" w:rsidR="00197C9B" w:rsidRPr="00C24868" w:rsidRDefault="00634842" w:rsidP="00103B0B">
                  <w:pPr>
                    <w:pStyle w:val="ListParagraph"/>
                    <w:numPr>
                      <w:ilvl w:val="0"/>
                      <w:numId w:val="13"/>
                    </w:numPr>
                    <w:spacing w:before="60" w:after="60" w:line="240" w:lineRule="auto"/>
                    <w:ind w:left="284" w:firstLine="0"/>
                    <w:contextualSpacing w:val="0"/>
                    <w:rPr>
                      <w:rFonts w:cs="Segoe UI"/>
                      <w:sz w:val="18"/>
                      <w:szCs w:val="18"/>
                    </w:rPr>
                  </w:pPr>
                  <w:r w:rsidRPr="00C24868">
                    <w:rPr>
                      <w:rFonts w:cs="Segoe UI"/>
                      <w:sz w:val="18"/>
                      <w:szCs w:val="18"/>
                    </w:rPr>
                    <w:t>COHS clinician</w:t>
                  </w:r>
                </w:p>
              </w:tc>
              <w:tc>
                <w:tcPr>
                  <w:tcW w:w="2146" w:type="dxa"/>
                  <w:tcBorders>
                    <w:left w:val="nil"/>
                    <w:right w:val="nil"/>
                  </w:tcBorders>
                  <w:vAlign w:val="center"/>
                </w:tcPr>
                <w:p w14:paraId="34FFF79F" w14:textId="4C80D54F" w:rsidR="00197C9B" w:rsidRPr="00A748ED" w:rsidRDefault="00634842" w:rsidP="006C7802">
                  <w:pPr>
                    <w:spacing w:before="60" w:after="60" w:line="240" w:lineRule="auto"/>
                    <w:jc w:val="center"/>
                    <w:rPr>
                      <w:rFonts w:cs="Segoe UI"/>
                      <w:sz w:val="18"/>
                      <w:szCs w:val="18"/>
                    </w:rPr>
                  </w:pPr>
                  <w:r w:rsidRPr="00A748ED">
                    <w:rPr>
                      <w:rFonts w:cs="Segoe UI"/>
                      <w:sz w:val="18"/>
                      <w:szCs w:val="18"/>
                    </w:rPr>
                    <w:t>TBA</w:t>
                  </w:r>
                </w:p>
              </w:tc>
            </w:tr>
            <w:tr w:rsidR="00634842" w:rsidRPr="00C24868" w14:paraId="5B61EFEF" w14:textId="77777777" w:rsidTr="004642FF">
              <w:tc>
                <w:tcPr>
                  <w:tcW w:w="4019" w:type="dxa"/>
                  <w:tcBorders>
                    <w:left w:val="nil"/>
                    <w:right w:val="nil"/>
                  </w:tcBorders>
                </w:tcPr>
                <w:p w14:paraId="3080AB96" w14:textId="6F44593A" w:rsidR="00634842" w:rsidRPr="00C24868" w:rsidRDefault="00634842" w:rsidP="006C7802">
                  <w:pPr>
                    <w:spacing w:before="60" w:after="60" w:line="240" w:lineRule="auto"/>
                    <w:rPr>
                      <w:rFonts w:cs="Segoe UI"/>
                      <w:sz w:val="18"/>
                      <w:szCs w:val="18"/>
                    </w:rPr>
                  </w:pPr>
                  <w:r w:rsidRPr="00C24868">
                    <w:rPr>
                      <w:rFonts w:cs="Segoe UI"/>
                      <w:sz w:val="18"/>
                      <w:szCs w:val="18"/>
                    </w:rPr>
                    <w:t xml:space="preserve">General </w:t>
                  </w:r>
                  <w:r w:rsidR="00586AB7" w:rsidRPr="00C24868">
                    <w:rPr>
                      <w:rFonts w:cs="Segoe UI"/>
                      <w:sz w:val="18"/>
                      <w:szCs w:val="18"/>
                    </w:rPr>
                    <w:t>practitioner</w:t>
                  </w:r>
                </w:p>
              </w:tc>
              <w:tc>
                <w:tcPr>
                  <w:tcW w:w="2146" w:type="dxa"/>
                  <w:tcBorders>
                    <w:left w:val="nil"/>
                    <w:right w:val="nil"/>
                  </w:tcBorders>
                </w:tcPr>
                <w:p w14:paraId="5343640C" w14:textId="5962D94C" w:rsidR="00634842" w:rsidRPr="00A748ED" w:rsidRDefault="00634842" w:rsidP="006C7802">
                  <w:pPr>
                    <w:spacing w:before="60" w:after="60" w:line="240" w:lineRule="auto"/>
                    <w:jc w:val="center"/>
                    <w:rPr>
                      <w:rFonts w:cs="Segoe UI"/>
                      <w:sz w:val="18"/>
                      <w:szCs w:val="18"/>
                    </w:rPr>
                  </w:pPr>
                  <w:r w:rsidRPr="00A748ED">
                    <w:rPr>
                      <w:rFonts w:cs="Segoe UI"/>
                      <w:sz w:val="18"/>
                      <w:szCs w:val="18"/>
                    </w:rPr>
                    <w:t>305931005</w:t>
                  </w:r>
                </w:p>
              </w:tc>
            </w:tr>
            <w:tr w:rsidR="00A91955" w:rsidRPr="00C24868" w14:paraId="2DBE3C0A" w14:textId="77777777" w:rsidTr="004642FF">
              <w:tc>
                <w:tcPr>
                  <w:tcW w:w="4019" w:type="dxa"/>
                  <w:tcBorders>
                    <w:left w:val="nil"/>
                    <w:right w:val="nil"/>
                  </w:tcBorders>
                </w:tcPr>
                <w:p w14:paraId="314661C5" w14:textId="77777777" w:rsidR="009934BF" w:rsidRPr="00C24868" w:rsidRDefault="009934BF" w:rsidP="006C7802">
                  <w:pPr>
                    <w:pStyle w:val="TableText"/>
                    <w:spacing w:line="240" w:lineRule="auto"/>
                    <w:rPr>
                      <w:rFonts w:cs="Segoe UI"/>
                      <w:szCs w:val="18"/>
                    </w:rPr>
                  </w:pPr>
                  <w:r w:rsidRPr="00C24868">
                    <w:rPr>
                      <w:rFonts w:cs="Segoe UI"/>
                      <w:szCs w:val="18"/>
                    </w:rPr>
                    <w:t>Community Dentist (private)</w:t>
                  </w:r>
                </w:p>
                <w:p w14:paraId="02C10AD2" w14:textId="127F0554" w:rsidR="00A91955" w:rsidRPr="00C24868" w:rsidRDefault="00E81BE1" w:rsidP="006C7802">
                  <w:pPr>
                    <w:spacing w:before="60" w:after="60" w:line="240" w:lineRule="auto"/>
                    <w:rPr>
                      <w:rFonts w:cs="Segoe UI"/>
                      <w:sz w:val="18"/>
                      <w:szCs w:val="18"/>
                    </w:rPr>
                  </w:pPr>
                  <w:r w:rsidRPr="00C24868">
                    <w:rPr>
                      <w:rFonts w:cs="Segoe UI"/>
                      <w:i/>
                      <w:color w:val="333333"/>
                      <w:sz w:val="18"/>
                      <w:szCs w:val="18"/>
                      <w:shd w:val="clear" w:color="auto" w:fill="FFFFFF"/>
                    </w:rPr>
                    <w:t xml:space="preserve">(SNOMED CT preferred term is </w:t>
                  </w:r>
                  <w:r w:rsidR="00420109" w:rsidRPr="00C24868">
                    <w:rPr>
                      <w:rFonts w:cs="Segoe UI"/>
                      <w:i/>
                      <w:color w:val="333333"/>
                      <w:sz w:val="18"/>
                      <w:szCs w:val="18"/>
                      <w:shd w:val="clear" w:color="auto" w:fill="FFFFFF"/>
                    </w:rPr>
                    <w:t>“</w:t>
                  </w:r>
                  <w:r w:rsidRPr="00C24868">
                    <w:rPr>
                      <w:rFonts w:cs="Segoe UI"/>
                      <w:i/>
                      <w:color w:val="333333"/>
                      <w:sz w:val="18"/>
                      <w:szCs w:val="18"/>
                      <w:shd w:val="clear" w:color="auto" w:fill="FFFFFF"/>
                    </w:rPr>
                    <w:t>Referral from general dental surgeon</w:t>
                  </w:r>
                  <w:r w:rsidR="00420109" w:rsidRPr="00C24868">
                    <w:rPr>
                      <w:rFonts w:cs="Segoe UI"/>
                      <w:i/>
                      <w:color w:val="333333"/>
                      <w:sz w:val="18"/>
                      <w:szCs w:val="18"/>
                      <w:shd w:val="clear" w:color="auto" w:fill="FFFFFF"/>
                    </w:rPr>
                    <w:t>”</w:t>
                  </w:r>
                  <w:r w:rsidRPr="00C24868">
                    <w:rPr>
                      <w:rFonts w:cs="Segoe UI"/>
                      <w:i/>
                      <w:color w:val="333333"/>
                      <w:sz w:val="18"/>
                      <w:szCs w:val="18"/>
                      <w:shd w:val="clear" w:color="auto" w:fill="FFFFFF"/>
                    </w:rPr>
                    <w:t>)</w:t>
                  </w:r>
                </w:p>
              </w:tc>
              <w:tc>
                <w:tcPr>
                  <w:tcW w:w="2146" w:type="dxa"/>
                  <w:tcBorders>
                    <w:left w:val="nil"/>
                    <w:right w:val="nil"/>
                  </w:tcBorders>
                </w:tcPr>
                <w:p w14:paraId="42C8D5C8" w14:textId="40E384F3" w:rsidR="00A91955" w:rsidRPr="00A748ED" w:rsidRDefault="0050749B" w:rsidP="006C7802">
                  <w:pPr>
                    <w:spacing w:before="60" w:after="60" w:line="240" w:lineRule="auto"/>
                    <w:jc w:val="center"/>
                    <w:rPr>
                      <w:rFonts w:cs="Segoe UI"/>
                      <w:sz w:val="18"/>
                      <w:szCs w:val="18"/>
                    </w:rPr>
                  </w:pPr>
                  <w:r w:rsidRPr="00A748ED">
                    <w:rPr>
                      <w:rFonts w:cs="Segoe UI"/>
                      <w:sz w:val="18"/>
                      <w:szCs w:val="18"/>
                      <w:shd w:val="clear" w:color="auto" w:fill="FFFFFF"/>
                    </w:rPr>
                    <w:t>306734004</w:t>
                  </w:r>
                </w:p>
              </w:tc>
            </w:tr>
            <w:tr w:rsidR="00895E2F" w:rsidRPr="00C24868" w14:paraId="2BED78EA" w14:textId="77777777" w:rsidTr="004642FF">
              <w:tc>
                <w:tcPr>
                  <w:tcW w:w="4019" w:type="dxa"/>
                  <w:tcBorders>
                    <w:left w:val="nil"/>
                    <w:right w:val="nil"/>
                  </w:tcBorders>
                </w:tcPr>
                <w:p w14:paraId="1A01A8C2" w14:textId="03B5D9A9" w:rsidR="00895E2F" w:rsidRPr="00C24868" w:rsidRDefault="00895E2F" w:rsidP="006C7802">
                  <w:pPr>
                    <w:spacing w:before="60" w:after="60" w:line="240" w:lineRule="auto"/>
                    <w:rPr>
                      <w:rFonts w:cs="Segoe UI"/>
                      <w:sz w:val="18"/>
                      <w:szCs w:val="18"/>
                    </w:rPr>
                  </w:pPr>
                  <w:r w:rsidRPr="00C24868">
                    <w:rPr>
                      <w:rFonts w:cs="Segoe UI"/>
                      <w:sz w:val="18"/>
                      <w:szCs w:val="18"/>
                    </w:rPr>
                    <w:t xml:space="preserve">Emergency </w:t>
                  </w:r>
                  <w:r w:rsidR="009B7660" w:rsidRPr="00C24868">
                    <w:rPr>
                      <w:rFonts w:cs="Segoe UI"/>
                      <w:sz w:val="18"/>
                      <w:szCs w:val="18"/>
                    </w:rPr>
                    <w:t xml:space="preserve">department </w:t>
                  </w:r>
                  <w:r w:rsidRPr="00C24868">
                    <w:rPr>
                      <w:rFonts w:cs="Segoe UI"/>
                      <w:sz w:val="18"/>
                      <w:szCs w:val="18"/>
                    </w:rPr>
                    <w:t>(Own DHB)</w:t>
                  </w:r>
                </w:p>
              </w:tc>
              <w:tc>
                <w:tcPr>
                  <w:tcW w:w="2146" w:type="dxa"/>
                  <w:tcBorders>
                    <w:left w:val="nil"/>
                    <w:right w:val="nil"/>
                  </w:tcBorders>
                </w:tcPr>
                <w:p w14:paraId="4CB3E1E2" w14:textId="04D4700A" w:rsidR="00895E2F" w:rsidRPr="00A748ED" w:rsidRDefault="00895E2F" w:rsidP="006C7802">
                  <w:pPr>
                    <w:spacing w:before="60" w:after="60" w:line="240" w:lineRule="auto"/>
                    <w:jc w:val="center"/>
                    <w:rPr>
                      <w:rFonts w:cs="Segoe UI"/>
                      <w:sz w:val="18"/>
                      <w:szCs w:val="18"/>
                    </w:rPr>
                  </w:pPr>
                  <w:r w:rsidRPr="00A748ED">
                    <w:rPr>
                      <w:rFonts w:cs="Segoe UI"/>
                      <w:sz w:val="18"/>
                      <w:szCs w:val="18"/>
                    </w:rPr>
                    <w:t>397721007</w:t>
                  </w:r>
                </w:p>
              </w:tc>
            </w:tr>
            <w:tr w:rsidR="00895E2F" w:rsidRPr="00C24868" w14:paraId="140EEE08" w14:textId="77777777" w:rsidTr="004642FF">
              <w:tc>
                <w:tcPr>
                  <w:tcW w:w="4019" w:type="dxa"/>
                  <w:tcBorders>
                    <w:left w:val="nil"/>
                    <w:right w:val="nil"/>
                  </w:tcBorders>
                </w:tcPr>
                <w:p w14:paraId="129C670F" w14:textId="536741A1" w:rsidR="00895E2F" w:rsidRPr="00C24868" w:rsidRDefault="00052F65" w:rsidP="006C7802">
                  <w:pPr>
                    <w:spacing w:before="60" w:after="60" w:line="240" w:lineRule="auto"/>
                    <w:rPr>
                      <w:rFonts w:cs="Segoe UI"/>
                      <w:sz w:val="18"/>
                      <w:szCs w:val="18"/>
                    </w:rPr>
                  </w:pPr>
                  <w:r w:rsidRPr="00C24868">
                    <w:rPr>
                      <w:rFonts w:cs="Segoe UI"/>
                      <w:sz w:val="18"/>
                      <w:szCs w:val="18"/>
                    </w:rPr>
                    <w:t>Specialist (Other DHB)</w:t>
                  </w:r>
                </w:p>
              </w:tc>
              <w:tc>
                <w:tcPr>
                  <w:tcW w:w="2146" w:type="dxa"/>
                  <w:tcBorders>
                    <w:left w:val="nil"/>
                    <w:right w:val="nil"/>
                  </w:tcBorders>
                </w:tcPr>
                <w:p w14:paraId="152A5516" w14:textId="1FA81289" w:rsidR="00895E2F" w:rsidRPr="00A748ED" w:rsidRDefault="00052F65" w:rsidP="006C7802">
                  <w:pPr>
                    <w:spacing w:before="60" w:after="60" w:line="240" w:lineRule="auto"/>
                    <w:jc w:val="center"/>
                    <w:rPr>
                      <w:rFonts w:cs="Segoe UI"/>
                      <w:sz w:val="18"/>
                      <w:szCs w:val="18"/>
                    </w:rPr>
                  </w:pPr>
                  <w:r w:rsidRPr="00A748ED">
                    <w:rPr>
                      <w:rFonts w:cs="Segoe UI"/>
                      <w:sz w:val="18"/>
                      <w:szCs w:val="18"/>
                    </w:rPr>
                    <w:t>TBA</w:t>
                  </w:r>
                </w:p>
              </w:tc>
            </w:tr>
            <w:tr w:rsidR="00895E2F" w:rsidRPr="00C24868" w14:paraId="15D7322B" w14:textId="77777777" w:rsidTr="004642FF">
              <w:tc>
                <w:tcPr>
                  <w:tcW w:w="4019" w:type="dxa"/>
                  <w:tcBorders>
                    <w:left w:val="nil"/>
                    <w:right w:val="nil"/>
                  </w:tcBorders>
                </w:tcPr>
                <w:p w14:paraId="51B212A5" w14:textId="0A36C918" w:rsidR="00895E2F" w:rsidRPr="00C24868" w:rsidRDefault="00052F65" w:rsidP="006C7802">
                  <w:pPr>
                    <w:spacing w:before="60" w:after="60" w:line="240" w:lineRule="auto"/>
                    <w:rPr>
                      <w:rFonts w:cs="Segoe UI"/>
                      <w:sz w:val="18"/>
                      <w:szCs w:val="18"/>
                    </w:rPr>
                  </w:pPr>
                  <w:r w:rsidRPr="00C24868">
                    <w:rPr>
                      <w:rFonts w:cs="Segoe UI"/>
                      <w:sz w:val="18"/>
                      <w:szCs w:val="18"/>
                    </w:rPr>
                    <w:t>Well Child Tamariki Ora Programme</w:t>
                  </w:r>
                </w:p>
              </w:tc>
              <w:tc>
                <w:tcPr>
                  <w:tcW w:w="2146" w:type="dxa"/>
                  <w:tcBorders>
                    <w:left w:val="nil"/>
                    <w:right w:val="nil"/>
                  </w:tcBorders>
                </w:tcPr>
                <w:p w14:paraId="37821E75" w14:textId="7BC2AD81" w:rsidR="00895E2F"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6AA39C0E" w14:textId="77777777" w:rsidTr="004642FF">
              <w:tc>
                <w:tcPr>
                  <w:tcW w:w="4019" w:type="dxa"/>
                  <w:tcBorders>
                    <w:left w:val="nil"/>
                    <w:right w:val="nil"/>
                  </w:tcBorders>
                </w:tcPr>
                <w:p w14:paraId="6431A960" w14:textId="6E506E67" w:rsidR="0017686B" w:rsidRPr="00C24868" w:rsidRDefault="0017686B" w:rsidP="006C7802">
                  <w:pPr>
                    <w:spacing w:before="60" w:after="60" w:line="240" w:lineRule="auto"/>
                    <w:rPr>
                      <w:rFonts w:cs="Segoe UI"/>
                      <w:sz w:val="18"/>
                      <w:szCs w:val="18"/>
                    </w:rPr>
                  </w:pPr>
                  <w:r w:rsidRPr="00C24868">
                    <w:rPr>
                      <w:rFonts w:cs="Segoe UI"/>
                      <w:sz w:val="18"/>
                      <w:szCs w:val="18"/>
                    </w:rPr>
                    <w:t xml:space="preserve">School </w:t>
                  </w:r>
                  <w:r w:rsidR="00586AB7" w:rsidRPr="00C24868">
                    <w:rPr>
                      <w:rFonts w:cs="Segoe UI"/>
                      <w:sz w:val="18"/>
                      <w:szCs w:val="18"/>
                    </w:rPr>
                    <w:t>nurse</w:t>
                  </w:r>
                </w:p>
              </w:tc>
              <w:tc>
                <w:tcPr>
                  <w:tcW w:w="2146" w:type="dxa"/>
                  <w:tcBorders>
                    <w:left w:val="nil"/>
                    <w:right w:val="nil"/>
                  </w:tcBorders>
                </w:tcPr>
                <w:p w14:paraId="603BA130" w14:textId="4C62A45A" w:rsidR="0017686B" w:rsidRPr="00A748ED" w:rsidRDefault="0017686B" w:rsidP="006C7802">
                  <w:pPr>
                    <w:spacing w:before="60" w:after="60" w:line="240" w:lineRule="auto"/>
                    <w:jc w:val="center"/>
                    <w:rPr>
                      <w:rFonts w:cs="Segoe UI"/>
                      <w:sz w:val="18"/>
                      <w:szCs w:val="18"/>
                    </w:rPr>
                  </w:pPr>
                  <w:r w:rsidRPr="00A748ED">
                    <w:rPr>
                      <w:rFonts w:cs="Segoe UI"/>
                      <w:sz w:val="18"/>
                      <w:szCs w:val="18"/>
                      <w:shd w:val="clear" w:color="auto" w:fill="FFFFFF"/>
                    </w:rPr>
                    <w:t>306051000</w:t>
                  </w:r>
                </w:p>
              </w:tc>
            </w:tr>
            <w:tr w:rsidR="0017686B" w:rsidRPr="00C24868" w14:paraId="7F8C4208" w14:textId="77777777" w:rsidTr="004642FF">
              <w:tc>
                <w:tcPr>
                  <w:tcW w:w="4019" w:type="dxa"/>
                  <w:tcBorders>
                    <w:left w:val="nil"/>
                    <w:right w:val="nil"/>
                  </w:tcBorders>
                </w:tcPr>
                <w:p w14:paraId="3B0E1285" w14:textId="41A6FD5F" w:rsidR="0017686B" w:rsidRPr="00C24868" w:rsidRDefault="0017686B" w:rsidP="006C7802">
                  <w:pPr>
                    <w:spacing w:before="60" w:after="60" w:line="240" w:lineRule="auto"/>
                    <w:rPr>
                      <w:rFonts w:cs="Segoe UI"/>
                      <w:sz w:val="18"/>
                      <w:szCs w:val="18"/>
                    </w:rPr>
                  </w:pPr>
                  <w:r w:rsidRPr="00C24868">
                    <w:rPr>
                      <w:rFonts w:cs="Segoe UI"/>
                      <w:sz w:val="18"/>
                      <w:szCs w:val="18"/>
                    </w:rPr>
                    <w:t xml:space="preserve">School </w:t>
                  </w:r>
                  <w:r w:rsidR="00586AB7" w:rsidRPr="00C24868">
                    <w:rPr>
                      <w:rFonts w:cs="Segoe UI"/>
                      <w:sz w:val="18"/>
                      <w:szCs w:val="18"/>
                    </w:rPr>
                    <w:t>teacher</w:t>
                  </w:r>
                </w:p>
              </w:tc>
              <w:tc>
                <w:tcPr>
                  <w:tcW w:w="2146" w:type="dxa"/>
                  <w:tcBorders>
                    <w:left w:val="nil"/>
                    <w:right w:val="nil"/>
                  </w:tcBorders>
                </w:tcPr>
                <w:p w14:paraId="25E93B14" w14:textId="7F47E403" w:rsidR="0017686B" w:rsidRPr="00A748ED" w:rsidRDefault="0017686B" w:rsidP="006C7802">
                  <w:pPr>
                    <w:spacing w:before="60" w:after="60" w:line="240" w:lineRule="auto"/>
                    <w:jc w:val="center"/>
                    <w:rPr>
                      <w:rFonts w:cs="Segoe UI"/>
                      <w:sz w:val="18"/>
                      <w:szCs w:val="18"/>
                    </w:rPr>
                  </w:pPr>
                  <w:r w:rsidRPr="00A748ED">
                    <w:rPr>
                      <w:rFonts w:cs="Segoe UI"/>
                      <w:sz w:val="18"/>
                      <w:szCs w:val="18"/>
                      <w:shd w:val="clear" w:color="auto" w:fill="FFFFFF"/>
                    </w:rPr>
                    <w:t>306097003</w:t>
                  </w:r>
                </w:p>
              </w:tc>
            </w:tr>
            <w:tr w:rsidR="0017686B" w:rsidRPr="00C24868" w14:paraId="6F79AEC7" w14:textId="77777777" w:rsidTr="004642FF">
              <w:tc>
                <w:tcPr>
                  <w:tcW w:w="4019" w:type="dxa"/>
                  <w:tcBorders>
                    <w:left w:val="nil"/>
                    <w:right w:val="nil"/>
                  </w:tcBorders>
                </w:tcPr>
                <w:p w14:paraId="135E3B94" w14:textId="6F57E0E6" w:rsidR="0017686B" w:rsidRPr="00C24868" w:rsidRDefault="0017686B" w:rsidP="006C7802">
                  <w:pPr>
                    <w:spacing w:before="60" w:after="60" w:line="240" w:lineRule="auto"/>
                    <w:rPr>
                      <w:rFonts w:cs="Segoe UI"/>
                      <w:sz w:val="18"/>
                      <w:szCs w:val="18"/>
                    </w:rPr>
                  </w:pPr>
                  <w:r w:rsidRPr="00C24868">
                    <w:rPr>
                      <w:rFonts w:cs="Segoe UI"/>
                      <w:sz w:val="18"/>
                      <w:szCs w:val="18"/>
                    </w:rPr>
                    <w:t xml:space="preserve">Public </w:t>
                  </w:r>
                  <w:r w:rsidR="00586AB7" w:rsidRPr="00C24868">
                    <w:rPr>
                      <w:rFonts w:cs="Segoe UI"/>
                      <w:sz w:val="18"/>
                      <w:szCs w:val="18"/>
                    </w:rPr>
                    <w:t>health nurse</w:t>
                  </w:r>
                </w:p>
              </w:tc>
              <w:tc>
                <w:tcPr>
                  <w:tcW w:w="2146" w:type="dxa"/>
                  <w:tcBorders>
                    <w:left w:val="nil"/>
                    <w:right w:val="nil"/>
                  </w:tcBorders>
                </w:tcPr>
                <w:p w14:paraId="21204EBF" w14:textId="76871D81" w:rsidR="0017686B"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27108B6A" w14:textId="77777777" w:rsidTr="004642FF">
              <w:tc>
                <w:tcPr>
                  <w:tcW w:w="4019" w:type="dxa"/>
                  <w:tcBorders>
                    <w:left w:val="nil"/>
                    <w:right w:val="nil"/>
                  </w:tcBorders>
                </w:tcPr>
                <w:p w14:paraId="1E30CFCF" w14:textId="5279D009" w:rsidR="0017686B" w:rsidRPr="00C24868" w:rsidRDefault="0017686B" w:rsidP="006C7802">
                  <w:pPr>
                    <w:spacing w:before="60" w:after="60" w:line="240" w:lineRule="auto"/>
                    <w:rPr>
                      <w:rFonts w:cs="Segoe UI"/>
                      <w:sz w:val="18"/>
                      <w:szCs w:val="18"/>
                    </w:rPr>
                  </w:pPr>
                  <w:r w:rsidRPr="00C24868">
                    <w:rPr>
                      <w:rFonts w:cs="Segoe UI"/>
                      <w:sz w:val="18"/>
                      <w:szCs w:val="18"/>
                    </w:rPr>
                    <w:t>Nurse practitioner</w:t>
                  </w:r>
                </w:p>
              </w:tc>
              <w:tc>
                <w:tcPr>
                  <w:tcW w:w="2146" w:type="dxa"/>
                  <w:tcBorders>
                    <w:left w:val="nil"/>
                    <w:right w:val="nil"/>
                  </w:tcBorders>
                </w:tcPr>
                <w:p w14:paraId="51A0F62A" w14:textId="6C6F7A03" w:rsidR="0017686B" w:rsidRPr="00A748ED" w:rsidRDefault="0017686B" w:rsidP="006C7802">
                  <w:pPr>
                    <w:spacing w:before="60" w:after="60" w:line="240" w:lineRule="auto"/>
                    <w:jc w:val="center"/>
                    <w:rPr>
                      <w:rFonts w:cs="Segoe UI"/>
                      <w:sz w:val="18"/>
                      <w:szCs w:val="18"/>
                    </w:rPr>
                  </w:pPr>
                  <w:r w:rsidRPr="00A748ED">
                    <w:rPr>
                      <w:rFonts w:cs="Segoe UI"/>
                      <w:sz w:val="18"/>
                      <w:szCs w:val="18"/>
                    </w:rPr>
                    <w:t>306724008</w:t>
                  </w:r>
                </w:p>
              </w:tc>
            </w:tr>
            <w:tr w:rsidR="0017686B" w:rsidRPr="00C24868" w14:paraId="0040B1C5" w14:textId="77777777" w:rsidTr="004642FF">
              <w:tc>
                <w:tcPr>
                  <w:tcW w:w="4019" w:type="dxa"/>
                  <w:tcBorders>
                    <w:left w:val="nil"/>
                    <w:right w:val="nil"/>
                  </w:tcBorders>
                </w:tcPr>
                <w:p w14:paraId="279D1999" w14:textId="262ECB81" w:rsidR="0017686B" w:rsidRPr="00C24868" w:rsidRDefault="0017686B" w:rsidP="006C7802">
                  <w:pPr>
                    <w:spacing w:before="60" w:after="60" w:line="240" w:lineRule="auto"/>
                    <w:rPr>
                      <w:rFonts w:cs="Segoe UI"/>
                      <w:sz w:val="18"/>
                      <w:szCs w:val="18"/>
                    </w:rPr>
                  </w:pPr>
                  <w:r w:rsidRPr="00C24868">
                    <w:rPr>
                      <w:rFonts w:cs="Segoe UI"/>
                      <w:sz w:val="18"/>
                      <w:szCs w:val="18"/>
                    </w:rPr>
                    <w:t>Self</w:t>
                  </w:r>
                </w:p>
              </w:tc>
              <w:tc>
                <w:tcPr>
                  <w:tcW w:w="2146" w:type="dxa"/>
                  <w:tcBorders>
                    <w:left w:val="nil"/>
                    <w:right w:val="nil"/>
                  </w:tcBorders>
                </w:tcPr>
                <w:p w14:paraId="50EBC711" w14:textId="0BA8C67F" w:rsidR="0017686B" w:rsidRPr="00A748ED" w:rsidRDefault="0017686B" w:rsidP="006C7802">
                  <w:pPr>
                    <w:spacing w:before="60" w:after="60" w:line="240" w:lineRule="auto"/>
                    <w:jc w:val="center"/>
                    <w:rPr>
                      <w:rFonts w:cs="Segoe UI"/>
                      <w:sz w:val="18"/>
                      <w:szCs w:val="18"/>
                    </w:rPr>
                  </w:pPr>
                  <w:r w:rsidRPr="00A748ED">
                    <w:rPr>
                      <w:rFonts w:cs="Segoe UI"/>
                      <w:sz w:val="18"/>
                      <w:szCs w:val="18"/>
                    </w:rPr>
                    <w:t>306098008</w:t>
                  </w:r>
                </w:p>
              </w:tc>
            </w:tr>
            <w:tr w:rsidR="0017686B" w:rsidRPr="00C24868" w14:paraId="78C4CDC7" w14:textId="77777777" w:rsidTr="004642FF">
              <w:tc>
                <w:tcPr>
                  <w:tcW w:w="4019" w:type="dxa"/>
                  <w:tcBorders>
                    <w:left w:val="nil"/>
                    <w:right w:val="nil"/>
                  </w:tcBorders>
                </w:tcPr>
                <w:p w14:paraId="19030118" w14:textId="41B797EB" w:rsidR="0017686B" w:rsidRPr="00C24868" w:rsidRDefault="0017686B" w:rsidP="006C7802">
                  <w:pPr>
                    <w:spacing w:before="60" w:after="60" w:line="240" w:lineRule="auto"/>
                    <w:rPr>
                      <w:rFonts w:cs="Segoe UI"/>
                      <w:sz w:val="18"/>
                      <w:szCs w:val="18"/>
                    </w:rPr>
                  </w:pPr>
                  <w:r w:rsidRPr="00C24868">
                    <w:rPr>
                      <w:rFonts w:cs="Segoe UI"/>
                      <w:sz w:val="18"/>
                      <w:szCs w:val="18"/>
                    </w:rPr>
                    <w:t xml:space="preserve">Other </w:t>
                  </w:r>
                  <w:r w:rsidR="00586AB7" w:rsidRPr="00C24868">
                    <w:rPr>
                      <w:rFonts w:cs="Segoe UI"/>
                      <w:sz w:val="18"/>
                      <w:szCs w:val="18"/>
                    </w:rPr>
                    <w:t>agency</w:t>
                  </w:r>
                </w:p>
              </w:tc>
              <w:tc>
                <w:tcPr>
                  <w:tcW w:w="2146" w:type="dxa"/>
                  <w:tcBorders>
                    <w:left w:val="nil"/>
                    <w:right w:val="nil"/>
                  </w:tcBorders>
                </w:tcPr>
                <w:p w14:paraId="234DBFD3" w14:textId="64D39DEC" w:rsidR="0017686B" w:rsidRPr="00A748ED" w:rsidRDefault="0017686B" w:rsidP="006C7802">
                  <w:pPr>
                    <w:spacing w:before="60" w:after="60" w:line="240" w:lineRule="auto"/>
                    <w:jc w:val="center"/>
                    <w:rPr>
                      <w:rFonts w:cs="Segoe UI"/>
                      <w:sz w:val="18"/>
                      <w:szCs w:val="18"/>
                    </w:rPr>
                  </w:pPr>
                  <w:r w:rsidRPr="00A748ED">
                    <w:rPr>
                      <w:rFonts w:cs="Segoe UI"/>
                      <w:sz w:val="18"/>
                      <w:szCs w:val="18"/>
                      <w:shd w:val="clear" w:color="auto" w:fill="FFFFFF"/>
                    </w:rPr>
                    <w:t>307836003</w:t>
                  </w:r>
                </w:p>
              </w:tc>
            </w:tr>
            <w:tr w:rsidR="0017686B" w:rsidRPr="00C24868" w14:paraId="2CA22D0E" w14:textId="77777777" w:rsidTr="004642FF">
              <w:tc>
                <w:tcPr>
                  <w:tcW w:w="4019" w:type="dxa"/>
                  <w:tcBorders>
                    <w:left w:val="nil"/>
                    <w:right w:val="nil"/>
                  </w:tcBorders>
                </w:tcPr>
                <w:p w14:paraId="72CF7FD3" w14:textId="27D6E94B" w:rsidR="0017686B" w:rsidRPr="00C24868" w:rsidRDefault="0017686B" w:rsidP="006C7802">
                  <w:pPr>
                    <w:spacing w:before="60" w:after="60" w:line="240" w:lineRule="auto"/>
                    <w:rPr>
                      <w:rFonts w:cs="Segoe UI"/>
                      <w:sz w:val="18"/>
                      <w:szCs w:val="18"/>
                    </w:rPr>
                  </w:pPr>
                  <w:r w:rsidRPr="00C24868">
                    <w:rPr>
                      <w:rFonts w:cs="Segoe UI"/>
                      <w:sz w:val="18"/>
                      <w:szCs w:val="18"/>
                    </w:rPr>
                    <w:t xml:space="preserve">Aged </w:t>
                  </w:r>
                  <w:r w:rsidR="00586AB7" w:rsidRPr="00C24868">
                    <w:rPr>
                      <w:rFonts w:cs="Segoe UI"/>
                      <w:sz w:val="18"/>
                      <w:szCs w:val="18"/>
                    </w:rPr>
                    <w:t>residential care facility</w:t>
                  </w:r>
                </w:p>
              </w:tc>
              <w:tc>
                <w:tcPr>
                  <w:tcW w:w="2146" w:type="dxa"/>
                  <w:tcBorders>
                    <w:left w:val="nil"/>
                    <w:right w:val="nil"/>
                  </w:tcBorders>
                </w:tcPr>
                <w:p w14:paraId="1D67A7EF" w14:textId="255E51E2" w:rsidR="0017686B" w:rsidRPr="00A748ED" w:rsidRDefault="0017686B" w:rsidP="006C7802">
                  <w:pPr>
                    <w:spacing w:before="60" w:after="60" w:line="240" w:lineRule="auto"/>
                    <w:jc w:val="center"/>
                    <w:rPr>
                      <w:rFonts w:cs="Segoe UI"/>
                      <w:sz w:val="18"/>
                      <w:szCs w:val="18"/>
                    </w:rPr>
                  </w:pPr>
                  <w:r w:rsidRPr="00A748ED">
                    <w:rPr>
                      <w:rFonts w:cs="Segoe UI"/>
                      <w:sz w:val="18"/>
                      <w:szCs w:val="18"/>
                    </w:rPr>
                    <w:t>305976005</w:t>
                  </w:r>
                </w:p>
              </w:tc>
            </w:tr>
            <w:tr w:rsidR="0017686B" w:rsidRPr="00C24868" w14:paraId="007399EE" w14:textId="77777777" w:rsidTr="004642FF">
              <w:tc>
                <w:tcPr>
                  <w:tcW w:w="4019" w:type="dxa"/>
                  <w:tcBorders>
                    <w:left w:val="nil"/>
                    <w:right w:val="nil"/>
                  </w:tcBorders>
                </w:tcPr>
                <w:p w14:paraId="00963123" w14:textId="1845F74A" w:rsidR="0017686B" w:rsidRPr="00C24868" w:rsidRDefault="0017686B" w:rsidP="006C7802">
                  <w:pPr>
                    <w:spacing w:before="60" w:after="60" w:line="240" w:lineRule="auto"/>
                    <w:rPr>
                      <w:rFonts w:cs="Segoe UI"/>
                      <w:sz w:val="18"/>
                      <w:szCs w:val="18"/>
                    </w:rPr>
                  </w:pPr>
                  <w:r w:rsidRPr="00C24868">
                    <w:rPr>
                      <w:rFonts w:cs="Segoe UI"/>
                      <w:sz w:val="18"/>
                      <w:szCs w:val="18"/>
                    </w:rPr>
                    <w:t>Allied health practitioner</w:t>
                  </w:r>
                </w:p>
              </w:tc>
              <w:tc>
                <w:tcPr>
                  <w:tcW w:w="2146" w:type="dxa"/>
                  <w:tcBorders>
                    <w:left w:val="nil"/>
                    <w:right w:val="nil"/>
                  </w:tcBorders>
                </w:tcPr>
                <w:p w14:paraId="1CE7B767" w14:textId="2E781B34" w:rsidR="0017686B" w:rsidRPr="00A748ED" w:rsidRDefault="0017686B" w:rsidP="006C7802">
                  <w:pPr>
                    <w:spacing w:before="60" w:after="60" w:line="240" w:lineRule="auto"/>
                    <w:jc w:val="center"/>
                    <w:rPr>
                      <w:rFonts w:cs="Segoe UI"/>
                      <w:sz w:val="18"/>
                      <w:szCs w:val="18"/>
                    </w:rPr>
                  </w:pPr>
                  <w:r w:rsidRPr="00A748ED">
                    <w:rPr>
                      <w:rFonts w:cs="Segoe UI"/>
                      <w:sz w:val="18"/>
                      <w:szCs w:val="18"/>
                    </w:rPr>
                    <w:t>306056005</w:t>
                  </w:r>
                </w:p>
              </w:tc>
            </w:tr>
            <w:tr w:rsidR="0017686B" w:rsidRPr="00C24868" w14:paraId="30C38D9A" w14:textId="77777777" w:rsidTr="004642FF">
              <w:tc>
                <w:tcPr>
                  <w:tcW w:w="4019" w:type="dxa"/>
                  <w:tcBorders>
                    <w:left w:val="nil"/>
                    <w:right w:val="nil"/>
                  </w:tcBorders>
                </w:tcPr>
                <w:p w14:paraId="7BF5281E" w14:textId="4F2C7DCA" w:rsidR="0017686B" w:rsidRPr="00C24868" w:rsidRDefault="0017686B" w:rsidP="006C7802">
                  <w:pPr>
                    <w:spacing w:before="60" w:after="60" w:line="240" w:lineRule="auto"/>
                    <w:rPr>
                      <w:rFonts w:cs="Segoe UI"/>
                      <w:sz w:val="18"/>
                      <w:szCs w:val="18"/>
                    </w:rPr>
                  </w:pPr>
                  <w:r w:rsidRPr="00C24868">
                    <w:rPr>
                      <w:rFonts w:cs="Segoe UI"/>
                      <w:sz w:val="18"/>
                      <w:szCs w:val="18"/>
                    </w:rPr>
                    <w:t xml:space="preserve">Karitane </w:t>
                  </w:r>
                  <w:r w:rsidRPr="00C24868">
                    <w:rPr>
                      <w:rFonts w:cs="Segoe UI"/>
                      <w:sz w:val="18"/>
                      <w:szCs w:val="18"/>
                    </w:rPr>
                    <w:cr/>
                    <w:t>Lead</w:t>
                  </w:r>
                  <w:r w:rsidRPr="00C24868">
                    <w:rPr>
                      <w:rFonts w:cs="Segoe UI"/>
                      <w:sz w:val="18"/>
                      <w:szCs w:val="18"/>
                    </w:rPr>
                    <w:cr/>
                    <w:t xml:space="preserve"> Maternity Carer</w:t>
                  </w:r>
                </w:p>
              </w:tc>
              <w:tc>
                <w:tcPr>
                  <w:tcW w:w="2146" w:type="dxa"/>
                  <w:tcBorders>
                    <w:left w:val="nil"/>
                    <w:right w:val="nil"/>
                  </w:tcBorders>
                </w:tcPr>
                <w:p w14:paraId="0710F63F" w14:textId="4D973D50" w:rsidR="0017686B"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3A392512" w14:textId="77777777" w:rsidTr="004642FF">
              <w:tc>
                <w:tcPr>
                  <w:tcW w:w="4019" w:type="dxa"/>
                  <w:tcBorders>
                    <w:left w:val="nil"/>
                    <w:right w:val="nil"/>
                  </w:tcBorders>
                </w:tcPr>
                <w:p w14:paraId="45356DD5" w14:textId="45AC292F" w:rsidR="0017686B" w:rsidRPr="00C24868" w:rsidRDefault="0017686B" w:rsidP="006C7802">
                  <w:pPr>
                    <w:spacing w:before="60" w:after="60" w:line="240" w:lineRule="auto"/>
                    <w:rPr>
                      <w:rFonts w:cs="Segoe UI"/>
                      <w:sz w:val="18"/>
                      <w:szCs w:val="18"/>
                    </w:rPr>
                  </w:pPr>
                  <w:r w:rsidRPr="00C24868">
                    <w:rPr>
                      <w:rFonts w:cs="Segoe UI"/>
                      <w:sz w:val="18"/>
                      <w:szCs w:val="18"/>
                    </w:rPr>
                    <w:t>Plunket</w:t>
                  </w:r>
                </w:p>
              </w:tc>
              <w:tc>
                <w:tcPr>
                  <w:tcW w:w="2146" w:type="dxa"/>
                  <w:tcBorders>
                    <w:left w:val="nil"/>
                    <w:right w:val="nil"/>
                  </w:tcBorders>
                </w:tcPr>
                <w:p w14:paraId="2DC358F9" w14:textId="3E1809CB" w:rsidR="0017686B"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4BE030E7" w14:textId="77777777" w:rsidTr="004642FF">
              <w:tc>
                <w:tcPr>
                  <w:tcW w:w="4019" w:type="dxa"/>
                  <w:tcBorders>
                    <w:left w:val="nil"/>
                    <w:right w:val="nil"/>
                  </w:tcBorders>
                </w:tcPr>
                <w:p w14:paraId="6AC1DE96" w14:textId="628FBF58" w:rsidR="0017686B" w:rsidRPr="00C24868" w:rsidRDefault="0017686B" w:rsidP="006C7802">
                  <w:pPr>
                    <w:spacing w:before="60" w:after="60" w:line="240" w:lineRule="auto"/>
                    <w:rPr>
                      <w:rFonts w:cs="Segoe UI"/>
                      <w:sz w:val="18"/>
                      <w:szCs w:val="18"/>
                    </w:rPr>
                  </w:pPr>
                  <w:r w:rsidRPr="00C24868">
                    <w:rPr>
                      <w:rFonts w:cs="Segoe UI"/>
                      <w:sz w:val="18"/>
                      <w:szCs w:val="18"/>
                    </w:rPr>
                    <w:t>Other primary care health practitioner</w:t>
                  </w:r>
                </w:p>
              </w:tc>
              <w:tc>
                <w:tcPr>
                  <w:tcW w:w="2146" w:type="dxa"/>
                  <w:tcBorders>
                    <w:left w:val="nil"/>
                    <w:right w:val="nil"/>
                  </w:tcBorders>
                </w:tcPr>
                <w:p w14:paraId="2A850366" w14:textId="0C23B0DC" w:rsidR="0017686B" w:rsidRPr="00A748ED" w:rsidRDefault="0017686B" w:rsidP="006C7802">
                  <w:pPr>
                    <w:spacing w:before="60" w:after="60" w:line="240" w:lineRule="auto"/>
                    <w:jc w:val="center"/>
                    <w:rPr>
                      <w:rFonts w:cs="Segoe UI"/>
                      <w:sz w:val="18"/>
                      <w:szCs w:val="18"/>
                    </w:rPr>
                  </w:pPr>
                  <w:r w:rsidRPr="00A748ED">
                    <w:rPr>
                      <w:rFonts w:cs="Segoe UI"/>
                      <w:sz w:val="18"/>
                      <w:szCs w:val="18"/>
                    </w:rPr>
                    <w:t>305956004</w:t>
                  </w:r>
                </w:p>
              </w:tc>
            </w:tr>
          </w:tbl>
          <w:p w14:paraId="4960DFD5" w14:textId="77777777" w:rsidR="006B419F" w:rsidRPr="00C24868" w:rsidRDefault="006B419F" w:rsidP="00DD276D">
            <w:pPr>
              <w:pStyle w:val="TableText"/>
              <w:keepNext/>
              <w:rPr>
                <w:rFonts w:cs="Segoe UI"/>
                <w:szCs w:val="18"/>
              </w:rPr>
            </w:pPr>
          </w:p>
        </w:tc>
      </w:tr>
      <w:tr w:rsidR="0017686B" w:rsidRPr="00073E1F" w14:paraId="7CA85882"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B94FFE" w14:textId="77777777" w:rsidR="0017686B" w:rsidRPr="00073E1F" w:rsidRDefault="0017686B" w:rsidP="00073E1F">
            <w:pPr>
              <w:pStyle w:val="TableText"/>
            </w:pPr>
            <w:r w:rsidRPr="00073E1F">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3E9A0B" w14:textId="7A6C6F3F" w:rsidR="0017686B" w:rsidRPr="00073E1F" w:rsidRDefault="0017686B" w:rsidP="00073E1F">
            <w:pPr>
              <w:pStyle w:val="TableText"/>
            </w:pPr>
            <w:r w:rsidRPr="00073E1F">
              <w:t>Optional</w:t>
            </w:r>
          </w:p>
        </w:tc>
      </w:tr>
      <w:tr w:rsidR="0017686B" w:rsidRPr="00073E1F" w14:paraId="612EA76A"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585C20" w14:textId="77777777" w:rsidR="0017686B" w:rsidRPr="00073E1F" w:rsidRDefault="0017686B" w:rsidP="00073E1F">
            <w:pPr>
              <w:pStyle w:val="TableText"/>
            </w:pPr>
            <w:r w:rsidRPr="00073E1F">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D32B3E" w14:textId="6F9982CE" w:rsidR="0017686B" w:rsidRPr="00073E1F" w:rsidRDefault="001C3944" w:rsidP="00073E1F">
            <w:pPr>
              <w:pStyle w:val="TableText"/>
            </w:pPr>
            <w:r w:rsidRPr="00073E1F">
              <w:t>R</w:t>
            </w:r>
            <w:r w:rsidR="00946E03" w:rsidRPr="00073E1F">
              <w:t xml:space="preserve">eferral source cannot always be </w:t>
            </w:r>
            <w:r w:rsidRPr="00073E1F">
              <w:t xml:space="preserve">clearly </w:t>
            </w:r>
            <w:r w:rsidR="00946E03" w:rsidRPr="00073E1F">
              <w:t xml:space="preserve">differentiated (for example where a GP </w:t>
            </w:r>
            <w:r w:rsidRPr="00073E1F">
              <w:t xml:space="preserve">has a primary care practice but attends </w:t>
            </w:r>
            <w:r w:rsidR="00946E03" w:rsidRPr="00073E1F">
              <w:t>a patient who lives in a residential care facility). DHB services can opt to implement a reduced list or use local codes which are mapped to these sources. This list may be extended in the future.</w:t>
            </w:r>
          </w:p>
        </w:tc>
      </w:tr>
      <w:tr w:rsidR="0017686B" w:rsidRPr="00073E1F" w14:paraId="582DD8C9" w14:textId="77777777" w:rsidTr="00DD276D">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5D968B2" w14:textId="77777777" w:rsidR="0017686B" w:rsidRPr="00073E1F" w:rsidRDefault="0017686B" w:rsidP="00073E1F">
            <w:pPr>
              <w:pStyle w:val="TableText"/>
            </w:pPr>
            <w:r w:rsidRPr="00073E1F">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9250AE" w14:textId="447DFED4" w:rsidR="0017686B" w:rsidRPr="00073E1F" w:rsidRDefault="0017686B" w:rsidP="00073E1F">
            <w:pPr>
              <w:pStyle w:val="TableText"/>
            </w:pPr>
            <w:r w:rsidRPr="00073E1F">
              <w:t>Valid code</w:t>
            </w:r>
          </w:p>
        </w:tc>
      </w:tr>
    </w:tbl>
    <w:p w14:paraId="20B5FF7F" w14:textId="75D7E650" w:rsidR="0057610F" w:rsidRDefault="0057610F" w:rsidP="0057610F">
      <w:pPr>
        <w:pStyle w:val="Heading2"/>
      </w:pPr>
      <w:bookmarkStart w:id="82" w:name="_Ref36205877"/>
      <w:r>
        <w:lastRenderedPageBreak/>
        <w:t>Re</w:t>
      </w:r>
      <w:r w:rsidR="00910779">
        <w:t>ferrer notification indicator</w:t>
      </w:r>
      <w:bookmarkEnd w:id="8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15B74E36"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EC0901"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2244D4" w14:textId="66958E6E" w:rsidR="00B96620" w:rsidRPr="008D448E" w:rsidRDefault="004A5521" w:rsidP="00D663B6">
            <w:pPr>
              <w:pStyle w:val="TableText"/>
              <w:keepNext/>
            </w:pPr>
            <w:r w:rsidRPr="004A5521">
              <w:t>An indication that the referrer has been notified of the DHB Service prioritisation decision</w:t>
            </w:r>
          </w:p>
        </w:tc>
      </w:tr>
      <w:tr w:rsidR="00B96620" w:rsidRPr="008D448E" w14:paraId="3D82854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03540"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47A49B" w14:textId="77777777" w:rsidR="00B96620" w:rsidRPr="008D448E" w:rsidRDefault="00B96620" w:rsidP="00D663B6">
            <w:pPr>
              <w:pStyle w:val="TableText"/>
              <w:keepNext/>
            </w:pPr>
          </w:p>
        </w:tc>
      </w:tr>
      <w:tr w:rsidR="004A5521" w:rsidRPr="008D448E" w14:paraId="30E4E0A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40E79D" w14:textId="77777777" w:rsidR="004A5521" w:rsidRPr="00504110" w:rsidRDefault="004A5521" w:rsidP="004A5521">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C02498C" w14:textId="1C2FB39B" w:rsidR="004A5521" w:rsidRPr="008D448E" w:rsidRDefault="004A5521" w:rsidP="004A5521">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ECC860D" w14:textId="3311A868" w:rsidR="004A5521" w:rsidRPr="00504110" w:rsidRDefault="004A5521" w:rsidP="004A5521">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73FAD38" w14:textId="47766F61" w:rsidR="004A5521" w:rsidRPr="008D448E" w:rsidRDefault="004A5521" w:rsidP="004A5521">
            <w:pPr>
              <w:pStyle w:val="TableText"/>
              <w:keepNext/>
            </w:pPr>
            <w:r>
              <w:t>N/A</w:t>
            </w:r>
          </w:p>
        </w:tc>
      </w:tr>
      <w:tr w:rsidR="004A5521" w:rsidRPr="008D448E" w14:paraId="2C9CABA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8A95E5" w14:textId="77777777" w:rsidR="004A5521" w:rsidRPr="00504110" w:rsidRDefault="004A5521" w:rsidP="004A5521">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AA5535F" w14:textId="259BAEA9" w:rsidR="004A5521" w:rsidRPr="008D448E" w:rsidRDefault="004A5521" w:rsidP="004A5521">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37C53E8" w14:textId="6A345366" w:rsidR="004A5521" w:rsidRPr="00504110" w:rsidRDefault="004A5521" w:rsidP="004A5521">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3ABB071" w14:textId="747065EA" w:rsidR="004A5521" w:rsidRPr="00F46627" w:rsidRDefault="004A5521" w:rsidP="004A5521">
            <w:pPr>
              <w:pStyle w:val="TableText"/>
            </w:pPr>
            <w:r>
              <w:t>N(1,0)</w:t>
            </w:r>
          </w:p>
        </w:tc>
      </w:tr>
      <w:tr w:rsidR="004A5521" w:rsidRPr="008D448E" w14:paraId="71D7842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710B65" w14:textId="77777777" w:rsidR="004A5521" w:rsidRDefault="004A5521" w:rsidP="004A5521">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02B780" w14:textId="77777777" w:rsidR="004A5521" w:rsidRDefault="004A5521" w:rsidP="004A5521">
            <w:pPr>
              <w:pStyle w:val="TableText"/>
              <w:keepNext/>
            </w:pPr>
            <w:r>
              <w:t>1 – Yes</w:t>
            </w:r>
          </w:p>
          <w:p w14:paraId="38CED53E" w14:textId="5E4655C8" w:rsidR="004A5521" w:rsidRDefault="004A5521" w:rsidP="004A5521">
            <w:pPr>
              <w:pStyle w:val="TableText"/>
              <w:keepNext/>
            </w:pPr>
            <w:r>
              <w:t xml:space="preserve">0 – No </w:t>
            </w:r>
          </w:p>
        </w:tc>
      </w:tr>
      <w:tr w:rsidR="004A5521" w:rsidRPr="008D448E" w14:paraId="027B3AF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F61486" w14:textId="77777777" w:rsidR="004A5521" w:rsidRPr="00504110" w:rsidRDefault="004A5521" w:rsidP="004A5521">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7E4DCB" w14:textId="4B55C0E8" w:rsidR="004A5521" w:rsidRPr="008D448E" w:rsidRDefault="004A5521" w:rsidP="004A5521">
            <w:pPr>
              <w:pStyle w:val="TableText"/>
              <w:keepNext/>
            </w:pPr>
            <w:r>
              <w:t>Optional</w:t>
            </w:r>
          </w:p>
        </w:tc>
      </w:tr>
      <w:tr w:rsidR="00B96620" w:rsidRPr="008D448E" w14:paraId="2ACDB1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92D85F"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8393E6" w14:textId="4E7D5994" w:rsidR="00B96620" w:rsidRPr="008D448E" w:rsidRDefault="004A5521" w:rsidP="00D663B6">
            <w:pPr>
              <w:pStyle w:val="TableText"/>
            </w:pPr>
            <w:r>
              <w:t>T</w:t>
            </w:r>
            <w:r w:rsidRPr="004A5521">
              <w:t>he default is 0</w:t>
            </w:r>
            <w:r w:rsidR="00121E8D">
              <w:t xml:space="preserve"> </w:t>
            </w:r>
            <w:r w:rsidR="001C3944">
              <w:t>–</w:t>
            </w:r>
            <w:r w:rsidR="00121E8D">
              <w:t xml:space="preserve"> </w:t>
            </w:r>
            <w:r w:rsidRPr="004A5521">
              <w:t>No</w:t>
            </w:r>
          </w:p>
        </w:tc>
      </w:tr>
      <w:tr w:rsidR="00B96620" w:rsidRPr="008D448E" w14:paraId="79442BB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02AD7BF"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A37ECB" w14:textId="62F33172" w:rsidR="00B96620" w:rsidRPr="008D448E" w:rsidRDefault="004A5521" w:rsidP="00D663B6">
            <w:pPr>
              <w:pStyle w:val="TableText"/>
            </w:pPr>
            <w:r>
              <w:t>Valid code</w:t>
            </w:r>
          </w:p>
        </w:tc>
      </w:tr>
    </w:tbl>
    <w:p w14:paraId="353A164C" w14:textId="3AD42C78" w:rsidR="00910779" w:rsidRDefault="001D13F3" w:rsidP="00910779">
      <w:pPr>
        <w:pStyle w:val="Heading2"/>
      </w:pPr>
      <w:bookmarkStart w:id="83" w:name="_Ref36205901"/>
      <w:r>
        <w:t>Treatment plan linked to referral</w:t>
      </w:r>
      <w:bookmarkEnd w:id="83"/>
    </w:p>
    <w:p w14:paraId="78BAC8F6" w14:textId="6F3C12F7" w:rsidR="003B0E73" w:rsidRDefault="003B0E73" w:rsidP="003B0E73">
      <w:r>
        <w:t>Linking treatment plans to a referral will enable the service to better understand the patient’s end-to-end health care journey.</w:t>
      </w:r>
    </w:p>
    <w:p w14:paraId="034283BB" w14:textId="77777777" w:rsidR="003B0E73" w:rsidRPr="003B0E73" w:rsidRDefault="003B0E73" w:rsidP="003B0E73"/>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4125BF6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BD06AB8"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9ADD3A" w14:textId="22F14BA0" w:rsidR="00B96620" w:rsidRPr="008D448E" w:rsidRDefault="00B23C2A" w:rsidP="00D663B6">
            <w:pPr>
              <w:pStyle w:val="TableText"/>
              <w:keepNext/>
            </w:pPr>
            <w:r w:rsidRPr="00B23C2A">
              <w:t>An indicator that a treatment plan has been linked to the referral</w:t>
            </w:r>
          </w:p>
        </w:tc>
      </w:tr>
      <w:tr w:rsidR="00B96620" w:rsidRPr="008D448E" w14:paraId="36D58F9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2BC6C0"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749DC7" w14:textId="77777777" w:rsidR="00B96620" w:rsidRPr="008D448E" w:rsidRDefault="00B96620" w:rsidP="00D663B6">
            <w:pPr>
              <w:pStyle w:val="TableText"/>
              <w:keepNext/>
            </w:pPr>
          </w:p>
        </w:tc>
      </w:tr>
      <w:tr w:rsidR="00B23C2A" w:rsidRPr="008D448E" w14:paraId="2134AD5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F28BD1" w14:textId="77777777" w:rsidR="00B23C2A" w:rsidRPr="00504110" w:rsidRDefault="00B23C2A" w:rsidP="00B23C2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8EAA359" w14:textId="52C1198B" w:rsidR="00B23C2A" w:rsidRPr="008D448E" w:rsidRDefault="00B23C2A" w:rsidP="00B23C2A">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895FAE" w14:textId="28A5901C" w:rsidR="00B23C2A" w:rsidRPr="00504110" w:rsidRDefault="00B23C2A" w:rsidP="00B23C2A">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D286197" w14:textId="729657E3" w:rsidR="00B23C2A" w:rsidRPr="008D448E" w:rsidRDefault="00B23C2A" w:rsidP="00B23C2A">
            <w:pPr>
              <w:pStyle w:val="TableText"/>
              <w:keepNext/>
            </w:pPr>
            <w:r>
              <w:t>N/A</w:t>
            </w:r>
          </w:p>
        </w:tc>
      </w:tr>
      <w:tr w:rsidR="00B23C2A" w:rsidRPr="008D448E" w14:paraId="4633159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EB4B2E" w14:textId="77777777" w:rsidR="00B23C2A" w:rsidRPr="00504110" w:rsidRDefault="00B23C2A" w:rsidP="00B23C2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9B01CB8" w14:textId="0CB697E1" w:rsidR="00B23C2A" w:rsidRPr="008D448E" w:rsidRDefault="00B23C2A" w:rsidP="00B23C2A">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44AA62C" w14:textId="50160460" w:rsidR="00B23C2A" w:rsidRPr="00504110" w:rsidRDefault="00B23C2A" w:rsidP="00B23C2A">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ED5ABF7" w14:textId="77B2C6BD" w:rsidR="00B23C2A" w:rsidRPr="00F46627" w:rsidRDefault="00B23C2A" w:rsidP="00B23C2A">
            <w:pPr>
              <w:pStyle w:val="TableText"/>
            </w:pPr>
            <w:r>
              <w:t>N(1,0)</w:t>
            </w:r>
          </w:p>
        </w:tc>
      </w:tr>
      <w:tr w:rsidR="00B23C2A" w:rsidRPr="008D448E" w14:paraId="5C64DE2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D05384" w14:textId="77777777" w:rsidR="00B23C2A" w:rsidRDefault="00B23C2A" w:rsidP="00B23C2A">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7F4822" w14:textId="77777777" w:rsidR="00B23C2A" w:rsidRDefault="00B23C2A" w:rsidP="00B23C2A">
            <w:pPr>
              <w:pStyle w:val="TableText"/>
              <w:keepNext/>
            </w:pPr>
            <w:r>
              <w:t>1 – Yes (active)</w:t>
            </w:r>
          </w:p>
          <w:p w14:paraId="4320CCFD" w14:textId="4DFF0369" w:rsidR="00B23C2A" w:rsidRDefault="00B23C2A" w:rsidP="00B23C2A">
            <w:pPr>
              <w:pStyle w:val="TableText"/>
              <w:keepNext/>
            </w:pPr>
            <w:r>
              <w:t>0 – No (inactive)</w:t>
            </w:r>
          </w:p>
        </w:tc>
      </w:tr>
      <w:tr w:rsidR="00B96620" w:rsidRPr="008D448E" w14:paraId="18F1061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AC3D24"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B24AEB" w14:textId="554BB2B3" w:rsidR="00B96620" w:rsidRPr="008D448E" w:rsidRDefault="00B23C2A" w:rsidP="00D663B6">
            <w:pPr>
              <w:pStyle w:val="TableText"/>
              <w:keepNext/>
            </w:pPr>
            <w:r>
              <w:t>Optional</w:t>
            </w:r>
          </w:p>
        </w:tc>
      </w:tr>
      <w:tr w:rsidR="00B96620" w:rsidRPr="008D448E" w14:paraId="3BCB88C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838FC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2F7C97" w14:textId="41F04D59" w:rsidR="00B96620" w:rsidRPr="008D448E" w:rsidRDefault="00B96620" w:rsidP="00D663B6">
            <w:pPr>
              <w:pStyle w:val="TableText"/>
            </w:pPr>
          </w:p>
        </w:tc>
      </w:tr>
      <w:tr w:rsidR="00B96620" w:rsidRPr="008D448E" w14:paraId="3B70B2C1"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4BA8B8"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944D93" w14:textId="4107874E" w:rsidR="00B96620" w:rsidRPr="008D448E" w:rsidRDefault="00B23C2A" w:rsidP="00D663B6">
            <w:pPr>
              <w:pStyle w:val="TableText"/>
            </w:pPr>
            <w:r>
              <w:t>Valid code</w:t>
            </w:r>
          </w:p>
        </w:tc>
      </w:tr>
    </w:tbl>
    <w:p w14:paraId="107642F2" w14:textId="337511B7" w:rsidR="00910779" w:rsidRDefault="00AD13CB" w:rsidP="00B66E44">
      <w:pPr>
        <w:pStyle w:val="Heading2"/>
        <w:pageBreakBefore/>
      </w:pPr>
      <w:bookmarkStart w:id="84" w:name="_Ref36205906"/>
      <w:r>
        <w:lastRenderedPageBreak/>
        <w:t>Receiving o</w:t>
      </w:r>
      <w:r w:rsidR="001D13F3">
        <w:t xml:space="preserve">ther </w:t>
      </w:r>
      <w:r w:rsidR="00F809A9">
        <w:t>services from a DHB service provider</w:t>
      </w:r>
      <w:bookmarkEnd w:id="84"/>
    </w:p>
    <w:p w14:paraId="72BB2848" w14:textId="77777777" w:rsidR="00874B30" w:rsidRPr="00035B30" w:rsidRDefault="00874B30" w:rsidP="00035B30"/>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28E2D41B"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867259"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DDB12C" w14:textId="1B833DF0" w:rsidR="00B96620" w:rsidRPr="008D448E" w:rsidRDefault="00AD13CB" w:rsidP="00D663B6">
            <w:pPr>
              <w:pStyle w:val="TableText"/>
              <w:keepNext/>
            </w:pPr>
            <w:r w:rsidRPr="00B23C2A">
              <w:t>A</w:t>
            </w:r>
            <w:r w:rsidR="006F1DFE">
              <w:t xml:space="preserve">n indication that </w:t>
            </w:r>
            <w:r w:rsidRPr="00B23C2A">
              <w:t xml:space="preserve">the </w:t>
            </w:r>
            <w:r>
              <w:t xml:space="preserve">patient is </w:t>
            </w:r>
            <w:r w:rsidR="003337EE">
              <w:t xml:space="preserve">currently </w:t>
            </w:r>
            <w:r>
              <w:t xml:space="preserve">receiving </w:t>
            </w:r>
            <w:r w:rsidR="003337EE">
              <w:t>other (</w:t>
            </w:r>
            <w:r w:rsidRPr="00B23C2A">
              <w:t>non-dental</w:t>
            </w:r>
            <w:r w:rsidR="003337EE">
              <w:t>)</w:t>
            </w:r>
            <w:r w:rsidRPr="00B23C2A">
              <w:t xml:space="preserve"> specialty </w:t>
            </w:r>
            <w:r w:rsidR="003337EE">
              <w:t xml:space="preserve">services from the </w:t>
            </w:r>
            <w:r w:rsidR="001A078C">
              <w:t xml:space="preserve">DHB </w:t>
            </w:r>
            <w:r w:rsidR="003337EE">
              <w:t xml:space="preserve">(in a </w:t>
            </w:r>
            <w:r w:rsidR="001A078C">
              <w:t>hospital or community delivery setting</w:t>
            </w:r>
          </w:p>
        </w:tc>
      </w:tr>
      <w:tr w:rsidR="00B96620" w:rsidRPr="008D448E" w14:paraId="1C41C74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EFD19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48A07E" w14:textId="25FA13D8" w:rsidR="00B96620" w:rsidRPr="008D448E" w:rsidRDefault="00B96620" w:rsidP="00B23C2A">
            <w:pPr>
              <w:pStyle w:val="TableText"/>
              <w:keepNext/>
            </w:pPr>
          </w:p>
        </w:tc>
      </w:tr>
      <w:tr w:rsidR="00AD13CB" w:rsidRPr="008D448E" w14:paraId="6110BDB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87EAC2" w14:textId="77777777" w:rsidR="00AD13CB" w:rsidRPr="00504110" w:rsidRDefault="00AD13CB" w:rsidP="00AD13C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45CBC6" w14:textId="55ECBC61" w:rsidR="00AD13CB" w:rsidRPr="008D448E" w:rsidRDefault="00AD13CB" w:rsidP="00AD13C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7A746B8" w14:textId="07C7B3C7" w:rsidR="00AD13CB" w:rsidRPr="00504110" w:rsidRDefault="00AD13CB" w:rsidP="00AD13C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750C7E1" w14:textId="13487BFD" w:rsidR="00AD13CB" w:rsidRPr="008D448E" w:rsidRDefault="00AD13CB" w:rsidP="00AD13CB">
            <w:pPr>
              <w:pStyle w:val="TableText"/>
              <w:keepNext/>
            </w:pPr>
            <w:r>
              <w:t>N/A</w:t>
            </w:r>
          </w:p>
        </w:tc>
      </w:tr>
      <w:tr w:rsidR="00AD13CB" w:rsidRPr="008D448E" w14:paraId="17F92C9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4AA0B8" w14:textId="77777777" w:rsidR="00AD13CB" w:rsidRPr="00504110" w:rsidRDefault="00AD13CB" w:rsidP="00AD13C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C04961F" w14:textId="5EC95035" w:rsidR="00AD13CB" w:rsidRPr="008D448E" w:rsidRDefault="00AD13CB" w:rsidP="00AD13C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0016F3" w14:textId="442AB607" w:rsidR="00AD13CB" w:rsidRPr="00504110" w:rsidRDefault="00AD13CB" w:rsidP="00AD13C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97D5380" w14:textId="35960BE0" w:rsidR="00AD13CB" w:rsidRPr="00F46627" w:rsidRDefault="00AD13CB" w:rsidP="00AD13CB">
            <w:pPr>
              <w:pStyle w:val="TableText"/>
            </w:pPr>
            <w:r>
              <w:t>N(1,0)</w:t>
            </w:r>
          </w:p>
        </w:tc>
      </w:tr>
      <w:tr w:rsidR="00AD13CB" w:rsidRPr="008D448E" w14:paraId="19B488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2F9310" w14:textId="77777777" w:rsidR="00AD13CB" w:rsidRDefault="00AD13CB" w:rsidP="00AD13C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526857" w14:textId="0CABEE5F" w:rsidR="00AD13CB" w:rsidRDefault="00AD13CB" w:rsidP="00AD13CB">
            <w:pPr>
              <w:pStyle w:val="TableText"/>
              <w:keepNext/>
            </w:pPr>
            <w:r>
              <w:t>1 – Yes</w:t>
            </w:r>
          </w:p>
          <w:p w14:paraId="3529A53B" w14:textId="60457DC5" w:rsidR="00AD13CB" w:rsidRDefault="00AD13CB" w:rsidP="00AD13CB">
            <w:pPr>
              <w:pStyle w:val="TableText"/>
              <w:keepNext/>
            </w:pPr>
            <w:r>
              <w:t>0 – No</w:t>
            </w:r>
          </w:p>
        </w:tc>
      </w:tr>
      <w:tr w:rsidR="00B96620" w:rsidRPr="008D448E" w14:paraId="1BD292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F0D513"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2B0102" w14:textId="3F6D1991" w:rsidR="00B96620" w:rsidRPr="008D448E" w:rsidRDefault="00B23C2A" w:rsidP="00D663B6">
            <w:pPr>
              <w:pStyle w:val="TableText"/>
              <w:keepNext/>
            </w:pPr>
            <w:r>
              <w:t>Optional</w:t>
            </w:r>
          </w:p>
        </w:tc>
      </w:tr>
      <w:tr w:rsidR="00B96620" w:rsidRPr="008D448E" w14:paraId="111E8CB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38EA62"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84BB9F" w14:textId="6260B309" w:rsidR="00B96620" w:rsidRPr="008D448E" w:rsidRDefault="001C3944" w:rsidP="00AD13CB">
            <w:pPr>
              <w:pStyle w:val="TableText"/>
              <w:tabs>
                <w:tab w:val="left" w:pos="1515"/>
              </w:tabs>
            </w:pPr>
            <w:r>
              <w:t>This field can be used to indicate service inter-dependencies (ie</w:t>
            </w:r>
            <w:r w:rsidR="002B1628">
              <w:t>,</w:t>
            </w:r>
            <w:r>
              <w:t xml:space="preserve"> oral health services are required before the patient can receive other planned care).</w:t>
            </w:r>
          </w:p>
        </w:tc>
      </w:tr>
      <w:tr w:rsidR="00B96620" w:rsidRPr="008D448E" w14:paraId="25DA2FA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092D08"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1182F7" w14:textId="53A1950F" w:rsidR="00B96620" w:rsidRPr="008D448E" w:rsidRDefault="00B23C2A" w:rsidP="00D663B6">
            <w:pPr>
              <w:pStyle w:val="TableText"/>
            </w:pPr>
            <w:r>
              <w:t>Valid code only</w:t>
            </w:r>
          </w:p>
        </w:tc>
      </w:tr>
    </w:tbl>
    <w:p w14:paraId="23F2EF85" w14:textId="45FBAF34" w:rsidR="00910779" w:rsidRDefault="001D13F3" w:rsidP="00910779">
      <w:pPr>
        <w:pStyle w:val="Heading2"/>
      </w:pPr>
      <w:bookmarkStart w:id="85" w:name="_Ref36205911"/>
      <w:r>
        <w:t>Dental waiting list indicator</w:t>
      </w:r>
      <w:bookmarkEnd w:id="85"/>
    </w:p>
    <w:p w14:paraId="637D3C26" w14:textId="036344B5" w:rsidR="003B1975" w:rsidRDefault="003B1975" w:rsidP="003B1975">
      <w:r>
        <w:t xml:space="preserve">This indicator, combined with section </w:t>
      </w:r>
      <w:r>
        <w:fldChar w:fldCharType="begin"/>
      </w:r>
      <w:r>
        <w:instrText xml:space="preserve"> REF _Ref36205906 \r \h </w:instrText>
      </w:r>
      <w:r>
        <w:fldChar w:fldCharType="separate"/>
      </w:r>
      <w:r w:rsidR="008512A5">
        <w:t>5.5</w:t>
      </w:r>
      <w:r>
        <w:fldChar w:fldCharType="end"/>
      </w:r>
      <w:r>
        <w:t xml:space="preserve"> </w:t>
      </w:r>
      <w:r>
        <w:fldChar w:fldCharType="begin"/>
      </w:r>
      <w:r>
        <w:instrText xml:space="preserve"> REF _Ref36205906 \h </w:instrText>
      </w:r>
      <w:r>
        <w:fldChar w:fldCharType="separate"/>
      </w:r>
      <w:r w:rsidR="008512A5">
        <w:t>Receiving other services from a DHB service provider</w:t>
      </w:r>
      <w:r>
        <w:fldChar w:fldCharType="end"/>
      </w:r>
      <w:r>
        <w:t>, helps oral health services to understand h</w:t>
      </w:r>
      <w:r w:rsidRPr="00E72D25">
        <w:t>ow many patients are on other specialty waiting lists where dental services are a dependency of other treatment</w:t>
      </w:r>
      <w:r>
        <w:t>.</w:t>
      </w:r>
    </w:p>
    <w:p w14:paraId="10E0E638" w14:textId="77777777" w:rsidR="003B1975" w:rsidRPr="003B1975" w:rsidRDefault="003B1975" w:rsidP="003B1975"/>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5DE0528A"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61C433"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B09F69" w14:textId="37352CAC" w:rsidR="00B96620" w:rsidRPr="008D448E" w:rsidRDefault="00BE1750" w:rsidP="00D663B6">
            <w:pPr>
              <w:pStyle w:val="TableText"/>
              <w:keepNext/>
            </w:pPr>
            <w:r w:rsidRPr="00BE1750">
              <w:t xml:space="preserve">An indicator that </w:t>
            </w:r>
            <w:r w:rsidR="00AF4388">
              <w:t xml:space="preserve">a patient has a wait-listed </w:t>
            </w:r>
            <w:r w:rsidR="00AE4CE0">
              <w:t>procedure</w:t>
            </w:r>
          </w:p>
        </w:tc>
      </w:tr>
      <w:tr w:rsidR="00B96620" w:rsidRPr="008D448E" w14:paraId="7D24E71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CB5858"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08E422" w14:textId="77777777" w:rsidR="00B96620" w:rsidRPr="008D448E" w:rsidRDefault="00B96620" w:rsidP="00D663B6">
            <w:pPr>
              <w:pStyle w:val="TableText"/>
              <w:keepNext/>
            </w:pPr>
          </w:p>
        </w:tc>
      </w:tr>
      <w:tr w:rsidR="006D4C5B" w:rsidRPr="008D448E" w14:paraId="046D963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C215C8" w14:textId="77777777" w:rsidR="006D4C5B" w:rsidRPr="00504110" w:rsidRDefault="006D4C5B" w:rsidP="006D4C5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FCA4497" w14:textId="63F13A87" w:rsidR="006D4C5B" w:rsidRPr="008D448E" w:rsidRDefault="006D4C5B" w:rsidP="006D4C5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DB631C3" w14:textId="35EA97B2" w:rsidR="006D4C5B" w:rsidRPr="00504110" w:rsidRDefault="006D4C5B" w:rsidP="006D4C5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1A00F08" w14:textId="03CA5F2F" w:rsidR="006D4C5B" w:rsidRPr="008D448E" w:rsidRDefault="006D4C5B" w:rsidP="006D4C5B">
            <w:pPr>
              <w:pStyle w:val="TableText"/>
              <w:keepNext/>
            </w:pPr>
            <w:r>
              <w:t>N/A</w:t>
            </w:r>
          </w:p>
        </w:tc>
      </w:tr>
      <w:tr w:rsidR="006D4C5B" w:rsidRPr="008D448E" w14:paraId="797D2E8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28ED42" w14:textId="77777777" w:rsidR="006D4C5B" w:rsidRPr="00504110" w:rsidRDefault="006D4C5B" w:rsidP="006D4C5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C22F409" w14:textId="05B2478C" w:rsidR="006D4C5B" w:rsidRPr="008D448E" w:rsidRDefault="006D4C5B" w:rsidP="006D4C5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F8EF3D" w14:textId="086334D6" w:rsidR="006D4C5B" w:rsidRPr="00504110" w:rsidRDefault="006D4C5B" w:rsidP="006D4C5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FFEB546" w14:textId="60EEBB93" w:rsidR="006D4C5B" w:rsidRPr="00F46627" w:rsidRDefault="006D4C5B" w:rsidP="006D4C5B">
            <w:pPr>
              <w:pStyle w:val="TableText"/>
            </w:pPr>
            <w:r>
              <w:t>N(1,0)</w:t>
            </w:r>
          </w:p>
        </w:tc>
      </w:tr>
      <w:tr w:rsidR="006D4C5B" w:rsidRPr="008D448E" w14:paraId="00FF890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6E9A54" w14:textId="77777777" w:rsidR="006D4C5B" w:rsidRDefault="006D4C5B" w:rsidP="006D4C5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9EDB55" w14:textId="22F25A2D" w:rsidR="006D4C5B" w:rsidRDefault="006D4C5B" w:rsidP="006D4C5B">
            <w:pPr>
              <w:pStyle w:val="TableText"/>
              <w:keepNext/>
            </w:pPr>
            <w:r>
              <w:t>1 – Yes</w:t>
            </w:r>
          </w:p>
          <w:p w14:paraId="782365A6" w14:textId="5D1B3269" w:rsidR="006D4C5B" w:rsidRDefault="006D4C5B" w:rsidP="006D4C5B">
            <w:pPr>
              <w:pStyle w:val="TableText"/>
              <w:keepNext/>
            </w:pPr>
            <w:r>
              <w:t>0 – No</w:t>
            </w:r>
          </w:p>
        </w:tc>
      </w:tr>
      <w:tr w:rsidR="00B96620" w:rsidRPr="008D448E" w14:paraId="72DC1B7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3928A9"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D9C80B" w14:textId="3F90C8BE" w:rsidR="00B96620" w:rsidRPr="008D448E" w:rsidRDefault="006D4C5B" w:rsidP="00D663B6">
            <w:pPr>
              <w:pStyle w:val="TableText"/>
              <w:keepNext/>
            </w:pPr>
            <w:r>
              <w:t>Optional</w:t>
            </w:r>
          </w:p>
        </w:tc>
      </w:tr>
      <w:tr w:rsidR="00F957AF" w:rsidRPr="008D448E" w14:paraId="50CE613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6C3C2" w14:textId="77777777" w:rsidR="00F957AF" w:rsidRPr="00504110" w:rsidRDefault="00F957AF" w:rsidP="00F957AF">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609203" w14:textId="5ABAA93F" w:rsidR="00F957AF" w:rsidRPr="008D448E" w:rsidRDefault="00F957AF" w:rsidP="00F957AF">
            <w:pPr>
              <w:pStyle w:val="TableText"/>
            </w:pPr>
          </w:p>
        </w:tc>
      </w:tr>
      <w:tr w:rsidR="00F957AF" w:rsidRPr="008D448E" w14:paraId="1835134D"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87393E2" w14:textId="77777777" w:rsidR="00F957AF" w:rsidRPr="00504110" w:rsidRDefault="00F957AF" w:rsidP="00F957AF">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FCFAFA" w14:textId="51B78225" w:rsidR="00F957AF" w:rsidRPr="008D448E" w:rsidRDefault="00F957AF" w:rsidP="00F957AF">
            <w:pPr>
              <w:pStyle w:val="TableText"/>
            </w:pPr>
            <w:r>
              <w:t>Valid code</w:t>
            </w:r>
          </w:p>
        </w:tc>
      </w:tr>
    </w:tbl>
    <w:p w14:paraId="39DB7E3C" w14:textId="4EDA66FB" w:rsidR="00910779" w:rsidRDefault="004124AE" w:rsidP="00910779">
      <w:pPr>
        <w:pStyle w:val="Heading2"/>
      </w:pPr>
      <w:bookmarkStart w:id="86" w:name="_Ref36205917"/>
      <w:r>
        <w:lastRenderedPageBreak/>
        <w:t>Seen in specified timeframe</w:t>
      </w:r>
      <w:r w:rsidR="00E20FB7">
        <w:t xml:space="preserve"> indicator</w:t>
      </w:r>
      <w:bookmarkEnd w:id="8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2B79B756"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323994"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CD7BCFA" w14:textId="0DFF9F66" w:rsidR="00B96620" w:rsidRPr="008D448E" w:rsidRDefault="00A05C10" w:rsidP="00D663B6">
            <w:pPr>
              <w:pStyle w:val="TableText"/>
              <w:keepNext/>
            </w:pPr>
            <w:r w:rsidRPr="00BE1750">
              <w:t xml:space="preserve">An indicator that </w:t>
            </w:r>
            <w:r w:rsidR="004124AE">
              <w:t>the patient been seen or treated in the specified public waiting timeframe.</w:t>
            </w:r>
            <w:r w:rsidR="00AD618B">
              <w:t xml:space="preserve"> </w:t>
            </w:r>
          </w:p>
        </w:tc>
      </w:tr>
      <w:tr w:rsidR="00B96620" w:rsidRPr="008D448E" w14:paraId="41A2452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7B231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FE7383" w14:textId="77777777" w:rsidR="00B96620" w:rsidRPr="008D448E" w:rsidRDefault="00B96620" w:rsidP="00D663B6">
            <w:pPr>
              <w:pStyle w:val="TableText"/>
              <w:keepNext/>
            </w:pPr>
          </w:p>
        </w:tc>
      </w:tr>
      <w:tr w:rsidR="006D4C5B" w:rsidRPr="008D448E" w14:paraId="0C81A57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42C2FB" w14:textId="77777777" w:rsidR="006D4C5B" w:rsidRPr="00504110" w:rsidRDefault="006D4C5B" w:rsidP="006D4C5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13ECF4E" w14:textId="2896B8C0" w:rsidR="006D4C5B" w:rsidRPr="008D448E" w:rsidRDefault="006D4C5B" w:rsidP="006D4C5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1A3BF0C" w14:textId="10029073" w:rsidR="006D4C5B" w:rsidRPr="00504110" w:rsidRDefault="006D4C5B" w:rsidP="006D4C5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1E515C9" w14:textId="4D6C3EF4" w:rsidR="006D4C5B" w:rsidRPr="008D448E" w:rsidRDefault="006D4C5B" w:rsidP="006D4C5B">
            <w:pPr>
              <w:pStyle w:val="TableText"/>
              <w:keepNext/>
            </w:pPr>
            <w:r>
              <w:t>N/A</w:t>
            </w:r>
          </w:p>
        </w:tc>
      </w:tr>
      <w:tr w:rsidR="006D4C5B" w:rsidRPr="008D448E" w14:paraId="63C7785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B5EA8C" w14:textId="77777777" w:rsidR="006D4C5B" w:rsidRPr="00504110" w:rsidRDefault="006D4C5B" w:rsidP="006D4C5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1F3E3AA" w14:textId="4CB7F2CD" w:rsidR="006D4C5B" w:rsidRPr="008D448E" w:rsidRDefault="006D4C5B" w:rsidP="006D4C5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471AC53" w14:textId="0C16FF10" w:rsidR="006D4C5B" w:rsidRPr="00504110" w:rsidRDefault="006D4C5B" w:rsidP="006D4C5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ECD580" w14:textId="6943BC49" w:rsidR="006D4C5B" w:rsidRPr="00F46627" w:rsidRDefault="006D4C5B" w:rsidP="006D4C5B">
            <w:pPr>
              <w:pStyle w:val="TableText"/>
            </w:pPr>
            <w:r>
              <w:t>N(1,0)</w:t>
            </w:r>
          </w:p>
        </w:tc>
      </w:tr>
      <w:tr w:rsidR="006D4C5B" w:rsidRPr="008D448E" w14:paraId="0DB1EAE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5FE669" w14:textId="77777777" w:rsidR="006D4C5B" w:rsidRDefault="006D4C5B" w:rsidP="006D4C5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9B348D" w14:textId="77777777" w:rsidR="006D4C5B" w:rsidRDefault="006D4C5B" w:rsidP="006D4C5B">
            <w:pPr>
              <w:pStyle w:val="TableText"/>
              <w:keepNext/>
            </w:pPr>
            <w:r>
              <w:t>1 – Yes</w:t>
            </w:r>
          </w:p>
          <w:p w14:paraId="58173750" w14:textId="6B3C04F9" w:rsidR="006D4C5B" w:rsidRDefault="006D4C5B" w:rsidP="006D4C5B">
            <w:pPr>
              <w:pStyle w:val="TableText"/>
              <w:keepNext/>
            </w:pPr>
            <w:r>
              <w:t>0 – No</w:t>
            </w:r>
          </w:p>
        </w:tc>
      </w:tr>
      <w:tr w:rsidR="006D4C5B" w:rsidRPr="008D448E" w14:paraId="299870E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8E7164" w14:textId="77777777" w:rsidR="006D4C5B" w:rsidRPr="00504110" w:rsidRDefault="006D4C5B" w:rsidP="006D4C5B">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A10DBA" w14:textId="7897B90B" w:rsidR="006D4C5B" w:rsidRPr="008D448E" w:rsidRDefault="006D4C5B" w:rsidP="006D4C5B">
            <w:pPr>
              <w:pStyle w:val="TableText"/>
              <w:keepNext/>
            </w:pPr>
            <w:r>
              <w:t>Optional</w:t>
            </w:r>
          </w:p>
        </w:tc>
      </w:tr>
      <w:tr w:rsidR="00B96620" w:rsidRPr="008D448E" w14:paraId="361E3B9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307A67"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D4A080" w14:textId="77777777" w:rsidR="00B96620" w:rsidRPr="008D448E" w:rsidRDefault="00B96620" w:rsidP="00D663B6">
            <w:pPr>
              <w:pStyle w:val="TableText"/>
            </w:pPr>
          </w:p>
        </w:tc>
      </w:tr>
      <w:tr w:rsidR="00B96620" w:rsidRPr="008D448E" w14:paraId="1799816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E1220A"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E3C216" w14:textId="514B96DE" w:rsidR="00B96620" w:rsidRPr="008D448E" w:rsidRDefault="006D4C5B" w:rsidP="00D663B6">
            <w:pPr>
              <w:pStyle w:val="TableText"/>
            </w:pPr>
            <w:r>
              <w:t>Valid code</w:t>
            </w:r>
          </w:p>
        </w:tc>
      </w:tr>
    </w:tbl>
    <w:p w14:paraId="34869120" w14:textId="0E286748" w:rsidR="00910779" w:rsidRDefault="00E20FB7" w:rsidP="00662F5F">
      <w:pPr>
        <w:pStyle w:val="Heading2"/>
        <w:keepNext w:val="0"/>
      </w:pPr>
      <w:bookmarkStart w:id="87" w:name="_Ref36205921"/>
      <w:r>
        <w:t>Hospital waiting list removal indicator</w:t>
      </w:r>
      <w:bookmarkEnd w:id="8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000"/>
        <w:gridCol w:w="2289"/>
        <w:gridCol w:w="2000"/>
      </w:tblGrid>
      <w:tr w:rsidR="00B96620" w:rsidRPr="008D448E" w14:paraId="4E93908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06748E" w14:textId="77777777" w:rsidR="00B96620" w:rsidRPr="00504110" w:rsidRDefault="00B96620" w:rsidP="00662F5F">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B25C81" w14:textId="25CF590F" w:rsidR="00B96620" w:rsidRPr="008D448E" w:rsidRDefault="006D4C5B" w:rsidP="00D663B6">
            <w:pPr>
              <w:pStyle w:val="TableText"/>
              <w:keepNext/>
            </w:pPr>
            <w:r w:rsidRPr="006D4C5B">
              <w:t>The reason the patient’s procedure has been removed from the hospital waiting list</w:t>
            </w:r>
          </w:p>
        </w:tc>
      </w:tr>
      <w:tr w:rsidR="00B96620" w:rsidRPr="008D448E" w14:paraId="61BD458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1BCEA7" w14:textId="77777777" w:rsidR="00B96620" w:rsidRPr="00504110" w:rsidRDefault="00B96620" w:rsidP="00662F5F">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D3A712" w14:textId="6B07F3F2" w:rsidR="00B96620" w:rsidRPr="008D448E" w:rsidRDefault="00E65746" w:rsidP="00D663B6">
            <w:pPr>
              <w:pStyle w:val="TableText"/>
              <w:keepNext/>
            </w:pPr>
            <w:r>
              <w:rPr>
                <w:color w:val="000000"/>
              </w:rPr>
              <w:t xml:space="preserve">Ministry of Health - National Collections - </w:t>
            </w:r>
            <w:hyperlink r:id="rId34" w:history="1">
              <w:r w:rsidRPr="00A50C69">
                <w:rPr>
                  <w:rStyle w:val="Hyperlink"/>
                </w:rPr>
                <w:t xml:space="preserve">National Patient Flow </w:t>
              </w:r>
              <w:r w:rsidR="00A50C69" w:rsidRPr="00A50C69">
                <w:rPr>
                  <w:rStyle w:val="Hyperlink"/>
                </w:rPr>
                <w:t>section 12.14</w:t>
              </w:r>
            </w:hyperlink>
          </w:p>
        </w:tc>
      </w:tr>
      <w:tr w:rsidR="006D4C5B" w:rsidRPr="008D448E" w14:paraId="06A0DB20" w14:textId="77777777" w:rsidTr="006D4C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219D78" w14:textId="77777777" w:rsidR="006D4C5B" w:rsidRPr="00504110" w:rsidRDefault="006D4C5B" w:rsidP="00662F5F">
            <w:pPr>
              <w:pStyle w:val="TableT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5A2D25E" w14:textId="0D13D7A0" w:rsidR="006D4C5B" w:rsidRPr="008D448E" w:rsidRDefault="004124AE" w:rsidP="006D4C5B">
            <w:pPr>
              <w:pStyle w:val="TableText"/>
            </w:pPr>
            <w:r>
              <w:t>Numeric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26D4ED2" w14:textId="54928F4D" w:rsidR="006D4C5B" w:rsidRPr="00504110" w:rsidRDefault="006D4C5B" w:rsidP="006D4C5B">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26758CA2" w14:textId="15904FEC" w:rsidR="006D4C5B" w:rsidRPr="008D448E" w:rsidRDefault="006D4C5B" w:rsidP="006D4C5B">
            <w:pPr>
              <w:pStyle w:val="TableText"/>
              <w:keepNext/>
            </w:pPr>
            <w:r>
              <w:t>Code</w:t>
            </w:r>
          </w:p>
        </w:tc>
      </w:tr>
      <w:tr w:rsidR="006D4C5B" w:rsidRPr="008D448E" w14:paraId="3850CAC9" w14:textId="77777777" w:rsidTr="006D4C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031DE9" w14:textId="77777777" w:rsidR="006D4C5B" w:rsidRPr="00504110" w:rsidRDefault="006D4C5B" w:rsidP="00662F5F">
            <w:pPr>
              <w:pStyle w:val="TableT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69F51D4" w14:textId="1C735E0A" w:rsidR="006D4C5B" w:rsidRPr="008D448E" w:rsidRDefault="004124AE" w:rsidP="006D4C5B">
            <w:pPr>
              <w:pStyle w:val="TableText"/>
              <w:keepNext/>
            </w:pPr>
            <w:r>
              <w:t>2</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9131839" w14:textId="23D49B03" w:rsidR="006D4C5B" w:rsidRPr="00504110" w:rsidRDefault="006D4C5B" w:rsidP="006D4C5B">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3C94ECE4" w14:textId="4361F6CF" w:rsidR="006D4C5B" w:rsidRPr="00F46627" w:rsidRDefault="006D4C5B" w:rsidP="006D4C5B">
            <w:pPr>
              <w:pStyle w:val="TableText"/>
            </w:pPr>
            <w:r>
              <w:t>N</w:t>
            </w:r>
            <w:r w:rsidR="004124AE">
              <w:t>N</w:t>
            </w:r>
          </w:p>
        </w:tc>
      </w:tr>
      <w:tr w:rsidR="00B96620" w:rsidRPr="008D448E" w14:paraId="1475E25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804056" w14:textId="77777777" w:rsidR="00B96620" w:rsidRDefault="00B96620" w:rsidP="00FE15AF">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6D4C5B" w14:paraId="06E0E35A"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2C1C522B" w14:textId="77777777" w:rsidR="006D4C5B" w:rsidRPr="000F6A38" w:rsidRDefault="006D4C5B" w:rsidP="006D4C5B">
                  <w:pPr>
                    <w:pStyle w:val="TableText"/>
                    <w:keepNext/>
                    <w:rPr>
                      <w:b/>
                    </w:rPr>
                  </w:pPr>
                </w:p>
              </w:tc>
              <w:tc>
                <w:tcPr>
                  <w:tcW w:w="2040" w:type="dxa"/>
                  <w:tcBorders>
                    <w:top w:val="nil"/>
                    <w:left w:val="nil"/>
                    <w:bottom w:val="nil"/>
                    <w:right w:val="nil"/>
                  </w:tcBorders>
                  <w:shd w:val="clear" w:color="auto" w:fill="auto"/>
                </w:tcPr>
                <w:p w14:paraId="55891469" w14:textId="77777777" w:rsidR="006D4C5B" w:rsidRPr="000F6A38" w:rsidRDefault="006D4C5B" w:rsidP="006D4C5B">
                  <w:pPr>
                    <w:pStyle w:val="TableText"/>
                    <w:keepNext/>
                    <w:rPr>
                      <w:b/>
                    </w:rPr>
                  </w:pPr>
                </w:p>
              </w:tc>
            </w:tr>
            <w:tr w:rsidR="003C5168" w14:paraId="2B09DBC3"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5BC115B5" w14:textId="77777777" w:rsidR="003C5168" w:rsidRPr="000F6A38" w:rsidRDefault="003C5168" w:rsidP="00FE15AF">
                  <w:pPr>
                    <w:pStyle w:val="TableT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196AA35D" w14:textId="77777777" w:rsidR="003C5168" w:rsidRDefault="003C5168" w:rsidP="00FE15AF">
                  <w:pPr>
                    <w:pStyle w:val="TableText"/>
                    <w:jc w:val="center"/>
                    <w:rPr>
                      <w:b/>
                    </w:rPr>
                  </w:pPr>
                  <w:r>
                    <w:rPr>
                      <w:b/>
                    </w:rPr>
                    <w:t>Code</w:t>
                  </w:r>
                </w:p>
              </w:tc>
            </w:tr>
            <w:tr w:rsidR="003C5168" w14:paraId="2B121AF7" w14:textId="77777777" w:rsidTr="00F96143">
              <w:tc>
                <w:tcPr>
                  <w:tcW w:w="4080" w:type="dxa"/>
                  <w:gridSpan w:val="2"/>
                  <w:tcBorders>
                    <w:left w:val="nil"/>
                    <w:bottom w:val="single" w:sz="4" w:space="0" w:color="auto"/>
                    <w:right w:val="nil"/>
                  </w:tcBorders>
                </w:tcPr>
                <w:p w14:paraId="34408B6D" w14:textId="32F1FA2F" w:rsidR="003C5168" w:rsidRPr="00F67850" w:rsidRDefault="003C5168" w:rsidP="00FE15AF">
                  <w:pPr>
                    <w:pStyle w:val="TableText"/>
                    <w:spacing w:line="240" w:lineRule="auto"/>
                  </w:pPr>
                  <w:r>
                    <w:t xml:space="preserve">Patient </w:t>
                  </w:r>
                  <w:r w:rsidR="0003525E">
                    <w:t>not available (Suspended)</w:t>
                  </w:r>
                </w:p>
              </w:tc>
              <w:tc>
                <w:tcPr>
                  <w:tcW w:w="2095" w:type="dxa"/>
                  <w:tcBorders>
                    <w:left w:val="nil"/>
                    <w:bottom w:val="single" w:sz="4" w:space="0" w:color="auto"/>
                    <w:right w:val="nil"/>
                  </w:tcBorders>
                </w:tcPr>
                <w:p w14:paraId="2B31A84B" w14:textId="0817ADED" w:rsidR="003C5168" w:rsidRPr="000F6A38" w:rsidRDefault="006F5295" w:rsidP="009E5FAC">
                  <w:pPr>
                    <w:pStyle w:val="TableText"/>
                    <w:keepNext/>
                    <w:spacing w:line="240" w:lineRule="auto"/>
                    <w:jc w:val="center"/>
                  </w:pPr>
                  <w:r>
                    <w:t>1</w:t>
                  </w:r>
                </w:p>
              </w:tc>
            </w:tr>
            <w:tr w:rsidR="00592C61" w14:paraId="3318589B" w14:textId="77777777" w:rsidTr="00F96143">
              <w:tc>
                <w:tcPr>
                  <w:tcW w:w="4080" w:type="dxa"/>
                  <w:gridSpan w:val="2"/>
                  <w:tcBorders>
                    <w:left w:val="nil"/>
                    <w:bottom w:val="single" w:sz="4" w:space="0" w:color="auto"/>
                    <w:right w:val="nil"/>
                  </w:tcBorders>
                </w:tcPr>
                <w:p w14:paraId="5A043C66" w14:textId="05D5F946" w:rsidR="00592C61" w:rsidRDefault="00592C61" w:rsidP="00FE15AF">
                  <w:pPr>
                    <w:pStyle w:val="TableText"/>
                    <w:spacing w:line="240" w:lineRule="auto"/>
                  </w:pPr>
                  <w:r>
                    <w:t>Patient decision not to proceed</w:t>
                  </w:r>
                </w:p>
              </w:tc>
              <w:tc>
                <w:tcPr>
                  <w:tcW w:w="2095" w:type="dxa"/>
                  <w:tcBorders>
                    <w:left w:val="nil"/>
                    <w:bottom w:val="single" w:sz="4" w:space="0" w:color="auto"/>
                    <w:right w:val="nil"/>
                  </w:tcBorders>
                </w:tcPr>
                <w:p w14:paraId="6F8DEF0A" w14:textId="39F1A267" w:rsidR="00592C61" w:rsidRDefault="00D04985" w:rsidP="009E5FAC">
                  <w:pPr>
                    <w:pStyle w:val="TableText"/>
                    <w:keepNext/>
                    <w:jc w:val="center"/>
                  </w:pPr>
                  <w:r>
                    <w:t>3</w:t>
                  </w:r>
                </w:p>
              </w:tc>
            </w:tr>
            <w:tr w:rsidR="003C5168" w14:paraId="478DCC07" w14:textId="77777777" w:rsidTr="00F96143">
              <w:tc>
                <w:tcPr>
                  <w:tcW w:w="4080" w:type="dxa"/>
                  <w:gridSpan w:val="2"/>
                  <w:tcBorders>
                    <w:left w:val="nil"/>
                    <w:bottom w:val="single" w:sz="4" w:space="0" w:color="auto"/>
                    <w:right w:val="nil"/>
                  </w:tcBorders>
                </w:tcPr>
                <w:p w14:paraId="70A147C6" w14:textId="77777777" w:rsidR="003C5168" w:rsidRDefault="003C5168" w:rsidP="00FE15AF">
                  <w:pPr>
                    <w:pStyle w:val="TableText"/>
                    <w:spacing w:line="240" w:lineRule="auto"/>
                  </w:pPr>
                  <w:r>
                    <w:t>Patient deceased</w:t>
                  </w:r>
                </w:p>
              </w:tc>
              <w:tc>
                <w:tcPr>
                  <w:tcW w:w="2095" w:type="dxa"/>
                  <w:tcBorders>
                    <w:left w:val="nil"/>
                    <w:bottom w:val="single" w:sz="4" w:space="0" w:color="auto"/>
                    <w:right w:val="nil"/>
                  </w:tcBorders>
                </w:tcPr>
                <w:p w14:paraId="764B7328" w14:textId="77777777" w:rsidR="003C5168" w:rsidRDefault="003C5168" w:rsidP="009E5FAC">
                  <w:pPr>
                    <w:pStyle w:val="TableText"/>
                    <w:keepNext/>
                    <w:spacing w:line="240" w:lineRule="auto"/>
                    <w:jc w:val="center"/>
                  </w:pPr>
                  <w:r>
                    <w:t>4</w:t>
                  </w:r>
                </w:p>
              </w:tc>
            </w:tr>
            <w:tr w:rsidR="003C5168" w14:paraId="4BB1B332" w14:textId="77777777" w:rsidTr="00F96143">
              <w:tc>
                <w:tcPr>
                  <w:tcW w:w="4080" w:type="dxa"/>
                  <w:gridSpan w:val="2"/>
                  <w:tcBorders>
                    <w:left w:val="nil"/>
                    <w:bottom w:val="single" w:sz="4" w:space="0" w:color="auto"/>
                    <w:right w:val="nil"/>
                  </w:tcBorders>
                </w:tcPr>
                <w:p w14:paraId="25D9042F" w14:textId="77777777" w:rsidR="003C5168" w:rsidRDefault="003C5168" w:rsidP="00FE15AF">
                  <w:pPr>
                    <w:pStyle w:val="TableText"/>
                    <w:spacing w:line="240" w:lineRule="auto"/>
                  </w:pPr>
                  <w:r>
                    <w:t>Patient treated privately</w:t>
                  </w:r>
                </w:p>
              </w:tc>
              <w:tc>
                <w:tcPr>
                  <w:tcW w:w="2095" w:type="dxa"/>
                  <w:tcBorders>
                    <w:left w:val="nil"/>
                    <w:bottom w:val="single" w:sz="4" w:space="0" w:color="auto"/>
                    <w:right w:val="nil"/>
                  </w:tcBorders>
                </w:tcPr>
                <w:p w14:paraId="1182382C" w14:textId="77777777" w:rsidR="003C5168" w:rsidRPr="000F6A38" w:rsidRDefault="003C5168" w:rsidP="009E5FAC">
                  <w:pPr>
                    <w:pStyle w:val="TableText"/>
                    <w:keepNext/>
                    <w:spacing w:line="240" w:lineRule="auto"/>
                    <w:jc w:val="center"/>
                  </w:pPr>
                  <w:r>
                    <w:t>5</w:t>
                  </w:r>
                </w:p>
              </w:tc>
            </w:tr>
            <w:tr w:rsidR="003C5168" w14:paraId="0F356790" w14:textId="77777777" w:rsidTr="00F96143">
              <w:tc>
                <w:tcPr>
                  <w:tcW w:w="4080" w:type="dxa"/>
                  <w:gridSpan w:val="2"/>
                  <w:tcBorders>
                    <w:left w:val="nil"/>
                    <w:bottom w:val="single" w:sz="4" w:space="0" w:color="auto"/>
                    <w:right w:val="nil"/>
                  </w:tcBorders>
                </w:tcPr>
                <w:p w14:paraId="7B345C61" w14:textId="77777777" w:rsidR="003C5168" w:rsidRDefault="003C5168" w:rsidP="00FE15AF">
                  <w:pPr>
                    <w:pStyle w:val="TableText"/>
                    <w:spacing w:line="240" w:lineRule="auto"/>
                  </w:pPr>
                  <w:r>
                    <w:t>Entered on list in error</w:t>
                  </w:r>
                </w:p>
              </w:tc>
              <w:tc>
                <w:tcPr>
                  <w:tcW w:w="2095" w:type="dxa"/>
                  <w:tcBorders>
                    <w:left w:val="nil"/>
                    <w:bottom w:val="single" w:sz="4" w:space="0" w:color="auto"/>
                    <w:right w:val="nil"/>
                  </w:tcBorders>
                </w:tcPr>
                <w:p w14:paraId="22C8DF90" w14:textId="77777777" w:rsidR="003C5168" w:rsidRPr="000F6A38" w:rsidRDefault="003C5168" w:rsidP="009E5FAC">
                  <w:pPr>
                    <w:pStyle w:val="TableText"/>
                    <w:keepNext/>
                    <w:spacing w:line="240" w:lineRule="auto"/>
                    <w:jc w:val="center"/>
                  </w:pPr>
                  <w:r>
                    <w:t>6</w:t>
                  </w:r>
                </w:p>
              </w:tc>
            </w:tr>
            <w:tr w:rsidR="003C5168" w14:paraId="539BCF68" w14:textId="77777777" w:rsidTr="00F96143">
              <w:tc>
                <w:tcPr>
                  <w:tcW w:w="4080" w:type="dxa"/>
                  <w:gridSpan w:val="2"/>
                  <w:tcBorders>
                    <w:left w:val="nil"/>
                    <w:bottom w:val="single" w:sz="4" w:space="0" w:color="auto"/>
                    <w:right w:val="nil"/>
                  </w:tcBorders>
                </w:tcPr>
                <w:p w14:paraId="0ED2C766" w14:textId="77777777" w:rsidR="003C5168" w:rsidRDefault="003C5168" w:rsidP="00FE15AF">
                  <w:pPr>
                    <w:pStyle w:val="TableText"/>
                    <w:spacing w:line="240" w:lineRule="auto"/>
                  </w:pPr>
                  <w:r>
                    <w:t>Patient received services acutely</w:t>
                  </w:r>
                </w:p>
              </w:tc>
              <w:tc>
                <w:tcPr>
                  <w:tcW w:w="2095" w:type="dxa"/>
                  <w:tcBorders>
                    <w:left w:val="nil"/>
                    <w:bottom w:val="single" w:sz="4" w:space="0" w:color="auto"/>
                    <w:right w:val="nil"/>
                  </w:tcBorders>
                </w:tcPr>
                <w:p w14:paraId="47383D7D" w14:textId="77777777" w:rsidR="003C5168" w:rsidRPr="000F6A38" w:rsidRDefault="003C5168" w:rsidP="009E5FAC">
                  <w:pPr>
                    <w:pStyle w:val="TableText"/>
                    <w:keepNext/>
                    <w:spacing w:line="240" w:lineRule="auto"/>
                    <w:jc w:val="center"/>
                  </w:pPr>
                  <w:r>
                    <w:t>7</w:t>
                  </w:r>
                </w:p>
              </w:tc>
            </w:tr>
            <w:tr w:rsidR="003C5168" w14:paraId="66DDB148" w14:textId="77777777" w:rsidTr="00F96143">
              <w:tc>
                <w:tcPr>
                  <w:tcW w:w="4080" w:type="dxa"/>
                  <w:gridSpan w:val="2"/>
                  <w:tcBorders>
                    <w:left w:val="nil"/>
                    <w:bottom w:val="single" w:sz="4" w:space="0" w:color="auto"/>
                    <w:right w:val="nil"/>
                  </w:tcBorders>
                </w:tcPr>
                <w:p w14:paraId="1B70B14F" w14:textId="77777777" w:rsidR="003C5168" w:rsidRPr="00F67850" w:rsidRDefault="003C5168" w:rsidP="00FE15AF">
                  <w:pPr>
                    <w:pStyle w:val="TableText"/>
                    <w:spacing w:line="240" w:lineRule="auto"/>
                  </w:pPr>
                  <w:r>
                    <w:t>Patient ineligible for publicly funded care</w:t>
                  </w:r>
                </w:p>
              </w:tc>
              <w:tc>
                <w:tcPr>
                  <w:tcW w:w="2095" w:type="dxa"/>
                  <w:tcBorders>
                    <w:left w:val="nil"/>
                    <w:bottom w:val="single" w:sz="4" w:space="0" w:color="auto"/>
                    <w:right w:val="nil"/>
                  </w:tcBorders>
                </w:tcPr>
                <w:p w14:paraId="4D4EE616" w14:textId="77777777" w:rsidR="003C5168" w:rsidRPr="000F6A38" w:rsidRDefault="003C5168" w:rsidP="009E5FAC">
                  <w:pPr>
                    <w:pStyle w:val="TableText"/>
                    <w:keepNext/>
                    <w:spacing w:line="240" w:lineRule="auto"/>
                    <w:jc w:val="center"/>
                  </w:pPr>
                  <w:r>
                    <w:t>8</w:t>
                  </w:r>
                </w:p>
              </w:tc>
            </w:tr>
            <w:tr w:rsidR="003C5168" w14:paraId="516C7FDE" w14:textId="77777777" w:rsidTr="00F96143">
              <w:tc>
                <w:tcPr>
                  <w:tcW w:w="4080" w:type="dxa"/>
                  <w:gridSpan w:val="2"/>
                  <w:tcBorders>
                    <w:left w:val="nil"/>
                    <w:bottom w:val="single" w:sz="4" w:space="0" w:color="auto"/>
                    <w:right w:val="nil"/>
                  </w:tcBorders>
                </w:tcPr>
                <w:p w14:paraId="61E70872" w14:textId="77777777" w:rsidR="003C5168" w:rsidRPr="00F67850" w:rsidRDefault="003C5168" w:rsidP="00FE15AF">
                  <w:pPr>
                    <w:pStyle w:val="TableText"/>
                    <w:spacing w:line="240" w:lineRule="auto"/>
                  </w:pPr>
                  <w:r>
                    <w:t>Patient referred to another DHB for care</w:t>
                  </w:r>
                </w:p>
              </w:tc>
              <w:tc>
                <w:tcPr>
                  <w:tcW w:w="2095" w:type="dxa"/>
                  <w:tcBorders>
                    <w:left w:val="nil"/>
                    <w:bottom w:val="single" w:sz="4" w:space="0" w:color="auto"/>
                    <w:right w:val="nil"/>
                  </w:tcBorders>
                </w:tcPr>
                <w:p w14:paraId="773BEFD4" w14:textId="77777777" w:rsidR="003C5168" w:rsidRPr="000F6A38" w:rsidRDefault="003C5168" w:rsidP="009E5FAC">
                  <w:pPr>
                    <w:pStyle w:val="TableText"/>
                    <w:keepNext/>
                    <w:spacing w:line="240" w:lineRule="auto"/>
                    <w:jc w:val="center"/>
                  </w:pPr>
                  <w:r>
                    <w:t>9</w:t>
                  </w:r>
                </w:p>
              </w:tc>
            </w:tr>
            <w:tr w:rsidR="003C5168" w14:paraId="070AF694" w14:textId="77777777" w:rsidTr="00F96143">
              <w:tc>
                <w:tcPr>
                  <w:tcW w:w="4080" w:type="dxa"/>
                  <w:gridSpan w:val="2"/>
                  <w:tcBorders>
                    <w:left w:val="nil"/>
                    <w:bottom w:val="single" w:sz="4" w:space="0" w:color="auto"/>
                    <w:right w:val="nil"/>
                  </w:tcBorders>
                </w:tcPr>
                <w:p w14:paraId="4A723832" w14:textId="0C1249B9" w:rsidR="003C5168" w:rsidRPr="00F67850" w:rsidRDefault="003C5168" w:rsidP="00FE15AF">
                  <w:pPr>
                    <w:pStyle w:val="TableText"/>
                    <w:spacing w:line="240" w:lineRule="auto"/>
                  </w:pPr>
                  <w:r>
                    <w:t>Patient medically unfit (</w:t>
                  </w:r>
                  <w:r w:rsidR="001E63B1">
                    <w:t>cancelled</w:t>
                  </w:r>
                  <w:r>
                    <w:t>)</w:t>
                  </w:r>
                </w:p>
              </w:tc>
              <w:tc>
                <w:tcPr>
                  <w:tcW w:w="2095" w:type="dxa"/>
                  <w:tcBorders>
                    <w:left w:val="nil"/>
                    <w:bottom w:val="single" w:sz="4" w:space="0" w:color="auto"/>
                    <w:right w:val="nil"/>
                  </w:tcBorders>
                </w:tcPr>
                <w:p w14:paraId="1AE2BA1F" w14:textId="77777777" w:rsidR="003C5168" w:rsidRPr="000F6A38" w:rsidRDefault="003C5168" w:rsidP="009E5FAC">
                  <w:pPr>
                    <w:pStyle w:val="TableText"/>
                    <w:keepNext/>
                    <w:spacing w:line="240" w:lineRule="auto"/>
                    <w:jc w:val="center"/>
                  </w:pPr>
                  <w:r>
                    <w:t>10</w:t>
                  </w:r>
                </w:p>
              </w:tc>
            </w:tr>
            <w:tr w:rsidR="003C5168" w14:paraId="5FA7F954" w14:textId="77777777" w:rsidTr="00F96143">
              <w:tc>
                <w:tcPr>
                  <w:tcW w:w="4080" w:type="dxa"/>
                  <w:gridSpan w:val="2"/>
                  <w:tcBorders>
                    <w:left w:val="nil"/>
                    <w:bottom w:val="single" w:sz="4" w:space="0" w:color="auto"/>
                    <w:right w:val="nil"/>
                  </w:tcBorders>
                </w:tcPr>
                <w:p w14:paraId="4AA251E6" w14:textId="34A305D7" w:rsidR="003C5168" w:rsidRDefault="0052546E" w:rsidP="00FE15AF">
                  <w:pPr>
                    <w:pStyle w:val="TableText"/>
                    <w:spacing w:line="240" w:lineRule="auto"/>
                  </w:pPr>
                  <w:r>
                    <w:t>Patient medically unfit (suspended)</w:t>
                  </w:r>
                </w:p>
              </w:tc>
              <w:tc>
                <w:tcPr>
                  <w:tcW w:w="2095" w:type="dxa"/>
                  <w:tcBorders>
                    <w:left w:val="nil"/>
                    <w:bottom w:val="single" w:sz="4" w:space="0" w:color="auto"/>
                    <w:right w:val="nil"/>
                  </w:tcBorders>
                </w:tcPr>
                <w:p w14:paraId="502CBEFE" w14:textId="77777777" w:rsidR="003C5168" w:rsidRPr="000F6A38" w:rsidRDefault="003C5168" w:rsidP="009E5FAC">
                  <w:pPr>
                    <w:pStyle w:val="TableText"/>
                    <w:keepNext/>
                    <w:spacing w:line="240" w:lineRule="auto"/>
                    <w:jc w:val="center"/>
                  </w:pPr>
                  <w:r>
                    <w:t>11</w:t>
                  </w:r>
                </w:p>
              </w:tc>
            </w:tr>
            <w:tr w:rsidR="003C5168" w14:paraId="419D1D1B" w14:textId="77777777" w:rsidTr="00F96143">
              <w:tc>
                <w:tcPr>
                  <w:tcW w:w="4080" w:type="dxa"/>
                  <w:gridSpan w:val="2"/>
                  <w:tcBorders>
                    <w:left w:val="nil"/>
                    <w:bottom w:val="single" w:sz="4" w:space="0" w:color="auto"/>
                    <w:right w:val="nil"/>
                  </w:tcBorders>
                </w:tcPr>
                <w:p w14:paraId="4A14EA4D" w14:textId="77777777" w:rsidR="003C5168" w:rsidRPr="00F67850" w:rsidRDefault="003C5168" w:rsidP="00FE15AF">
                  <w:pPr>
                    <w:pStyle w:val="TableText"/>
                    <w:spacing w:line="240" w:lineRule="auto"/>
                  </w:pPr>
                  <w:r>
                    <w:t>Patient did not attend booking (suspended)</w:t>
                  </w:r>
                </w:p>
              </w:tc>
              <w:tc>
                <w:tcPr>
                  <w:tcW w:w="2095" w:type="dxa"/>
                  <w:tcBorders>
                    <w:left w:val="nil"/>
                    <w:bottom w:val="single" w:sz="4" w:space="0" w:color="auto"/>
                    <w:right w:val="nil"/>
                  </w:tcBorders>
                </w:tcPr>
                <w:p w14:paraId="1F6D5D32" w14:textId="77777777" w:rsidR="003C5168" w:rsidRPr="000F6A38" w:rsidRDefault="003C5168" w:rsidP="009E5FAC">
                  <w:pPr>
                    <w:pStyle w:val="TableText"/>
                    <w:keepNext/>
                    <w:spacing w:line="240" w:lineRule="auto"/>
                    <w:jc w:val="center"/>
                  </w:pPr>
                  <w:r>
                    <w:t>14</w:t>
                  </w:r>
                </w:p>
              </w:tc>
            </w:tr>
            <w:tr w:rsidR="006D4C5B" w14:paraId="757EAF8D" w14:textId="77777777" w:rsidTr="00F96143">
              <w:trPr>
                <w:gridAfter w:val="1"/>
                <w:wAfter w:w="2095" w:type="dxa"/>
                <w:trHeight w:hRule="exact" w:val="142"/>
              </w:trPr>
              <w:tc>
                <w:tcPr>
                  <w:tcW w:w="2040" w:type="dxa"/>
                  <w:tcBorders>
                    <w:top w:val="nil"/>
                    <w:left w:val="nil"/>
                    <w:bottom w:val="nil"/>
                    <w:right w:val="nil"/>
                  </w:tcBorders>
                </w:tcPr>
                <w:p w14:paraId="2355E053" w14:textId="77777777" w:rsidR="006D4C5B" w:rsidRPr="00C97F74" w:rsidRDefault="006D4C5B" w:rsidP="006D4C5B">
                  <w:pPr>
                    <w:pStyle w:val="TableText"/>
                    <w:keepNext/>
                  </w:pPr>
                </w:p>
              </w:tc>
              <w:tc>
                <w:tcPr>
                  <w:tcW w:w="2040" w:type="dxa"/>
                  <w:tcBorders>
                    <w:top w:val="nil"/>
                    <w:left w:val="nil"/>
                    <w:bottom w:val="nil"/>
                    <w:right w:val="nil"/>
                  </w:tcBorders>
                </w:tcPr>
                <w:p w14:paraId="308B9277" w14:textId="77777777" w:rsidR="006D4C5B" w:rsidRPr="00C97F74" w:rsidRDefault="006D4C5B" w:rsidP="006D4C5B">
                  <w:pPr>
                    <w:pStyle w:val="TableText"/>
                    <w:keepNext/>
                  </w:pPr>
                </w:p>
              </w:tc>
            </w:tr>
          </w:tbl>
          <w:p w14:paraId="6930E95F" w14:textId="77777777" w:rsidR="00B96620" w:rsidRDefault="00B96620" w:rsidP="00D663B6">
            <w:pPr>
              <w:pStyle w:val="TableText"/>
              <w:keepNext/>
            </w:pPr>
          </w:p>
        </w:tc>
      </w:tr>
      <w:tr w:rsidR="00B96620" w:rsidRPr="008D448E" w14:paraId="0D091D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77FA1F" w14:textId="77777777" w:rsidR="00B96620" w:rsidRPr="00504110" w:rsidRDefault="00B96620" w:rsidP="00D663B6">
            <w:pPr>
              <w:pStyle w:val="TableText"/>
              <w:keepNext/>
              <w:rPr>
                <w:b/>
              </w:rPr>
            </w:pPr>
            <w:r>
              <w:rPr>
                <w:b/>
              </w:rPr>
              <w:lastRenderedPageBreak/>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C32FAE" w14:textId="6F7213C9" w:rsidR="00B96620" w:rsidRPr="008D448E" w:rsidRDefault="00B15DAE" w:rsidP="00D663B6">
            <w:pPr>
              <w:pStyle w:val="TableText"/>
              <w:keepNext/>
            </w:pPr>
            <w:r>
              <w:t>Mandatory</w:t>
            </w:r>
          </w:p>
        </w:tc>
      </w:tr>
      <w:tr w:rsidR="00B96620" w:rsidRPr="008D448E" w14:paraId="6373C45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C8F10E"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D466AE" w14:textId="77777777" w:rsidR="00B96620" w:rsidRPr="008D448E" w:rsidRDefault="00B96620" w:rsidP="00D663B6">
            <w:pPr>
              <w:pStyle w:val="TableText"/>
            </w:pPr>
          </w:p>
        </w:tc>
      </w:tr>
      <w:tr w:rsidR="00B96620" w:rsidRPr="008D448E" w14:paraId="03AD96E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B4091CD"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264EE6" w14:textId="5E3D66A9" w:rsidR="00B96620" w:rsidRPr="008D448E" w:rsidRDefault="00B15DAE" w:rsidP="00D663B6">
            <w:pPr>
              <w:pStyle w:val="TableText"/>
            </w:pPr>
            <w:r>
              <w:t>Valid code</w:t>
            </w:r>
          </w:p>
        </w:tc>
      </w:tr>
    </w:tbl>
    <w:p w14:paraId="297A3D7C" w14:textId="7E7D99F5" w:rsidR="00910779" w:rsidRDefault="00E20FB7" w:rsidP="00C62673">
      <w:pPr>
        <w:pStyle w:val="Heading2"/>
      </w:pPr>
      <w:bookmarkStart w:id="88" w:name="_Ref36205925"/>
      <w:r>
        <w:t>Referrer notified removed from waiting list</w:t>
      </w:r>
      <w:bookmarkEnd w:id="8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72027BF6"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5833BD1"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9A8C3C" w14:textId="62EC5BBD" w:rsidR="00B96620" w:rsidRPr="008D448E" w:rsidRDefault="008D3B39" w:rsidP="00D663B6">
            <w:pPr>
              <w:pStyle w:val="TableText"/>
              <w:keepNext/>
            </w:pPr>
            <w:r w:rsidRPr="00EE36AB">
              <w:t>An indicator that the referrer has been advised patient has been removed from hospital waiting list</w:t>
            </w:r>
          </w:p>
        </w:tc>
      </w:tr>
      <w:tr w:rsidR="00B96620" w:rsidRPr="008D448E" w14:paraId="4D712F0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5A85F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D29A2A" w14:textId="77777777" w:rsidR="00B96620" w:rsidRPr="008D448E" w:rsidRDefault="00B96620" w:rsidP="00D663B6">
            <w:pPr>
              <w:pStyle w:val="TableText"/>
              <w:keepNext/>
            </w:pPr>
          </w:p>
        </w:tc>
      </w:tr>
      <w:tr w:rsidR="00EE36AB" w:rsidRPr="008D448E" w14:paraId="6CB1C10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24E2A7" w14:textId="77777777" w:rsidR="00EE36AB" w:rsidRPr="00504110" w:rsidRDefault="00EE36AB" w:rsidP="00EE36A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417D75E" w14:textId="25139D2F" w:rsidR="00EE36AB" w:rsidRPr="008D448E" w:rsidRDefault="00EE36AB" w:rsidP="00EE36A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1ADFB8D" w14:textId="1AE2519C" w:rsidR="00EE36AB" w:rsidRPr="00504110" w:rsidRDefault="00EE36AB" w:rsidP="00EE36A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A983839" w14:textId="77619F44" w:rsidR="00EE36AB" w:rsidRPr="008D448E" w:rsidRDefault="00EE36AB" w:rsidP="00EE36AB">
            <w:pPr>
              <w:pStyle w:val="TableText"/>
              <w:keepNext/>
            </w:pPr>
            <w:r>
              <w:t>N/A</w:t>
            </w:r>
          </w:p>
        </w:tc>
      </w:tr>
      <w:tr w:rsidR="00EE36AB" w:rsidRPr="008D448E" w14:paraId="245D0B4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4790C5" w14:textId="77777777" w:rsidR="00EE36AB" w:rsidRPr="00504110" w:rsidRDefault="00EE36AB" w:rsidP="00EE36A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689C463" w14:textId="7727EC7C" w:rsidR="00EE36AB" w:rsidRPr="008D448E" w:rsidRDefault="00EE36AB" w:rsidP="00EE36A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3FD652" w14:textId="402262EE" w:rsidR="00EE36AB" w:rsidRPr="00504110" w:rsidRDefault="00EE36AB" w:rsidP="00EE36A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20DBEC9" w14:textId="023A1AEF" w:rsidR="00EE36AB" w:rsidRPr="00F46627" w:rsidRDefault="00EE36AB" w:rsidP="00EE36AB">
            <w:pPr>
              <w:pStyle w:val="TableText"/>
            </w:pPr>
            <w:r>
              <w:t>N(1,0)</w:t>
            </w:r>
          </w:p>
        </w:tc>
      </w:tr>
      <w:tr w:rsidR="00EE36AB" w:rsidRPr="008D448E" w14:paraId="35EA178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873A21" w14:textId="77777777" w:rsidR="00EE36AB" w:rsidRDefault="00EE36AB" w:rsidP="00EE36A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27E778" w14:textId="77777777" w:rsidR="00EE36AB" w:rsidRDefault="00EE36AB" w:rsidP="00EE36AB">
            <w:pPr>
              <w:pStyle w:val="TableText"/>
              <w:keepNext/>
            </w:pPr>
            <w:r>
              <w:t>1 – Yes</w:t>
            </w:r>
          </w:p>
          <w:p w14:paraId="7ECDBD74" w14:textId="37E79341" w:rsidR="00EE36AB" w:rsidRDefault="00EE36AB" w:rsidP="00EE36AB">
            <w:pPr>
              <w:pStyle w:val="TableText"/>
              <w:keepNext/>
            </w:pPr>
            <w:r>
              <w:t>0 – No</w:t>
            </w:r>
          </w:p>
        </w:tc>
      </w:tr>
      <w:tr w:rsidR="00EE36AB" w:rsidRPr="008D448E" w14:paraId="2C48194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968BB5" w14:textId="77777777" w:rsidR="00EE36AB" w:rsidRPr="00504110" w:rsidRDefault="00EE36AB" w:rsidP="00EE36AB">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7A98E3" w14:textId="4A08F8F9" w:rsidR="00EE36AB" w:rsidRPr="008D448E" w:rsidRDefault="00EE36AB" w:rsidP="00EE36AB">
            <w:pPr>
              <w:pStyle w:val="TableText"/>
              <w:keepNext/>
            </w:pPr>
            <w:r>
              <w:t>Optional</w:t>
            </w:r>
          </w:p>
        </w:tc>
      </w:tr>
      <w:tr w:rsidR="00B96620" w:rsidRPr="008D448E" w14:paraId="1339233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FF7AD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1831BE" w14:textId="77777777" w:rsidR="00B96620" w:rsidRPr="008D448E" w:rsidRDefault="00B96620" w:rsidP="00D663B6">
            <w:pPr>
              <w:pStyle w:val="TableText"/>
            </w:pPr>
          </w:p>
        </w:tc>
      </w:tr>
      <w:tr w:rsidR="00B96620" w:rsidRPr="008D448E" w14:paraId="0AC09C0B"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2098D24"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78577A" w14:textId="10AF0CC1" w:rsidR="00B96620" w:rsidRPr="008D448E" w:rsidRDefault="00EE36AB" w:rsidP="00D663B6">
            <w:pPr>
              <w:pStyle w:val="TableText"/>
            </w:pPr>
            <w:r>
              <w:t>Valid code</w:t>
            </w:r>
          </w:p>
        </w:tc>
      </w:tr>
    </w:tbl>
    <w:p w14:paraId="728655EB" w14:textId="192080BA" w:rsidR="00910779" w:rsidRDefault="00E20FB7" w:rsidP="00E20FB7">
      <w:pPr>
        <w:pStyle w:val="Heading1"/>
      </w:pPr>
      <w:bookmarkStart w:id="89" w:name="_Ref39134985"/>
      <w:bookmarkStart w:id="90" w:name="_Ref39134993"/>
      <w:bookmarkStart w:id="91" w:name="_Toc48302429"/>
      <w:r>
        <w:lastRenderedPageBreak/>
        <w:t>Outgoing referral information</w:t>
      </w:r>
      <w:bookmarkEnd w:id="89"/>
      <w:bookmarkEnd w:id="90"/>
      <w:bookmarkEnd w:id="91"/>
    </w:p>
    <w:p w14:paraId="39B36D3C" w14:textId="24463467" w:rsidR="003E7685" w:rsidRDefault="003E7685" w:rsidP="003E7685">
      <w:r>
        <w:t xml:space="preserve">Outgoing referral information describes the referral that is made by a service to another service (such as a referral from COHS to the HDS). </w:t>
      </w:r>
      <w:r w:rsidR="001C3944">
        <w:t>T</w:t>
      </w:r>
      <w:r>
        <w:t xml:space="preserve">he data elements described in this section </w:t>
      </w:r>
      <w:r w:rsidR="001C3944">
        <w:t xml:space="preserve">enable the DHB service to </w:t>
      </w:r>
      <w:r>
        <w:t xml:space="preserve">track the progress of </w:t>
      </w:r>
      <w:r w:rsidR="001C3944">
        <w:t>patients who are referred out of their service</w:t>
      </w:r>
      <w:r>
        <w:t>.</w:t>
      </w:r>
    </w:p>
    <w:p w14:paraId="0EF720D6" w14:textId="77777777" w:rsidR="003E7685" w:rsidRPr="003E7685" w:rsidRDefault="003E7685" w:rsidP="003E7685"/>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A5693" w:rsidRPr="00953113" w14:paraId="302B318E"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790CD1AD" w14:textId="77777777" w:rsidR="008A5693" w:rsidRPr="009B3FD6" w:rsidRDefault="008A5693"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BD4DCE5" w14:textId="77777777" w:rsidR="008A5693" w:rsidRPr="009B3FD6" w:rsidRDefault="008A5693" w:rsidP="00525992">
            <w:pPr>
              <w:pStyle w:val="TableText"/>
              <w:jc w:val="center"/>
              <w:rPr>
                <w:rFonts w:cs="Segoe UI"/>
              </w:rPr>
            </w:pPr>
            <w:r w:rsidRPr="009B3FD6">
              <w:rPr>
                <w:rFonts w:cs="Segoe UI"/>
                <w:b/>
              </w:rPr>
              <w:t>Data element</w:t>
            </w:r>
          </w:p>
        </w:tc>
      </w:tr>
      <w:tr w:rsidR="008A5693" w:rsidRPr="00953113" w14:paraId="6DA383A8" w14:textId="77777777" w:rsidTr="00525992">
        <w:tc>
          <w:tcPr>
            <w:tcW w:w="990" w:type="dxa"/>
            <w:tcBorders>
              <w:top w:val="nil"/>
              <w:left w:val="nil"/>
              <w:bottom w:val="nil"/>
              <w:right w:val="nil"/>
            </w:tcBorders>
            <w:shd w:val="clear" w:color="auto" w:fill="FFFFFF" w:themeFill="background1"/>
          </w:tcPr>
          <w:p w14:paraId="0418F1E0" w14:textId="0F573BDE"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_Ref36206773 \r \h </w:instrText>
            </w:r>
            <w:r>
              <w:rPr>
                <w:rFonts w:cs="Segoe UI"/>
                <w:szCs w:val="18"/>
              </w:rPr>
            </w:r>
            <w:r>
              <w:rPr>
                <w:rFonts w:cs="Segoe UI"/>
                <w:szCs w:val="18"/>
              </w:rPr>
              <w:fldChar w:fldCharType="separate"/>
            </w:r>
            <w:r w:rsidR="008512A5">
              <w:rPr>
                <w:rFonts w:cs="Segoe UI"/>
                <w:szCs w:val="18"/>
              </w:rPr>
              <w:t>6.1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C03D752" w14:textId="256DCC3E"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_Ref36206773 \h </w:instrText>
            </w:r>
            <w:r>
              <w:rPr>
                <w:rFonts w:cs="Segoe UI"/>
                <w:szCs w:val="18"/>
              </w:rPr>
            </w:r>
            <w:r>
              <w:rPr>
                <w:rFonts w:cs="Segoe UI"/>
                <w:szCs w:val="18"/>
              </w:rPr>
              <w:fldChar w:fldCharType="separate"/>
            </w:r>
            <w:r w:rsidR="008512A5">
              <w:t>External service prioritisation decision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A68406D" w14:textId="5E04F2DC"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_Ref36206781 \r \h </w:instrText>
            </w:r>
            <w:r>
              <w:rPr>
                <w:rFonts w:cs="Segoe UI"/>
                <w:szCs w:val="18"/>
              </w:rPr>
            </w:r>
            <w:r>
              <w:rPr>
                <w:rFonts w:cs="Segoe UI"/>
                <w:szCs w:val="18"/>
              </w:rPr>
              <w:fldChar w:fldCharType="separate"/>
            </w:r>
            <w:r w:rsidR="008512A5">
              <w:rPr>
                <w:rFonts w:cs="Segoe UI"/>
                <w:szCs w:val="18"/>
              </w:rPr>
              <w:t>6.3</w:t>
            </w:r>
            <w:r>
              <w:rPr>
                <w:rFonts w:cs="Segoe UI"/>
                <w:szCs w:val="18"/>
              </w:rPr>
              <w:fldChar w:fldCharType="end"/>
            </w:r>
          </w:p>
        </w:tc>
        <w:tc>
          <w:tcPr>
            <w:tcW w:w="2978" w:type="dxa"/>
            <w:tcBorders>
              <w:top w:val="nil"/>
              <w:left w:val="nil"/>
              <w:bottom w:val="nil"/>
              <w:right w:val="nil"/>
            </w:tcBorders>
            <w:shd w:val="clear" w:color="auto" w:fill="FFFFFF" w:themeFill="background1"/>
          </w:tcPr>
          <w:p w14:paraId="1C7C750F" w14:textId="0D7C2B98"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_Ref36206781 \h </w:instrText>
            </w:r>
            <w:r>
              <w:rPr>
                <w:rFonts w:cs="Segoe UI"/>
                <w:szCs w:val="18"/>
              </w:rPr>
            </w:r>
            <w:r>
              <w:rPr>
                <w:rFonts w:cs="Segoe UI"/>
                <w:szCs w:val="18"/>
              </w:rPr>
              <w:fldChar w:fldCharType="separate"/>
            </w:r>
            <w:r w:rsidR="008512A5">
              <w:t>Treatment/service received</w:t>
            </w:r>
            <w:r>
              <w:rPr>
                <w:rFonts w:cs="Segoe UI"/>
                <w:szCs w:val="18"/>
              </w:rPr>
              <w:fldChar w:fldCharType="end"/>
            </w:r>
          </w:p>
        </w:tc>
      </w:tr>
      <w:tr w:rsidR="008A5693" w:rsidRPr="00953113" w14:paraId="468F6810"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0FD37337" w14:textId="137D46AA"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_Ref36206777 \r \h </w:instrText>
            </w:r>
            <w:r>
              <w:rPr>
                <w:rFonts w:cs="Segoe UI"/>
                <w:szCs w:val="18"/>
              </w:rPr>
            </w:r>
            <w:r>
              <w:rPr>
                <w:rFonts w:cs="Segoe UI"/>
                <w:szCs w:val="18"/>
              </w:rPr>
              <w:fldChar w:fldCharType="separate"/>
            </w:r>
            <w:r w:rsidR="008512A5">
              <w:rPr>
                <w:rFonts w:cs="Segoe UI"/>
                <w:szCs w:val="18"/>
              </w:rPr>
              <w:t>6.2</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DF7C80B" w14:textId="6481139F"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_Ref36206777 \h </w:instrText>
            </w:r>
            <w:r>
              <w:rPr>
                <w:rFonts w:cs="Segoe UI"/>
                <w:szCs w:val="18"/>
              </w:rPr>
            </w:r>
            <w:r>
              <w:rPr>
                <w:rFonts w:cs="Segoe UI"/>
                <w:szCs w:val="18"/>
              </w:rPr>
              <w:fldChar w:fldCharType="separate"/>
            </w:r>
            <w:r w:rsidR="008512A5">
              <w:t>Public waiting list</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65C21746" w14:textId="50156979"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_Ref36206785 \r \h </w:instrText>
            </w:r>
            <w:r>
              <w:rPr>
                <w:rFonts w:cs="Segoe UI"/>
                <w:szCs w:val="18"/>
              </w:rPr>
            </w:r>
            <w:r>
              <w:rPr>
                <w:rFonts w:cs="Segoe UI"/>
                <w:szCs w:val="18"/>
              </w:rPr>
              <w:fldChar w:fldCharType="separate"/>
            </w:r>
            <w:r w:rsidR="008512A5">
              <w:rPr>
                <w:rFonts w:cs="Segoe UI"/>
                <w:szCs w:val="18"/>
              </w:rPr>
              <w:t>6.4</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6203CAFE" w14:textId="5BA6412B"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_Ref36206785 \h </w:instrText>
            </w:r>
            <w:r>
              <w:rPr>
                <w:rFonts w:cs="Segoe UI"/>
                <w:szCs w:val="18"/>
              </w:rPr>
            </w:r>
            <w:r>
              <w:rPr>
                <w:rFonts w:cs="Segoe UI"/>
                <w:szCs w:val="18"/>
              </w:rPr>
              <w:fldChar w:fldCharType="separate"/>
            </w:r>
            <w:r w:rsidR="008512A5">
              <w:t>Referral discharge summary received</w:t>
            </w:r>
            <w:r>
              <w:rPr>
                <w:rFonts w:cs="Segoe UI"/>
                <w:szCs w:val="18"/>
              </w:rPr>
              <w:fldChar w:fldCharType="end"/>
            </w:r>
          </w:p>
        </w:tc>
      </w:tr>
    </w:tbl>
    <w:p w14:paraId="1480AFE8" w14:textId="3704DCC2" w:rsidR="00FF5A85" w:rsidRDefault="002B4BFC" w:rsidP="00FF5A85">
      <w:pPr>
        <w:pStyle w:val="Heading2"/>
      </w:pPr>
      <w:bookmarkStart w:id="92" w:name="_Ref36206773"/>
      <w:r>
        <w:t>External service prioritisation decision</w:t>
      </w:r>
      <w:bookmarkEnd w:id="9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8E2169" w:rsidRPr="008D448E" w14:paraId="46C63188"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58C77D"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E9C8B8" w14:textId="615FC5D8" w:rsidR="008E2169" w:rsidRPr="008D448E" w:rsidRDefault="00E81484" w:rsidP="00D663B6">
            <w:pPr>
              <w:pStyle w:val="TableText"/>
              <w:keepNext/>
            </w:pPr>
            <w:r w:rsidRPr="00E81484">
              <w:t>A code denoting the external service referral prioritisation decision</w:t>
            </w:r>
          </w:p>
        </w:tc>
      </w:tr>
      <w:tr w:rsidR="008E2169" w:rsidRPr="008D448E" w14:paraId="2E35F91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66FD75"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163D2E" w14:textId="10693437" w:rsidR="008E2169" w:rsidRPr="008D448E" w:rsidRDefault="00B22188" w:rsidP="007355DE">
            <w:pPr>
              <w:pStyle w:val="TableText"/>
              <w:keepNext/>
            </w:pPr>
            <w:r>
              <w:rPr>
                <w:color w:val="000000"/>
              </w:rPr>
              <w:t xml:space="preserve">Ministry of Health - National Collections - </w:t>
            </w:r>
            <w:hyperlink r:id="rId35" w:history="1">
              <w:r w:rsidRPr="00A50C69">
                <w:rPr>
                  <w:rStyle w:val="Hyperlink"/>
                </w:rPr>
                <w:t>National Patient Flow – refer section 12.21</w:t>
              </w:r>
            </w:hyperlink>
          </w:p>
        </w:tc>
      </w:tr>
      <w:tr w:rsidR="008E2169" w:rsidRPr="008D448E" w14:paraId="179E06A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A17FA1" w14:textId="77777777" w:rsidR="008E2169" w:rsidRPr="00504110" w:rsidRDefault="008E2169"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9AA3DFF" w14:textId="6A6B0286" w:rsidR="008E2169" w:rsidRPr="008D448E" w:rsidRDefault="00133167" w:rsidP="00D663B6">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31938CD" w14:textId="77777777" w:rsidR="008E2169" w:rsidRPr="00504110" w:rsidRDefault="008E2169"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9A4F029" w14:textId="09538E84" w:rsidR="008E2169" w:rsidRPr="008D448E" w:rsidRDefault="00E81484" w:rsidP="00D663B6">
            <w:pPr>
              <w:pStyle w:val="TableText"/>
              <w:keepNext/>
            </w:pPr>
            <w:r>
              <w:t>Code</w:t>
            </w:r>
          </w:p>
        </w:tc>
      </w:tr>
      <w:tr w:rsidR="008E2169" w:rsidRPr="008D448E" w14:paraId="1731761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71D929" w14:textId="77777777" w:rsidR="008E2169" w:rsidRPr="00504110" w:rsidRDefault="008E2169"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EA4BEFB" w14:textId="397A002E" w:rsidR="008E2169" w:rsidRPr="008D448E" w:rsidRDefault="00E81484" w:rsidP="00D663B6">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3F68CB" w14:textId="77777777" w:rsidR="008E2169" w:rsidRPr="00504110" w:rsidRDefault="008E2169"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8A403C6" w14:textId="3D3A32FD" w:rsidR="008E2169" w:rsidRPr="00F46627" w:rsidRDefault="00C35786" w:rsidP="00D663B6">
            <w:pPr>
              <w:pStyle w:val="TableText"/>
            </w:pPr>
            <w:r>
              <w:t>A</w:t>
            </w:r>
          </w:p>
        </w:tc>
      </w:tr>
      <w:tr w:rsidR="008E2169" w:rsidRPr="008D448E" w14:paraId="592C8AD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8CC5F8" w14:textId="77777777" w:rsidR="008E2169" w:rsidRDefault="008E2169"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805644" w14:paraId="55E53879"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0FC5507B" w14:textId="77777777" w:rsidR="00805644" w:rsidRPr="000F6A38" w:rsidRDefault="00805644" w:rsidP="00805644">
                  <w:pPr>
                    <w:pStyle w:val="TableText"/>
                    <w:keepNext/>
                    <w:rPr>
                      <w:b/>
                    </w:rPr>
                  </w:pPr>
                </w:p>
              </w:tc>
              <w:tc>
                <w:tcPr>
                  <w:tcW w:w="2040" w:type="dxa"/>
                  <w:tcBorders>
                    <w:top w:val="nil"/>
                    <w:left w:val="nil"/>
                    <w:bottom w:val="nil"/>
                    <w:right w:val="nil"/>
                  </w:tcBorders>
                  <w:shd w:val="clear" w:color="auto" w:fill="auto"/>
                </w:tcPr>
                <w:p w14:paraId="1FAD4964" w14:textId="77777777" w:rsidR="00805644" w:rsidRPr="000F6A38" w:rsidRDefault="00805644" w:rsidP="00805644">
                  <w:pPr>
                    <w:pStyle w:val="TableText"/>
                    <w:keepNext/>
                    <w:rPr>
                      <w:b/>
                    </w:rPr>
                  </w:pPr>
                </w:p>
              </w:tc>
            </w:tr>
            <w:tr w:rsidR="00805644" w14:paraId="644D8D8F"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55B46E2B" w14:textId="77777777" w:rsidR="00805644" w:rsidRPr="000F6A38" w:rsidRDefault="00805644" w:rsidP="00805644">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05F35D43" w14:textId="49511DC5" w:rsidR="00805644" w:rsidRDefault="00805644" w:rsidP="00805644">
                  <w:pPr>
                    <w:pStyle w:val="TableText"/>
                    <w:keepNext/>
                    <w:jc w:val="center"/>
                    <w:rPr>
                      <w:b/>
                    </w:rPr>
                  </w:pPr>
                  <w:r>
                    <w:rPr>
                      <w:b/>
                    </w:rPr>
                    <w:t>Code</w:t>
                  </w:r>
                </w:p>
              </w:tc>
            </w:tr>
            <w:tr w:rsidR="00805644" w14:paraId="701B57EE" w14:textId="77777777" w:rsidTr="00F96143">
              <w:tc>
                <w:tcPr>
                  <w:tcW w:w="4080" w:type="dxa"/>
                  <w:gridSpan w:val="2"/>
                  <w:tcBorders>
                    <w:left w:val="nil"/>
                    <w:bottom w:val="single" w:sz="4" w:space="0" w:color="auto"/>
                    <w:right w:val="nil"/>
                  </w:tcBorders>
                </w:tcPr>
                <w:p w14:paraId="0E3C85F6" w14:textId="18C91A56" w:rsidR="00805644" w:rsidRDefault="00805644" w:rsidP="009E5FAC">
                  <w:pPr>
                    <w:pStyle w:val="TableText"/>
                    <w:keepNext/>
                    <w:spacing w:line="240" w:lineRule="auto"/>
                  </w:pPr>
                  <w:r>
                    <w:t>Accepted</w:t>
                  </w:r>
                </w:p>
              </w:tc>
              <w:tc>
                <w:tcPr>
                  <w:tcW w:w="2095" w:type="dxa"/>
                  <w:tcBorders>
                    <w:left w:val="nil"/>
                    <w:bottom w:val="single" w:sz="4" w:space="0" w:color="auto"/>
                    <w:right w:val="nil"/>
                  </w:tcBorders>
                </w:tcPr>
                <w:p w14:paraId="42EBEE22" w14:textId="289D63CA" w:rsidR="00805644" w:rsidRDefault="00651D94" w:rsidP="009E5FAC">
                  <w:pPr>
                    <w:pStyle w:val="TableText"/>
                    <w:keepNext/>
                    <w:spacing w:line="240" w:lineRule="auto"/>
                    <w:jc w:val="center"/>
                  </w:pPr>
                  <w:r>
                    <w:t>A</w:t>
                  </w:r>
                </w:p>
              </w:tc>
            </w:tr>
            <w:tr w:rsidR="00805644" w14:paraId="50D2706D" w14:textId="77777777" w:rsidTr="00F96143">
              <w:tc>
                <w:tcPr>
                  <w:tcW w:w="4080" w:type="dxa"/>
                  <w:gridSpan w:val="2"/>
                  <w:tcBorders>
                    <w:left w:val="nil"/>
                    <w:bottom w:val="single" w:sz="4" w:space="0" w:color="auto"/>
                    <w:right w:val="nil"/>
                  </w:tcBorders>
                </w:tcPr>
                <w:p w14:paraId="64092D89" w14:textId="2147DC41" w:rsidR="00805644" w:rsidRDefault="00805644" w:rsidP="009E5FAC">
                  <w:pPr>
                    <w:pStyle w:val="TableText"/>
                    <w:keepNext/>
                    <w:spacing w:line="240" w:lineRule="auto"/>
                  </w:pPr>
                  <w:r>
                    <w:t>Declined</w:t>
                  </w:r>
                </w:p>
              </w:tc>
              <w:tc>
                <w:tcPr>
                  <w:tcW w:w="2095" w:type="dxa"/>
                  <w:tcBorders>
                    <w:left w:val="nil"/>
                    <w:bottom w:val="single" w:sz="4" w:space="0" w:color="auto"/>
                    <w:right w:val="nil"/>
                  </w:tcBorders>
                </w:tcPr>
                <w:p w14:paraId="4F24C626" w14:textId="289D63CA" w:rsidR="00805644" w:rsidRPr="000F6A38" w:rsidRDefault="00651D94" w:rsidP="009E5FAC">
                  <w:pPr>
                    <w:pStyle w:val="TableText"/>
                    <w:keepNext/>
                    <w:spacing w:line="240" w:lineRule="auto"/>
                    <w:jc w:val="center"/>
                  </w:pPr>
                  <w:r>
                    <w:t>D</w:t>
                  </w:r>
                </w:p>
              </w:tc>
            </w:tr>
            <w:tr w:rsidR="00805644" w14:paraId="42A6FAE2" w14:textId="77777777" w:rsidTr="00F96143">
              <w:tc>
                <w:tcPr>
                  <w:tcW w:w="4080" w:type="dxa"/>
                  <w:gridSpan w:val="2"/>
                  <w:tcBorders>
                    <w:left w:val="nil"/>
                    <w:bottom w:val="single" w:sz="4" w:space="0" w:color="auto"/>
                    <w:right w:val="nil"/>
                  </w:tcBorders>
                </w:tcPr>
                <w:p w14:paraId="342FF085" w14:textId="3C819F90" w:rsidR="00805644" w:rsidRDefault="00805644" w:rsidP="009E5FAC">
                  <w:pPr>
                    <w:pStyle w:val="TableText"/>
                    <w:keepNext/>
                    <w:spacing w:line="240" w:lineRule="auto"/>
                  </w:pPr>
                  <w:r>
                    <w:t>Transferred</w:t>
                  </w:r>
                </w:p>
              </w:tc>
              <w:tc>
                <w:tcPr>
                  <w:tcW w:w="2095" w:type="dxa"/>
                  <w:tcBorders>
                    <w:left w:val="nil"/>
                    <w:bottom w:val="single" w:sz="4" w:space="0" w:color="auto"/>
                    <w:right w:val="nil"/>
                  </w:tcBorders>
                </w:tcPr>
                <w:p w14:paraId="2E2AFFE0" w14:textId="44129228" w:rsidR="00805644" w:rsidRPr="000F6A38" w:rsidRDefault="00651D94" w:rsidP="009E5FAC">
                  <w:pPr>
                    <w:pStyle w:val="TableText"/>
                    <w:keepNext/>
                    <w:spacing w:line="240" w:lineRule="auto"/>
                    <w:jc w:val="center"/>
                  </w:pPr>
                  <w:r>
                    <w:t>T</w:t>
                  </w:r>
                </w:p>
              </w:tc>
            </w:tr>
            <w:tr w:rsidR="00805644" w14:paraId="1CB87088" w14:textId="77777777" w:rsidTr="00F96143">
              <w:tc>
                <w:tcPr>
                  <w:tcW w:w="4080" w:type="dxa"/>
                  <w:gridSpan w:val="2"/>
                  <w:tcBorders>
                    <w:left w:val="nil"/>
                    <w:bottom w:val="single" w:sz="4" w:space="0" w:color="auto"/>
                    <w:right w:val="nil"/>
                  </w:tcBorders>
                </w:tcPr>
                <w:p w14:paraId="34ED175A" w14:textId="65A559A1" w:rsidR="00805644" w:rsidRDefault="00805644" w:rsidP="009E5FAC">
                  <w:pPr>
                    <w:pStyle w:val="TableText"/>
                    <w:keepNext/>
                    <w:spacing w:line="240" w:lineRule="auto"/>
                  </w:pPr>
                  <w:r>
                    <w:t xml:space="preserve">Not </w:t>
                  </w:r>
                  <w:r w:rsidR="00091517">
                    <w:t>decided</w:t>
                  </w:r>
                </w:p>
              </w:tc>
              <w:tc>
                <w:tcPr>
                  <w:tcW w:w="2095" w:type="dxa"/>
                  <w:tcBorders>
                    <w:left w:val="nil"/>
                    <w:bottom w:val="single" w:sz="4" w:space="0" w:color="auto"/>
                    <w:right w:val="nil"/>
                  </w:tcBorders>
                </w:tcPr>
                <w:p w14:paraId="06A5ABB2" w14:textId="53764747" w:rsidR="00805644" w:rsidRPr="000F6A38" w:rsidRDefault="00651D94" w:rsidP="009E5FAC">
                  <w:pPr>
                    <w:pStyle w:val="TableText"/>
                    <w:keepNext/>
                    <w:spacing w:line="240" w:lineRule="auto"/>
                    <w:jc w:val="center"/>
                  </w:pPr>
                  <w:r>
                    <w:t>N</w:t>
                  </w:r>
                </w:p>
              </w:tc>
            </w:tr>
            <w:tr w:rsidR="00805644" w14:paraId="00A6BFC5" w14:textId="77777777" w:rsidTr="00F96143">
              <w:trPr>
                <w:gridAfter w:val="1"/>
                <w:wAfter w:w="2095" w:type="dxa"/>
                <w:trHeight w:hRule="exact" w:val="142"/>
              </w:trPr>
              <w:tc>
                <w:tcPr>
                  <w:tcW w:w="2040" w:type="dxa"/>
                  <w:tcBorders>
                    <w:top w:val="nil"/>
                    <w:left w:val="nil"/>
                    <w:bottom w:val="nil"/>
                    <w:right w:val="nil"/>
                  </w:tcBorders>
                </w:tcPr>
                <w:p w14:paraId="6AC1D2F7" w14:textId="77777777" w:rsidR="00805644" w:rsidRPr="00C97F74" w:rsidRDefault="00805644" w:rsidP="00805644">
                  <w:pPr>
                    <w:pStyle w:val="TableText"/>
                    <w:keepNext/>
                  </w:pPr>
                </w:p>
              </w:tc>
              <w:tc>
                <w:tcPr>
                  <w:tcW w:w="2040" w:type="dxa"/>
                  <w:tcBorders>
                    <w:top w:val="nil"/>
                    <w:left w:val="nil"/>
                    <w:bottom w:val="nil"/>
                    <w:right w:val="nil"/>
                  </w:tcBorders>
                </w:tcPr>
                <w:p w14:paraId="28C74B76" w14:textId="77777777" w:rsidR="00805644" w:rsidRPr="00C97F74" w:rsidRDefault="00805644" w:rsidP="00805644">
                  <w:pPr>
                    <w:pStyle w:val="TableText"/>
                    <w:keepNext/>
                  </w:pPr>
                </w:p>
              </w:tc>
            </w:tr>
          </w:tbl>
          <w:p w14:paraId="3693A4F8" w14:textId="77777777" w:rsidR="008E2169" w:rsidRDefault="008E2169" w:rsidP="00D663B6">
            <w:pPr>
              <w:pStyle w:val="TableText"/>
              <w:keepNext/>
            </w:pPr>
          </w:p>
        </w:tc>
      </w:tr>
      <w:tr w:rsidR="008E2169" w:rsidRPr="008D448E" w14:paraId="179117C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D67421" w14:textId="77777777" w:rsidR="008E2169" w:rsidRPr="00504110" w:rsidRDefault="008E2169"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31E7A8" w14:textId="2107FAC3" w:rsidR="008E2169" w:rsidRPr="008D448E" w:rsidRDefault="00805644" w:rsidP="00D663B6">
            <w:pPr>
              <w:pStyle w:val="TableText"/>
              <w:keepNext/>
            </w:pPr>
            <w:r>
              <w:t>Optional</w:t>
            </w:r>
          </w:p>
        </w:tc>
      </w:tr>
      <w:tr w:rsidR="008E2169" w:rsidRPr="008D448E" w14:paraId="5C9BB38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A483F" w14:textId="77777777" w:rsidR="008E2169" w:rsidRPr="00504110" w:rsidRDefault="008E2169"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C264A4" w14:textId="77777777" w:rsidR="008E2169" w:rsidRPr="008D448E" w:rsidRDefault="008E2169" w:rsidP="00D663B6">
            <w:pPr>
              <w:pStyle w:val="TableText"/>
            </w:pPr>
          </w:p>
        </w:tc>
      </w:tr>
      <w:tr w:rsidR="008E2169" w:rsidRPr="008D448E" w14:paraId="615EA52D"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442F78" w14:textId="77777777" w:rsidR="008E2169" w:rsidRPr="00504110" w:rsidRDefault="008E2169"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DDE31D" w14:textId="3B54D03A" w:rsidR="008E2169" w:rsidRPr="008D448E" w:rsidRDefault="00805644" w:rsidP="00D663B6">
            <w:pPr>
              <w:pStyle w:val="TableText"/>
            </w:pPr>
            <w:r>
              <w:t xml:space="preserve">Valid </w:t>
            </w:r>
            <w:r w:rsidR="00E74767">
              <w:t>code</w:t>
            </w:r>
            <w:r>
              <w:t xml:space="preserve"> </w:t>
            </w:r>
          </w:p>
        </w:tc>
      </w:tr>
    </w:tbl>
    <w:p w14:paraId="27E91540" w14:textId="1B8D9BA8" w:rsidR="00FF5A85" w:rsidRDefault="002B4BFC" w:rsidP="00FF5A85">
      <w:pPr>
        <w:pStyle w:val="Heading2"/>
      </w:pPr>
      <w:bookmarkStart w:id="93" w:name="_Ref36206777"/>
      <w:r>
        <w:lastRenderedPageBreak/>
        <w:t>Public waiting list</w:t>
      </w:r>
      <w:bookmarkEnd w:id="9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8E2169" w:rsidRPr="008D448E" w14:paraId="12C7FF2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6F3A0CB"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6C3F5F" w14:textId="2292C886" w:rsidR="008E2169" w:rsidRPr="008D448E" w:rsidRDefault="00FA3C7E" w:rsidP="00D663B6">
            <w:pPr>
              <w:pStyle w:val="TableText"/>
              <w:keepNext/>
            </w:pPr>
            <w:r w:rsidRPr="00BE1750">
              <w:t>An indicat</w:t>
            </w:r>
            <w:r>
              <w:t>ion</w:t>
            </w:r>
            <w:r w:rsidRPr="00BE1750">
              <w:t xml:space="preserve"> that </w:t>
            </w:r>
            <w:r>
              <w:t>the</w:t>
            </w:r>
            <w:r w:rsidR="009179EF" w:rsidRPr="009179EF">
              <w:t xml:space="preserve"> patient is wait listed for the service</w:t>
            </w:r>
          </w:p>
        </w:tc>
      </w:tr>
      <w:tr w:rsidR="008E2169" w:rsidRPr="008D448E" w14:paraId="2A0589F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931969"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42A01F" w14:textId="77777777" w:rsidR="008E2169" w:rsidRPr="008D448E" w:rsidRDefault="008E2169" w:rsidP="00D663B6">
            <w:pPr>
              <w:pStyle w:val="TableText"/>
              <w:keepNext/>
            </w:pPr>
          </w:p>
        </w:tc>
      </w:tr>
      <w:tr w:rsidR="009179EF" w:rsidRPr="008D448E" w14:paraId="626DA47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8ADE97" w14:textId="77777777" w:rsidR="009179EF" w:rsidRPr="00504110" w:rsidRDefault="009179EF" w:rsidP="009179E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78A051F" w14:textId="160BBE29" w:rsidR="009179EF" w:rsidRPr="008D448E" w:rsidRDefault="009179EF" w:rsidP="009179EF">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4F34DEE" w14:textId="7939D76A" w:rsidR="009179EF" w:rsidRPr="00504110" w:rsidRDefault="009179EF" w:rsidP="009179E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5016ADE" w14:textId="3B09F133" w:rsidR="009179EF" w:rsidRPr="008D448E" w:rsidRDefault="009179EF" w:rsidP="009179EF">
            <w:pPr>
              <w:pStyle w:val="TableText"/>
              <w:keepNext/>
            </w:pPr>
            <w:r>
              <w:t>Code</w:t>
            </w:r>
          </w:p>
        </w:tc>
      </w:tr>
      <w:tr w:rsidR="009179EF" w:rsidRPr="008D448E" w14:paraId="4DD72EC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4B063B" w14:textId="77777777" w:rsidR="009179EF" w:rsidRPr="00504110" w:rsidRDefault="009179EF" w:rsidP="009179E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03AC43A" w14:textId="0776F664" w:rsidR="009179EF" w:rsidRPr="008D448E" w:rsidRDefault="009179EF" w:rsidP="009179EF">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86A0CA" w14:textId="49CF0E4B" w:rsidR="009179EF" w:rsidRPr="00504110" w:rsidRDefault="009179EF" w:rsidP="009179E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CD3364D" w14:textId="27642BBD" w:rsidR="009179EF" w:rsidRPr="00F46627" w:rsidRDefault="009179EF" w:rsidP="009179EF">
            <w:pPr>
              <w:pStyle w:val="TableText"/>
            </w:pPr>
            <w:r>
              <w:t>N</w:t>
            </w:r>
          </w:p>
        </w:tc>
      </w:tr>
      <w:tr w:rsidR="008E2169" w:rsidRPr="008D448E" w14:paraId="3C5D283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2A0CB7" w14:textId="77777777" w:rsidR="008E2169" w:rsidRDefault="008E2169"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179EF" w14:paraId="63DE70A6"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31D0171D" w14:textId="77777777" w:rsidR="009179EF" w:rsidRPr="000F6A38" w:rsidRDefault="009179EF" w:rsidP="009179EF">
                  <w:pPr>
                    <w:pStyle w:val="TableText"/>
                    <w:keepNext/>
                    <w:rPr>
                      <w:b/>
                    </w:rPr>
                  </w:pPr>
                </w:p>
              </w:tc>
              <w:tc>
                <w:tcPr>
                  <w:tcW w:w="2040" w:type="dxa"/>
                  <w:tcBorders>
                    <w:top w:val="nil"/>
                    <w:left w:val="nil"/>
                    <w:bottom w:val="nil"/>
                    <w:right w:val="nil"/>
                  </w:tcBorders>
                  <w:shd w:val="clear" w:color="auto" w:fill="auto"/>
                </w:tcPr>
                <w:p w14:paraId="17138B94" w14:textId="77777777" w:rsidR="009179EF" w:rsidRPr="000F6A38" w:rsidRDefault="009179EF" w:rsidP="009179EF">
                  <w:pPr>
                    <w:pStyle w:val="TableText"/>
                    <w:keepNext/>
                    <w:rPr>
                      <w:b/>
                    </w:rPr>
                  </w:pPr>
                </w:p>
              </w:tc>
            </w:tr>
            <w:tr w:rsidR="009179EF" w14:paraId="12182938"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67947FDF" w14:textId="77777777" w:rsidR="009179EF" w:rsidRPr="000F6A38" w:rsidRDefault="009179EF" w:rsidP="009179E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46FA799C" w14:textId="77777777" w:rsidR="009179EF" w:rsidRDefault="009179EF" w:rsidP="009179EF">
                  <w:pPr>
                    <w:pStyle w:val="TableText"/>
                    <w:keepNext/>
                    <w:jc w:val="center"/>
                    <w:rPr>
                      <w:b/>
                    </w:rPr>
                  </w:pPr>
                  <w:r>
                    <w:rPr>
                      <w:b/>
                    </w:rPr>
                    <w:t>Code</w:t>
                  </w:r>
                </w:p>
              </w:tc>
            </w:tr>
            <w:tr w:rsidR="009179EF" w14:paraId="4DB33020" w14:textId="77777777" w:rsidTr="00F96143">
              <w:tc>
                <w:tcPr>
                  <w:tcW w:w="4080" w:type="dxa"/>
                  <w:gridSpan w:val="2"/>
                  <w:tcBorders>
                    <w:left w:val="nil"/>
                    <w:bottom w:val="single" w:sz="4" w:space="0" w:color="auto"/>
                    <w:right w:val="nil"/>
                  </w:tcBorders>
                </w:tcPr>
                <w:p w14:paraId="43F21120" w14:textId="7A3C40EE" w:rsidR="009179EF" w:rsidRDefault="009179EF" w:rsidP="009E5FAC">
                  <w:pPr>
                    <w:pStyle w:val="TableText"/>
                    <w:keepNext/>
                    <w:spacing w:line="240" w:lineRule="auto"/>
                  </w:pPr>
                  <w:r>
                    <w:t>Yes</w:t>
                  </w:r>
                </w:p>
              </w:tc>
              <w:tc>
                <w:tcPr>
                  <w:tcW w:w="2095" w:type="dxa"/>
                  <w:tcBorders>
                    <w:left w:val="nil"/>
                    <w:bottom w:val="single" w:sz="4" w:space="0" w:color="auto"/>
                    <w:right w:val="nil"/>
                  </w:tcBorders>
                </w:tcPr>
                <w:p w14:paraId="3887D2EA" w14:textId="77777777" w:rsidR="009179EF" w:rsidRDefault="009179EF" w:rsidP="009E5FAC">
                  <w:pPr>
                    <w:pStyle w:val="TableText"/>
                    <w:keepNext/>
                    <w:spacing w:line="240" w:lineRule="auto"/>
                    <w:jc w:val="center"/>
                  </w:pPr>
                  <w:r>
                    <w:t>1</w:t>
                  </w:r>
                </w:p>
              </w:tc>
            </w:tr>
            <w:tr w:rsidR="009179EF" w14:paraId="470A0F37" w14:textId="77777777" w:rsidTr="00F96143">
              <w:tc>
                <w:tcPr>
                  <w:tcW w:w="4080" w:type="dxa"/>
                  <w:gridSpan w:val="2"/>
                  <w:tcBorders>
                    <w:left w:val="nil"/>
                    <w:bottom w:val="single" w:sz="4" w:space="0" w:color="auto"/>
                    <w:right w:val="nil"/>
                  </w:tcBorders>
                </w:tcPr>
                <w:p w14:paraId="6E4A22A6" w14:textId="68B2981B" w:rsidR="009179EF" w:rsidRDefault="009179EF" w:rsidP="009E5FAC">
                  <w:pPr>
                    <w:pStyle w:val="TableText"/>
                    <w:keepNext/>
                    <w:spacing w:line="240" w:lineRule="auto"/>
                  </w:pPr>
                  <w:r>
                    <w:t>No</w:t>
                  </w:r>
                </w:p>
              </w:tc>
              <w:tc>
                <w:tcPr>
                  <w:tcW w:w="2095" w:type="dxa"/>
                  <w:tcBorders>
                    <w:left w:val="nil"/>
                    <w:bottom w:val="single" w:sz="4" w:space="0" w:color="auto"/>
                    <w:right w:val="nil"/>
                  </w:tcBorders>
                </w:tcPr>
                <w:p w14:paraId="2D203124" w14:textId="77777777" w:rsidR="009179EF" w:rsidRPr="000F6A38" w:rsidRDefault="009179EF" w:rsidP="009E5FAC">
                  <w:pPr>
                    <w:pStyle w:val="TableText"/>
                    <w:keepNext/>
                    <w:spacing w:line="240" w:lineRule="auto"/>
                    <w:jc w:val="center"/>
                  </w:pPr>
                  <w:r>
                    <w:t>2</w:t>
                  </w:r>
                </w:p>
              </w:tc>
            </w:tr>
            <w:tr w:rsidR="009179EF" w14:paraId="622808DC" w14:textId="77777777" w:rsidTr="00F96143">
              <w:tc>
                <w:tcPr>
                  <w:tcW w:w="4080" w:type="dxa"/>
                  <w:gridSpan w:val="2"/>
                  <w:tcBorders>
                    <w:left w:val="nil"/>
                    <w:bottom w:val="single" w:sz="4" w:space="0" w:color="auto"/>
                    <w:right w:val="nil"/>
                  </w:tcBorders>
                </w:tcPr>
                <w:p w14:paraId="48D89ACA" w14:textId="33DFAAF1" w:rsidR="009179EF" w:rsidRDefault="009179EF" w:rsidP="009E5FAC">
                  <w:pPr>
                    <w:pStyle w:val="TableText"/>
                    <w:keepNext/>
                    <w:spacing w:line="240" w:lineRule="auto"/>
                  </w:pPr>
                  <w:r>
                    <w:t>Unknown</w:t>
                  </w:r>
                </w:p>
              </w:tc>
              <w:tc>
                <w:tcPr>
                  <w:tcW w:w="2095" w:type="dxa"/>
                  <w:tcBorders>
                    <w:left w:val="nil"/>
                    <w:bottom w:val="single" w:sz="4" w:space="0" w:color="auto"/>
                    <w:right w:val="nil"/>
                  </w:tcBorders>
                </w:tcPr>
                <w:p w14:paraId="38B71186" w14:textId="6E7AC7DB" w:rsidR="009179EF" w:rsidRPr="000F6A38" w:rsidRDefault="009179EF" w:rsidP="009E5FAC">
                  <w:pPr>
                    <w:pStyle w:val="TableText"/>
                    <w:keepNext/>
                    <w:spacing w:line="240" w:lineRule="auto"/>
                    <w:jc w:val="center"/>
                  </w:pPr>
                  <w:r>
                    <w:t>3</w:t>
                  </w:r>
                </w:p>
              </w:tc>
            </w:tr>
            <w:tr w:rsidR="009179EF" w14:paraId="4BDAAAB5" w14:textId="77777777" w:rsidTr="00F96143">
              <w:trPr>
                <w:gridAfter w:val="1"/>
                <w:wAfter w:w="2095" w:type="dxa"/>
                <w:trHeight w:hRule="exact" w:val="142"/>
              </w:trPr>
              <w:tc>
                <w:tcPr>
                  <w:tcW w:w="2040" w:type="dxa"/>
                  <w:tcBorders>
                    <w:top w:val="nil"/>
                    <w:left w:val="nil"/>
                    <w:bottom w:val="nil"/>
                    <w:right w:val="nil"/>
                  </w:tcBorders>
                </w:tcPr>
                <w:p w14:paraId="34E8CF31" w14:textId="77777777" w:rsidR="009179EF" w:rsidRPr="00C97F74" w:rsidRDefault="009179EF" w:rsidP="009179EF">
                  <w:pPr>
                    <w:pStyle w:val="TableText"/>
                    <w:keepNext/>
                  </w:pPr>
                </w:p>
              </w:tc>
              <w:tc>
                <w:tcPr>
                  <w:tcW w:w="2040" w:type="dxa"/>
                  <w:tcBorders>
                    <w:top w:val="nil"/>
                    <w:left w:val="nil"/>
                    <w:bottom w:val="nil"/>
                    <w:right w:val="nil"/>
                  </w:tcBorders>
                </w:tcPr>
                <w:p w14:paraId="62615A86" w14:textId="77777777" w:rsidR="009179EF" w:rsidRPr="00C97F74" w:rsidRDefault="009179EF" w:rsidP="009179EF">
                  <w:pPr>
                    <w:pStyle w:val="TableText"/>
                    <w:keepNext/>
                  </w:pPr>
                </w:p>
              </w:tc>
            </w:tr>
          </w:tbl>
          <w:p w14:paraId="0F369775" w14:textId="77777777" w:rsidR="008E2169" w:rsidRDefault="008E2169" w:rsidP="00D663B6">
            <w:pPr>
              <w:pStyle w:val="TableText"/>
              <w:keepNext/>
            </w:pPr>
          </w:p>
        </w:tc>
      </w:tr>
      <w:tr w:rsidR="008E2169" w:rsidRPr="008D448E" w14:paraId="6963D52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DC8F1C" w14:textId="77777777" w:rsidR="008E2169" w:rsidRPr="00504110" w:rsidRDefault="008E2169"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6B09CE" w14:textId="609D9153" w:rsidR="008E2169" w:rsidRPr="008D448E" w:rsidRDefault="009179EF" w:rsidP="00D663B6">
            <w:pPr>
              <w:pStyle w:val="TableText"/>
              <w:keepNext/>
            </w:pPr>
            <w:r>
              <w:t>Optional</w:t>
            </w:r>
          </w:p>
        </w:tc>
      </w:tr>
      <w:tr w:rsidR="008E2169" w:rsidRPr="008D448E" w14:paraId="3CA1DA4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F48D7C" w14:textId="77777777" w:rsidR="008E2169" w:rsidRPr="00504110" w:rsidRDefault="008E2169"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E4ABDC" w14:textId="77777777" w:rsidR="008E2169" w:rsidRPr="008D448E" w:rsidRDefault="008E2169" w:rsidP="00D663B6">
            <w:pPr>
              <w:pStyle w:val="TableText"/>
            </w:pPr>
          </w:p>
        </w:tc>
      </w:tr>
      <w:tr w:rsidR="008E2169" w:rsidRPr="008D448E" w14:paraId="442CC2E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83FE150" w14:textId="77777777" w:rsidR="008E2169" w:rsidRPr="00504110" w:rsidRDefault="008E2169"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B38CC9" w14:textId="7CB5A916" w:rsidR="008E2169" w:rsidRPr="008D448E" w:rsidRDefault="009179EF" w:rsidP="00D663B6">
            <w:pPr>
              <w:pStyle w:val="TableText"/>
            </w:pPr>
            <w:r>
              <w:t xml:space="preserve">Valid </w:t>
            </w:r>
            <w:r w:rsidR="00E74767">
              <w:t>code</w:t>
            </w:r>
          </w:p>
        </w:tc>
      </w:tr>
    </w:tbl>
    <w:p w14:paraId="33E0F40B" w14:textId="023AB8AD" w:rsidR="00FF5A85" w:rsidRDefault="00443E94" w:rsidP="00FF5A85">
      <w:pPr>
        <w:pStyle w:val="Heading2"/>
      </w:pPr>
      <w:bookmarkStart w:id="94" w:name="_Ref36206781"/>
      <w:r>
        <w:t>Treatment/service received</w:t>
      </w:r>
      <w:bookmarkEnd w:id="9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6"/>
        <w:gridCol w:w="2286"/>
        <w:gridCol w:w="2287"/>
      </w:tblGrid>
      <w:tr w:rsidR="008E2169" w:rsidRPr="008D448E" w14:paraId="5B22133B"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3CECA3"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4ED3DA" w14:textId="7423868E" w:rsidR="008E2169" w:rsidRPr="008D448E" w:rsidRDefault="009179EF" w:rsidP="00D663B6">
            <w:pPr>
              <w:pStyle w:val="TableText"/>
              <w:keepNext/>
            </w:pPr>
            <w:r w:rsidRPr="009179EF">
              <w:cr/>
            </w:r>
            <w:r w:rsidR="00FA3C7E" w:rsidRPr="00BE1750">
              <w:t>An indicat</w:t>
            </w:r>
            <w:r w:rsidR="00FA3C7E">
              <w:t>ion</w:t>
            </w:r>
            <w:r w:rsidR="00FA3C7E" w:rsidRPr="00BE1750">
              <w:t xml:space="preserve"> that </w:t>
            </w:r>
            <w:r w:rsidRPr="009179EF">
              <w:t>the patient has received service or treatment under the referral</w:t>
            </w:r>
          </w:p>
        </w:tc>
      </w:tr>
      <w:tr w:rsidR="008E2169" w:rsidRPr="008D448E" w14:paraId="43FE6CA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48B1C0"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D7DB22" w14:textId="77777777" w:rsidR="008E2169" w:rsidRPr="008D448E" w:rsidRDefault="008E2169" w:rsidP="00D663B6">
            <w:pPr>
              <w:pStyle w:val="TableText"/>
              <w:keepNext/>
            </w:pPr>
          </w:p>
        </w:tc>
      </w:tr>
      <w:tr w:rsidR="009179EF" w:rsidRPr="008D448E" w14:paraId="79B9AEB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9B69E9" w14:textId="77777777" w:rsidR="009179EF" w:rsidRPr="00504110" w:rsidRDefault="009179EF" w:rsidP="009179E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F3AD34D" w14:textId="41A4FC54" w:rsidR="009179EF" w:rsidRPr="008D448E" w:rsidRDefault="009179EF" w:rsidP="009179EF">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C93200" w14:textId="1887E9F9" w:rsidR="009179EF" w:rsidRPr="00504110" w:rsidRDefault="009179EF" w:rsidP="009179E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8FFBBF" w14:textId="3127AC3B" w:rsidR="009179EF" w:rsidRPr="008D448E" w:rsidRDefault="009179EF" w:rsidP="009179EF">
            <w:pPr>
              <w:pStyle w:val="TableText"/>
              <w:keepNext/>
            </w:pPr>
            <w:r>
              <w:t>Code</w:t>
            </w:r>
          </w:p>
        </w:tc>
      </w:tr>
      <w:tr w:rsidR="009179EF" w:rsidRPr="008D448E" w14:paraId="154057C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719F7D" w14:textId="77777777" w:rsidR="009179EF" w:rsidRPr="00504110" w:rsidRDefault="009179EF" w:rsidP="009179E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90070FA" w14:textId="5A0724CE" w:rsidR="009179EF" w:rsidRPr="008D448E" w:rsidRDefault="009179EF" w:rsidP="009179EF">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FAF63F" w14:textId="4A090931" w:rsidR="009179EF" w:rsidRPr="00504110" w:rsidRDefault="009179EF" w:rsidP="009179E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6C5970A" w14:textId="57B2670E" w:rsidR="009179EF" w:rsidRPr="00F46627" w:rsidRDefault="009179EF" w:rsidP="009179EF">
            <w:pPr>
              <w:pStyle w:val="TableText"/>
            </w:pPr>
            <w:r>
              <w:t>N</w:t>
            </w:r>
          </w:p>
        </w:tc>
      </w:tr>
      <w:tr w:rsidR="009179EF" w:rsidRPr="008D448E" w14:paraId="431C2D3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73BADD" w14:textId="77777777" w:rsidR="009179EF" w:rsidRDefault="009179EF" w:rsidP="009179EF">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F96B10" w14:paraId="3658681B"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4986A148" w14:textId="77777777" w:rsidR="00F96B10" w:rsidRPr="000F6A38" w:rsidRDefault="00F96B10" w:rsidP="00F96B10">
                  <w:pPr>
                    <w:pStyle w:val="TableText"/>
                    <w:keepNext/>
                    <w:rPr>
                      <w:b/>
                    </w:rPr>
                  </w:pPr>
                </w:p>
              </w:tc>
              <w:tc>
                <w:tcPr>
                  <w:tcW w:w="2040" w:type="dxa"/>
                  <w:tcBorders>
                    <w:top w:val="nil"/>
                    <w:left w:val="nil"/>
                    <w:bottom w:val="nil"/>
                    <w:right w:val="nil"/>
                  </w:tcBorders>
                  <w:shd w:val="clear" w:color="auto" w:fill="auto"/>
                </w:tcPr>
                <w:p w14:paraId="4CE633A7" w14:textId="77777777" w:rsidR="00F96B10" w:rsidRPr="000F6A38" w:rsidRDefault="00F96B10" w:rsidP="00F96B10">
                  <w:pPr>
                    <w:pStyle w:val="TableText"/>
                    <w:keepNext/>
                    <w:rPr>
                      <w:b/>
                    </w:rPr>
                  </w:pPr>
                </w:p>
              </w:tc>
            </w:tr>
            <w:tr w:rsidR="00F96B10" w14:paraId="794D52D5"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789EB6DC" w14:textId="77777777" w:rsidR="00F96B10" w:rsidRPr="000F6A38" w:rsidRDefault="00F96B10" w:rsidP="00F96B10">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7BDA1B11" w14:textId="77777777" w:rsidR="00F96B10" w:rsidRDefault="00F96B10" w:rsidP="00F96B10">
                  <w:pPr>
                    <w:pStyle w:val="TableText"/>
                    <w:keepNext/>
                    <w:jc w:val="center"/>
                    <w:rPr>
                      <w:b/>
                    </w:rPr>
                  </w:pPr>
                  <w:r>
                    <w:rPr>
                      <w:b/>
                    </w:rPr>
                    <w:t>Code</w:t>
                  </w:r>
                </w:p>
              </w:tc>
            </w:tr>
            <w:tr w:rsidR="00F96B10" w14:paraId="77545F23" w14:textId="77777777" w:rsidTr="00F96143">
              <w:tc>
                <w:tcPr>
                  <w:tcW w:w="4080" w:type="dxa"/>
                  <w:gridSpan w:val="2"/>
                  <w:tcBorders>
                    <w:left w:val="nil"/>
                    <w:bottom w:val="single" w:sz="4" w:space="0" w:color="auto"/>
                    <w:right w:val="nil"/>
                  </w:tcBorders>
                </w:tcPr>
                <w:p w14:paraId="266FB8BB" w14:textId="77777777" w:rsidR="00F96B10" w:rsidRDefault="00F96B10" w:rsidP="009E5FAC">
                  <w:pPr>
                    <w:pStyle w:val="TableText"/>
                    <w:keepNext/>
                    <w:spacing w:line="240" w:lineRule="auto"/>
                  </w:pPr>
                  <w:r>
                    <w:t>Yes</w:t>
                  </w:r>
                </w:p>
              </w:tc>
              <w:tc>
                <w:tcPr>
                  <w:tcW w:w="2095" w:type="dxa"/>
                  <w:tcBorders>
                    <w:left w:val="nil"/>
                    <w:bottom w:val="single" w:sz="4" w:space="0" w:color="auto"/>
                    <w:right w:val="nil"/>
                  </w:tcBorders>
                </w:tcPr>
                <w:p w14:paraId="270EA172" w14:textId="77777777" w:rsidR="00F96B10" w:rsidRDefault="00F96B10" w:rsidP="009E5FAC">
                  <w:pPr>
                    <w:pStyle w:val="TableText"/>
                    <w:keepNext/>
                    <w:spacing w:line="240" w:lineRule="auto"/>
                    <w:jc w:val="center"/>
                  </w:pPr>
                  <w:r>
                    <w:t>1</w:t>
                  </w:r>
                </w:p>
              </w:tc>
            </w:tr>
            <w:tr w:rsidR="00F96B10" w14:paraId="23D12D55" w14:textId="77777777" w:rsidTr="00F96143">
              <w:tc>
                <w:tcPr>
                  <w:tcW w:w="4080" w:type="dxa"/>
                  <w:gridSpan w:val="2"/>
                  <w:tcBorders>
                    <w:left w:val="nil"/>
                    <w:bottom w:val="single" w:sz="4" w:space="0" w:color="auto"/>
                    <w:right w:val="nil"/>
                  </w:tcBorders>
                </w:tcPr>
                <w:p w14:paraId="7AD2C1EA" w14:textId="77777777" w:rsidR="00F96B10" w:rsidRDefault="00F96B10" w:rsidP="009E5FAC">
                  <w:pPr>
                    <w:pStyle w:val="TableText"/>
                    <w:keepNext/>
                    <w:spacing w:line="240" w:lineRule="auto"/>
                  </w:pPr>
                  <w:r>
                    <w:t>No</w:t>
                  </w:r>
                </w:p>
              </w:tc>
              <w:tc>
                <w:tcPr>
                  <w:tcW w:w="2095" w:type="dxa"/>
                  <w:tcBorders>
                    <w:left w:val="nil"/>
                    <w:bottom w:val="single" w:sz="4" w:space="0" w:color="auto"/>
                    <w:right w:val="nil"/>
                  </w:tcBorders>
                </w:tcPr>
                <w:p w14:paraId="0266261F" w14:textId="77777777" w:rsidR="00F96B10" w:rsidRPr="000F6A38" w:rsidRDefault="00F96B10" w:rsidP="009E5FAC">
                  <w:pPr>
                    <w:pStyle w:val="TableText"/>
                    <w:keepNext/>
                    <w:spacing w:line="240" w:lineRule="auto"/>
                    <w:jc w:val="center"/>
                  </w:pPr>
                  <w:r>
                    <w:t>2</w:t>
                  </w:r>
                </w:p>
              </w:tc>
            </w:tr>
            <w:tr w:rsidR="00F96B10" w14:paraId="5EFBAF6E" w14:textId="77777777" w:rsidTr="00F96143">
              <w:tc>
                <w:tcPr>
                  <w:tcW w:w="4080" w:type="dxa"/>
                  <w:gridSpan w:val="2"/>
                  <w:tcBorders>
                    <w:left w:val="nil"/>
                    <w:bottom w:val="single" w:sz="4" w:space="0" w:color="auto"/>
                    <w:right w:val="nil"/>
                  </w:tcBorders>
                </w:tcPr>
                <w:p w14:paraId="2AC4E6F5" w14:textId="77777777" w:rsidR="00F96B10" w:rsidRDefault="00F96B10" w:rsidP="009E5FAC">
                  <w:pPr>
                    <w:pStyle w:val="TableText"/>
                    <w:keepNext/>
                    <w:spacing w:line="240" w:lineRule="auto"/>
                  </w:pPr>
                  <w:r>
                    <w:t>Unknown</w:t>
                  </w:r>
                </w:p>
              </w:tc>
              <w:tc>
                <w:tcPr>
                  <w:tcW w:w="2095" w:type="dxa"/>
                  <w:tcBorders>
                    <w:left w:val="nil"/>
                    <w:bottom w:val="single" w:sz="4" w:space="0" w:color="auto"/>
                    <w:right w:val="nil"/>
                  </w:tcBorders>
                </w:tcPr>
                <w:p w14:paraId="5EDCFDA6" w14:textId="77777777" w:rsidR="00F96B10" w:rsidRPr="000F6A38" w:rsidRDefault="00F96B10" w:rsidP="009E5FAC">
                  <w:pPr>
                    <w:pStyle w:val="TableText"/>
                    <w:keepNext/>
                    <w:spacing w:line="240" w:lineRule="auto"/>
                    <w:jc w:val="center"/>
                  </w:pPr>
                  <w:r>
                    <w:t>3</w:t>
                  </w:r>
                </w:p>
              </w:tc>
            </w:tr>
            <w:tr w:rsidR="00F96B10" w14:paraId="18EEB4A7" w14:textId="77777777" w:rsidTr="00F96143">
              <w:trPr>
                <w:gridAfter w:val="1"/>
                <w:wAfter w:w="2095" w:type="dxa"/>
                <w:trHeight w:hRule="exact" w:val="142"/>
              </w:trPr>
              <w:tc>
                <w:tcPr>
                  <w:tcW w:w="2040" w:type="dxa"/>
                  <w:tcBorders>
                    <w:top w:val="nil"/>
                    <w:left w:val="nil"/>
                    <w:bottom w:val="nil"/>
                    <w:right w:val="nil"/>
                  </w:tcBorders>
                </w:tcPr>
                <w:p w14:paraId="7885FEE7" w14:textId="77777777" w:rsidR="00F96B10" w:rsidRPr="00C97F74" w:rsidRDefault="00F96B10" w:rsidP="00F96B10">
                  <w:pPr>
                    <w:pStyle w:val="TableText"/>
                    <w:keepNext/>
                  </w:pPr>
                </w:p>
              </w:tc>
              <w:tc>
                <w:tcPr>
                  <w:tcW w:w="2040" w:type="dxa"/>
                  <w:tcBorders>
                    <w:top w:val="nil"/>
                    <w:left w:val="nil"/>
                    <w:bottom w:val="nil"/>
                    <w:right w:val="nil"/>
                  </w:tcBorders>
                </w:tcPr>
                <w:p w14:paraId="4790CBFE" w14:textId="77777777" w:rsidR="00F96B10" w:rsidRPr="00C97F74" w:rsidRDefault="00F96B10" w:rsidP="00F96B10">
                  <w:pPr>
                    <w:pStyle w:val="TableText"/>
                    <w:keepNext/>
                  </w:pPr>
                </w:p>
              </w:tc>
            </w:tr>
          </w:tbl>
          <w:p w14:paraId="52D4A71F" w14:textId="77777777" w:rsidR="009179EF" w:rsidRDefault="009179EF" w:rsidP="009179EF">
            <w:pPr>
              <w:pStyle w:val="TableText"/>
              <w:keepNext/>
            </w:pPr>
          </w:p>
        </w:tc>
      </w:tr>
      <w:tr w:rsidR="009179EF" w:rsidRPr="008D448E" w14:paraId="1C9186A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00B3B0" w14:textId="77777777" w:rsidR="009179EF" w:rsidRPr="00504110" w:rsidRDefault="009179EF" w:rsidP="009179EF">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FA2CB2" w14:textId="2F3BD0F7" w:rsidR="009179EF" w:rsidRPr="008D448E" w:rsidRDefault="00F96B10" w:rsidP="009179EF">
            <w:pPr>
              <w:pStyle w:val="TableText"/>
              <w:keepNext/>
            </w:pPr>
            <w:r>
              <w:t>Optional</w:t>
            </w:r>
          </w:p>
        </w:tc>
      </w:tr>
      <w:tr w:rsidR="009179EF" w:rsidRPr="008D448E" w14:paraId="64B1CB4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E6796D" w14:textId="77777777" w:rsidR="009179EF" w:rsidRPr="00504110" w:rsidRDefault="009179EF" w:rsidP="009179EF">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CD0125" w14:textId="77777777" w:rsidR="009179EF" w:rsidRPr="008D448E" w:rsidRDefault="009179EF" w:rsidP="009179EF">
            <w:pPr>
              <w:pStyle w:val="TableText"/>
            </w:pPr>
          </w:p>
        </w:tc>
      </w:tr>
      <w:tr w:rsidR="009179EF" w:rsidRPr="008D448E" w14:paraId="3A8BDF57"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D00650" w14:textId="77777777" w:rsidR="009179EF" w:rsidRPr="00504110" w:rsidRDefault="009179EF" w:rsidP="009179EF">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8EE249" w14:textId="77CB2AB2" w:rsidR="009179EF" w:rsidRPr="008D448E" w:rsidRDefault="00F96B10" w:rsidP="009179EF">
            <w:pPr>
              <w:pStyle w:val="TableText"/>
            </w:pPr>
            <w:r>
              <w:t xml:space="preserve">Valid </w:t>
            </w:r>
            <w:r w:rsidR="00E74767">
              <w:t>code</w:t>
            </w:r>
          </w:p>
        </w:tc>
      </w:tr>
    </w:tbl>
    <w:p w14:paraId="57FF21E3" w14:textId="2303D7C3" w:rsidR="00FF5A85" w:rsidRDefault="00FF5A85" w:rsidP="00FF5A85">
      <w:pPr>
        <w:pStyle w:val="Heading2"/>
      </w:pPr>
      <w:bookmarkStart w:id="95" w:name="_Ref36206785"/>
      <w:r>
        <w:lastRenderedPageBreak/>
        <w:t>Re</w:t>
      </w:r>
      <w:r w:rsidR="00443E94">
        <w:t>ferral discharge summary received</w:t>
      </w:r>
      <w:bookmarkEnd w:id="9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8E2169" w:rsidRPr="008D448E" w14:paraId="6C566B7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2B93CF"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D26415" w14:textId="704A0573" w:rsidR="008E2169" w:rsidRPr="008D448E" w:rsidRDefault="00F96B10" w:rsidP="00D663B6">
            <w:pPr>
              <w:pStyle w:val="TableText"/>
              <w:keepNext/>
            </w:pPr>
            <w:r>
              <w:t>T</w:t>
            </w:r>
            <w:r w:rsidRPr="00F96B10">
              <w:t>he date the referrer has received a discharge summary in respect of the referral</w:t>
            </w:r>
          </w:p>
        </w:tc>
      </w:tr>
      <w:tr w:rsidR="008E2169" w:rsidRPr="008D448E" w14:paraId="70649D9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64CAE2"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C80B42" w14:textId="77777777" w:rsidR="008E2169" w:rsidRPr="008D448E" w:rsidRDefault="008E2169" w:rsidP="00D663B6">
            <w:pPr>
              <w:pStyle w:val="TableText"/>
              <w:keepNext/>
            </w:pPr>
          </w:p>
        </w:tc>
      </w:tr>
      <w:tr w:rsidR="00F96B10" w:rsidRPr="008D448E" w14:paraId="610F92B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FDC586" w14:textId="77777777" w:rsidR="00F96B10" w:rsidRPr="00504110" w:rsidRDefault="00F96B10" w:rsidP="00F96B10">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88F9DA4" w14:textId="1B1791E6" w:rsidR="00F96B10" w:rsidRPr="008D448E" w:rsidRDefault="00F96B10" w:rsidP="00F96B10">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9F6F00" w14:textId="5588236E" w:rsidR="00F96B10" w:rsidRPr="00504110" w:rsidRDefault="00F96B10" w:rsidP="00F96B10">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7722559" w14:textId="62C42706" w:rsidR="00F96B10" w:rsidRPr="008D448E" w:rsidRDefault="00F96B10" w:rsidP="00F96B10">
            <w:pPr>
              <w:pStyle w:val="TableText"/>
              <w:keepNext/>
            </w:pPr>
            <w:r w:rsidRPr="004B3578">
              <w:t>Full date</w:t>
            </w:r>
          </w:p>
        </w:tc>
      </w:tr>
      <w:tr w:rsidR="00F96B10" w:rsidRPr="008D448E" w14:paraId="560009C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7C1F9E" w14:textId="77777777" w:rsidR="00F96B10" w:rsidRPr="00504110" w:rsidRDefault="00F96B10" w:rsidP="00F96B10">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DD5BF87" w14:textId="1A19F8E2" w:rsidR="00F96B10" w:rsidRPr="008D448E" w:rsidRDefault="00F96B10" w:rsidP="00F96B10">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214A53" w14:textId="194E4A93" w:rsidR="00F96B10" w:rsidRPr="00504110" w:rsidRDefault="00F96B10" w:rsidP="00F96B10">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42D3968" w14:textId="546CC316" w:rsidR="00F96B10" w:rsidRPr="00F46627" w:rsidRDefault="007B0B08" w:rsidP="00F96B10">
            <w:pPr>
              <w:pStyle w:val="TableText"/>
            </w:pPr>
            <w:r>
              <w:t>YY</w:t>
            </w:r>
            <w:r w:rsidR="00F96B10">
              <w:t>YYMMDD</w:t>
            </w:r>
          </w:p>
        </w:tc>
      </w:tr>
      <w:tr w:rsidR="008E2169" w:rsidRPr="008D448E" w14:paraId="271F021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84A7BB" w14:textId="77777777" w:rsidR="008E2169" w:rsidRDefault="008E2169"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239BDC" w14:textId="297414C5" w:rsidR="008E2169" w:rsidRDefault="00D42527" w:rsidP="00D663B6">
            <w:pPr>
              <w:pStyle w:val="TableText"/>
              <w:keepNext/>
            </w:pPr>
            <w:r>
              <w:t>Date</w:t>
            </w:r>
          </w:p>
        </w:tc>
      </w:tr>
      <w:tr w:rsidR="008E2169" w:rsidRPr="008D448E" w14:paraId="4B2E147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A0FF67" w14:textId="77777777" w:rsidR="008E2169" w:rsidRPr="00504110" w:rsidRDefault="008E2169"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730FB3" w14:textId="1E9ED9FF" w:rsidR="008E2169" w:rsidRPr="008D448E" w:rsidRDefault="00F96B10" w:rsidP="00D663B6">
            <w:pPr>
              <w:pStyle w:val="TableText"/>
              <w:keepNext/>
            </w:pPr>
            <w:r>
              <w:t>Optional</w:t>
            </w:r>
          </w:p>
        </w:tc>
      </w:tr>
      <w:tr w:rsidR="008E2169" w:rsidRPr="008D448E" w14:paraId="0DA3AC1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D46CFA" w14:textId="77777777" w:rsidR="008E2169" w:rsidRPr="00504110" w:rsidRDefault="008E2169"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6598CD" w14:textId="77777777" w:rsidR="008E2169" w:rsidRPr="008D448E" w:rsidRDefault="008E2169" w:rsidP="00D663B6">
            <w:pPr>
              <w:pStyle w:val="TableText"/>
            </w:pPr>
          </w:p>
        </w:tc>
      </w:tr>
      <w:tr w:rsidR="008E2169" w:rsidRPr="008D448E" w14:paraId="5F3C6D72"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B0EC4DA" w14:textId="77777777" w:rsidR="008E2169" w:rsidRPr="00504110" w:rsidRDefault="008E2169"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A2C3BF" w14:textId="7B564317" w:rsidR="008E2169" w:rsidRPr="008D448E" w:rsidRDefault="00F96B10" w:rsidP="00D663B6">
            <w:pPr>
              <w:pStyle w:val="TableText"/>
            </w:pPr>
            <w:r w:rsidRPr="00F96B10">
              <w:t xml:space="preserve">A </w:t>
            </w:r>
            <w:r w:rsidR="00B75E6E" w:rsidRPr="00C97ED8">
              <w:t>v</w:t>
            </w:r>
            <w:r w:rsidRPr="00C97ED8">
              <w:t>alid</w:t>
            </w:r>
            <w:r w:rsidRPr="00F96B10">
              <w:t xml:space="preserve"> date that is less than or equal to the current date</w:t>
            </w:r>
          </w:p>
        </w:tc>
      </w:tr>
    </w:tbl>
    <w:p w14:paraId="71C3DDC6" w14:textId="2B8161FB" w:rsidR="00FF5A85" w:rsidRDefault="00443E94" w:rsidP="00443E94">
      <w:pPr>
        <w:pStyle w:val="Heading1"/>
      </w:pPr>
      <w:bookmarkStart w:id="96" w:name="_Toc48302430"/>
      <w:r>
        <w:lastRenderedPageBreak/>
        <w:t>Consent</w:t>
      </w:r>
      <w:bookmarkEnd w:id="96"/>
    </w:p>
    <w:p w14:paraId="64571FB6" w14:textId="65B168E9" w:rsidR="00FF5F4F" w:rsidRDefault="00FF5F4F" w:rsidP="00FF5F4F">
      <w:r>
        <w:t xml:space="preserve">Consent recognises the terms, rules and conditions related to the authorisation or restrictions of service delivery. Every informed consent process is different and every interaction (including any attempts to engage) with a patient, parent, legal guardian, or family member by any form of communication, is part of the informed consent process and should be recorded in the clinical record. </w:t>
      </w:r>
    </w:p>
    <w:p w14:paraId="0538FF25" w14:textId="77777777" w:rsidR="00FF5F4F" w:rsidRDefault="00FF5F4F" w:rsidP="00FF5F4F"/>
    <w:p w14:paraId="26A113DF" w14:textId="62129B51" w:rsidR="004124AE" w:rsidRDefault="004124AE" w:rsidP="00FF5F4F">
      <w:r>
        <w:t>The data elements in this section record screening or treatment consent. Screening consent can be obtained at the time of enrolment/registration with a service. Treatment consent tends to be recorded in a specific treatm</w:t>
      </w:r>
      <w:r w:rsidRPr="00D948C3">
        <w:t>ent plan.</w:t>
      </w:r>
      <w:r>
        <w:t xml:space="preserve"> Consent </w:t>
      </w:r>
      <w:r w:rsidR="006E4E70">
        <w:t>is</w:t>
      </w:r>
      <w:r>
        <w:t xml:space="preserve"> not a ‘tick-box’ exercise and the onus is on the clinician treating the patient to know what the patient or their guardian has consented to. There is a need to be able to identify those patients for whom treatment has not yet gone ahead because consent has not been obtained. </w:t>
      </w:r>
    </w:p>
    <w:p w14:paraId="7950A0CB" w14:textId="77777777" w:rsidR="001D4494" w:rsidRPr="00D948C3" w:rsidRDefault="001D4494" w:rsidP="00FF5F4F"/>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D948C3" w14:paraId="487E8149"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3940F991" w14:textId="77777777" w:rsidR="00376F0F" w:rsidRPr="00D948C3" w:rsidRDefault="00376F0F" w:rsidP="00525992">
            <w:pPr>
              <w:pStyle w:val="TableText"/>
              <w:jc w:val="center"/>
              <w:rPr>
                <w:rFonts w:cs="Segoe UI"/>
              </w:rPr>
            </w:pPr>
            <w:r w:rsidRPr="00D948C3">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CB2F570" w14:textId="77777777" w:rsidR="00376F0F" w:rsidRPr="00D948C3" w:rsidRDefault="00376F0F" w:rsidP="00525992">
            <w:pPr>
              <w:pStyle w:val="TableText"/>
              <w:jc w:val="center"/>
              <w:rPr>
                <w:rFonts w:cs="Segoe UI"/>
              </w:rPr>
            </w:pPr>
            <w:r w:rsidRPr="00D948C3">
              <w:rPr>
                <w:rFonts w:cs="Segoe UI"/>
                <w:b/>
              </w:rPr>
              <w:t>Data element</w:t>
            </w:r>
          </w:p>
        </w:tc>
      </w:tr>
      <w:tr w:rsidR="00376F0F" w:rsidRPr="00953113" w14:paraId="28E50CBE" w14:textId="77777777" w:rsidTr="00525992">
        <w:tc>
          <w:tcPr>
            <w:tcW w:w="990" w:type="dxa"/>
            <w:tcBorders>
              <w:top w:val="nil"/>
              <w:left w:val="nil"/>
              <w:bottom w:val="nil"/>
              <w:right w:val="nil"/>
            </w:tcBorders>
            <w:shd w:val="clear" w:color="auto" w:fill="FFFFFF" w:themeFill="background1"/>
          </w:tcPr>
          <w:p w14:paraId="38329ED1" w14:textId="0318EDE7" w:rsidR="00376F0F" w:rsidRPr="001A6EE5" w:rsidRDefault="007878BE" w:rsidP="00525992">
            <w:pPr>
              <w:pStyle w:val="TableText"/>
              <w:jc w:val="center"/>
              <w:rPr>
                <w:rFonts w:cs="Segoe UI"/>
                <w:szCs w:val="18"/>
              </w:rPr>
            </w:pPr>
            <w:r>
              <w:rPr>
                <w:rFonts w:cs="Segoe UI"/>
                <w:szCs w:val="18"/>
              </w:rPr>
              <w:fldChar w:fldCharType="begin"/>
            </w:r>
            <w:r>
              <w:rPr>
                <w:rFonts w:cs="Segoe UI"/>
                <w:szCs w:val="18"/>
              </w:rPr>
              <w:instrText xml:space="preserve"> REF _Ref36206926 \r \h </w:instrText>
            </w:r>
            <w:r>
              <w:rPr>
                <w:rFonts w:cs="Segoe UI"/>
                <w:szCs w:val="18"/>
              </w:rPr>
            </w:r>
            <w:r>
              <w:rPr>
                <w:rFonts w:cs="Segoe UI"/>
                <w:szCs w:val="18"/>
              </w:rPr>
              <w:fldChar w:fldCharType="separate"/>
            </w:r>
            <w:r w:rsidR="008512A5">
              <w:rPr>
                <w:rFonts w:cs="Segoe UI"/>
                <w:szCs w:val="18"/>
              </w:rPr>
              <w:t>7.1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90394D7" w14:textId="6CA30124" w:rsidR="00376F0F" w:rsidRPr="001A6EE5" w:rsidRDefault="007878BE" w:rsidP="00525992">
            <w:pPr>
              <w:pStyle w:val="TableText"/>
              <w:rPr>
                <w:rFonts w:cs="Segoe UI"/>
                <w:szCs w:val="18"/>
              </w:rPr>
            </w:pPr>
            <w:r>
              <w:rPr>
                <w:rFonts w:cs="Segoe UI"/>
                <w:szCs w:val="18"/>
              </w:rPr>
              <w:fldChar w:fldCharType="begin"/>
            </w:r>
            <w:r>
              <w:rPr>
                <w:rFonts w:cs="Segoe UI"/>
                <w:szCs w:val="18"/>
              </w:rPr>
              <w:instrText xml:space="preserve"> REF _Ref36206926 \h </w:instrText>
            </w:r>
            <w:r>
              <w:rPr>
                <w:rFonts w:cs="Segoe UI"/>
                <w:szCs w:val="18"/>
              </w:rPr>
            </w:r>
            <w:r>
              <w:rPr>
                <w:rFonts w:cs="Segoe UI"/>
                <w:szCs w:val="18"/>
              </w:rPr>
              <w:fldChar w:fldCharType="separate"/>
            </w:r>
            <w:r w:rsidR="008512A5">
              <w:t>Category code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971B892" w14:textId="09A34DC7" w:rsidR="00376F0F" w:rsidRPr="001A6EE5" w:rsidRDefault="00AF30E5" w:rsidP="00525992">
            <w:pPr>
              <w:pStyle w:val="TableText"/>
              <w:jc w:val="center"/>
              <w:rPr>
                <w:rFonts w:cs="Segoe UI"/>
                <w:szCs w:val="18"/>
              </w:rPr>
            </w:pPr>
            <w:r>
              <w:rPr>
                <w:rFonts w:cs="Segoe UI"/>
                <w:szCs w:val="18"/>
              </w:rPr>
              <w:fldChar w:fldCharType="begin"/>
            </w:r>
            <w:r>
              <w:rPr>
                <w:rFonts w:cs="Segoe UI"/>
                <w:szCs w:val="18"/>
              </w:rPr>
              <w:instrText xml:space="preserve"> REF _Ref37748818 \r \h </w:instrText>
            </w:r>
            <w:r>
              <w:rPr>
                <w:rFonts w:cs="Segoe UI"/>
                <w:szCs w:val="18"/>
              </w:rPr>
            </w:r>
            <w:r>
              <w:rPr>
                <w:rFonts w:cs="Segoe UI"/>
                <w:szCs w:val="18"/>
              </w:rPr>
              <w:fldChar w:fldCharType="separate"/>
            </w:r>
            <w:r w:rsidR="008512A5">
              <w:rPr>
                <w:rFonts w:cs="Segoe UI"/>
                <w:szCs w:val="18"/>
              </w:rPr>
              <w:t>7.7</w:t>
            </w:r>
            <w:r>
              <w:rPr>
                <w:rFonts w:cs="Segoe UI"/>
                <w:szCs w:val="18"/>
              </w:rPr>
              <w:fldChar w:fldCharType="end"/>
            </w:r>
          </w:p>
        </w:tc>
        <w:tc>
          <w:tcPr>
            <w:tcW w:w="2978" w:type="dxa"/>
            <w:tcBorders>
              <w:top w:val="nil"/>
              <w:left w:val="nil"/>
              <w:bottom w:val="nil"/>
              <w:right w:val="nil"/>
            </w:tcBorders>
            <w:shd w:val="clear" w:color="auto" w:fill="FFFFFF" w:themeFill="background1"/>
          </w:tcPr>
          <w:p w14:paraId="4AC2A948" w14:textId="7A7FA172" w:rsidR="00376F0F" w:rsidRPr="001A6EE5" w:rsidRDefault="00AF30E5" w:rsidP="00525992">
            <w:pPr>
              <w:pStyle w:val="TableText"/>
              <w:rPr>
                <w:rFonts w:cs="Segoe UI"/>
                <w:szCs w:val="18"/>
              </w:rPr>
            </w:pPr>
            <w:r>
              <w:rPr>
                <w:rFonts w:cs="Segoe UI"/>
                <w:szCs w:val="18"/>
              </w:rPr>
              <w:fldChar w:fldCharType="begin"/>
            </w:r>
            <w:r>
              <w:rPr>
                <w:rFonts w:cs="Segoe UI"/>
                <w:szCs w:val="18"/>
              </w:rPr>
              <w:instrText xml:space="preserve"> REF _Ref37748818 \h </w:instrText>
            </w:r>
            <w:r>
              <w:rPr>
                <w:rFonts w:cs="Segoe UI"/>
                <w:szCs w:val="18"/>
              </w:rPr>
            </w:r>
            <w:r>
              <w:rPr>
                <w:rFonts w:cs="Segoe UI"/>
                <w:szCs w:val="18"/>
              </w:rPr>
              <w:fldChar w:fldCharType="separate"/>
            </w:r>
            <w:r w:rsidR="008512A5">
              <w:t>Status of treatment consent</w:t>
            </w:r>
            <w:r>
              <w:rPr>
                <w:rFonts w:cs="Segoe UI"/>
                <w:szCs w:val="18"/>
              </w:rPr>
              <w:fldChar w:fldCharType="end"/>
            </w:r>
          </w:p>
        </w:tc>
      </w:tr>
      <w:tr w:rsidR="00155376" w:rsidRPr="00953113" w14:paraId="4926A37D" w14:textId="77777777" w:rsidTr="00525992">
        <w:tc>
          <w:tcPr>
            <w:tcW w:w="990" w:type="dxa"/>
            <w:tcBorders>
              <w:top w:val="nil"/>
              <w:left w:val="nil"/>
              <w:bottom w:val="nil"/>
              <w:right w:val="nil"/>
            </w:tcBorders>
            <w:shd w:val="clear" w:color="auto" w:fill="FFFFFF" w:themeFill="background1"/>
          </w:tcPr>
          <w:p w14:paraId="2A814FCA" w14:textId="70B326A1"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_Ref36206930 \r \h </w:instrText>
            </w:r>
            <w:r>
              <w:rPr>
                <w:rFonts w:cs="Segoe UI"/>
                <w:szCs w:val="18"/>
              </w:rPr>
            </w:r>
            <w:r>
              <w:rPr>
                <w:rFonts w:cs="Segoe UI"/>
                <w:szCs w:val="18"/>
              </w:rPr>
              <w:fldChar w:fldCharType="separate"/>
            </w:r>
            <w:r w:rsidR="008512A5">
              <w:rPr>
                <w:rFonts w:cs="Segoe UI"/>
                <w:szCs w:val="18"/>
              </w:rPr>
              <w:t>7.2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DDEB66D" w14:textId="15DACDC3" w:rsidR="00155376" w:rsidRDefault="00155376" w:rsidP="00155376">
            <w:pPr>
              <w:pStyle w:val="TableText"/>
              <w:rPr>
                <w:rFonts w:cs="Segoe UI"/>
                <w:szCs w:val="18"/>
              </w:rPr>
            </w:pPr>
            <w:r>
              <w:rPr>
                <w:rFonts w:cs="Segoe UI"/>
                <w:szCs w:val="18"/>
              </w:rPr>
              <w:fldChar w:fldCharType="begin"/>
            </w:r>
            <w:r>
              <w:rPr>
                <w:rFonts w:cs="Segoe UI"/>
                <w:szCs w:val="18"/>
              </w:rPr>
              <w:instrText xml:space="preserve"> REF _Ref36206930 \h </w:instrText>
            </w:r>
            <w:r>
              <w:rPr>
                <w:rFonts w:cs="Segoe UI"/>
                <w:szCs w:val="18"/>
              </w:rPr>
            </w:r>
            <w:r>
              <w:rPr>
                <w:rFonts w:cs="Segoe UI"/>
                <w:szCs w:val="18"/>
              </w:rPr>
              <w:fldChar w:fldCharType="separate"/>
            </w:r>
            <w:r w:rsidR="008512A5">
              <w:t>Scope of consent</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409365C" w14:textId="5A9062CA"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_Ref36206943 \r \h </w:instrText>
            </w:r>
            <w:r>
              <w:rPr>
                <w:rFonts w:cs="Segoe UI"/>
                <w:szCs w:val="18"/>
              </w:rPr>
            </w:r>
            <w:r>
              <w:rPr>
                <w:rFonts w:cs="Segoe UI"/>
                <w:szCs w:val="18"/>
              </w:rPr>
              <w:fldChar w:fldCharType="separate"/>
            </w:r>
            <w:r w:rsidR="008512A5">
              <w:rPr>
                <w:rFonts w:cs="Segoe UI"/>
                <w:szCs w:val="18"/>
              </w:rPr>
              <w:t>7.8</w:t>
            </w:r>
            <w:r>
              <w:rPr>
                <w:rFonts w:cs="Segoe UI"/>
                <w:szCs w:val="18"/>
              </w:rPr>
              <w:fldChar w:fldCharType="end"/>
            </w:r>
          </w:p>
        </w:tc>
        <w:tc>
          <w:tcPr>
            <w:tcW w:w="2978" w:type="dxa"/>
            <w:tcBorders>
              <w:top w:val="nil"/>
              <w:left w:val="nil"/>
              <w:bottom w:val="nil"/>
              <w:right w:val="nil"/>
            </w:tcBorders>
            <w:shd w:val="clear" w:color="auto" w:fill="FFFFFF" w:themeFill="background1"/>
          </w:tcPr>
          <w:p w14:paraId="10773B32" w14:textId="1BC37653"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_Ref36206943 \h </w:instrText>
            </w:r>
            <w:r>
              <w:rPr>
                <w:rFonts w:cs="Segoe UI"/>
                <w:szCs w:val="18"/>
              </w:rPr>
            </w:r>
            <w:r>
              <w:rPr>
                <w:rFonts w:cs="Segoe UI"/>
                <w:szCs w:val="18"/>
              </w:rPr>
              <w:fldChar w:fldCharType="separate"/>
            </w:r>
            <w:r w:rsidR="008512A5">
              <w:t>Consent effective from date</w:t>
            </w:r>
            <w:r>
              <w:rPr>
                <w:rFonts w:cs="Segoe UI"/>
                <w:szCs w:val="18"/>
              </w:rPr>
              <w:fldChar w:fldCharType="end"/>
            </w:r>
          </w:p>
        </w:tc>
      </w:tr>
      <w:tr w:rsidR="00155376" w:rsidRPr="00953113" w14:paraId="45E40685" w14:textId="77777777" w:rsidTr="00525992">
        <w:tc>
          <w:tcPr>
            <w:tcW w:w="990" w:type="dxa"/>
            <w:tcBorders>
              <w:top w:val="nil"/>
              <w:left w:val="nil"/>
              <w:bottom w:val="nil"/>
              <w:right w:val="nil"/>
            </w:tcBorders>
            <w:shd w:val="clear" w:color="auto" w:fill="FFFFFF" w:themeFill="background1"/>
          </w:tcPr>
          <w:p w14:paraId="330B42DD" w14:textId="55643442" w:rsidR="00155376" w:rsidRDefault="00AF30E5" w:rsidP="00155376">
            <w:pPr>
              <w:pStyle w:val="TableText"/>
              <w:jc w:val="center"/>
              <w:rPr>
                <w:rFonts w:cs="Segoe UI"/>
                <w:szCs w:val="18"/>
              </w:rPr>
            </w:pPr>
            <w:r>
              <w:rPr>
                <w:rFonts w:cs="Segoe UI"/>
                <w:szCs w:val="18"/>
              </w:rPr>
              <w:fldChar w:fldCharType="begin"/>
            </w:r>
            <w:r>
              <w:rPr>
                <w:rFonts w:cs="Segoe UI"/>
                <w:szCs w:val="18"/>
              </w:rPr>
              <w:instrText xml:space="preserve"> REF _Ref37748778 \r \h </w:instrText>
            </w:r>
            <w:r>
              <w:rPr>
                <w:rFonts w:cs="Segoe UI"/>
                <w:szCs w:val="18"/>
              </w:rPr>
            </w:r>
            <w:r>
              <w:rPr>
                <w:rFonts w:cs="Segoe UI"/>
                <w:szCs w:val="18"/>
              </w:rPr>
              <w:fldChar w:fldCharType="separate"/>
            </w:r>
            <w:r w:rsidR="008512A5">
              <w:rPr>
                <w:rFonts w:cs="Segoe UI"/>
                <w:szCs w:val="18"/>
              </w:rPr>
              <w:t>7.3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210F81E" w14:textId="29471DFC" w:rsidR="00155376" w:rsidRDefault="00AF30E5" w:rsidP="00155376">
            <w:pPr>
              <w:pStyle w:val="TableText"/>
              <w:rPr>
                <w:rFonts w:cs="Segoe UI"/>
                <w:szCs w:val="18"/>
              </w:rPr>
            </w:pPr>
            <w:r>
              <w:rPr>
                <w:rFonts w:cs="Segoe UI"/>
                <w:szCs w:val="18"/>
              </w:rPr>
              <w:fldChar w:fldCharType="begin"/>
            </w:r>
            <w:r>
              <w:rPr>
                <w:rFonts w:cs="Segoe UI"/>
                <w:szCs w:val="18"/>
              </w:rPr>
              <w:instrText xml:space="preserve"> REF _Ref37748778 \h </w:instrText>
            </w:r>
            <w:r>
              <w:rPr>
                <w:rFonts w:cs="Segoe UI"/>
                <w:szCs w:val="18"/>
              </w:rPr>
            </w:r>
            <w:r>
              <w:rPr>
                <w:rFonts w:cs="Segoe UI"/>
                <w:szCs w:val="18"/>
              </w:rPr>
              <w:fldChar w:fldCharType="separate"/>
            </w:r>
            <w:r w:rsidR="008512A5">
              <w:t>Treatment on hold due to consent</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700B7CF3" w14:textId="6CBC5570"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_Ref36206947 \r \h </w:instrText>
            </w:r>
            <w:r>
              <w:rPr>
                <w:rFonts w:cs="Segoe UI"/>
                <w:szCs w:val="18"/>
              </w:rPr>
            </w:r>
            <w:r>
              <w:rPr>
                <w:rFonts w:cs="Segoe UI"/>
                <w:szCs w:val="18"/>
              </w:rPr>
              <w:fldChar w:fldCharType="separate"/>
            </w:r>
            <w:r w:rsidR="008512A5">
              <w:rPr>
                <w:rFonts w:cs="Segoe UI"/>
                <w:szCs w:val="18"/>
              </w:rPr>
              <w:t>7.9</w:t>
            </w:r>
            <w:r>
              <w:rPr>
                <w:rFonts w:cs="Segoe UI"/>
                <w:szCs w:val="18"/>
              </w:rPr>
              <w:fldChar w:fldCharType="end"/>
            </w:r>
          </w:p>
        </w:tc>
        <w:tc>
          <w:tcPr>
            <w:tcW w:w="2978" w:type="dxa"/>
            <w:tcBorders>
              <w:top w:val="nil"/>
              <w:left w:val="nil"/>
              <w:bottom w:val="nil"/>
              <w:right w:val="nil"/>
            </w:tcBorders>
            <w:shd w:val="clear" w:color="auto" w:fill="FFFFFF" w:themeFill="background1"/>
          </w:tcPr>
          <w:p w14:paraId="03C55F42" w14:textId="19CD855F"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_Ref37078682 \h </w:instrText>
            </w:r>
            <w:r>
              <w:rPr>
                <w:rFonts w:cs="Segoe UI"/>
                <w:szCs w:val="18"/>
              </w:rPr>
            </w:r>
            <w:r>
              <w:rPr>
                <w:rFonts w:cs="Segoe UI"/>
                <w:szCs w:val="18"/>
              </w:rPr>
              <w:fldChar w:fldCharType="separate"/>
            </w:r>
            <w:r w:rsidR="008512A5">
              <w:t>Consent effective to date</w:t>
            </w:r>
            <w:r>
              <w:rPr>
                <w:rFonts w:cs="Segoe UI"/>
                <w:szCs w:val="18"/>
              </w:rPr>
              <w:fldChar w:fldCharType="end"/>
            </w:r>
          </w:p>
        </w:tc>
      </w:tr>
      <w:tr w:rsidR="00155376" w:rsidRPr="00953113" w14:paraId="5A92084A" w14:textId="77777777" w:rsidTr="00525992">
        <w:tc>
          <w:tcPr>
            <w:tcW w:w="990" w:type="dxa"/>
            <w:tcBorders>
              <w:top w:val="nil"/>
              <w:left w:val="nil"/>
              <w:bottom w:val="nil"/>
              <w:right w:val="nil"/>
            </w:tcBorders>
            <w:shd w:val="clear" w:color="auto" w:fill="FFFFFF" w:themeFill="background1"/>
          </w:tcPr>
          <w:p w14:paraId="7626A9D7" w14:textId="2B46441E" w:rsidR="00155376" w:rsidRPr="001A6EE5"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_Ref36206935 \r \h </w:instrText>
            </w:r>
            <w:r>
              <w:rPr>
                <w:rFonts w:cs="Segoe UI"/>
                <w:szCs w:val="18"/>
              </w:rPr>
            </w:r>
            <w:r>
              <w:rPr>
                <w:rFonts w:cs="Segoe UI"/>
                <w:szCs w:val="18"/>
              </w:rPr>
              <w:fldChar w:fldCharType="separate"/>
            </w:r>
            <w:r w:rsidR="008512A5">
              <w:rPr>
                <w:rFonts w:cs="Segoe UI"/>
                <w:szCs w:val="18"/>
              </w:rPr>
              <w:t>7.4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44E8E9F" w14:textId="0844AB68"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_Ref36206935 \h </w:instrText>
            </w:r>
            <w:r>
              <w:rPr>
                <w:rFonts w:cs="Segoe UI"/>
                <w:szCs w:val="18"/>
              </w:rPr>
            </w:r>
            <w:r>
              <w:rPr>
                <w:rFonts w:cs="Segoe UI"/>
                <w:szCs w:val="18"/>
              </w:rPr>
              <w:fldChar w:fldCharType="separate"/>
            </w:r>
            <w:r w:rsidR="008512A5">
              <w:t>Examination for Treatment Consent type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14C24ACC" w14:textId="6C23003C" w:rsidR="00155376" w:rsidRPr="001A6EE5"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_Ref36206950 \r \h </w:instrText>
            </w:r>
            <w:r>
              <w:rPr>
                <w:rFonts w:cs="Segoe UI"/>
                <w:szCs w:val="18"/>
              </w:rPr>
            </w:r>
            <w:r>
              <w:rPr>
                <w:rFonts w:cs="Segoe UI"/>
                <w:szCs w:val="18"/>
              </w:rPr>
              <w:fldChar w:fldCharType="separate"/>
            </w:r>
            <w:r w:rsidR="008512A5">
              <w:rPr>
                <w:rFonts w:cs="Segoe UI"/>
                <w:szCs w:val="18"/>
              </w:rPr>
              <w:t>7.10</w:t>
            </w:r>
            <w:r>
              <w:rPr>
                <w:rFonts w:cs="Segoe UI"/>
                <w:szCs w:val="18"/>
              </w:rPr>
              <w:fldChar w:fldCharType="end"/>
            </w:r>
          </w:p>
        </w:tc>
        <w:tc>
          <w:tcPr>
            <w:tcW w:w="2978" w:type="dxa"/>
            <w:tcBorders>
              <w:top w:val="nil"/>
              <w:left w:val="nil"/>
              <w:bottom w:val="nil"/>
              <w:right w:val="nil"/>
            </w:tcBorders>
            <w:shd w:val="clear" w:color="auto" w:fill="FFFFFF" w:themeFill="background1"/>
          </w:tcPr>
          <w:p w14:paraId="7CBC3033" w14:textId="002221DF"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_Ref36206950 \h </w:instrText>
            </w:r>
            <w:r>
              <w:rPr>
                <w:rFonts w:cs="Segoe UI"/>
                <w:szCs w:val="18"/>
              </w:rPr>
            </w:r>
            <w:r>
              <w:rPr>
                <w:rFonts w:cs="Segoe UI"/>
                <w:szCs w:val="18"/>
              </w:rPr>
              <w:fldChar w:fldCharType="separate"/>
            </w:r>
            <w:r w:rsidR="008512A5">
              <w:t>Consent form</w:t>
            </w:r>
            <w:r>
              <w:rPr>
                <w:rFonts w:cs="Segoe UI"/>
                <w:szCs w:val="18"/>
              </w:rPr>
              <w:fldChar w:fldCharType="end"/>
            </w:r>
          </w:p>
        </w:tc>
      </w:tr>
      <w:tr w:rsidR="00155376" w:rsidRPr="00953113" w14:paraId="5A6031E3" w14:textId="77777777" w:rsidTr="00525992">
        <w:tc>
          <w:tcPr>
            <w:tcW w:w="990" w:type="dxa"/>
            <w:tcBorders>
              <w:top w:val="nil"/>
              <w:left w:val="nil"/>
              <w:bottom w:val="nil"/>
              <w:right w:val="nil"/>
            </w:tcBorders>
            <w:shd w:val="clear" w:color="auto" w:fill="FFFFFF" w:themeFill="background1"/>
          </w:tcPr>
          <w:p w14:paraId="02542463" w14:textId="40BC6DBB" w:rsidR="00155376" w:rsidRDefault="00AF30E5" w:rsidP="00155376">
            <w:pPr>
              <w:pStyle w:val="TableText"/>
              <w:jc w:val="center"/>
              <w:rPr>
                <w:rFonts w:cs="Segoe UI"/>
                <w:szCs w:val="18"/>
              </w:rPr>
            </w:pPr>
            <w:r>
              <w:rPr>
                <w:rFonts w:cs="Segoe UI"/>
                <w:szCs w:val="18"/>
              </w:rPr>
              <w:fldChar w:fldCharType="begin"/>
            </w:r>
            <w:r>
              <w:rPr>
                <w:rFonts w:cs="Segoe UI"/>
                <w:szCs w:val="18"/>
              </w:rPr>
              <w:instrText xml:space="preserve"> REF _Ref37748802 \r \h </w:instrText>
            </w:r>
            <w:r>
              <w:rPr>
                <w:rFonts w:cs="Segoe UI"/>
                <w:szCs w:val="18"/>
              </w:rPr>
            </w:r>
            <w:r>
              <w:rPr>
                <w:rFonts w:cs="Segoe UI"/>
                <w:szCs w:val="18"/>
              </w:rPr>
              <w:fldChar w:fldCharType="separate"/>
            </w:r>
            <w:r w:rsidR="008512A5">
              <w:rPr>
                <w:rFonts w:cs="Segoe UI"/>
                <w:szCs w:val="18"/>
              </w:rPr>
              <w:t>7.5</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71048CBB" w14:textId="1C205D47" w:rsidR="00155376" w:rsidRDefault="00AF30E5" w:rsidP="00155376">
            <w:pPr>
              <w:pStyle w:val="TableText"/>
              <w:rPr>
                <w:rFonts w:cs="Segoe UI"/>
                <w:szCs w:val="18"/>
              </w:rPr>
            </w:pPr>
            <w:r>
              <w:rPr>
                <w:rFonts w:cs="Segoe UI"/>
                <w:szCs w:val="18"/>
              </w:rPr>
              <w:fldChar w:fldCharType="begin"/>
            </w:r>
            <w:r>
              <w:rPr>
                <w:rFonts w:cs="Segoe UI"/>
                <w:szCs w:val="18"/>
              </w:rPr>
              <w:instrText xml:space="preserve"> REF _Ref37748802 \h </w:instrText>
            </w:r>
            <w:r>
              <w:rPr>
                <w:rFonts w:cs="Segoe UI"/>
                <w:szCs w:val="18"/>
              </w:rPr>
            </w:r>
            <w:r>
              <w:rPr>
                <w:rFonts w:cs="Segoe UI"/>
                <w:szCs w:val="18"/>
              </w:rPr>
              <w:fldChar w:fldCharType="separate"/>
            </w:r>
            <w:r w:rsidR="008512A5">
              <w:t>Treatment Consent type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5697C690" w14:textId="466E2A29"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_Ref36206954 \r \h </w:instrText>
            </w:r>
            <w:r>
              <w:rPr>
                <w:rFonts w:cs="Segoe UI"/>
                <w:szCs w:val="18"/>
              </w:rPr>
            </w:r>
            <w:r>
              <w:rPr>
                <w:rFonts w:cs="Segoe UI"/>
                <w:szCs w:val="18"/>
              </w:rPr>
              <w:fldChar w:fldCharType="separate"/>
            </w:r>
            <w:r w:rsidR="008512A5">
              <w:rPr>
                <w:rFonts w:cs="Segoe UI"/>
                <w:szCs w:val="18"/>
              </w:rPr>
              <w:t>7.11</w:t>
            </w:r>
            <w:r>
              <w:rPr>
                <w:rFonts w:cs="Segoe UI"/>
                <w:szCs w:val="18"/>
              </w:rPr>
              <w:fldChar w:fldCharType="end"/>
            </w:r>
          </w:p>
        </w:tc>
        <w:tc>
          <w:tcPr>
            <w:tcW w:w="2978" w:type="dxa"/>
            <w:tcBorders>
              <w:top w:val="nil"/>
              <w:left w:val="nil"/>
              <w:bottom w:val="nil"/>
              <w:right w:val="nil"/>
            </w:tcBorders>
            <w:shd w:val="clear" w:color="auto" w:fill="FFFFFF" w:themeFill="background1"/>
          </w:tcPr>
          <w:p w14:paraId="17A970FC" w14:textId="2B48A0EA" w:rsidR="00155376" w:rsidRDefault="00155376" w:rsidP="00155376">
            <w:pPr>
              <w:pStyle w:val="TableText"/>
              <w:rPr>
                <w:rFonts w:cs="Segoe UI"/>
                <w:szCs w:val="18"/>
              </w:rPr>
            </w:pPr>
            <w:r>
              <w:rPr>
                <w:rFonts w:cs="Segoe UI"/>
                <w:szCs w:val="18"/>
              </w:rPr>
              <w:fldChar w:fldCharType="begin"/>
            </w:r>
            <w:r>
              <w:rPr>
                <w:rFonts w:cs="Segoe UI"/>
                <w:szCs w:val="18"/>
              </w:rPr>
              <w:instrText xml:space="preserve"> REF _Ref36206954 \h </w:instrText>
            </w:r>
            <w:r>
              <w:rPr>
                <w:rFonts w:cs="Segoe UI"/>
                <w:szCs w:val="18"/>
              </w:rPr>
            </w:r>
            <w:r>
              <w:rPr>
                <w:rFonts w:cs="Segoe UI"/>
                <w:szCs w:val="18"/>
              </w:rPr>
              <w:fldChar w:fldCharType="separate"/>
            </w:r>
            <w:r w:rsidR="008512A5">
              <w:t>Consent source</w:t>
            </w:r>
            <w:r>
              <w:rPr>
                <w:rFonts w:cs="Segoe UI"/>
                <w:szCs w:val="18"/>
              </w:rPr>
              <w:fldChar w:fldCharType="end"/>
            </w:r>
          </w:p>
        </w:tc>
      </w:tr>
      <w:tr w:rsidR="00155376" w:rsidRPr="00953113" w14:paraId="4D0FE6D2"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0654F878" w14:textId="106EAFEA" w:rsidR="00155376" w:rsidRPr="001A6EE5"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_Ref36206939 \r \h </w:instrText>
            </w:r>
            <w:r>
              <w:rPr>
                <w:rFonts w:cs="Segoe UI"/>
                <w:szCs w:val="18"/>
              </w:rPr>
            </w:r>
            <w:r>
              <w:rPr>
                <w:rFonts w:cs="Segoe UI"/>
                <w:szCs w:val="18"/>
              </w:rPr>
              <w:fldChar w:fldCharType="separate"/>
            </w:r>
            <w:r w:rsidR="008512A5">
              <w:rPr>
                <w:rFonts w:cs="Segoe UI"/>
                <w:szCs w:val="18"/>
              </w:rPr>
              <w:t>7.6</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04CCBE28" w14:textId="1D78194D"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_Ref36206939 \h </w:instrText>
            </w:r>
            <w:r>
              <w:rPr>
                <w:rFonts w:cs="Segoe UI"/>
                <w:szCs w:val="18"/>
              </w:rPr>
            </w:r>
            <w:r>
              <w:rPr>
                <w:rFonts w:cs="Segoe UI"/>
                <w:szCs w:val="18"/>
              </w:rPr>
              <w:fldChar w:fldCharType="separate"/>
            </w:r>
            <w:r w:rsidR="008512A5">
              <w:t>Status of Examination for Treatment consent</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DA7BE9A" w14:textId="11A03F0F" w:rsidR="00155376" w:rsidRPr="001A6EE5" w:rsidRDefault="00155376" w:rsidP="00155376">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6747EB04" w14:textId="31E0A17E" w:rsidR="00155376" w:rsidRPr="001A6EE5" w:rsidRDefault="00155376" w:rsidP="00155376">
            <w:pPr>
              <w:pStyle w:val="TableText"/>
              <w:rPr>
                <w:rFonts w:cs="Segoe UI"/>
                <w:szCs w:val="18"/>
              </w:rPr>
            </w:pPr>
          </w:p>
        </w:tc>
      </w:tr>
    </w:tbl>
    <w:p w14:paraId="021FECBE" w14:textId="430117C7" w:rsidR="00FF5A85" w:rsidRDefault="00443E94" w:rsidP="00081966">
      <w:pPr>
        <w:pStyle w:val="Heading2"/>
        <w:keepNext w:val="0"/>
      </w:pPr>
      <w:bookmarkStart w:id="97" w:name="_Ref36206926"/>
      <w:r>
        <w:t>Category code</w:t>
      </w:r>
      <w:bookmarkEnd w:id="9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5735CA" w:rsidRPr="008D448E" w14:paraId="69B12CC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00BB715" w14:textId="77777777" w:rsidR="005735CA" w:rsidRPr="00504110" w:rsidRDefault="005735CA" w:rsidP="0008196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7B852F" w14:textId="36C57C92" w:rsidR="005735CA" w:rsidRPr="008D448E" w:rsidRDefault="00315964" w:rsidP="00D663B6">
            <w:pPr>
              <w:pStyle w:val="TableText"/>
              <w:keepNext/>
            </w:pPr>
            <w:r w:rsidRPr="00315964">
              <w:cr/>
              <w:t>A category code which classifies the service context for consent</w:t>
            </w:r>
          </w:p>
        </w:tc>
      </w:tr>
      <w:tr w:rsidR="005735CA" w:rsidRPr="008D448E" w14:paraId="2E41E06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F7375" w14:textId="77777777" w:rsidR="005735CA" w:rsidRPr="00504110" w:rsidRDefault="005735CA" w:rsidP="0008196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CD2CF0" w14:textId="77777777" w:rsidR="005735CA" w:rsidRPr="008D448E" w:rsidRDefault="005735CA" w:rsidP="00D663B6">
            <w:pPr>
              <w:pStyle w:val="TableText"/>
              <w:keepNext/>
            </w:pPr>
          </w:p>
        </w:tc>
      </w:tr>
      <w:tr w:rsidR="00315964" w:rsidRPr="008D448E" w14:paraId="640F994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4BD5B8" w14:textId="77777777" w:rsidR="00315964" w:rsidRPr="00504110" w:rsidRDefault="00315964" w:rsidP="0008196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852D40D" w14:textId="13C58D04" w:rsidR="00315964" w:rsidRPr="008D448E" w:rsidRDefault="00315964" w:rsidP="00315964">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9DD941" w14:textId="7A622E8D" w:rsidR="00315964" w:rsidRPr="00504110" w:rsidRDefault="00315964" w:rsidP="00315964">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EA466FB" w14:textId="23A0DDF2" w:rsidR="00315964" w:rsidRPr="008D448E" w:rsidRDefault="00315964" w:rsidP="00315964">
            <w:pPr>
              <w:pStyle w:val="TableText"/>
              <w:keepNext/>
            </w:pPr>
            <w:r>
              <w:t>Code</w:t>
            </w:r>
          </w:p>
        </w:tc>
      </w:tr>
      <w:tr w:rsidR="00315964" w:rsidRPr="008D448E" w14:paraId="3159144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7725EF" w14:textId="77777777" w:rsidR="00315964" w:rsidRPr="00504110" w:rsidRDefault="00315964" w:rsidP="0008196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6F71B11" w14:textId="6D6F572A" w:rsidR="00315964" w:rsidRPr="008D448E" w:rsidRDefault="00315964" w:rsidP="00315964">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0D61B77" w14:textId="56F1AE4D" w:rsidR="00315964" w:rsidRPr="00504110" w:rsidRDefault="00315964" w:rsidP="00315964">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0E8783A" w14:textId="10B89AF0" w:rsidR="00315964" w:rsidRPr="00F46627" w:rsidRDefault="00315964" w:rsidP="00315964">
            <w:pPr>
              <w:pStyle w:val="TableText"/>
            </w:pPr>
            <w:r>
              <w:t>N</w:t>
            </w:r>
          </w:p>
        </w:tc>
      </w:tr>
      <w:tr w:rsidR="005735CA" w:rsidRPr="008D448E" w14:paraId="1F1ADA9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6C8F89" w14:textId="77777777" w:rsidR="005735CA" w:rsidRDefault="005735CA" w:rsidP="0008196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315964" w14:paraId="20E16084"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06935078" w14:textId="77777777" w:rsidR="00315964" w:rsidRPr="000F6A38" w:rsidRDefault="00315964" w:rsidP="00315964">
                  <w:pPr>
                    <w:pStyle w:val="TableText"/>
                    <w:keepNext/>
                    <w:rPr>
                      <w:b/>
                    </w:rPr>
                  </w:pPr>
                </w:p>
              </w:tc>
              <w:tc>
                <w:tcPr>
                  <w:tcW w:w="2040" w:type="dxa"/>
                  <w:tcBorders>
                    <w:top w:val="nil"/>
                    <w:left w:val="nil"/>
                    <w:bottom w:val="nil"/>
                    <w:right w:val="nil"/>
                  </w:tcBorders>
                  <w:shd w:val="clear" w:color="auto" w:fill="auto"/>
                </w:tcPr>
                <w:p w14:paraId="5C82CC38" w14:textId="77777777" w:rsidR="00315964" w:rsidRPr="000F6A38" w:rsidRDefault="00315964" w:rsidP="00315964">
                  <w:pPr>
                    <w:pStyle w:val="TableText"/>
                    <w:keepNext/>
                    <w:rPr>
                      <w:b/>
                    </w:rPr>
                  </w:pPr>
                </w:p>
              </w:tc>
            </w:tr>
            <w:tr w:rsidR="00315964" w14:paraId="3152FAB5"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014073C9" w14:textId="77777777" w:rsidR="00315964" w:rsidRPr="000F6A38" w:rsidRDefault="00315964" w:rsidP="00315964">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20A6929B" w14:textId="77777777" w:rsidR="00315964" w:rsidRDefault="00315964" w:rsidP="00315964">
                  <w:pPr>
                    <w:pStyle w:val="TableText"/>
                    <w:keepNext/>
                    <w:jc w:val="center"/>
                    <w:rPr>
                      <w:b/>
                    </w:rPr>
                  </w:pPr>
                  <w:r>
                    <w:rPr>
                      <w:b/>
                    </w:rPr>
                    <w:t>Code</w:t>
                  </w:r>
                </w:p>
              </w:tc>
            </w:tr>
            <w:tr w:rsidR="00315964" w14:paraId="64E4D09C" w14:textId="77777777" w:rsidTr="00F96143">
              <w:tc>
                <w:tcPr>
                  <w:tcW w:w="4080" w:type="dxa"/>
                  <w:gridSpan w:val="2"/>
                  <w:tcBorders>
                    <w:left w:val="nil"/>
                    <w:bottom w:val="single" w:sz="4" w:space="0" w:color="auto"/>
                    <w:right w:val="nil"/>
                  </w:tcBorders>
                </w:tcPr>
                <w:p w14:paraId="5768D226" w14:textId="6FE9DB9A" w:rsidR="00315964" w:rsidRDefault="00315964" w:rsidP="009E5FAC">
                  <w:pPr>
                    <w:pStyle w:val="TableText"/>
                    <w:keepNext/>
                    <w:spacing w:line="240" w:lineRule="auto"/>
                  </w:pPr>
                  <w:r>
                    <w:t xml:space="preserve">Community Oral Health </w:t>
                  </w:r>
                  <w:r w:rsidR="007B0B08">
                    <w:t>service</w:t>
                  </w:r>
                  <w:r w:rsidR="00F81253">
                    <w:t xml:space="preserve"> (COHS)</w:t>
                  </w:r>
                </w:p>
              </w:tc>
              <w:tc>
                <w:tcPr>
                  <w:tcW w:w="2095" w:type="dxa"/>
                  <w:tcBorders>
                    <w:left w:val="nil"/>
                    <w:bottom w:val="single" w:sz="4" w:space="0" w:color="auto"/>
                    <w:right w:val="nil"/>
                  </w:tcBorders>
                </w:tcPr>
                <w:p w14:paraId="6B52DC92" w14:textId="51F4B597" w:rsidR="00315964" w:rsidRDefault="00315964" w:rsidP="009E5FAC">
                  <w:pPr>
                    <w:pStyle w:val="TableText"/>
                    <w:keepNext/>
                    <w:spacing w:line="240" w:lineRule="auto"/>
                    <w:jc w:val="center"/>
                  </w:pPr>
                  <w:r>
                    <w:t>1</w:t>
                  </w:r>
                </w:p>
              </w:tc>
            </w:tr>
            <w:tr w:rsidR="00315964" w14:paraId="3581C6F0" w14:textId="77777777" w:rsidTr="00F96143">
              <w:tc>
                <w:tcPr>
                  <w:tcW w:w="4080" w:type="dxa"/>
                  <w:gridSpan w:val="2"/>
                  <w:tcBorders>
                    <w:left w:val="nil"/>
                    <w:bottom w:val="single" w:sz="4" w:space="0" w:color="auto"/>
                    <w:right w:val="nil"/>
                  </w:tcBorders>
                </w:tcPr>
                <w:p w14:paraId="3923EF60" w14:textId="7BBCCC23" w:rsidR="00315964" w:rsidRDefault="00315964" w:rsidP="009E5FAC">
                  <w:pPr>
                    <w:pStyle w:val="TableText"/>
                    <w:keepNext/>
                    <w:spacing w:line="240" w:lineRule="auto"/>
                  </w:pPr>
                  <w:r>
                    <w:t xml:space="preserve">Hospital Dental </w:t>
                  </w:r>
                  <w:r w:rsidR="007B0B08">
                    <w:t>service</w:t>
                  </w:r>
                  <w:r w:rsidR="00F81253">
                    <w:t xml:space="preserve"> (HDS)</w:t>
                  </w:r>
                </w:p>
              </w:tc>
              <w:tc>
                <w:tcPr>
                  <w:tcW w:w="2095" w:type="dxa"/>
                  <w:tcBorders>
                    <w:left w:val="nil"/>
                    <w:bottom w:val="single" w:sz="4" w:space="0" w:color="auto"/>
                    <w:right w:val="nil"/>
                  </w:tcBorders>
                </w:tcPr>
                <w:p w14:paraId="32A315A2" w14:textId="0142A502" w:rsidR="00315964" w:rsidRPr="000F6A38" w:rsidRDefault="00315964" w:rsidP="009E5FAC">
                  <w:pPr>
                    <w:pStyle w:val="TableText"/>
                    <w:keepNext/>
                    <w:spacing w:line="240" w:lineRule="auto"/>
                    <w:jc w:val="center"/>
                  </w:pPr>
                  <w:r>
                    <w:t>2</w:t>
                  </w:r>
                </w:p>
              </w:tc>
            </w:tr>
            <w:tr w:rsidR="00315964" w14:paraId="5A50884F" w14:textId="77777777" w:rsidTr="00F96143">
              <w:tc>
                <w:tcPr>
                  <w:tcW w:w="4080" w:type="dxa"/>
                  <w:gridSpan w:val="2"/>
                  <w:tcBorders>
                    <w:left w:val="nil"/>
                    <w:bottom w:val="single" w:sz="4" w:space="0" w:color="auto"/>
                    <w:right w:val="nil"/>
                  </w:tcBorders>
                </w:tcPr>
                <w:p w14:paraId="27EFE962" w14:textId="244F6053" w:rsidR="00315964" w:rsidRDefault="00315964" w:rsidP="009E5FAC">
                  <w:pPr>
                    <w:pStyle w:val="TableText"/>
                    <w:keepNext/>
                    <w:spacing w:line="240" w:lineRule="auto"/>
                  </w:pPr>
                  <w:r>
                    <w:t xml:space="preserve">Adolescent </w:t>
                  </w:r>
                  <w:r w:rsidR="007B0B08">
                    <w:t xml:space="preserve">services </w:t>
                  </w:r>
                  <w:r>
                    <w:t>(CDA)</w:t>
                  </w:r>
                </w:p>
              </w:tc>
              <w:tc>
                <w:tcPr>
                  <w:tcW w:w="2095" w:type="dxa"/>
                  <w:tcBorders>
                    <w:left w:val="nil"/>
                    <w:bottom w:val="single" w:sz="4" w:space="0" w:color="auto"/>
                    <w:right w:val="nil"/>
                  </w:tcBorders>
                </w:tcPr>
                <w:p w14:paraId="39D92440" w14:textId="72144B8A" w:rsidR="00315964" w:rsidRDefault="00315964" w:rsidP="009E5FAC">
                  <w:pPr>
                    <w:pStyle w:val="TableText"/>
                    <w:keepNext/>
                    <w:spacing w:line="240" w:lineRule="auto"/>
                    <w:jc w:val="center"/>
                  </w:pPr>
                  <w:r>
                    <w:t>3</w:t>
                  </w:r>
                </w:p>
              </w:tc>
            </w:tr>
            <w:tr w:rsidR="00315964" w14:paraId="18C93A41" w14:textId="77777777" w:rsidTr="00F96143">
              <w:tc>
                <w:tcPr>
                  <w:tcW w:w="4080" w:type="dxa"/>
                  <w:gridSpan w:val="2"/>
                  <w:tcBorders>
                    <w:left w:val="nil"/>
                    <w:bottom w:val="single" w:sz="4" w:space="0" w:color="auto"/>
                    <w:right w:val="nil"/>
                  </w:tcBorders>
                </w:tcPr>
                <w:p w14:paraId="4EB9ABEB" w14:textId="5AFCD988" w:rsidR="00315964" w:rsidRDefault="00315964" w:rsidP="009E5FAC">
                  <w:pPr>
                    <w:pStyle w:val="TableText"/>
                    <w:keepNext/>
                    <w:spacing w:line="240" w:lineRule="auto"/>
                  </w:pPr>
                  <w:r>
                    <w:t xml:space="preserve">Special Dental </w:t>
                  </w:r>
                  <w:r w:rsidR="007B0B08">
                    <w:t xml:space="preserve">services </w:t>
                  </w:r>
                  <w:r w:rsidR="00BD37F9">
                    <w:t>(CDA)</w:t>
                  </w:r>
                </w:p>
              </w:tc>
              <w:tc>
                <w:tcPr>
                  <w:tcW w:w="2095" w:type="dxa"/>
                  <w:tcBorders>
                    <w:left w:val="nil"/>
                    <w:bottom w:val="single" w:sz="4" w:space="0" w:color="auto"/>
                    <w:right w:val="nil"/>
                  </w:tcBorders>
                </w:tcPr>
                <w:p w14:paraId="44054231" w14:textId="3F79523A" w:rsidR="00315964" w:rsidRPr="000F6A38" w:rsidRDefault="00DF0635" w:rsidP="009E5FAC">
                  <w:pPr>
                    <w:pStyle w:val="TableText"/>
                    <w:keepNext/>
                    <w:spacing w:line="240" w:lineRule="auto"/>
                    <w:jc w:val="center"/>
                  </w:pPr>
                  <w:r>
                    <w:t>4</w:t>
                  </w:r>
                </w:p>
              </w:tc>
            </w:tr>
            <w:tr w:rsidR="00315964" w14:paraId="27804D58" w14:textId="77777777" w:rsidTr="00F96143">
              <w:trPr>
                <w:gridAfter w:val="1"/>
                <w:wAfter w:w="2095" w:type="dxa"/>
                <w:trHeight w:hRule="exact" w:val="142"/>
              </w:trPr>
              <w:tc>
                <w:tcPr>
                  <w:tcW w:w="2040" w:type="dxa"/>
                  <w:tcBorders>
                    <w:top w:val="nil"/>
                    <w:left w:val="nil"/>
                    <w:bottom w:val="nil"/>
                    <w:right w:val="nil"/>
                  </w:tcBorders>
                </w:tcPr>
                <w:p w14:paraId="7ACC8B07" w14:textId="77777777" w:rsidR="00315964" w:rsidRPr="00C97F74" w:rsidRDefault="00315964" w:rsidP="00315964">
                  <w:pPr>
                    <w:pStyle w:val="TableText"/>
                    <w:keepNext/>
                  </w:pPr>
                </w:p>
              </w:tc>
              <w:tc>
                <w:tcPr>
                  <w:tcW w:w="2040" w:type="dxa"/>
                  <w:tcBorders>
                    <w:top w:val="nil"/>
                    <w:left w:val="nil"/>
                    <w:bottom w:val="nil"/>
                    <w:right w:val="nil"/>
                  </w:tcBorders>
                </w:tcPr>
                <w:p w14:paraId="13FE8D52" w14:textId="77777777" w:rsidR="00315964" w:rsidRPr="00C97F74" w:rsidRDefault="00315964" w:rsidP="00315964">
                  <w:pPr>
                    <w:pStyle w:val="TableText"/>
                    <w:keepNext/>
                  </w:pPr>
                </w:p>
              </w:tc>
            </w:tr>
          </w:tbl>
          <w:p w14:paraId="7CCB5222" w14:textId="77777777" w:rsidR="005735CA" w:rsidRDefault="005735CA" w:rsidP="00D663B6">
            <w:pPr>
              <w:pStyle w:val="TableText"/>
              <w:keepNext/>
            </w:pPr>
          </w:p>
        </w:tc>
      </w:tr>
      <w:tr w:rsidR="005735CA" w:rsidRPr="008D448E" w14:paraId="6669CCC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41810A" w14:textId="77777777" w:rsidR="005735CA" w:rsidRPr="00504110" w:rsidRDefault="005735CA" w:rsidP="0008196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004BD4" w14:textId="477321F3" w:rsidR="005735CA" w:rsidRPr="008D448E" w:rsidRDefault="00DF0635" w:rsidP="00D663B6">
            <w:pPr>
              <w:pStyle w:val="TableText"/>
              <w:keepNext/>
            </w:pPr>
            <w:r>
              <w:t>Optional</w:t>
            </w:r>
          </w:p>
        </w:tc>
      </w:tr>
      <w:tr w:rsidR="005735CA" w:rsidRPr="008D448E" w14:paraId="3B1B3AA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E189B9"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6D1DC0" w14:textId="4EEE620B" w:rsidR="005735CA" w:rsidRPr="008D448E" w:rsidRDefault="00E74767" w:rsidP="00D663B6">
            <w:pPr>
              <w:pStyle w:val="TableText"/>
            </w:pPr>
            <w:r w:rsidRPr="00DF0635">
              <w:t>The type of consent may vary according to whether the service is the primary or secondary dental service provider for the patient</w:t>
            </w:r>
          </w:p>
        </w:tc>
      </w:tr>
      <w:tr w:rsidR="005735CA" w:rsidRPr="008D448E" w14:paraId="58B77F6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EA5BB5D" w14:textId="77777777" w:rsidR="005735CA" w:rsidRPr="00504110" w:rsidRDefault="005735CA" w:rsidP="00D663B6">
            <w:pPr>
              <w:pStyle w:val="TableText"/>
              <w:rPr>
                <w:b/>
              </w:rPr>
            </w:pPr>
            <w:r w:rsidRPr="00504110">
              <w:rPr>
                <w:b/>
              </w:rPr>
              <w:lastRenderedPageBreak/>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119615" w14:textId="35E0564D" w:rsidR="005735CA" w:rsidRPr="008D448E" w:rsidRDefault="00E74767" w:rsidP="00D663B6">
            <w:pPr>
              <w:pStyle w:val="TableText"/>
            </w:pPr>
            <w:r>
              <w:t>Valid code</w:t>
            </w:r>
          </w:p>
        </w:tc>
      </w:tr>
    </w:tbl>
    <w:p w14:paraId="1DC9F996" w14:textId="7F2B7350" w:rsidR="00FF5A85" w:rsidRDefault="007D41B6" w:rsidP="00FF5A85">
      <w:pPr>
        <w:pStyle w:val="Heading2"/>
      </w:pPr>
      <w:bookmarkStart w:id="98" w:name="_Ref36206930"/>
      <w:r>
        <w:t>Scope of consent</w:t>
      </w:r>
      <w:bookmarkEnd w:id="98"/>
    </w:p>
    <w:p w14:paraId="40F3B01C" w14:textId="0BA0E58D" w:rsidR="00D2555A" w:rsidRDefault="00D2555A" w:rsidP="008873E2">
      <w:r w:rsidRPr="00EC16FE">
        <w:t>A description of the activity/scope of consent that has been collected in advance for the patient</w:t>
      </w:r>
      <w:r>
        <w:t xml:space="preserve"> </w:t>
      </w:r>
      <w:r w:rsidRPr="00EC16FE">
        <w:t>(also known as Screening Consent)</w:t>
      </w:r>
      <w:r w:rsidR="008873E2">
        <w:t>.</w:t>
      </w:r>
    </w:p>
    <w:p w14:paraId="36931AC1" w14:textId="77777777" w:rsidR="008873E2" w:rsidRPr="00D2555A" w:rsidRDefault="008873E2" w:rsidP="008873E2"/>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788"/>
        <w:gridCol w:w="2125"/>
        <w:gridCol w:w="2269"/>
        <w:gridCol w:w="1897"/>
      </w:tblGrid>
      <w:tr w:rsidR="005735CA" w:rsidRPr="008D448E" w14:paraId="4B709437" w14:textId="77777777" w:rsidTr="001A078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29FF2E8"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366941" w14:textId="74C794B9" w:rsidR="005735CA" w:rsidRPr="008D448E" w:rsidRDefault="00FA180F" w:rsidP="00D663B6">
            <w:pPr>
              <w:pStyle w:val="TableText"/>
              <w:keepNext/>
            </w:pPr>
            <w:r w:rsidRPr="00FA180F">
              <w:cr/>
              <w:t>The scope of activity for which consent is covered</w:t>
            </w:r>
          </w:p>
        </w:tc>
      </w:tr>
      <w:tr w:rsidR="005735CA" w:rsidRPr="008D448E" w14:paraId="3B234CFB"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F2E543"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5208AA" w14:textId="77777777" w:rsidR="005735CA" w:rsidRPr="001A078C" w:rsidRDefault="005735CA" w:rsidP="00D663B6">
            <w:pPr>
              <w:pStyle w:val="TableText"/>
              <w:keepNext/>
            </w:pPr>
          </w:p>
        </w:tc>
      </w:tr>
      <w:tr w:rsidR="001A078C" w:rsidRPr="008D448E" w14:paraId="1770EE6A" w14:textId="77777777" w:rsidTr="001A078C">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2E8CEF" w14:textId="77777777" w:rsidR="001A078C" w:rsidRPr="00504110" w:rsidRDefault="001A078C" w:rsidP="00BE2FD9">
            <w:pPr>
              <w:pStyle w:val="TableText"/>
              <w:keepNext/>
              <w:rPr>
                <w:b/>
              </w:rPr>
            </w:pPr>
            <w:r w:rsidRPr="00504110">
              <w:rPr>
                <w:b/>
              </w:rPr>
              <w:t>Data type</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1FE15DD4" w14:textId="77777777" w:rsidR="001A078C" w:rsidRPr="001A078C" w:rsidRDefault="001A078C" w:rsidP="00BE2FD9">
            <w:pPr>
              <w:pStyle w:val="TableText"/>
            </w:pPr>
            <w:r w:rsidRPr="001A078C">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3D95FEA" w14:textId="77777777" w:rsidR="001A078C" w:rsidRPr="00504110" w:rsidRDefault="001A078C" w:rsidP="00BE2FD9">
            <w:pPr>
              <w:pStyle w:val="TableText"/>
              <w:keepNext/>
              <w:rPr>
                <w:b/>
              </w:rPr>
            </w:pPr>
            <w:r w:rsidRPr="00504110">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65415BF0" w14:textId="77777777" w:rsidR="001A078C" w:rsidRPr="008D448E" w:rsidRDefault="001A078C" w:rsidP="00BE2FD9">
            <w:pPr>
              <w:pStyle w:val="TableText"/>
              <w:keepNext/>
            </w:pPr>
            <w:r>
              <w:t>Code</w:t>
            </w:r>
          </w:p>
        </w:tc>
      </w:tr>
      <w:tr w:rsidR="001A078C" w:rsidRPr="008D448E" w14:paraId="4DD4AD99" w14:textId="77777777" w:rsidTr="001A078C">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772562" w14:textId="77777777" w:rsidR="001A078C" w:rsidRPr="00504110" w:rsidRDefault="001A078C" w:rsidP="00BE2FD9">
            <w:pPr>
              <w:pStyle w:val="TableText"/>
              <w:keepNext/>
              <w:rPr>
                <w:b/>
              </w:rPr>
            </w:pPr>
            <w:r w:rsidRPr="00504110">
              <w:rPr>
                <w:b/>
              </w:rPr>
              <w:t>Field size</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FE20861" w14:textId="77777777" w:rsidR="001A078C" w:rsidRPr="008D448E" w:rsidRDefault="001A078C" w:rsidP="00BE2FD9">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683AAA" w14:textId="77777777" w:rsidR="001A078C" w:rsidRPr="00504110" w:rsidRDefault="001A078C" w:rsidP="00BE2FD9">
            <w:pPr>
              <w:pStyle w:val="TableText"/>
              <w:keepNext/>
              <w:rPr>
                <w:b/>
              </w:rPr>
            </w:pPr>
            <w:r w:rsidRPr="00504110">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529F8C42" w14:textId="77777777" w:rsidR="001A078C" w:rsidRPr="00F46627" w:rsidRDefault="001A078C" w:rsidP="00BE2FD9">
            <w:pPr>
              <w:pStyle w:val="TableText"/>
            </w:pPr>
            <w:r>
              <w:t>N(18)</w:t>
            </w:r>
          </w:p>
        </w:tc>
      </w:tr>
      <w:tr w:rsidR="005735CA" w:rsidRPr="008D448E" w14:paraId="2C16D086"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6014A5" w14:textId="77777777" w:rsidR="005735CA" w:rsidRDefault="005735CA" w:rsidP="00D663B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ayout w:type="fixed"/>
              <w:tblLook w:val="04A0" w:firstRow="1" w:lastRow="0" w:firstColumn="1" w:lastColumn="0" w:noHBand="0" w:noVBand="1"/>
            </w:tblPr>
            <w:tblGrid>
              <w:gridCol w:w="2040"/>
              <w:gridCol w:w="2040"/>
              <w:gridCol w:w="2095"/>
            </w:tblGrid>
            <w:tr w:rsidR="00FA180F" w14:paraId="08CCC459" w14:textId="77777777" w:rsidTr="001A078C">
              <w:trPr>
                <w:gridAfter w:val="1"/>
                <w:wAfter w:w="2095" w:type="dxa"/>
                <w:trHeight w:hRule="exact" w:val="142"/>
              </w:trPr>
              <w:tc>
                <w:tcPr>
                  <w:tcW w:w="2040" w:type="dxa"/>
                  <w:tcBorders>
                    <w:top w:val="nil"/>
                    <w:left w:val="nil"/>
                    <w:bottom w:val="nil"/>
                    <w:right w:val="nil"/>
                  </w:tcBorders>
                  <w:shd w:val="clear" w:color="auto" w:fill="auto"/>
                </w:tcPr>
                <w:p w14:paraId="4EEBD06D" w14:textId="77777777" w:rsidR="00FA180F" w:rsidRPr="000F6A38" w:rsidRDefault="00FA180F" w:rsidP="00FA180F">
                  <w:pPr>
                    <w:pStyle w:val="TableText"/>
                    <w:keepNext/>
                    <w:rPr>
                      <w:b/>
                    </w:rPr>
                  </w:pPr>
                </w:p>
              </w:tc>
              <w:tc>
                <w:tcPr>
                  <w:tcW w:w="2040" w:type="dxa"/>
                  <w:tcBorders>
                    <w:top w:val="nil"/>
                    <w:left w:val="nil"/>
                    <w:bottom w:val="nil"/>
                    <w:right w:val="nil"/>
                  </w:tcBorders>
                  <w:shd w:val="clear" w:color="auto" w:fill="auto"/>
                </w:tcPr>
                <w:p w14:paraId="47A7BB64" w14:textId="77777777" w:rsidR="00FA180F" w:rsidRPr="000F6A38" w:rsidRDefault="00FA180F" w:rsidP="00FA180F">
                  <w:pPr>
                    <w:pStyle w:val="TableText"/>
                    <w:keepNext/>
                    <w:rPr>
                      <w:b/>
                    </w:rPr>
                  </w:pPr>
                </w:p>
              </w:tc>
            </w:tr>
            <w:tr w:rsidR="008805DF" w14:paraId="5E603B35" w14:textId="77777777" w:rsidTr="001A078C">
              <w:tc>
                <w:tcPr>
                  <w:tcW w:w="4080" w:type="dxa"/>
                  <w:gridSpan w:val="2"/>
                  <w:tcBorders>
                    <w:top w:val="nil"/>
                    <w:left w:val="nil"/>
                    <w:bottom w:val="single" w:sz="4" w:space="0" w:color="auto"/>
                    <w:right w:val="nil"/>
                  </w:tcBorders>
                  <w:shd w:val="clear" w:color="auto" w:fill="D9D9D9" w:themeFill="background1" w:themeFillShade="D9"/>
                </w:tcPr>
                <w:p w14:paraId="329535B7" w14:textId="67DD82B7" w:rsidR="008805DF" w:rsidRPr="000F6A38" w:rsidRDefault="008805DF" w:rsidP="008805D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213A8DD7" w14:textId="087C2A86" w:rsidR="008805DF" w:rsidRDefault="008805DF" w:rsidP="008805DF">
                  <w:pPr>
                    <w:pStyle w:val="TableText"/>
                    <w:keepNext/>
                    <w:jc w:val="center"/>
                    <w:rPr>
                      <w:b/>
                    </w:rPr>
                  </w:pPr>
                  <w:r>
                    <w:rPr>
                      <w:b/>
                    </w:rPr>
                    <w:t>SNOMED Concept ID</w:t>
                  </w:r>
                  <w:r>
                    <w:rPr>
                      <w:b/>
                    </w:rPr>
                    <w:br/>
                    <w:t>(SCTID)</w:t>
                  </w:r>
                </w:p>
              </w:tc>
            </w:tr>
            <w:tr w:rsidR="00FA180F" w14:paraId="5177F7BF" w14:textId="77777777" w:rsidTr="001A078C">
              <w:tc>
                <w:tcPr>
                  <w:tcW w:w="4080" w:type="dxa"/>
                  <w:gridSpan w:val="2"/>
                  <w:tcBorders>
                    <w:left w:val="nil"/>
                    <w:bottom w:val="single" w:sz="4" w:space="0" w:color="auto"/>
                    <w:right w:val="nil"/>
                  </w:tcBorders>
                </w:tcPr>
                <w:p w14:paraId="2CCC52BF" w14:textId="5372E65C" w:rsidR="00FA180F" w:rsidRDefault="00FA180F" w:rsidP="00F81253">
                  <w:pPr>
                    <w:pStyle w:val="TableText"/>
                    <w:keepNext/>
                    <w:spacing w:line="240" w:lineRule="auto"/>
                  </w:pPr>
                  <w:r w:rsidRPr="00FA180F">
                    <w:t>Regular dental checks</w:t>
                  </w:r>
                </w:p>
              </w:tc>
              <w:tc>
                <w:tcPr>
                  <w:tcW w:w="2095" w:type="dxa"/>
                  <w:tcBorders>
                    <w:left w:val="nil"/>
                    <w:bottom w:val="single" w:sz="4" w:space="0" w:color="auto"/>
                    <w:right w:val="nil"/>
                  </w:tcBorders>
                </w:tcPr>
                <w:p w14:paraId="358F31D8" w14:textId="0703E2B1" w:rsidR="00FA180F" w:rsidRDefault="06B392AA" w:rsidP="00F81253">
                  <w:pPr>
                    <w:pStyle w:val="TableText"/>
                    <w:keepNext/>
                    <w:spacing w:line="240" w:lineRule="auto"/>
                    <w:jc w:val="center"/>
                  </w:pPr>
                  <w:r w:rsidRPr="2BCD6045">
                    <w:rPr>
                      <w:color w:val="333333"/>
                    </w:rPr>
                    <w:t xml:space="preserve">34043003 </w:t>
                  </w:r>
                </w:p>
              </w:tc>
            </w:tr>
            <w:tr w:rsidR="00FA180F" w14:paraId="70D35971" w14:textId="77777777" w:rsidTr="001A078C">
              <w:tc>
                <w:tcPr>
                  <w:tcW w:w="4080" w:type="dxa"/>
                  <w:gridSpan w:val="2"/>
                  <w:tcBorders>
                    <w:left w:val="nil"/>
                    <w:bottom w:val="single" w:sz="4" w:space="0" w:color="auto"/>
                    <w:right w:val="nil"/>
                  </w:tcBorders>
                </w:tcPr>
                <w:p w14:paraId="5350E19A" w14:textId="77777777" w:rsidR="00FA180F" w:rsidRDefault="00FA180F" w:rsidP="00F81253">
                  <w:pPr>
                    <w:pStyle w:val="TableText"/>
                    <w:keepNext/>
                    <w:spacing w:line="240" w:lineRule="auto"/>
                  </w:pPr>
                  <w:r w:rsidRPr="00FA180F">
                    <w:t>Cleaning and scaling</w:t>
                  </w:r>
                </w:p>
                <w:p w14:paraId="026830C8" w14:textId="17ADCE9D" w:rsidR="00030198" w:rsidRDefault="00030198" w:rsidP="00F81253">
                  <w:pPr>
                    <w:pStyle w:val="TableText"/>
                    <w:keepNext/>
                    <w:spacing w:line="240" w:lineRule="auto"/>
                  </w:pPr>
                  <w:r w:rsidRPr="000109AA">
                    <w:rPr>
                      <w:i/>
                    </w:rPr>
                    <w:t xml:space="preserve">(SNOMED CT Preferred term is </w:t>
                  </w:r>
                  <w:r>
                    <w:rPr>
                      <w:i/>
                    </w:rPr>
                    <w:t>“</w:t>
                  </w:r>
                  <w:r w:rsidR="003F5E73">
                    <w:rPr>
                      <w:i/>
                    </w:rPr>
                    <w:t>Dental scaling and polishing</w:t>
                  </w:r>
                  <w:r>
                    <w:rPr>
                      <w:i/>
                    </w:rPr>
                    <w:t>”</w:t>
                  </w:r>
                  <w:r w:rsidRPr="000109AA">
                    <w:rPr>
                      <w:i/>
                    </w:rPr>
                    <w:t>)</w:t>
                  </w:r>
                </w:p>
              </w:tc>
              <w:tc>
                <w:tcPr>
                  <w:tcW w:w="2095" w:type="dxa"/>
                  <w:tcBorders>
                    <w:left w:val="nil"/>
                    <w:bottom w:val="single" w:sz="4" w:space="0" w:color="auto"/>
                    <w:right w:val="nil"/>
                  </w:tcBorders>
                </w:tcPr>
                <w:p w14:paraId="72242CB0" w14:textId="7EDD691C" w:rsidR="00FA180F" w:rsidRPr="000F6A38" w:rsidRDefault="00030198" w:rsidP="00F81253">
                  <w:pPr>
                    <w:pStyle w:val="TableText"/>
                    <w:keepNext/>
                    <w:spacing w:line="240" w:lineRule="auto"/>
                    <w:jc w:val="center"/>
                  </w:pPr>
                  <w:r>
                    <w:t>234696006</w:t>
                  </w:r>
                </w:p>
              </w:tc>
            </w:tr>
            <w:tr w:rsidR="00FA180F" w14:paraId="7CAB1BA2" w14:textId="77777777" w:rsidTr="001A078C">
              <w:tc>
                <w:tcPr>
                  <w:tcW w:w="4080" w:type="dxa"/>
                  <w:gridSpan w:val="2"/>
                  <w:tcBorders>
                    <w:left w:val="nil"/>
                    <w:bottom w:val="single" w:sz="4" w:space="0" w:color="auto"/>
                    <w:right w:val="nil"/>
                  </w:tcBorders>
                </w:tcPr>
                <w:p w14:paraId="0A6D65AC" w14:textId="1BFE6615" w:rsidR="00FA180F" w:rsidRDefault="00FA180F" w:rsidP="00F81253">
                  <w:pPr>
                    <w:pStyle w:val="TableText"/>
                    <w:keepNext/>
                    <w:spacing w:line="240" w:lineRule="auto"/>
                  </w:pPr>
                  <w:r w:rsidRPr="00FA180F">
                    <w:cr/>
                    <w:t>Dental X-Rays</w:t>
                  </w:r>
                </w:p>
              </w:tc>
              <w:tc>
                <w:tcPr>
                  <w:tcW w:w="2095" w:type="dxa"/>
                  <w:tcBorders>
                    <w:left w:val="nil"/>
                    <w:bottom w:val="single" w:sz="4" w:space="0" w:color="auto"/>
                    <w:right w:val="nil"/>
                  </w:tcBorders>
                </w:tcPr>
                <w:p w14:paraId="21E22B7D" w14:textId="4AC9233D" w:rsidR="00FA180F" w:rsidRPr="000F6A38" w:rsidRDefault="47D01F62" w:rsidP="00F81253">
                  <w:pPr>
                    <w:pStyle w:val="TableText"/>
                    <w:keepNext/>
                    <w:spacing w:line="240" w:lineRule="auto"/>
                    <w:jc w:val="center"/>
                  </w:pPr>
                  <w:r w:rsidRPr="2BCD6045">
                    <w:rPr>
                      <w:color w:val="333333"/>
                    </w:rPr>
                    <w:t>22891007</w:t>
                  </w:r>
                </w:p>
              </w:tc>
            </w:tr>
            <w:tr w:rsidR="00FA180F" w14:paraId="2E4AC011" w14:textId="77777777" w:rsidTr="001A078C">
              <w:tc>
                <w:tcPr>
                  <w:tcW w:w="4080" w:type="dxa"/>
                  <w:gridSpan w:val="2"/>
                  <w:tcBorders>
                    <w:left w:val="nil"/>
                    <w:bottom w:val="single" w:sz="4" w:space="0" w:color="auto"/>
                    <w:right w:val="nil"/>
                  </w:tcBorders>
                </w:tcPr>
                <w:p w14:paraId="2A17566B" w14:textId="3EB9E472" w:rsidR="00FA180F" w:rsidRDefault="00FA180F" w:rsidP="00F81253">
                  <w:pPr>
                    <w:pStyle w:val="TableText"/>
                    <w:keepNext/>
                    <w:spacing w:line="240" w:lineRule="auto"/>
                  </w:pPr>
                  <w:r w:rsidRPr="00FA180F">
                    <w:t xml:space="preserve">Fluoride </w:t>
                  </w:r>
                  <w:r w:rsidR="007B0B08" w:rsidRPr="00FA180F">
                    <w:t>varnish</w:t>
                  </w:r>
                </w:p>
              </w:tc>
              <w:tc>
                <w:tcPr>
                  <w:tcW w:w="2095" w:type="dxa"/>
                  <w:tcBorders>
                    <w:left w:val="nil"/>
                    <w:bottom w:val="single" w:sz="4" w:space="0" w:color="auto"/>
                    <w:right w:val="nil"/>
                  </w:tcBorders>
                </w:tcPr>
                <w:p w14:paraId="5C5B1BEA" w14:textId="2159B12E" w:rsidR="00FA180F" w:rsidRPr="000F6A38" w:rsidRDefault="2077A31D" w:rsidP="00F81253">
                  <w:pPr>
                    <w:pStyle w:val="TableText"/>
                    <w:keepNext/>
                    <w:spacing w:line="240" w:lineRule="auto"/>
                    <w:jc w:val="center"/>
                  </w:pPr>
                  <w:r w:rsidRPr="2BCD6045">
                    <w:rPr>
                      <w:color w:val="333333"/>
                    </w:rPr>
                    <w:t>313042009</w:t>
                  </w:r>
                </w:p>
              </w:tc>
            </w:tr>
            <w:tr w:rsidR="00FA180F" w14:paraId="5B7A4A24" w14:textId="77777777" w:rsidTr="001A078C">
              <w:tc>
                <w:tcPr>
                  <w:tcW w:w="4080" w:type="dxa"/>
                  <w:gridSpan w:val="2"/>
                  <w:tcBorders>
                    <w:left w:val="nil"/>
                    <w:bottom w:val="single" w:sz="4" w:space="0" w:color="auto"/>
                    <w:right w:val="nil"/>
                  </w:tcBorders>
                </w:tcPr>
                <w:p w14:paraId="05FFBE0C" w14:textId="55F3D8D7" w:rsidR="00FA180F" w:rsidRDefault="00FA180F" w:rsidP="00F81253">
                  <w:pPr>
                    <w:pStyle w:val="TableText"/>
                    <w:keepNext/>
                    <w:spacing w:line="240" w:lineRule="auto"/>
                  </w:pPr>
                  <w:r w:rsidRPr="00FA180F">
                    <w:t xml:space="preserve">Fissure </w:t>
                  </w:r>
                  <w:r w:rsidR="007B0B08" w:rsidRPr="00FA180F">
                    <w:t>sealants</w:t>
                  </w:r>
                </w:p>
              </w:tc>
              <w:tc>
                <w:tcPr>
                  <w:tcW w:w="2095" w:type="dxa"/>
                  <w:tcBorders>
                    <w:left w:val="nil"/>
                    <w:bottom w:val="single" w:sz="4" w:space="0" w:color="auto"/>
                    <w:right w:val="nil"/>
                  </w:tcBorders>
                </w:tcPr>
                <w:p w14:paraId="3F2A793F" w14:textId="08EEF945" w:rsidR="00FA180F" w:rsidRPr="000F6A38" w:rsidRDefault="0B464A3D" w:rsidP="00F81253">
                  <w:pPr>
                    <w:pStyle w:val="TableText"/>
                    <w:keepNext/>
                    <w:spacing w:line="240" w:lineRule="auto"/>
                    <w:jc w:val="center"/>
                  </w:pPr>
                  <w:r w:rsidRPr="0AA5139D">
                    <w:rPr>
                      <w:color w:val="333333"/>
                    </w:rPr>
                    <w:t>234713009</w:t>
                  </w:r>
                </w:p>
              </w:tc>
            </w:tr>
            <w:tr w:rsidR="00FA180F" w14:paraId="08BC8A2E" w14:textId="77777777" w:rsidTr="001A078C">
              <w:tc>
                <w:tcPr>
                  <w:tcW w:w="4080" w:type="dxa"/>
                  <w:gridSpan w:val="2"/>
                  <w:tcBorders>
                    <w:left w:val="nil"/>
                    <w:bottom w:val="single" w:sz="4" w:space="0" w:color="auto"/>
                    <w:right w:val="nil"/>
                  </w:tcBorders>
                </w:tcPr>
                <w:p w14:paraId="456D567D" w14:textId="752D33FF" w:rsidR="00FA180F" w:rsidRDefault="00FA180F" w:rsidP="00F81253">
                  <w:pPr>
                    <w:pStyle w:val="TableText"/>
                    <w:keepNext/>
                    <w:spacing w:line="240" w:lineRule="auto"/>
                  </w:pPr>
                  <w:r w:rsidRPr="00FA180F">
                    <w:t>Procedures</w:t>
                  </w:r>
                  <w:r w:rsidR="003F5E73">
                    <w:t xml:space="preserve"> on mouth</w:t>
                  </w:r>
                </w:p>
              </w:tc>
              <w:tc>
                <w:tcPr>
                  <w:tcW w:w="2095" w:type="dxa"/>
                  <w:tcBorders>
                    <w:left w:val="nil"/>
                    <w:bottom w:val="single" w:sz="4" w:space="0" w:color="auto"/>
                    <w:right w:val="nil"/>
                  </w:tcBorders>
                </w:tcPr>
                <w:p w14:paraId="0E9BC40B" w14:textId="52DD9173" w:rsidR="00FA180F" w:rsidRPr="000F6A38" w:rsidRDefault="0B2C67D0" w:rsidP="00F81253">
                  <w:pPr>
                    <w:pStyle w:val="TableText"/>
                    <w:keepNext/>
                    <w:spacing w:line="240" w:lineRule="auto"/>
                    <w:jc w:val="center"/>
                  </w:pPr>
                  <w:r w:rsidRPr="7C557619">
                    <w:rPr>
                      <w:color w:val="333333"/>
                    </w:rPr>
                    <w:t>118814005</w:t>
                  </w:r>
                </w:p>
              </w:tc>
            </w:tr>
            <w:tr w:rsidR="00FA180F" w14:paraId="13AEBD63" w14:textId="77777777" w:rsidTr="001A078C">
              <w:tc>
                <w:tcPr>
                  <w:tcW w:w="4080" w:type="dxa"/>
                  <w:gridSpan w:val="2"/>
                  <w:tcBorders>
                    <w:left w:val="nil"/>
                    <w:bottom w:val="single" w:sz="4" w:space="0" w:color="auto"/>
                    <w:right w:val="nil"/>
                  </w:tcBorders>
                </w:tcPr>
                <w:p w14:paraId="771B3E68" w14:textId="5379B207" w:rsidR="00FA180F" w:rsidRDefault="00FA180F" w:rsidP="00F81253">
                  <w:pPr>
                    <w:pStyle w:val="TableText"/>
                    <w:keepNext/>
                    <w:spacing w:line="240" w:lineRule="auto"/>
                  </w:pPr>
                  <w:r w:rsidRPr="00FA180F">
                    <w:t xml:space="preserve">Sedation and </w:t>
                  </w:r>
                  <w:r w:rsidR="007B0B08" w:rsidRPr="00FA180F">
                    <w:t>anaesthesia</w:t>
                  </w:r>
                </w:p>
              </w:tc>
              <w:tc>
                <w:tcPr>
                  <w:tcW w:w="2095" w:type="dxa"/>
                  <w:tcBorders>
                    <w:left w:val="nil"/>
                    <w:bottom w:val="single" w:sz="4" w:space="0" w:color="auto"/>
                    <w:right w:val="nil"/>
                  </w:tcBorders>
                </w:tcPr>
                <w:p w14:paraId="6B360D72" w14:textId="1921CA43" w:rsidR="00FA180F" w:rsidRDefault="18A207DD" w:rsidP="00F81253">
                  <w:pPr>
                    <w:pStyle w:val="TableText"/>
                    <w:keepNext/>
                    <w:spacing w:line="240" w:lineRule="auto"/>
                    <w:jc w:val="center"/>
                  </w:pPr>
                  <w:r w:rsidRPr="7C557619">
                    <w:rPr>
                      <w:color w:val="333333"/>
                    </w:rPr>
                    <w:t xml:space="preserve">410011004 </w:t>
                  </w:r>
                </w:p>
              </w:tc>
            </w:tr>
            <w:tr w:rsidR="00FA180F" w14:paraId="17128D3A" w14:textId="77777777" w:rsidTr="001A078C">
              <w:trPr>
                <w:gridAfter w:val="1"/>
                <w:wAfter w:w="2095" w:type="dxa"/>
                <w:trHeight w:hRule="exact" w:val="142"/>
              </w:trPr>
              <w:tc>
                <w:tcPr>
                  <w:tcW w:w="2040" w:type="dxa"/>
                  <w:tcBorders>
                    <w:top w:val="nil"/>
                    <w:left w:val="nil"/>
                    <w:bottom w:val="nil"/>
                    <w:right w:val="nil"/>
                  </w:tcBorders>
                </w:tcPr>
                <w:p w14:paraId="08B76108" w14:textId="77777777" w:rsidR="00FA180F" w:rsidRPr="00C97F74" w:rsidRDefault="00FA180F" w:rsidP="00FA180F">
                  <w:pPr>
                    <w:pStyle w:val="TableText"/>
                    <w:keepNext/>
                  </w:pPr>
                </w:p>
              </w:tc>
              <w:tc>
                <w:tcPr>
                  <w:tcW w:w="2040" w:type="dxa"/>
                  <w:tcBorders>
                    <w:top w:val="nil"/>
                    <w:left w:val="nil"/>
                    <w:bottom w:val="nil"/>
                    <w:right w:val="nil"/>
                  </w:tcBorders>
                </w:tcPr>
                <w:p w14:paraId="7E12173D" w14:textId="77777777" w:rsidR="00FA180F" w:rsidRPr="00C97F74" w:rsidRDefault="00FA180F" w:rsidP="00FA180F">
                  <w:pPr>
                    <w:pStyle w:val="TableText"/>
                    <w:keepNext/>
                  </w:pPr>
                </w:p>
              </w:tc>
            </w:tr>
          </w:tbl>
          <w:p w14:paraId="1704BEC2" w14:textId="77777777" w:rsidR="005735CA" w:rsidRDefault="005735CA" w:rsidP="00D663B6">
            <w:pPr>
              <w:pStyle w:val="TableText"/>
              <w:keepNext/>
            </w:pPr>
          </w:p>
        </w:tc>
      </w:tr>
      <w:tr w:rsidR="005735CA" w:rsidRPr="008D448E" w14:paraId="5540F3BC"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A796D" w14:textId="77777777" w:rsidR="005735CA" w:rsidRPr="00504110" w:rsidRDefault="005735CA" w:rsidP="00D663B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210EC7" w14:textId="565EB99B" w:rsidR="005735CA" w:rsidRPr="008D448E" w:rsidRDefault="00EC16FE" w:rsidP="00D663B6">
            <w:pPr>
              <w:pStyle w:val="TableText"/>
              <w:keepNext/>
            </w:pPr>
            <w:r>
              <w:t>Optional</w:t>
            </w:r>
          </w:p>
        </w:tc>
      </w:tr>
      <w:tr w:rsidR="005735CA" w:rsidRPr="008D448E" w14:paraId="77E9F8ED"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D3656A"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E65F7C" w14:textId="78CD3912" w:rsidR="005735CA" w:rsidRPr="008D448E" w:rsidRDefault="005735CA" w:rsidP="00D663B6">
            <w:pPr>
              <w:pStyle w:val="TableText"/>
            </w:pPr>
          </w:p>
        </w:tc>
      </w:tr>
      <w:tr w:rsidR="005735CA" w:rsidRPr="008D448E" w14:paraId="2AD6C018"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FF96FA"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FF0D4" w14:textId="293E9005" w:rsidR="005735CA" w:rsidRPr="008D448E" w:rsidRDefault="00EC16FE" w:rsidP="00D663B6">
            <w:pPr>
              <w:pStyle w:val="TableText"/>
            </w:pPr>
            <w:r w:rsidRPr="00EC16FE">
              <w:t>Valid code</w:t>
            </w:r>
          </w:p>
        </w:tc>
      </w:tr>
    </w:tbl>
    <w:p w14:paraId="7EE28594" w14:textId="55E047FB" w:rsidR="004124AE" w:rsidRDefault="004124AE" w:rsidP="004124AE">
      <w:pPr>
        <w:pStyle w:val="Heading2"/>
      </w:pPr>
      <w:bookmarkStart w:id="99" w:name="_Ref37748778"/>
      <w:r>
        <w:t>Treatment on hold due to consent</w:t>
      </w:r>
      <w:bookmarkEnd w:id="9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124AE" w:rsidRPr="008D448E" w14:paraId="4A20B575" w14:textId="77777777" w:rsidTr="002030D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B480E3" w14:textId="77777777" w:rsidR="004124AE" w:rsidRPr="00504110" w:rsidRDefault="004124AE" w:rsidP="002030D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C15683" w14:textId="77777777" w:rsidR="004124AE" w:rsidRPr="008D448E" w:rsidRDefault="004124AE" w:rsidP="002030D2">
            <w:pPr>
              <w:pStyle w:val="TableText"/>
              <w:keepNext/>
            </w:pPr>
            <w:r w:rsidRPr="00EE36AB">
              <w:t>An indicator that t</w:t>
            </w:r>
            <w:r>
              <w:t>reatment cannot proceed because the DHB has been unable to obtain consent.</w:t>
            </w:r>
          </w:p>
        </w:tc>
      </w:tr>
      <w:tr w:rsidR="004124AE" w:rsidRPr="008D448E" w14:paraId="288C3001"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DE297C" w14:textId="77777777" w:rsidR="004124AE" w:rsidRPr="00504110" w:rsidRDefault="004124AE" w:rsidP="002030D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EA6E09" w14:textId="77777777" w:rsidR="004124AE" w:rsidRPr="008D448E" w:rsidRDefault="004124AE" w:rsidP="002030D2">
            <w:pPr>
              <w:pStyle w:val="TableText"/>
              <w:keepNext/>
            </w:pPr>
          </w:p>
        </w:tc>
      </w:tr>
      <w:tr w:rsidR="004124AE" w:rsidRPr="008D448E" w14:paraId="67169F52"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1A5CF3" w14:textId="77777777" w:rsidR="004124AE" w:rsidRPr="00504110" w:rsidRDefault="004124AE" w:rsidP="002030D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6C8DCC" w14:textId="77777777" w:rsidR="004124AE" w:rsidRPr="008D448E" w:rsidRDefault="004124AE" w:rsidP="002030D2">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288BBCE" w14:textId="77777777" w:rsidR="004124AE" w:rsidRPr="00504110" w:rsidRDefault="004124AE" w:rsidP="002030D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2998881" w14:textId="77777777" w:rsidR="004124AE" w:rsidRPr="008D448E" w:rsidRDefault="004124AE" w:rsidP="002030D2">
            <w:pPr>
              <w:pStyle w:val="TableText"/>
              <w:keepNext/>
            </w:pPr>
            <w:r>
              <w:t>N/A</w:t>
            </w:r>
          </w:p>
        </w:tc>
      </w:tr>
      <w:tr w:rsidR="004124AE" w:rsidRPr="008D448E" w14:paraId="7F21BDE8"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EAF131" w14:textId="77777777" w:rsidR="004124AE" w:rsidRPr="00504110" w:rsidRDefault="004124AE" w:rsidP="002030D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33CDEC" w14:textId="77777777" w:rsidR="004124AE" w:rsidRPr="008D448E" w:rsidRDefault="004124AE" w:rsidP="002030D2">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F6FD0DE" w14:textId="77777777" w:rsidR="004124AE" w:rsidRPr="00504110" w:rsidRDefault="004124AE" w:rsidP="002030D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FACB17C" w14:textId="77777777" w:rsidR="004124AE" w:rsidRPr="00F46627" w:rsidRDefault="004124AE" w:rsidP="002030D2">
            <w:pPr>
              <w:pStyle w:val="TableText"/>
            </w:pPr>
            <w:r>
              <w:t>N(1,0)</w:t>
            </w:r>
          </w:p>
        </w:tc>
      </w:tr>
      <w:tr w:rsidR="004124AE" w:rsidRPr="008D448E" w14:paraId="549428E0"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7F61A5" w14:textId="77777777" w:rsidR="004124AE" w:rsidRDefault="004124AE" w:rsidP="002030D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D1D43A" w14:textId="77777777" w:rsidR="004124AE" w:rsidRDefault="004124AE" w:rsidP="002030D2">
            <w:pPr>
              <w:pStyle w:val="TableText"/>
              <w:keepNext/>
            </w:pPr>
            <w:r>
              <w:t>1 – Yes</w:t>
            </w:r>
          </w:p>
          <w:p w14:paraId="05C79462" w14:textId="77777777" w:rsidR="004124AE" w:rsidRDefault="004124AE" w:rsidP="002030D2">
            <w:pPr>
              <w:pStyle w:val="TableText"/>
              <w:keepNext/>
            </w:pPr>
            <w:r>
              <w:t>0 – No</w:t>
            </w:r>
          </w:p>
        </w:tc>
      </w:tr>
      <w:tr w:rsidR="004124AE" w:rsidRPr="008D448E" w14:paraId="303D23DC"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F0F8D5" w14:textId="77777777" w:rsidR="004124AE" w:rsidRPr="00504110" w:rsidRDefault="004124AE" w:rsidP="002030D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86ECF5" w14:textId="77777777" w:rsidR="004124AE" w:rsidRPr="008D448E" w:rsidRDefault="004124AE" w:rsidP="002030D2">
            <w:pPr>
              <w:pStyle w:val="TableText"/>
              <w:keepNext/>
            </w:pPr>
            <w:r>
              <w:t>Optional</w:t>
            </w:r>
          </w:p>
        </w:tc>
      </w:tr>
      <w:tr w:rsidR="004124AE" w:rsidRPr="008D448E" w14:paraId="171A590F"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9572E2" w14:textId="77777777" w:rsidR="004124AE" w:rsidRPr="00504110" w:rsidRDefault="004124AE" w:rsidP="002030D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6523C6" w14:textId="77777777" w:rsidR="004124AE" w:rsidRPr="008D448E" w:rsidRDefault="004124AE" w:rsidP="002030D2">
            <w:pPr>
              <w:pStyle w:val="TableText"/>
            </w:pPr>
          </w:p>
        </w:tc>
      </w:tr>
      <w:tr w:rsidR="004124AE" w:rsidRPr="008D448E" w14:paraId="6FB4CCEF" w14:textId="77777777" w:rsidTr="002030D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8D74274" w14:textId="77777777" w:rsidR="004124AE" w:rsidRPr="00504110" w:rsidRDefault="004124AE" w:rsidP="002030D2">
            <w:pPr>
              <w:pStyle w:val="TableText"/>
              <w:rPr>
                <w:b/>
              </w:rPr>
            </w:pPr>
            <w:r w:rsidRPr="00504110">
              <w:rPr>
                <w:b/>
              </w:rPr>
              <w:lastRenderedPageBreak/>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1D4A36" w14:textId="77777777" w:rsidR="004124AE" w:rsidRPr="008D448E" w:rsidRDefault="004124AE" w:rsidP="002030D2">
            <w:pPr>
              <w:pStyle w:val="TableText"/>
            </w:pPr>
            <w:r>
              <w:t>Valid code</w:t>
            </w:r>
          </w:p>
        </w:tc>
      </w:tr>
    </w:tbl>
    <w:p w14:paraId="6878AAB0" w14:textId="602ABA37" w:rsidR="00FF5A85" w:rsidRDefault="00B45B3C" w:rsidP="00FF5A85">
      <w:pPr>
        <w:pStyle w:val="Heading2"/>
      </w:pPr>
      <w:bookmarkStart w:id="100" w:name="_Ref36206935"/>
      <w:r>
        <w:t xml:space="preserve">Examination for Treatment </w:t>
      </w:r>
      <w:r w:rsidR="00D14410">
        <w:t xml:space="preserve">Consent </w:t>
      </w:r>
      <w:r w:rsidR="00817E78">
        <w:t>type</w:t>
      </w:r>
      <w:bookmarkEnd w:id="100"/>
    </w:p>
    <w:p w14:paraId="787014A1" w14:textId="59C3F8A0" w:rsidR="0032618D" w:rsidRDefault="0032618D" w:rsidP="0032618D">
      <w:r w:rsidRPr="00F859DA">
        <w:t>Consent can be one-off, given until advised differently, or expiring on a specified date</w:t>
      </w:r>
      <w:r>
        <w:t>.</w:t>
      </w:r>
    </w:p>
    <w:p w14:paraId="4E25EF2F" w14:textId="77777777" w:rsidR="0032618D" w:rsidRPr="0032618D" w:rsidRDefault="0032618D" w:rsidP="0032618D"/>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8"/>
        <w:gridCol w:w="2285"/>
        <w:gridCol w:w="2286"/>
      </w:tblGrid>
      <w:tr w:rsidR="005735CA" w:rsidRPr="008D448E" w14:paraId="36C1A5EF" w14:textId="77777777" w:rsidTr="00136D28">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9432B6" w14:textId="77777777" w:rsidR="005735CA" w:rsidRPr="00504110" w:rsidRDefault="005735CA" w:rsidP="00D663B6">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6A295D" w14:textId="5AA2A2B1" w:rsidR="005735CA" w:rsidRPr="008D448E" w:rsidRDefault="00EC16FE" w:rsidP="00D663B6">
            <w:pPr>
              <w:pStyle w:val="TableText"/>
              <w:keepNext/>
            </w:pPr>
            <w:r>
              <w:t xml:space="preserve">The type of </w:t>
            </w:r>
            <w:r w:rsidR="00136D28">
              <w:t xml:space="preserve">screening </w:t>
            </w:r>
            <w:r>
              <w:t>consent g</w:t>
            </w:r>
            <w:r w:rsidR="00D35B06">
              <w:t>iven</w:t>
            </w:r>
          </w:p>
        </w:tc>
      </w:tr>
      <w:tr w:rsidR="005735CA" w:rsidRPr="008D448E" w14:paraId="27AE4D35"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0790CD" w14:textId="77777777" w:rsidR="005735CA" w:rsidRPr="00504110" w:rsidRDefault="005735CA" w:rsidP="00D663B6">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4ACD2F" w14:textId="77777777" w:rsidR="005735CA" w:rsidRPr="008D448E" w:rsidRDefault="005735CA" w:rsidP="00D663B6">
            <w:pPr>
              <w:pStyle w:val="TableText"/>
              <w:keepNext/>
            </w:pPr>
          </w:p>
        </w:tc>
      </w:tr>
      <w:tr w:rsidR="00D35B06" w:rsidRPr="008D448E" w14:paraId="54B87680"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D4A884" w14:textId="77777777" w:rsidR="00D35B06" w:rsidRPr="00504110" w:rsidRDefault="00D35B06" w:rsidP="00D35B06">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4D51CDFB" w14:textId="13D09B07" w:rsidR="00D35B06" w:rsidRPr="008D448E" w:rsidRDefault="00D35B06" w:rsidP="00D35B06">
            <w:pPr>
              <w:pStyle w:val="TableText"/>
            </w:pPr>
            <w:r>
              <w:t>Numeric</w:t>
            </w:r>
          </w:p>
        </w:tc>
        <w:tc>
          <w:tcPr>
            <w:tcW w:w="141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5803F4" w14:textId="33263D90" w:rsidR="00D35B06" w:rsidRPr="00504110" w:rsidRDefault="00D35B06" w:rsidP="00D35B06">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099C8574" w14:textId="5D1489E3" w:rsidR="00D35B06" w:rsidRPr="008D448E" w:rsidRDefault="00D35B06" w:rsidP="00D35B06">
            <w:pPr>
              <w:pStyle w:val="TableText"/>
              <w:keepNext/>
            </w:pPr>
            <w:r>
              <w:t>Code</w:t>
            </w:r>
          </w:p>
        </w:tc>
      </w:tr>
      <w:tr w:rsidR="00D35B06" w:rsidRPr="008D448E" w14:paraId="09826572"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A6F1A7" w14:textId="77777777" w:rsidR="00D35B06" w:rsidRPr="00504110" w:rsidRDefault="00D35B06" w:rsidP="00D35B06">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769175BF" w14:textId="77FABBBA" w:rsidR="00D35B06" w:rsidRPr="008D448E" w:rsidRDefault="00D35B06" w:rsidP="00D35B06">
            <w:pPr>
              <w:pStyle w:val="TableText"/>
              <w:keepNext/>
            </w:pPr>
            <w:r>
              <w:t>1</w:t>
            </w:r>
          </w:p>
        </w:tc>
        <w:tc>
          <w:tcPr>
            <w:tcW w:w="141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55F17AC" w14:textId="5F0C3378" w:rsidR="00D35B06" w:rsidRPr="00504110" w:rsidRDefault="00D35B06" w:rsidP="00D35B06">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6C1C01EA" w14:textId="721F7E39" w:rsidR="00D35B06" w:rsidRPr="00F46627" w:rsidRDefault="00D35B06" w:rsidP="00D35B06">
            <w:pPr>
              <w:pStyle w:val="TableText"/>
            </w:pPr>
            <w:r>
              <w:t>N</w:t>
            </w:r>
          </w:p>
        </w:tc>
      </w:tr>
      <w:tr w:rsidR="005735CA" w:rsidRPr="008D448E" w14:paraId="2501BEB7"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7A8E91" w14:textId="77777777" w:rsidR="005735CA" w:rsidRDefault="005735CA" w:rsidP="00D663B6">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D35B06" w14:paraId="135E92CD"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76D53384" w14:textId="77777777" w:rsidR="00D35B06" w:rsidRPr="000F6A38" w:rsidRDefault="00D35B06" w:rsidP="00D35B06">
                  <w:pPr>
                    <w:pStyle w:val="TableText"/>
                    <w:keepNext/>
                    <w:rPr>
                      <w:b/>
                    </w:rPr>
                  </w:pPr>
                </w:p>
              </w:tc>
              <w:tc>
                <w:tcPr>
                  <w:tcW w:w="2040" w:type="dxa"/>
                  <w:tcBorders>
                    <w:top w:val="nil"/>
                    <w:left w:val="nil"/>
                    <w:bottom w:val="nil"/>
                    <w:right w:val="nil"/>
                  </w:tcBorders>
                  <w:shd w:val="clear" w:color="auto" w:fill="auto"/>
                </w:tcPr>
                <w:p w14:paraId="6C264629" w14:textId="77777777" w:rsidR="00D35B06" w:rsidRPr="000F6A38" w:rsidRDefault="00D35B06" w:rsidP="00D35B06">
                  <w:pPr>
                    <w:pStyle w:val="TableText"/>
                    <w:keepNext/>
                    <w:rPr>
                      <w:b/>
                    </w:rPr>
                  </w:pPr>
                </w:p>
              </w:tc>
            </w:tr>
            <w:tr w:rsidR="00D35B06" w14:paraId="64A1CC2B"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2E327859" w14:textId="77777777" w:rsidR="00D35B06" w:rsidRPr="000F6A38" w:rsidRDefault="00D35B06" w:rsidP="00D35B06">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613FB8CF" w14:textId="77777777" w:rsidR="00D35B06" w:rsidRDefault="00D35B06" w:rsidP="00D35B06">
                  <w:pPr>
                    <w:pStyle w:val="TableText"/>
                    <w:keepNext/>
                    <w:jc w:val="center"/>
                    <w:rPr>
                      <w:b/>
                    </w:rPr>
                  </w:pPr>
                  <w:r>
                    <w:rPr>
                      <w:b/>
                    </w:rPr>
                    <w:t>Code</w:t>
                  </w:r>
                </w:p>
              </w:tc>
            </w:tr>
            <w:tr w:rsidR="00D35B06" w14:paraId="1BA3F7FA" w14:textId="77777777" w:rsidTr="00F96143">
              <w:tc>
                <w:tcPr>
                  <w:tcW w:w="4080" w:type="dxa"/>
                  <w:gridSpan w:val="2"/>
                  <w:tcBorders>
                    <w:left w:val="nil"/>
                    <w:bottom w:val="single" w:sz="4" w:space="0" w:color="auto"/>
                    <w:right w:val="nil"/>
                  </w:tcBorders>
                </w:tcPr>
                <w:p w14:paraId="2E2267D6" w14:textId="56705AAE" w:rsidR="00D35B06" w:rsidRDefault="008C0379" w:rsidP="00F81253">
                  <w:pPr>
                    <w:pStyle w:val="TableText"/>
                    <w:keepNext/>
                    <w:spacing w:line="240" w:lineRule="auto"/>
                  </w:pPr>
                  <w:r>
                    <w:t xml:space="preserve">Examinations </w:t>
                  </w:r>
                  <w:r w:rsidR="00BD37F9">
                    <w:t xml:space="preserve">– </w:t>
                  </w:r>
                  <w:r w:rsidR="003E333F">
                    <w:t xml:space="preserve">full </w:t>
                  </w:r>
                </w:p>
              </w:tc>
              <w:tc>
                <w:tcPr>
                  <w:tcW w:w="2095" w:type="dxa"/>
                  <w:tcBorders>
                    <w:left w:val="nil"/>
                    <w:bottom w:val="single" w:sz="4" w:space="0" w:color="auto"/>
                    <w:right w:val="nil"/>
                  </w:tcBorders>
                </w:tcPr>
                <w:p w14:paraId="78F64AE4" w14:textId="4B1D9A85" w:rsidR="00D35B06" w:rsidRDefault="00D35B06" w:rsidP="00F81253">
                  <w:pPr>
                    <w:pStyle w:val="TableText"/>
                    <w:keepNext/>
                    <w:spacing w:line="240" w:lineRule="auto"/>
                    <w:jc w:val="center"/>
                  </w:pPr>
                  <w:r>
                    <w:t>1</w:t>
                  </w:r>
                </w:p>
              </w:tc>
            </w:tr>
            <w:tr w:rsidR="00D35B06" w14:paraId="65F087B5" w14:textId="77777777" w:rsidTr="00F96143">
              <w:tc>
                <w:tcPr>
                  <w:tcW w:w="4080" w:type="dxa"/>
                  <w:gridSpan w:val="2"/>
                  <w:tcBorders>
                    <w:left w:val="nil"/>
                    <w:bottom w:val="single" w:sz="4" w:space="0" w:color="auto"/>
                    <w:right w:val="nil"/>
                  </w:tcBorders>
                </w:tcPr>
                <w:p w14:paraId="7C6D0211" w14:textId="146C9A78" w:rsidR="00D35B06" w:rsidRDefault="008C0379" w:rsidP="00F81253">
                  <w:pPr>
                    <w:pStyle w:val="TableText"/>
                    <w:keepNext/>
                    <w:spacing w:line="240" w:lineRule="auto"/>
                  </w:pPr>
                  <w:r>
                    <w:t>Examinations</w:t>
                  </w:r>
                  <w:r w:rsidR="00BA0E9F">
                    <w:t xml:space="preserve"> – </w:t>
                  </w:r>
                  <w:r w:rsidR="003E333F">
                    <w:t>refused</w:t>
                  </w:r>
                </w:p>
              </w:tc>
              <w:tc>
                <w:tcPr>
                  <w:tcW w:w="2095" w:type="dxa"/>
                  <w:tcBorders>
                    <w:left w:val="nil"/>
                    <w:bottom w:val="single" w:sz="4" w:space="0" w:color="auto"/>
                    <w:right w:val="nil"/>
                  </w:tcBorders>
                </w:tcPr>
                <w:p w14:paraId="7CF5349E" w14:textId="49BDCFBC" w:rsidR="00D35B06" w:rsidRPr="000F6A38" w:rsidRDefault="00D35B06" w:rsidP="00F81253">
                  <w:pPr>
                    <w:pStyle w:val="TableText"/>
                    <w:keepNext/>
                    <w:spacing w:line="240" w:lineRule="auto"/>
                    <w:jc w:val="center"/>
                  </w:pPr>
                  <w:r>
                    <w:t>2</w:t>
                  </w:r>
                </w:p>
              </w:tc>
            </w:tr>
            <w:tr w:rsidR="00D35B06" w14:paraId="3A7B72BC" w14:textId="77777777" w:rsidTr="00F96143">
              <w:tc>
                <w:tcPr>
                  <w:tcW w:w="4080" w:type="dxa"/>
                  <w:gridSpan w:val="2"/>
                  <w:tcBorders>
                    <w:left w:val="nil"/>
                    <w:bottom w:val="single" w:sz="4" w:space="0" w:color="auto"/>
                    <w:right w:val="nil"/>
                  </w:tcBorders>
                </w:tcPr>
                <w:p w14:paraId="579323C3" w14:textId="5961D3DD" w:rsidR="00D35B06" w:rsidRDefault="00BD37F9" w:rsidP="00F81253">
                  <w:pPr>
                    <w:pStyle w:val="TableText"/>
                    <w:keepNext/>
                    <w:spacing w:line="240" w:lineRule="auto"/>
                  </w:pPr>
                  <w:r>
                    <w:t xml:space="preserve">Preventive – </w:t>
                  </w:r>
                  <w:r w:rsidR="003E333F">
                    <w:t xml:space="preserve">full </w:t>
                  </w:r>
                </w:p>
              </w:tc>
              <w:tc>
                <w:tcPr>
                  <w:tcW w:w="2095" w:type="dxa"/>
                  <w:tcBorders>
                    <w:left w:val="nil"/>
                    <w:bottom w:val="single" w:sz="4" w:space="0" w:color="auto"/>
                    <w:right w:val="nil"/>
                  </w:tcBorders>
                </w:tcPr>
                <w:p w14:paraId="42CFD717" w14:textId="11D73CF6" w:rsidR="00D35B06" w:rsidRPr="000F6A38" w:rsidRDefault="00D35B06" w:rsidP="00F81253">
                  <w:pPr>
                    <w:pStyle w:val="TableText"/>
                    <w:keepNext/>
                    <w:spacing w:line="240" w:lineRule="auto"/>
                    <w:jc w:val="center"/>
                  </w:pPr>
                  <w:r>
                    <w:t>3</w:t>
                  </w:r>
                </w:p>
              </w:tc>
            </w:tr>
            <w:tr w:rsidR="00D35B06" w14:paraId="45538ECD" w14:textId="77777777" w:rsidTr="00F96143">
              <w:tc>
                <w:tcPr>
                  <w:tcW w:w="4080" w:type="dxa"/>
                  <w:gridSpan w:val="2"/>
                  <w:tcBorders>
                    <w:left w:val="nil"/>
                    <w:bottom w:val="single" w:sz="4" w:space="0" w:color="auto"/>
                    <w:right w:val="nil"/>
                  </w:tcBorders>
                </w:tcPr>
                <w:p w14:paraId="2CED66EC" w14:textId="3CECDA82" w:rsidR="00D35B06" w:rsidRDefault="008C0379" w:rsidP="00F81253">
                  <w:pPr>
                    <w:pStyle w:val="TableText"/>
                    <w:keepNext/>
                    <w:spacing w:line="240" w:lineRule="auto"/>
                  </w:pPr>
                  <w:r>
                    <w:t>Preventive</w:t>
                  </w:r>
                  <w:r w:rsidR="00BA0E9F">
                    <w:t xml:space="preserve"> – </w:t>
                  </w:r>
                  <w:r w:rsidR="003E333F" w:rsidRPr="00D35B06">
                    <w:t>refused</w:t>
                  </w:r>
                </w:p>
              </w:tc>
              <w:tc>
                <w:tcPr>
                  <w:tcW w:w="2095" w:type="dxa"/>
                  <w:tcBorders>
                    <w:left w:val="nil"/>
                    <w:bottom w:val="single" w:sz="4" w:space="0" w:color="auto"/>
                    <w:right w:val="nil"/>
                  </w:tcBorders>
                </w:tcPr>
                <w:p w14:paraId="2A92304C" w14:textId="094A5ECB" w:rsidR="00D35B06" w:rsidRPr="000F6A38" w:rsidRDefault="00D35B06" w:rsidP="00F81253">
                  <w:pPr>
                    <w:pStyle w:val="TableText"/>
                    <w:keepNext/>
                    <w:spacing w:line="240" w:lineRule="auto"/>
                    <w:jc w:val="center"/>
                  </w:pPr>
                  <w:r>
                    <w:t>4</w:t>
                  </w:r>
                </w:p>
              </w:tc>
            </w:tr>
            <w:tr w:rsidR="00D35B06" w14:paraId="252E53EB" w14:textId="77777777" w:rsidTr="00F96143">
              <w:tc>
                <w:tcPr>
                  <w:tcW w:w="4080" w:type="dxa"/>
                  <w:gridSpan w:val="2"/>
                  <w:tcBorders>
                    <w:left w:val="nil"/>
                    <w:bottom w:val="single" w:sz="4" w:space="0" w:color="auto"/>
                    <w:right w:val="nil"/>
                  </w:tcBorders>
                </w:tcPr>
                <w:p w14:paraId="319A3B58" w14:textId="147CA3A7" w:rsidR="00D35B06" w:rsidRDefault="00D35B06" w:rsidP="00F81253">
                  <w:pPr>
                    <w:pStyle w:val="TableText"/>
                    <w:keepNext/>
                    <w:spacing w:line="240" w:lineRule="auto"/>
                  </w:pPr>
                  <w:r w:rsidRPr="00D35B06">
                    <w:t>Preventive</w:t>
                  </w:r>
                  <w:r w:rsidR="00BA0E9F">
                    <w:t xml:space="preserve"> – </w:t>
                  </w:r>
                  <w:r w:rsidR="003E333F" w:rsidRPr="00D35B06">
                    <w:t>partial</w:t>
                  </w:r>
                </w:p>
              </w:tc>
              <w:tc>
                <w:tcPr>
                  <w:tcW w:w="2095" w:type="dxa"/>
                  <w:tcBorders>
                    <w:left w:val="nil"/>
                    <w:bottom w:val="single" w:sz="4" w:space="0" w:color="auto"/>
                    <w:right w:val="nil"/>
                  </w:tcBorders>
                </w:tcPr>
                <w:p w14:paraId="04E375E4" w14:textId="052358C8" w:rsidR="00D35B06" w:rsidRPr="000F6A38" w:rsidRDefault="00D35B06" w:rsidP="00F81253">
                  <w:pPr>
                    <w:pStyle w:val="TableText"/>
                    <w:keepNext/>
                    <w:spacing w:line="240" w:lineRule="auto"/>
                    <w:jc w:val="center"/>
                  </w:pPr>
                  <w:r>
                    <w:t>5</w:t>
                  </w:r>
                </w:p>
              </w:tc>
            </w:tr>
            <w:tr w:rsidR="008C0379" w14:paraId="3CFE4D02" w14:textId="77777777" w:rsidTr="00F96143">
              <w:trPr>
                <w:gridAfter w:val="1"/>
                <w:wAfter w:w="2095" w:type="dxa"/>
                <w:trHeight w:hRule="exact" w:val="142"/>
              </w:trPr>
              <w:tc>
                <w:tcPr>
                  <w:tcW w:w="2040" w:type="dxa"/>
                  <w:tcBorders>
                    <w:top w:val="nil"/>
                    <w:left w:val="nil"/>
                    <w:bottom w:val="nil"/>
                    <w:right w:val="nil"/>
                  </w:tcBorders>
                </w:tcPr>
                <w:p w14:paraId="7916FFF8" w14:textId="77777777" w:rsidR="008C0379" w:rsidRPr="00C97F74" w:rsidRDefault="008C0379" w:rsidP="008C0379">
                  <w:pPr>
                    <w:pStyle w:val="TableText"/>
                    <w:keepNext/>
                  </w:pPr>
                </w:p>
              </w:tc>
              <w:tc>
                <w:tcPr>
                  <w:tcW w:w="2040" w:type="dxa"/>
                  <w:tcBorders>
                    <w:top w:val="nil"/>
                    <w:left w:val="nil"/>
                    <w:bottom w:val="nil"/>
                    <w:right w:val="nil"/>
                  </w:tcBorders>
                </w:tcPr>
                <w:p w14:paraId="0266CE20" w14:textId="77777777" w:rsidR="008C0379" w:rsidRPr="00C97F74" w:rsidRDefault="008C0379" w:rsidP="008C0379">
                  <w:pPr>
                    <w:pStyle w:val="TableText"/>
                    <w:keepNext/>
                  </w:pPr>
                </w:p>
              </w:tc>
            </w:tr>
          </w:tbl>
          <w:p w14:paraId="7ABC4DCE" w14:textId="77777777" w:rsidR="005735CA" w:rsidRDefault="005735CA" w:rsidP="00D663B6">
            <w:pPr>
              <w:pStyle w:val="TableText"/>
              <w:keepNext/>
            </w:pPr>
          </w:p>
        </w:tc>
      </w:tr>
      <w:tr w:rsidR="005735CA" w:rsidRPr="008D448E" w14:paraId="1BC0C927"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FE3517" w14:textId="77777777" w:rsidR="005735CA" w:rsidRPr="00504110" w:rsidRDefault="005735CA" w:rsidP="00D663B6">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9479F8E" w14:textId="76F4082F" w:rsidR="005735CA" w:rsidRPr="008D448E" w:rsidRDefault="00F859DA" w:rsidP="00D663B6">
            <w:pPr>
              <w:pStyle w:val="TableText"/>
              <w:keepNext/>
            </w:pPr>
            <w:r>
              <w:t>Optional</w:t>
            </w:r>
          </w:p>
        </w:tc>
      </w:tr>
      <w:tr w:rsidR="005735CA" w:rsidRPr="008D448E" w14:paraId="44BBCFEC"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F1AA58" w14:textId="77777777" w:rsidR="005735CA" w:rsidRPr="00504110" w:rsidRDefault="005735CA" w:rsidP="00D663B6">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20CF41" w14:textId="75A5530C" w:rsidR="005735CA" w:rsidRPr="008D448E" w:rsidRDefault="005735CA" w:rsidP="00D663B6">
            <w:pPr>
              <w:pStyle w:val="TableText"/>
            </w:pPr>
          </w:p>
        </w:tc>
      </w:tr>
      <w:tr w:rsidR="005735CA" w:rsidRPr="008D448E" w14:paraId="2261AED2"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246C5E" w14:textId="77777777" w:rsidR="005735CA" w:rsidRPr="00504110" w:rsidRDefault="005735CA" w:rsidP="00D663B6">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5E57F9" w14:textId="7361848D" w:rsidR="005735CA" w:rsidRPr="008D448E" w:rsidRDefault="00F859DA" w:rsidP="00D663B6">
            <w:pPr>
              <w:pStyle w:val="TableText"/>
            </w:pPr>
            <w:r>
              <w:t>Valid code</w:t>
            </w:r>
          </w:p>
        </w:tc>
      </w:tr>
    </w:tbl>
    <w:p w14:paraId="2E56F7C0" w14:textId="435E049B" w:rsidR="00136D28" w:rsidRDefault="00136D28" w:rsidP="00136D28">
      <w:pPr>
        <w:pStyle w:val="Heading2"/>
      </w:pPr>
      <w:bookmarkStart w:id="101" w:name="_Ref37748802"/>
      <w:r>
        <w:t>Treatment Consen</w:t>
      </w:r>
      <w:r w:rsidR="00F12FBA">
        <w:t>t type</w:t>
      </w:r>
      <w:bookmarkEnd w:id="101"/>
    </w:p>
    <w:p w14:paraId="2093F31D" w14:textId="77777777" w:rsidR="00F51C6B" w:rsidRDefault="00F51C6B" w:rsidP="00F51C6B">
      <w:r w:rsidRPr="00F859DA">
        <w:t>Consent can be one-off, given until advised differently, or expiring on a specified date</w:t>
      </w:r>
      <w:r>
        <w:t>.</w:t>
      </w:r>
    </w:p>
    <w:p w14:paraId="08E390D8" w14:textId="77777777" w:rsidR="00F51C6B" w:rsidRPr="00F51C6B" w:rsidRDefault="00F51C6B" w:rsidP="00F51C6B"/>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2180"/>
        <w:gridCol w:w="2269"/>
        <w:gridCol w:w="1841"/>
      </w:tblGrid>
      <w:tr w:rsidR="00136D28" w:rsidRPr="008D448E" w14:paraId="25CABF00" w14:textId="77777777" w:rsidTr="002030D2">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52BCCA" w14:textId="77777777" w:rsidR="00136D28" w:rsidRPr="00504110" w:rsidRDefault="00136D28" w:rsidP="002030D2">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216920" w14:textId="77777777" w:rsidR="00136D28" w:rsidRPr="008D448E" w:rsidRDefault="00136D28" w:rsidP="002030D2">
            <w:pPr>
              <w:pStyle w:val="TableText"/>
              <w:keepNext/>
            </w:pPr>
            <w:r>
              <w:t>The type of treatment consent given</w:t>
            </w:r>
          </w:p>
        </w:tc>
      </w:tr>
      <w:tr w:rsidR="00136D28" w:rsidRPr="008D448E" w14:paraId="7CC938E6"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0E3CB0" w14:textId="77777777" w:rsidR="00136D28" w:rsidRPr="00504110" w:rsidRDefault="00136D28" w:rsidP="002030D2">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3B1609" w14:textId="77777777" w:rsidR="00136D28" w:rsidRPr="008D448E" w:rsidRDefault="00136D28" w:rsidP="002030D2">
            <w:pPr>
              <w:pStyle w:val="TableText"/>
              <w:keepNext/>
            </w:pPr>
          </w:p>
        </w:tc>
      </w:tr>
      <w:tr w:rsidR="00136D28" w:rsidRPr="008D448E" w14:paraId="10DACA9B" w14:textId="77777777" w:rsidTr="00382F16">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98C365" w14:textId="77777777" w:rsidR="00136D28" w:rsidRPr="00504110" w:rsidRDefault="00136D28" w:rsidP="002030D2">
            <w:pPr>
              <w:pStyle w:val="TableText"/>
              <w:keepNext/>
              <w:rPr>
                <w:b/>
              </w:rPr>
            </w:pPr>
            <w:r w:rsidRPr="00504110">
              <w:rPr>
                <w:b/>
              </w:rPr>
              <w:t>Data type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558CCCA3" w14:textId="43BF7271" w:rsidR="00136D28" w:rsidRPr="008D448E" w:rsidRDefault="355A7437" w:rsidP="002030D2">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9365FB" w14:textId="77777777" w:rsidR="00136D28" w:rsidRPr="00504110" w:rsidRDefault="00136D28" w:rsidP="002030D2">
            <w:pPr>
              <w:pStyle w:val="TableText"/>
              <w:keepNext/>
              <w:rPr>
                <w:b/>
              </w:rPr>
            </w:pPr>
            <w:r w:rsidRPr="00504110">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52BBFCB7" w14:textId="77777777" w:rsidR="00136D28" w:rsidRPr="008D448E" w:rsidRDefault="00136D28" w:rsidP="002030D2">
            <w:pPr>
              <w:pStyle w:val="TableText"/>
              <w:keepNext/>
            </w:pPr>
            <w:r>
              <w:t>Code</w:t>
            </w:r>
          </w:p>
        </w:tc>
      </w:tr>
      <w:tr w:rsidR="00136D28" w:rsidRPr="008D448E" w14:paraId="4EFBF78E" w14:textId="77777777" w:rsidTr="00382F16">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9B52C8" w14:textId="77777777" w:rsidR="00136D28" w:rsidRPr="00504110" w:rsidRDefault="00136D28" w:rsidP="002030D2">
            <w:pPr>
              <w:pStyle w:val="TableText"/>
              <w:keepNext/>
              <w:rPr>
                <w:b/>
              </w:rPr>
            </w:pPr>
            <w:r w:rsidRPr="00504110">
              <w:rPr>
                <w:b/>
              </w:rPr>
              <w:t>Field size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45C39E85" w14:textId="60AC7970" w:rsidR="00136D28" w:rsidRPr="008D448E" w:rsidRDefault="00136D28" w:rsidP="002030D2">
            <w:pPr>
              <w:pStyle w:val="TableText"/>
              <w:keepNext/>
            </w:pPr>
            <w:r>
              <w:t>1</w:t>
            </w:r>
            <w:r w:rsidR="773F30E2">
              <w:t>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CA52250" w14:textId="77777777" w:rsidR="00136D28" w:rsidRPr="00504110" w:rsidRDefault="00136D28" w:rsidP="002030D2">
            <w:pPr>
              <w:pStyle w:val="TableText"/>
              <w:keepNext/>
              <w:rPr>
                <w:b/>
              </w:rPr>
            </w:pPr>
            <w:r w:rsidRPr="00504110">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66225AA2" w14:textId="53786597" w:rsidR="00136D28" w:rsidRPr="00F46627" w:rsidRDefault="00136D28" w:rsidP="002030D2">
            <w:pPr>
              <w:pStyle w:val="TableText"/>
            </w:pPr>
            <w:r>
              <w:t>N</w:t>
            </w:r>
            <w:r w:rsidR="28DA86F0">
              <w:t>(18)</w:t>
            </w:r>
          </w:p>
        </w:tc>
      </w:tr>
      <w:tr w:rsidR="00136D28" w:rsidRPr="008D448E" w14:paraId="72578C19"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54E258" w14:textId="77777777" w:rsidR="00136D28" w:rsidRDefault="00136D28" w:rsidP="002030D2">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136D28" w14:paraId="716E71BF" w14:textId="77777777" w:rsidTr="002030D2">
              <w:trPr>
                <w:gridAfter w:val="1"/>
                <w:wAfter w:w="2095" w:type="dxa"/>
                <w:trHeight w:hRule="exact" w:val="142"/>
              </w:trPr>
              <w:tc>
                <w:tcPr>
                  <w:tcW w:w="2040" w:type="dxa"/>
                  <w:tcBorders>
                    <w:top w:val="nil"/>
                    <w:left w:val="nil"/>
                    <w:bottom w:val="nil"/>
                    <w:right w:val="nil"/>
                  </w:tcBorders>
                  <w:shd w:val="clear" w:color="auto" w:fill="auto"/>
                </w:tcPr>
                <w:p w14:paraId="5A7C290D" w14:textId="77777777" w:rsidR="00136D28" w:rsidRPr="000F6A38" w:rsidRDefault="00136D28" w:rsidP="002030D2">
                  <w:pPr>
                    <w:pStyle w:val="TableText"/>
                    <w:keepNext/>
                    <w:rPr>
                      <w:b/>
                    </w:rPr>
                  </w:pPr>
                </w:p>
              </w:tc>
              <w:tc>
                <w:tcPr>
                  <w:tcW w:w="2040" w:type="dxa"/>
                  <w:tcBorders>
                    <w:top w:val="nil"/>
                    <w:left w:val="nil"/>
                    <w:bottom w:val="nil"/>
                    <w:right w:val="nil"/>
                  </w:tcBorders>
                  <w:shd w:val="clear" w:color="auto" w:fill="auto"/>
                </w:tcPr>
                <w:p w14:paraId="683FC4D1" w14:textId="77777777" w:rsidR="00136D28" w:rsidRPr="000F6A38" w:rsidRDefault="00136D28" w:rsidP="002030D2">
                  <w:pPr>
                    <w:pStyle w:val="TableText"/>
                    <w:keepNext/>
                    <w:rPr>
                      <w:b/>
                    </w:rPr>
                  </w:pPr>
                </w:p>
              </w:tc>
            </w:tr>
            <w:tr w:rsidR="003E333F" w14:paraId="7E432AD4" w14:textId="77777777" w:rsidTr="002030D2">
              <w:tc>
                <w:tcPr>
                  <w:tcW w:w="4080" w:type="dxa"/>
                  <w:gridSpan w:val="2"/>
                  <w:tcBorders>
                    <w:top w:val="nil"/>
                    <w:left w:val="nil"/>
                    <w:bottom w:val="single" w:sz="4" w:space="0" w:color="auto"/>
                    <w:right w:val="nil"/>
                  </w:tcBorders>
                  <w:shd w:val="clear" w:color="auto" w:fill="D9D9D9" w:themeFill="background1" w:themeFillShade="D9"/>
                </w:tcPr>
                <w:p w14:paraId="350E94D6" w14:textId="3D936541" w:rsidR="003E333F" w:rsidRPr="000F6A38" w:rsidRDefault="003E333F" w:rsidP="003E333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0B70B7AD" w14:textId="53DFC69A" w:rsidR="003E333F" w:rsidRDefault="003E333F" w:rsidP="003E333F">
                  <w:pPr>
                    <w:pStyle w:val="TableText"/>
                    <w:keepNext/>
                    <w:jc w:val="center"/>
                    <w:rPr>
                      <w:b/>
                    </w:rPr>
                  </w:pPr>
                  <w:r>
                    <w:rPr>
                      <w:b/>
                    </w:rPr>
                    <w:t>SNOMED Concept ID</w:t>
                  </w:r>
                  <w:r>
                    <w:rPr>
                      <w:b/>
                    </w:rPr>
                    <w:br/>
                    <w:t>(SCTID)</w:t>
                  </w:r>
                </w:p>
              </w:tc>
            </w:tr>
            <w:tr w:rsidR="00136D28" w14:paraId="4EF65624" w14:textId="77777777" w:rsidTr="002030D2">
              <w:tc>
                <w:tcPr>
                  <w:tcW w:w="4080" w:type="dxa"/>
                  <w:gridSpan w:val="2"/>
                  <w:tcBorders>
                    <w:left w:val="nil"/>
                    <w:bottom w:val="single" w:sz="4" w:space="0" w:color="auto"/>
                    <w:right w:val="nil"/>
                  </w:tcBorders>
                </w:tcPr>
                <w:p w14:paraId="71CF160D" w14:textId="77777777" w:rsidR="00136D28" w:rsidRDefault="00136D28" w:rsidP="00F81253">
                  <w:pPr>
                    <w:pStyle w:val="TableText"/>
                    <w:keepNext/>
                    <w:spacing w:line="240" w:lineRule="auto"/>
                  </w:pPr>
                  <w:r>
                    <w:t xml:space="preserve">Full consent to treat </w:t>
                  </w:r>
                </w:p>
              </w:tc>
              <w:tc>
                <w:tcPr>
                  <w:tcW w:w="2095" w:type="dxa"/>
                  <w:tcBorders>
                    <w:left w:val="nil"/>
                    <w:bottom w:val="single" w:sz="4" w:space="0" w:color="auto"/>
                    <w:right w:val="nil"/>
                  </w:tcBorders>
                </w:tcPr>
                <w:p w14:paraId="308DE77C" w14:textId="2296264E" w:rsidR="00136D28" w:rsidRPr="00EC4F90" w:rsidRDefault="63F7F668" w:rsidP="00F81253">
                  <w:pPr>
                    <w:pStyle w:val="TableText"/>
                    <w:keepNext/>
                    <w:spacing w:line="240" w:lineRule="auto"/>
                    <w:jc w:val="center"/>
                  </w:pPr>
                  <w:r w:rsidRPr="00EC4F90">
                    <w:t>408835000</w:t>
                  </w:r>
                </w:p>
              </w:tc>
            </w:tr>
            <w:tr w:rsidR="00136D28" w14:paraId="6C67AAE5" w14:textId="77777777" w:rsidTr="002030D2">
              <w:tc>
                <w:tcPr>
                  <w:tcW w:w="4080" w:type="dxa"/>
                  <w:gridSpan w:val="2"/>
                  <w:tcBorders>
                    <w:left w:val="nil"/>
                    <w:bottom w:val="single" w:sz="4" w:space="0" w:color="auto"/>
                    <w:right w:val="nil"/>
                  </w:tcBorders>
                </w:tcPr>
                <w:p w14:paraId="5B53719A" w14:textId="77777777" w:rsidR="00136D28" w:rsidRDefault="00136D28" w:rsidP="00F81253">
                  <w:pPr>
                    <w:pStyle w:val="TableText"/>
                    <w:keepNext/>
                    <w:spacing w:line="240" w:lineRule="auto"/>
                  </w:pPr>
                  <w:r>
                    <w:t>Declined consent to treat</w:t>
                  </w:r>
                </w:p>
              </w:tc>
              <w:tc>
                <w:tcPr>
                  <w:tcW w:w="2095" w:type="dxa"/>
                  <w:tcBorders>
                    <w:left w:val="nil"/>
                    <w:bottom w:val="single" w:sz="4" w:space="0" w:color="auto"/>
                    <w:right w:val="nil"/>
                  </w:tcBorders>
                </w:tcPr>
                <w:p w14:paraId="2B3A0893" w14:textId="75483C39" w:rsidR="00136D28" w:rsidRPr="00EC4F90" w:rsidRDefault="3F87CD09" w:rsidP="00F81253">
                  <w:pPr>
                    <w:pStyle w:val="TableText"/>
                    <w:keepNext/>
                    <w:spacing w:line="240" w:lineRule="auto"/>
                    <w:jc w:val="center"/>
                  </w:pPr>
                  <w:r w:rsidRPr="00EC4F90">
                    <w:t>737038009</w:t>
                  </w:r>
                </w:p>
              </w:tc>
            </w:tr>
            <w:tr w:rsidR="00136D28" w14:paraId="17CE9790" w14:textId="77777777" w:rsidTr="002030D2">
              <w:tc>
                <w:tcPr>
                  <w:tcW w:w="4080" w:type="dxa"/>
                  <w:gridSpan w:val="2"/>
                  <w:tcBorders>
                    <w:left w:val="nil"/>
                    <w:bottom w:val="single" w:sz="4" w:space="0" w:color="auto"/>
                    <w:right w:val="nil"/>
                  </w:tcBorders>
                </w:tcPr>
                <w:p w14:paraId="6013F592" w14:textId="1DB5AFF7" w:rsidR="00136D28" w:rsidRDefault="00136D28" w:rsidP="00F81253">
                  <w:pPr>
                    <w:pStyle w:val="TableText"/>
                    <w:keepNext/>
                    <w:spacing w:line="240" w:lineRule="auto"/>
                  </w:pPr>
                  <w:r>
                    <w:t xml:space="preserve">Not given: </w:t>
                  </w:r>
                  <w:r w:rsidR="00D66E9F" w:rsidRPr="00D35B06">
                    <w:t xml:space="preserve">providing </w:t>
                  </w:r>
                  <w:r>
                    <w:t xml:space="preserve">acute </w:t>
                  </w:r>
                  <w:r w:rsidR="00D66E9F" w:rsidRPr="00D35B06">
                    <w:t>emergency care</w:t>
                  </w:r>
                </w:p>
              </w:tc>
              <w:tc>
                <w:tcPr>
                  <w:tcW w:w="2095" w:type="dxa"/>
                  <w:tcBorders>
                    <w:left w:val="nil"/>
                    <w:bottom w:val="single" w:sz="4" w:space="0" w:color="auto"/>
                    <w:right w:val="nil"/>
                  </w:tcBorders>
                </w:tcPr>
                <w:p w14:paraId="78C0CEE8" w14:textId="32E89F87" w:rsidR="00136D28" w:rsidRPr="00EC4F90" w:rsidRDefault="5A51BBB1" w:rsidP="00F81253">
                  <w:pPr>
                    <w:pStyle w:val="TableText"/>
                    <w:keepNext/>
                    <w:spacing w:line="240" w:lineRule="auto"/>
                    <w:jc w:val="center"/>
                  </w:pPr>
                  <w:r w:rsidRPr="00EC4F90">
                    <w:t>TBA</w:t>
                  </w:r>
                </w:p>
              </w:tc>
            </w:tr>
            <w:tr w:rsidR="00136D28" w14:paraId="597AE843" w14:textId="77777777" w:rsidTr="002030D2">
              <w:trPr>
                <w:gridAfter w:val="1"/>
                <w:wAfter w:w="2095" w:type="dxa"/>
                <w:trHeight w:hRule="exact" w:val="142"/>
              </w:trPr>
              <w:tc>
                <w:tcPr>
                  <w:tcW w:w="2040" w:type="dxa"/>
                  <w:tcBorders>
                    <w:top w:val="nil"/>
                    <w:left w:val="nil"/>
                    <w:bottom w:val="nil"/>
                    <w:right w:val="nil"/>
                  </w:tcBorders>
                </w:tcPr>
                <w:p w14:paraId="6B993DC3" w14:textId="77777777" w:rsidR="00136D28" w:rsidRPr="00C97F74" w:rsidRDefault="00136D28" w:rsidP="002030D2">
                  <w:pPr>
                    <w:pStyle w:val="TableText"/>
                    <w:keepNext/>
                  </w:pPr>
                </w:p>
              </w:tc>
              <w:tc>
                <w:tcPr>
                  <w:tcW w:w="2040" w:type="dxa"/>
                  <w:tcBorders>
                    <w:top w:val="nil"/>
                    <w:left w:val="nil"/>
                    <w:bottom w:val="nil"/>
                    <w:right w:val="nil"/>
                  </w:tcBorders>
                </w:tcPr>
                <w:p w14:paraId="70E3427F" w14:textId="77777777" w:rsidR="00136D28" w:rsidRPr="00C97F74" w:rsidRDefault="00136D28" w:rsidP="002030D2">
                  <w:pPr>
                    <w:pStyle w:val="TableText"/>
                    <w:keepNext/>
                  </w:pPr>
                </w:p>
              </w:tc>
            </w:tr>
          </w:tbl>
          <w:p w14:paraId="5B2D425B" w14:textId="77777777" w:rsidR="00136D28" w:rsidRDefault="00136D28" w:rsidP="002030D2">
            <w:pPr>
              <w:pStyle w:val="TableText"/>
              <w:keepNext/>
            </w:pPr>
          </w:p>
        </w:tc>
      </w:tr>
      <w:tr w:rsidR="00136D28" w:rsidRPr="008D448E" w14:paraId="53B7C758"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A6A2A1" w14:textId="77777777" w:rsidR="00136D28" w:rsidRPr="00504110" w:rsidRDefault="00136D28" w:rsidP="002030D2">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B9C498" w14:textId="77777777" w:rsidR="00136D28" w:rsidRPr="008D448E" w:rsidRDefault="00136D28" w:rsidP="002030D2">
            <w:pPr>
              <w:pStyle w:val="TableText"/>
              <w:keepNext/>
            </w:pPr>
            <w:r>
              <w:t>Optional</w:t>
            </w:r>
          </w:p>
        </w:tc>
      </w:tr>
      <w:tr w:rsidR="00136D28" w:rsidRPr="008D448E" w14:paraId="0B07C7CA"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6769CA" w14:textId="77777777" w:rsidR="00136D28" w:rsidRPr="00504110" w:rsidRDefault="00136D28" w:rsidP="002030D2">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5236A9" w14:textId="6B6601C0" w:rsidR="00136D28" w:rsidRPr="008D448E" w:rsidRDefault="00136D28" w:rsidP="002030D2">
            <w:pPr>
              <w:pStyle w:val="TableText"/>
            </w:pPr>
          </w:p>
        </w:tc>
      </w:tr>
      <w:tr w:rsidR="00136D28" w:rsidRPr="008D448E" w14:paraId="5ED8AA71" w14:textId="77777777" w:rsidTr="002030D2">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488546B" w14:textId="77777777" w:rsidR="00136D28" w:rsidRPr="00504110" w:rsidRDefault="00136D28" w:rsidP="002030D2">
            <w:pPr>
              <w:pStyle w:val="TableText"/>
              <w:rPr>
                <w:b/>
              </w:rPr>
            </w:pPr>
            <w:r w:rsidRPr="00504110">
              <w:rPr>
                <w:b/>
              </w:rPr>
              <w:lastRenderedPageBreak/>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1B6403" w14:textId="77777777" w:rsidR="00136D28" w:rsidRPr="008D448E" w:rsidRDefault="00136D28" w:rsidP="002030D2">
            <w:pPr>
              <w:pStyle w:val="TableText"/>
            </w:pPr>
            <w:r>
              <w:t>Valid code</w:t>
            </w:r>
          </w:p>
        </w:tc>
      </w:tr>
    </w:tbl>
    <w:p w14:paraId="7838FF72" w14:textId="6236B4C2" w:rsidR="00FF5A85" w:rsidRDefault="003C166D" w:rsidP="00FF5A85">
      <w:pPr>
        <w:pStyle w:val="Heading2"/>
      </w:pPr>
      <w:bookmarkStart w:id="102" w:name="_Ref36206939"/>
      <w:r>
        <w:t xml:space="preserve">Status of </w:t>
      </w:r>
      <w:r w:rsidR="00B45B3C">
        <w:t xml:space="preserve">Examination for Treatment </w:t>
      </w:r>
      <w:r>
        <w:t>consent</w:t>
      </w:r>
      <w:bookmarkEnd w:id="102"/>
    </w:p>
    <w:p w14:paraId="0B8DE4B7" w14:textId="49750993" w:rsidR="00F51C6B" w:rsidRDefault="00F51C6B" w:rsidP="00F51C6B">
      <w:r w:rsidRPr="006F1B9E">
        <w:t>A patient may have multiple consent records. Current status of the consent applies to the scope of consent and recognises that the time interval for consent may have expired and needs to be renewed</w:t>
      </w:r>
      <w:r>
        <w:t>.</w:t>
      </w:r>
    </w:p>
    <w:p w14:paraId="29FD21AC" w14:textId="77777777" w:rsidR="00F51C6B" w:rsidRPr="00F51C6B" w:rsidRDefault="00F51C6B" w:rsidP="00F51C6B"/>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180"/>
        <w:gridCol w:w="2269"/>
        <w:gridCol w:w="1840"/>
      </w:tblGrid>
      <w:tr w:rsidR="005735CA" w:rsidRPr="008D448E" w14:paraId="346F7941" w14:textId="77777777" w:rsidTr="00136D28">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87C6D15" w14:textId="77777777" w:rsidR="005735CA" w:rsidRPr="00504110" w:rsidRDefault="005735CA" w:rsidP="00D663B6">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717A58" w14:textId="123C5F8D" w:rsidR="005735CA" w:rsidRPr="008D448E" w:rsidRDefault="00911B96" w:rsidP="00D663B6">
            <w:pPr>
              <w:pStyle w:val="TableText"/>
              <w:keepNext/>
            </w:pPr>
            <w:r>
              <w:t xml:space="preserve">The current status of </w:t>
            </w:r>
            <w:r w:rsidR="00136D28">
              <w:t>screening</w:t>
            </w:r>
            <w:r>
              <w:t xml:space="preserve"> consent</w:t>
            </w:r>
          </w:p>
        </w:tc>
      </w:tr>
      <w:tr w:rsidR="005735CA" w:rsidRPr="008D448E" w14:paraId="4BD7DE54"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8B930C" w14:textId="77777777" w:rsidR="005735CA" w:rsidRPr="00504110" w:rsidRDefault="005735CA" w:rsidP="00D663B6">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95046F" w14:textId="77777777" w:rsidR="005735CA" w:rsidRPr="008D448E" w:rsidRDefault="005735CA" w:rsidP="00D663B6">
            <w:pPr>
              <w:pStyle w:val="TableText"/>
              <w:keepNext/>
            </w:pPr>
          </w:p>
        </w:tc>
      </w:tr>
      <w:tr w:rsidR="002A1680" w:rsidRPr="008D448E" w14:paraId="7A05F371" w14:textId="77777777" w:rsidTr="002A1680">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6F5392" w14:textId="77777777" w:rsidR="002A1680" w:rsidRPr="00504110" w:rsidRDefault="002A1680" w:rsidP="00BE2FD9">
            <w:pPr>
              <w:pStyle w:val="TableText"/>
              <w:keepNext/>
              <w:rPr>
                <w:b/>
              </w:rPr>
            </w:pPr>
            <w:r w:rsidRPr="00504110">
              <w:rPr>
                <w:b/>
              </w:rPr>
              <w:t>Data type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16E5D871" w14:textId="77777777" w:rsidR="002A1680" w:rsidRPr="008D448E" w:rsidRDefault="002A1680" w:rsidP="00BE2FD9">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AD16B5" w14:textId="77777777" w:rsidR="002A1680" w:rsidRPr="00504110" w:rsidRDefault="002A1680" w:rsidP="00BE2FD9">
            <w:pPr>
              <w:pStyle w:val="TableText"/>
              <w:keepNext/>
              <w:rPr>
                <w:b/>
              </w:rPr>
            </w:pPr>
            <w:r w:rsidRPr="00504110">
              <w:rPr>
                <w:b/>
              </w:rPr>
              <w:t>Representational class</w:t>
            </w:r>
          </w:p>
        </w:tc>
        <w:tc>
          <w:tcPr>
            <w:tcW w:w="1139" w:type="pct"/>
            <w:tcBorders>
              <w:top w:val="single" w:sz="4" w:space="0" w:color="A6A6A6" w:themeColor="background1" w:themeShade="A6"/>
              <w:left w:val="nil"/>
              <w:bottom w:val="single" w:sz="4" w:space="0" w:color="A6A6A6" w:themeColor="background1" w:themeShade="A6"/>
              <w:right w:val="nil"/>
            </w:tcBorders>
            <w:shd w:val="clear" w:color="auto" w:fill="auto"/>
          </w:tcPr>
          <w:p w14:paraId="2D4CE550" w14:textId="77777777" w:rsidR="002A1680" w:rsidRPr="008D448E" w:rsidRDefault="002A1680" w:rsidP="00BE2FD9">
            <w:pPr>
              <w:pStyle w:val="TableText"/>
              <w:keepNext/>
            </w:pPr>
            <w:r>
              <w:t>Code</w:t>
            </w:r>
          </w:p>
        </w:tc>
      </w:tr>
      <w:tr w:rsidR="002A1680" w:rsidRPr="008D448E" w14:paraId="16FFE09B" w14:textId="77777777" w:rsidTr="002A1680">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593DE5" w14:textId="77777777" w:rsidR="002A1680" w:rsidRPr="00504110" w:rsidRDefault="002A1680" w:rsidP="00BE2FD9">
            <w:pPr>
              <w:pStyle w:val="TableText"/>
              <w:keepNext/>
              <w:rPr>
                <w:b/>
              </w:rPr>
            </w:pPr>
            <w:r w:rsidRPr="00504110">
              <w:rPr>
                <w:b/>
              </w:rPr>
              <w:t>Field size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67A8602B" w14:textId="77777777" w:rsidR="002A1680" w:rsidRPr="008D448E" w:rsidRDefault="002A1680" w:rsidP="00BE2FD9">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7E33A1" w14:textId="77777777" w:rsidR="002A1680" w:rsidRPr="00504110" w:rsidRDefault="002A1680" w:rsidP="00BE2FD9">
            <w:pPr>
              <w:pStyle w:val="TableText"/>
              <w:keepNext/>
              <w:rPr>
                <w:b/>
              </w:rPr>
            </w:pPr>
            <w:r w:rsidRPr="00504110">
              <w:rPr>
                <w:b/>
              </w:rPr>
              <w:t>Representational layout</w:t>
            </w:r>
          </w:p>
        </w:tc>
        <w:tc>
          <w:tcPr>
            <w:tcW w:w="1139" w:type="pct"/>
            <w:tcBorders>
              <w:top w:val="single" w:sz="4" w:space="0" w:color="A6A6A6" w:themeColor="background1" w:themeShade="A6"/>
              <w:left w:val="nil"/>
              <w:bottom w:val="single" w:sz="4" w:space="0" w:color="A6A6A6" w:themeColor="background1" w:themeShade="A6"/>
              <w:right w:val="nil"/>
            </w:tcBorders>
            <w:shd w:val="clear" w:color="auto" w:fill="auto"/>
          </w:tcPr>
          <w:p w14:paraId="218F7172" w14:textId="77777777" w:rsidR="002A1680" w:rsidRPr="00F46627" w:rsidRDefault="002A1680" w:rsidP="00BE2FD9">
            <w:pPr>
              <w:pStyle w:val="TableText"/>
            </w:pPr>
            <w:r>
              <w:t>N(18)</w:t>
            </w:r>
          </w:p>
        </w:tc>
      </w:tr>
      <w:tr w:rsidR="005735CA" w:rsidRPr="008D448E" w14:paraId="215DDF6D"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B7EDE9" w14:textId="77777777" w:rsidR="005735CA" w:rsidRDefault="005735CA" w:rsidP="00D663B6">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11B96" w14:paraId="6555CCE4"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7F8FF951" w14:textId="77777777" w:rsidR="00911B96" w:rsidRPr="000F6A38" w:rsidRDefault="00911B96" w:rsidP="00911B96">
                  <w:pPr>
                    <w:pStyle w:val="TableText"/>
                    <w:keepNext/>
                    <w:rPr>
                      <w:b/>
                    </w:rPr>
                  </w:pPr>
                </w:p>
              </w:tc>
              <w:tc>
                <w:tcPr>
                  <w:tcW w:w="2040" w:type="dxa"/>
                  <w:tcBorders>
                    <w:top w:val="nil"/>
                    <w:left w:val="nil"/>
                    <w:bottom w:val="nil"/>
                    <w:right w:val="nil"/>
                  </w:tcBorders>
                  <w:shd w:val="clear" w:color="auto" w:fill="auto"/>
                </w:tcPr>
                <w:p w14:paraId="515C848C" w14:textId="77777777" w:rsidR="00911B96" w:rsidRPr="000F6A38" w:rsidRDefault="00911B96" w:rsidP="00911B96">
                  <w:pPr>
                    <w:pStyle w:val="TableText"/>
                    <w:keepNext/>
                    <w:rPr>
                      <w:b/>
                    </w:rPr>
                  </w:pPr>
                </w:p>
              </w:tc>
            </w:tr>
            <w:tr w:rsidR="003E333F" w14:paraId="5DE08A73"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27A24575" w14:textId="1049DC75" w:rsidR="003E333F" w:rsidRPr="000F6A38" w:rsidRDefault="003E333F" w:rsidP="003E333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174F724C" w14:textId="6A2B1964" w:rsidR="003E333F" w:rsidRDefault="003E333F" w:rsidP="003E333F">
                  <w:pPr>
                    <w:pStyle w:val="TableText"/>
                    <w:keepNext/>
                    <w:jc w:val="center"/>
                    <w:rPr>
                      <w:b/>
                    </w:rPr>
                  </w:pPr>
                  <w:r>
                    <w:rPr>
                      <w:b/>
                    </w:rPr>
                    <w:t>SNOMED Concept ID</w:t>
                  </w:r>
                  <w:r>
                    <w:rPr>
                      <w:b/>
                    </w:rPr>
                    <w:br/>
                    <w:t>(SCTID)</w:t>
                  </w:r>
                </w:p>
              </w:tc>
            </w:tr>
            <w:tr w:rsidR="00911B96" w14:paraId="19CE1A61" w14:textId="77777777" w:rsidTr="00F96143">
              <w:tc>
                <w:tcPr>
                  <w:tcW w:w="4080" w:type="dxa"/>
                  <w:gridSpan w:val="2"/>
                  <w:tcBorders>
                    <w:left w:val="nil"/>
                    <w:bottom w:val="single" w:sz="4" w:space="0" w:color="auto"/>
                    <w:right w:val="nil"/>
                  </w:tcBorders>
                </w:tcPr>
                <w:p w14:paraId="0A2C4A80" w14:textId="5088543E" w:rsidR="00911B96" w:rsidRDefault="00911B96" w:rsidP="00F81253">
                  <w:pPr>
                    <w:pStyle w:val="TableText"/>
                    <w:keepNext/>
                    <w:spacing w:line="240" w:lineRule="auto"/>
                  </w:pPr>
                  <w:r>
                    <w:t>Active</w:t>
                  </w:r>
                </w:p>
              </w:tc>
              <w:tc>
                <w:tcPr>
                  <w:tcW w:w="2095" w:type="dxa"/>
                  <w:tcBorders>
                    <w:left w:val="nil"/>
                    <w:bottom w:val="single" w:sz="4" w:space="0" w:color="auto"/>
                    <w:right w:val="nil"/>
                  </w:tcBorders>
                </w:tcPr>
                <w:p w14:paraId="6032D97B" w14:textId="46592DAA" w:rsidR="00911B96" w:rsidRPr="00D61867" w:rsidRDefault="27A4C85F" w:rsidP="00F81253">
                  <w:pPr>
                    <w:pStyle w:val="TableText"/>
                    <w:keepNext/>
                    <w:spacing w:line="240" w:lineRule="auto"/>
                    <w:jc w:val="center"/>
                  </w:pPr>
                  <w:r w:rsidRPr="00D61867">
                    <w:t>55561003</w:t>
                  </w:r>
                </w:p>
              </w:tc>
            </w:tr>
            <w:tr w:rsidR="00911B96" w14:paraId="713156B3" w14:textId="77777777" w:rsidTr="00F96143">
              <w:tc>
                <w:tcPr>
                  <w:tcW w:w="4080" w:type="dxa"/>
                  <w:gridSpan w:val="2"/>
                  <w:tcBorders>
                    <w:left w:val="nil"/>
                    <w:bottom w:val="single" w:sz="4" w:space="0" w:color="auto"/>
                    <w:right w:val="nil"/>
                  </w:tcBorders>
                </w:tcPr>
                <w:p w14:paraId="12D6B4C9" w14:textId="4DB939E3" w:rsidR="00911B96" w:rsidRDefault="00911B96" w:rsidP="00F81253">
                  <w:pPr>
                    <w:pStyle w:val="TableText"/>
                    <w:keepNext/>
                    <w:spacing w:line="240" w:lineRule="auto"/>
                  </w:pPr>
                  <w:r>
                    <w:t>Inactive</w:t>
                  </w:r>
                </w:p>
              </w:tc>
              <w:tc>
                <w:tcPr>
                  <w:tcW w:w="2095" w:type="dxa"/>
                  <w:tcBorders>
                    <w:left w:val="nil"/>
                    <w:bottom w:val="single" w:sz="4" w:space="0" w:color="auto"/>
                    <w:right w:val="nil"/>
                  </w:tcBorders>
                </w:tcPr>
                <w:p w14:paraId="51E249AD" w14:textId="76DDD9D6" w:rsidR="00911B96" w:rsidRPr="00D61867" w:rsidRDefault="01B01A54" w:rsidP="00F81253">
                  <w:pPr>
                    <w:pStyle w:val="TableText"/>
                    <w:keepNext/>
                    <w:spacing w:line="240" w:lineRule="auto"/>
                    <w:jc w:val="center"/>
                  </w:pPr>
                  <w:r w:rsidRPr="00D61867">
                    <w:t>73425007</w:t>
                  </w:r>
                </w:p>
              </w:tc>
            </w:tr>
            <w:tr w:rsidR="00911B96" w14:paraId="5CC23B18" w14:textId="77777777" w:rsidTr="00F96143">
              <w:tc>
                <w:tcPr>
                  <w:tcW w:w="4080" w:type="dxa"/>
                  <w:gridSpan w:val="2"/>
                  <w:tcBorders>
                    <w:left w:val="nil"/>
                    <w:bottom w:val="single" w:sz="4" w:space="0" w:color="auto"/>
                    <w:right w:val="nil"/>
                  </w:tcBorders>
                </w:tcPr>
                <w:p w14:paraId="7BCD7D51" w14:textId="721B9039" w:rsidR="00911B96" w:rsidRDefault="00911B96" w:rsidP="00F81253">
                  <w:pPr>
                    <w:pStyle w:val="TableText"/>
                    <w:keepNext/>
                    <w:spacing w:line="240" w:lineRule="auto"/>
                  </w:pPr>
                  <w:r>
                    <w:t>Entered in error</w:t>
                  </w:r>
                </w:p>
              </w:tc>
              <w:tc>
                <w:tcPr>
                  <w:tcW w:w="2095" w:type="dxa"/>
                  <w:tcBorders>
                    <w:left w:val="nil"/>
                    <w:bottom w:val="single" w:sz="4" w:space="0" w:color="auto"/>
                    <w:right w:val="nil"/>
                  </w:tcBorders>
                </w:tcPr>
                <w:p w14:paraId="154D97B8" w14:textId="51113E76" w:rsidR="00911B96" w:rsidRPr="00D61867" w:rsidRDefault="5D99FA76" w:rsidP="00F81253">
                  <w:pPr>
                    <w:pStyle w:val="TableText"/>
                    <w:keepNext/>
                    <w:spacing w:line="240" w:lineRule="auto"/>
                    <w:jc w:val="center"/>
                  </w:pPr>
                  <w:r w:rsidRPr="00D61867">
                    <w:t>723510000</w:t>
                  </w:r>
                </w:p>
              </w:tc>
            </w:tr>
            <w:tr w:rsidR="00911B96" w14:paraId="0D21B7F5" w14:textId="77777777" w:rsidTr="00F96143">
              <w:trPr>
                <w:gridAfter w:val="1"/>
                <w:wAfter w:w="2095" w:type="dxa"/>
                <w:trHeight w:hRule="exact" w:val="142"/>
              </w:trPr>
              <w:tc>
                <w:tcPr>
                  <w:tcW w:w="2040" w:type="dxa"/>
                  <w:tcBorders>
                    <w:top w:val="nil"/>
                    <w:left w:val="nil"/>
                    <w:bottom w:val="nil"/>
                    <w:right w:val="nil"/>
                  </w:tcBorders>
                </w:tcPr>
                <w:p w14:paraId="2261EBFA" w14:textId="77777777" w:rsidR="00911B96" w:rsidRPr="00C97F74" w:rsidRDefault="00911B96" w:rsidP="00911B96">
                  <w:pPr>
                    <w:pStyle w:val="TableText"/>
                    <w:keepNext/>
                  </w:pPr>
                </w:p>
              </w:tc>
              <w:tc>
                <w:tcPr>
                  <w:tcW w:w="2040" w:type="dxa"/>
                  <w:tcBorders>
                    <w:top w:val="nil"/>
                    <w:left w:val="nil"/>
                    <w:bottom w:val="nil"/>
                    <w:right w:val="nil"/>
                  </w:tcBorders>
                </w:tcPr>
                <w:p w14:paraId="21A68AA6" w14:textId="77777777" w:rsidR="00911B96" w:rsidRPr="00C97F74" w:rsidRDefault="00911B96" w:rsidP="00911B96">
                  <w:pPr>
                    <w:pStyle w:val="TableText"/>
                    <w:keepNext/>
                  </w:pPr>
                </w:p>
              </w:tc>
            </w:tr>
          </w:tbl>
          <w:p w14:paraId="0B2EE6EE" w14:textId="77777777" w:rsidR="005735CA" w:rsidRDefault="005735CA" w:rsidP="00D663B6">
            <w:pPr>
              <w:pStyle w:val="TableText"/>
              <w:keepNext/>
            </w:pPr>
          </w:p>
        </w:tc>
      </w:tr>
      <w:tr w:rsidR="005735CA" w:rsidRPr="008D448E" w14:paraId="6D5E056C"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511D75" w14:textId="77777777" w:rsidR="005735CA" w:rsidRPr="00504110" w:rsidRDefault="005735CA" w:rsidP="00D663B6">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E3E893" w14:textId="188D89BA" w:rsidR="005735CA" w:rsidRPr="008D448E" w:rsidRDefault="00911B96" w:rsidP="00D663B6">
            <w:pPr>
              <w:pStyle w:val="TableText"/>
              <w:keepNext/>
            </w:pPr>
            <w:r>
              <w:t>Optional</w:t>
            </w:r>
          </w:p>
        </w:tc>
      </w:tr>
      <w:tr w:rsidR="005735CA" w:rsidRPr="008D448E" w14:paraId="46D8B8E3"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02FF03" w14:textId="77777777" w:rsidR="005735CA" w:rsidRPr="00504110" w:rsidRDefault="005735CA" w:rsidP="00D663B6">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FDFCD1" w14:textId="1341AAD5" w:rsidR="005735CA" w:rsidRPr="008D448E" w:rsidRDefault="005735CA" w:rsidP="00D663B6">
            <w:pPr>
              <w:pStyle w:val="TableText"/>
            </w:pPr>
          </w:p>
        </w:tc>
      </w:tr>
      <w:tr w:rsidR="005735CA" w:rsidRPr="008D448E" w14:paraId="5FFEA578"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39C9F0" w14:textId="77777777" w:rsidR="005735CA" w:rsidRPr="00504110" w:rsidRDefault="005735CA" w:rsidP="00D663B6">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04BE20" w14:textId="15407875" w:rsidR="005735CA" w:rsidRPr="008D448E" w:rsidRDefault="006F1B9E" w:rsidP="00D663B6">
            <w:pPr>
              <w:pStyle w:val="TableText"/>
            </w:pPr>
            <w:r>
              <w:t>Valid code</w:t>
            </w:r>
          </w:p>
        </w:tc>
      </w:tr>
    </w:tbl>
    <w:p w14:paraId="6B9311CA" w14:textId="4F37FA69" w:rsidR="00136D28" w:rsidRDefault="00136D28" w:rsidP="00136D28">
      <w:pPr>
        <w:pStyle w:val="Heading2"/>
      </w:pPr>
      <w:bookmarkStart w:id="103" w:name="_Ref37748818"/>
      <w:r>
        <w:t xml:space="preserve">Status of treatment </w:t>
      </w:r>
      <w:r w:rsidR="006C34F6">
        <w:t>consent</w:t>
      </w:r>
      <w:bookmarkEnd w:id="103"/>
    </w:p>
    <w:p w14:paraId="318E7DDD" w14:textId="56F19EBB" w:rsidR="007A20E1" w:rsidRDefault="007A20E1" w:rsidP="007A20E1">
      <w:r w:rsidRPr="006F1B9E">
        <w:t>A patient may have multiple consent records. Current status of the consent applies to the scope of consent and recognises that the time interval for consent may have expired and needs to be renewed</w:t>
      </w:r>
      <w:r>
        <w:t>.</w:t>
      </w:r>
    </w:p>
    <w:p w14:paraId="0E633F2F" w14:textId="77777777" w:rsidR="007A20E1" w:rsidRPr="007A20E1" w:rsidRDefault="007A20E1" w:rsidP="007A20E1"/>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8"/>
        <w:gridCol w:w="2285"/>
        <w:gridCol w:w="2286"/>
      </w:tblGrid>
      <w:tr w:rsidR="00136D28" w:rsidRPr="008D448E" w14:paraId="72EBDF55" w14:textId="77777777" w:rsidTr="002030D2">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023C405" w14:textId="77777777" w:rsidR="00136D28" w:rsidRPr="00504110" w:rsidRDefault="00136D28" w:rsidP="002030D2">
            <w:pPr>
              <w:pStyle w:val="TableText"/>
              <w:keepNext/>
              <w:rPr>
                <w:b/>
              </w:rPr>
            </w:pPr>
            <w:r w:rsidRPr="00504110">
              <w:rPr>
                <w:b/>
              </w:rPr>
              <w:lastRenderedPageBreak/>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23C93C" w14:textId="77777777" w:rsidR="00136D28" w:rsidRPr="008D448E" w:rsidRDefault="00136D28" w:rsidP="002030D2">
            <w:pPr>
              <w:pStyle w:val="TableText"/>
              <w:keepNext/>
            </w:pPr>
            <w:r>
              <w:t>The current status of treatment consent</w:t>
            </w:r>
          </w:p>
        </w:tc>
      </w:tr>
      <w:tr w:rsidR="00136D28" w:rsidRPr="008D448E" w14:paraId="4E41E9D3"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E3A63B" w14:textId="77777777" w:rsidR="00136D28" w:rsidRPr="00504110" w:rsidRDefault="00136D28" w:rsidP="002030D2">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6D0412" w14:textId="77777777" w:rsidR="00136D28" w:rsidRPr="008D448E" w:rsidRDefault="00136D28" w:rsidP="002030D2">
            <w:pPr>
              <w:pStyle w:val="TableText"/>
              <w:keepNext/>
            </w:pPr>
          </w:p>
        </w:tc>
      </w:tr>
      <w:tr w:rsidR="00136D28" w:rsidRPr="008D448E" w14:paraId="040ACEFE"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B421D6" w14:textId="77777777" w:rsidR="00136D28" w:rsidRPr="00504110" w:rsidRDefault="00136D28" w:rsidP="002030D2">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0683006A" w14:textId="77777777" w:rsidR="00136D28" w:rsidRPr="008D448E" w:rsidRDefault="00136D28" w:rsidP="002030D2">
            <w:pPr>
              <w:pStyle w:val="TableText"/>
            </w:pPr>
            <w:r>
              <w:t>Numeric</w:t>
            </w:r>
          </w:p>
        </w:tc>
        <w:tc>
          <w:tcPr>
            <w:tcW w:w="141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AB384AC" w14:textId="77777777" w:rsidR="00136D28" w:rsidRPr="00504110" w:rsidRDefault="00136D28" w:rsidP="002030D2">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03F5B419" w14:textId="77777777" w:rsidR="00136D28" w:rsidRPr="008D448E" w:rsidRDefault="00136D28" w:rsidP="002030D2">
            <w:pPr>
              <w:pStyle w:val="TableText"/>
              <w:keepNext/>
            </w:pPr>
            <w:r>
              <w:t>Code</w:t>
            </w:r>
          </w:p>
        </w:tc>
      </w:tr>
      <w:tr w:rsidR="00136D28" w:rsidRPr="008D448E" w14:paraId="24CF35D8"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B3AAAF" w14:textId="77777777" w:rsidR="00136D28" w:rsidRPr="00504110" w:rsidRDefault="00136D28" w:rsidP="002030D2">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60A7CF31" w14:textId="77777777" w:rsidR="00136D28" w:rsidRPr="008D448E" w:rsidRDefault="00136D28" w:rsidP="002030D2">
            <w:pPr>
              <w:pStyle w:val="TableText"/>
              <w:keepNext/>
            </w:pPr>
            <w:r>
              <w:t>1</w:t>
            </w:r>
          </w:p>
        </w:tc>
        <w:tc>
          <w:tcPr>
            <w:tcW w:w="141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0C47FEA" w14:textId="77777777" w:rsidR="00136D28" w:rsidRPr="00504110" w:rsidRDefault="00136D28" w:rsidP="002030D2">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2D6C0A2D" w14:textId="77777777" w:rsidR="00136D28" w:rsidRPr="00F46627" w:rsidRDefault="00136D28" w:rsidP="002030D2">
            <w:pPr>
              <w:pStyle w:val="TableText"/>
            </w:pPr>
            <w:r>
              <w:t>N</w:t>
            </w:r>
          </w:p>
        </w:tc>
      </w:tr>
      <w:tr w:rsidR="00136D28" w:rsidRPr="008D448E" w14:paraId="6AA4508A"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515C9C" w14:textId="77777777" w:rsidR="00136D28" w:rsidRDefault="00136D28" w:rsidP="002030D2">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136D28" w14:paraId="6B7B547B" w14:textId="77777777" w:rsidTr="002030D2">
              <w:trPr>
                <w:gridAfter w:val="1"/>
                <w:wAfter w:w="2095" w:type="dxa"/>
                <w:trHeight w:hRule="exact" w:val="142"/>
              </w:trPr>
              <w:tc>
                <w:tcPr>
                  <w:tcW w:w="2040" w:type="dxa"/>
                  <w:tcBorders>
                    <w:top w:val="nil"/>
                    <w:left w:val="nil"/>
                    <w:bottom w:val="nil"/>
                    <w:right w:val="nil"/>
                  </w:tcBorders>
                  <w:shd w:val="clear" w:color="auto" w:fill="auto"/>
                </w:tcPr>
                <w:p w14:paraId="185AAEE8" w14:textId="77777777" w:rsidR="00136D28" w:rsidRPr="000F6A38" w:rsidRDefault="00136D28" w:rsidP="002030D2">
                  <w:pPr>
                    <w:pStyle w:val="TableText"/>
                    <w:keepNext/>
                    <w:rPr>
                      <w:b/>
                    </w:rPr>
                  </w:pPr>
                </w:p>
              </w:tc>
              <w:tc>
                <w:tcPr>
                  <w:tcW w:w="2040" w:type="dxa"/>
                  <w:tcBorders>
                    <w:top w:val="nil"/>
                    <w:left w:val="nil"/>
                    <w:bottom w:val="nil"/>
                    <w:right w:val="nil"/>
                  </w:tcBorders>
                  <w:shd w:val="clear" w:color="auto" w:fill="auto"/>
                </w:tcPr>
                <w:p w14:paraId="69F4B2C6" w14:textId="77777777" w:rsidR="00136D28" w:rsidRPr="000F6A38" w:rsidRDefault="00136D28" w:rsidP="002030D2">
                  <w:pPr>
                    <w:pStyle w:val="TableText"/>
                    <w:keepNext/>
                    <w:rPr>
                      <w:b/>
                    </w:rPr>
                  </w:pPr>
                </w:p>
              </w:tc>
            </w:tr>
            <w:tr w:rsidR="00136D28" w14:paraId="185795E2" w14:textId="77777777" w:rsidTr="002030D2">
              <w:tc>
                <w:tcPr>
                  <w:tcW w:w="4080" w:type="dxa"/>
                  <w:gridSpan w:val="2"/>
                  <w:tcBorders>
                    <w:top w:val="nil"/>
                    <w:left w:val="nil"/>
                    <w:bottom w:val="single" w:sz="4" w:space="0" w:color="auto"/>
                    <w:right w:val="nil"/>
                  </w:tcBorders>
                  <w:shd w:val="clear" w:color="auto" w:fill="D9D9D9" w:themeFill="background1" w:themeFillShade="D9"/>
                </w:tcPr>
                <w:p w14:paraId="7564EADE" w14:textId="77777777" w:rsidR="00136D28" w:rsidRPr="000F6A38" w:rsidRDefault="00136D28" w:rsidP="002030D2">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3B932DFA" w14:textId="77777777" w:rsidR="00136D28" w:rsidRDefault="00136D28" w:rsidP="002030D2">
                  <w:pPr>
                    <w:pStyle w:val="TableText"/>
                    <w:keepNext/>
                    <w:jc w:val="center"/>
                    <w:rPr>
                      <w:b/>
                    </w:rPr>
                  </w:pPr>
                  <w:r>
                    <w:rPr>
                      <w:b/>
                    </w:rPr>
                    <w:t>Code</w:t>
                  </w:r>
                </w:p>
              </w:tc>
            </w:tr>
            <w:tr w:rsidR="00136D28" w14:paraId="2807DE73" w14:textId="77777777" w:rsidTr="002030D2">
              <w:tc>
                <w:tcPr>
                  <w:tcW w:w="4080" w:type="dxa"/>
                  <w:gridSpan w:val="2"/>
                  <w:tcBorders>
                    <w:left w:val="nil"/>
                    <w:bottom w:val="single" w:sz="4" w:space="0" w:color="auto"/>
                    <w:right w:val="nil"/>
                  </w:tcBorders>
                </w:tcPr>
                <w:p w14:paraId="731DAC35" w14:textId="77777777" w:rsidR="00136D28" w:rsidRDefault="00136D28" w:rsidP="00F81253">
                  <w:pPr>
                    <w:pStyle w:val="TableText"/>
                    <w:keepNext/>
                    <w:spacing w:line="240" w:lineRule="auto"/>
                  </w:pPr>
                  <w:r>
                    <w:t>Active</w:t>
                  </w:r>
                </w:p>
              </w:tc>
              <w:tc>
                <w:tcPr>
                  <w:tcW w:w="2095" w:type="dxa"/>
                  <w:tcBorders>
                    <w:left w:val="nil"/>
                    <w:bottom w:val="single" w:sz="4" w:space="0" w:color="auto"/>
                    <w:right w:val="nil"/>
                  </w:tcBorders>
                </w:tcPr>
                <w:p w14:paraId="5464546E" w14:textId="1E61E39F" w:rsidR="00136D28" w:rsidRDefault="4EAA725C" w:rsidP="00F81253">
                  <w:pPr>
                    <w:pStyle w:val="TableText"/>
                    <w:keepNext/>
                    <w:spacing w:line="240" w:lineRule="auto"/>
                    <w:jc w:val="center"/>
                  </w:pPr>
                  <w:r w:rsidRPr="79F3A34C">
                    <w:rPr>
                      <w:color w:val="333333"/>
                    </w:rPr>
                    <w:t>55561003</w:t>
                  </w:r>
                </w:p>
              </w:tc>
            </w:tr>
            <w:tr w:rsidR="00136D28" w14:paraId="2CEF112D" w14:textId="77777777" w:rsidTr="002030D2">
              <w:tc>
                <w:tcPr>
                  <w:tcW w:w="4080" w:type="dxa"/>
                  <w:gridSpan w:val="2"/>
                  <w:tcBorders>
                    <w:left w:val="nil"/>
                    <w:bottom w:val="single" w:sz="4" w:space="0" w:color="auto"/>
                    <w:right w:val="nil"/>
                  </w:tcBorders>
                </w:tcPr>
                <w:p w14:paraId="50ED9720" w14:textId="77777777" w:rsidR="00136D28" w:rsidRDefault="00136D28" w:rsidP="00F81253">
                  <w:pPr>
                    <w:pStyle w:val="TableText"/>
                    <w:keepNext/>
                    <w:spacing w:line="240" w:lineRule="auto"/>
                  </w:pPr>
                  <w:r>
                    <w:t>Inactive</w:t>
                  </w:r>
                </w:p>
              </w:tc>
              <w:tc>
                <w:tcPr>
                  <w:tcW w:w="2095" w:type="dxa"/>
                  <w:tcBorders>
                    <w:left w:val="nil"/>
                    <w:bottom w:val="single" w:sz="4" w:space="0" w:color="auto"/>
                    <w:right w:val="nil"/>
                  </w:tcBorders>
                </w:tcPr>
                <w:p w14:paraId="45CB8D0D" w14:textId="410193B2" w:rsidR="00136D28" w:rsidRPr="000F6A38" w:rsidRDefault="6F57870F" w:rsidP="00F81253">
                  <w:pPr>
                    <w:pStyle w:val="TableText"/>
                    <w:keepNext/>
                    <w:spacing w:line="240" w:lineRule="auto"/>
                    <w:jc w:val="center"/>
                  </w:pPr>
                  <w:r w:rsidRPr="79F3A34C">
                    <w:rPr>
                      <w:color w:val="333333"/>
                    </w:rPr>
                    <w:t>73425007</w:t>
                  </w:r>
                </w:p>
              </w:tc>
            </w:tr>
            <w:tr w:rsidR="00136D28" w14:paraId="481566D7" w14:textId="77777777" w:rsidTr="002030D2">
              <w:tc>
                <w:tcPr>
                  <w:tcW w:w="4080" w:type="dxa"/>
                  <w:gridSpan w:val="2"/>
                  <w:tcBorders>
                    <w:left w:val="nil"/>
                    <w:bottom w:val="single" w:sz="4" w:space="0" w:color="auto"/>
                    <w:right w:val="nil"/>
                  </w:tcBorders>
                </w:tcPr>
                <w:p w14:paraId="6A72C2F0" w14:textId="77777777" w:rsidR="00136D28" w:rsidRDefault="00136D28" w:rsidP="00F81253">
                  <w:pPr>
                    <w:pStyle w:val="TableText"/>
                    <w:keepNext/>
                    <w:spacing w:line="240" w:lineRule="auto"/>
                  </w:pPr>
                  <w:r>
                    <w:t>Entered in error</w:t>
                  </w:r>
                </w:p>
              </w:tc>
              <w:tc>
                <w:tcPr>
                  <w:tcW w:w="2095" w:type="dxa"/>
                  <w:tcBorders>
                    <w:left w:val="nil"/>
                    <w:bottom w:val="single" w:sz="4" w:space="0" w:color="auto"/>
                    <w:right w:val="nil"/>
                  </w:tcBorders>
                </w:tcPr>
                <w:p w14:paraId="4FAD57FD" w14:textId="499824C1" w:rsidR="00136D28" w:rsidRPr="000F6A38" w:rsidRDefault="2D85644B" w:rsidP="00F81253">
                  <w:pPr>
                    <w:pStyle w:val="TableText"/>
                    <w:keepNext/>
                    <w:spacing w:line="240" w:lineRule="auto"/>
                    <w:jc w:val="center"/>
                  </w:pPr>
                  <w:r w:rsidRPr="79F3A34C">
                    <w:rPr>
                      <w:color w:val="333333"/>
                    </w:rPr>
                    <w:t>723510000</w:t>
                  </w:r>
                </w:p>
              </w:tc>
            </w:tr>
            <w:tr w:rsidR="00136D28" w14:paraId="6D0FEB52" w14:textId="77777777" w:rsidTr="002030D2">
              <w:trPr>
                <w:gridAfter w:val="1"/>
                <w:wAfter w:w="2095" w:type="dxa"/>
                <w:trHeight w:hRule="exact" w:val="142"/>
              </w:trPr>
              <w:tc>
                <w:tcPr>
                  <w:tcW w:w="2040" w:type="dxa"/>
                  <w:tcBorders>
                    <w:top w:val="nil"/>
                    <w:left w:val="nil"/>
                    <w:bottom w:val="nil"/>
                    <w:right w:val="nil"/>
                  </w:tcBorders>
                </w:tcPr>
                <w:p w14:paraId="78172F74" w14:textId="77777777" w:rsidR="00136D28" w:rsidRPr="00C97F74" w:rsidRDefault="00136D28" w:rsidP="002030D2">
                  <w:pPr>
                    <w:pStyle w:val="TableText"/>
                    <w:keepNext/>
                  </w:pPr>
                </w:p>
              </w:tc>
              <w:tc>
                <w:tcPr>
                  <w:tcW w:w="2040" w:type="dxa"/>
                  <w:tcBorders>
                    <w:top w:val="nil"/>
                    <w:left w:val="nil"/>
                    <w:bottom w:val="nil"/>
                    <w:right w:val="nil"/>
                  </w:tcBorders>
                </w:tcPr>
                <w:p w14:paraId="2C845DD1" w14:textId="77777777" w:rsidR="00136D28" w:rsidRPr="00C97F74" w:rsidRDefault="00136D28" w:rsidP="002030D2">
                  <w:pPr>
                    <w:pStyle w:val="TableText"/>
                    <w:keepNext/>
                  </w:pPr>
                </w:p>
              </w:tc>
            </w:tr>
          </w:tbl>
          <w:p w14:paraId="16C3A52C" w14:textId="77777777" w:rsidR="00136D28" w:rsidRDefault="00136D28" w:rsidP="002030D2">
            <w:pPr>
              <w:pStyle w:val="TableText"/>
              <w:keepNext/>
            </w:pPr>
          </w:p>
        </w:tc>
      </w:tr>
      <w:tr w:rsidR="00136D28" w:rsidRPr="008D448E" w14:paraId="0BC49040"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B2A9E1" w14:textId="77777777" w:rsidR="00136D28" w:rsidRPr="00504110" w:rsidRDefault="00136D28" w:rsidP="002030D2">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2BFE39" w14:textId="77777777" w:rsidR="00136D28" w:rsidRPr="008D448E" w:rsidRDefault="00136D28" w:rsidP="002030D2">
            <w:pPr>
              <w:pStyle w:val="TableText"/>
              <w:keepNext/>
            </w:pPr>
            <w:r>
              <w:t>Optional</w:t>
            </w:r>
          </w:p>
        </w:tc>
      </w:tr>
      <w:tr w:rsidR="00136D28" w:rsidRPr="008D448E" w14:paraId="5203F92A"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DE9BEE" w14:textId="77777777" w:rsidR="00136D28" w:rsidRPr="00504110" w:rsidRDefault="00136D28" w:rsidP="002030D2">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10A12D" w14:textId="6D14BA32" w:rsidR="00136D28" w:rsidRPr="008D448E" w:rsidRDefault="00136D28" w:rsidP="002030D2">
            <w:pPr>
              <w:pStyle w:val="TableText"/>
            </w:pPr>
          </w:p>
        </w:tc>
      </w:tr>
      <w:tr w:rsidR="00136D28" w:rsidRPr="008D448E" w14:paraId="05E1F9C8" w14:textId="77777777" w:rsidTr="002030D2">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D7A9479" w14:textId="77777777" w:rsidR="00136D28" w:rsidRPr="00504110" w:rsidRDefault="00136D28" w:rsidP="002030D2">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9EEC74" w14:textId="77777777" w:rsidR="00136D28" w:rsidRPr="008D448E" w:rsidRDefault="00136D28" w:rsidP="002030D2">
            <w:pPr>
              <w:pStyle w:val="TableText"/>
            </w:pPr>
            <w:r>
              <w:t>Valid code</w:t>
            </w:r>
          </w:p>
        </w:tc>
      </w:tr>
    </w:tbl>
    <w:p w14:paraId="3DACACA1" w14:textId="031D2FA7" w:rsidR="00FF5A85" w:rsidRDefault="003C166D" w:rsidP="00FF5A85">
      <w:pPr>
        <w:pStyle w:val="Heading2"/>
      </w:pPr>
      <w:bookmarkStart w:id="104" w:name="_Ref36206943"/>
      <w:r>
        <w:t xml:space="preserve">Consent </w:t>
      </w:r>
      <w:r w:rsidR="00696A8B">
        <w:t xml:space="preserve">effective from </w:t>
      </w:r>
      <w:r>
        <w:t>date</w:t>
      </w:r>
      <w:bookmarkEnd w:id="104"/>
    </w:p>
    <w:p w14:paraId="11B9BFE2" w14:textId="644129BA" w:rsidR="00573519" w:rsidRDefault="00573519" w:rsidP="00573519">
      <w:r w:rsidRPr="00731F25">
        <w:t>A patient may have multiple records associated with their scope of consent</w:t>
      </w:r>
      <w:r>
        <w:t>.</w:t>
      </w:r>
    </w:p>
    <w:p w14:paraId="32EAC12D" w14:textId="77777777" w:rsidR="00573519" w:rsidRPr="00573519" w:rsidRDefault="00573519" w:rsidP="00573519"/>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49C8792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1EE740"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9A695B" w14:textId="65FE0DD1" w:rsidR="005735CA" w:rsidRPr="008D448E" w:rsidRDefault="00731F25" w:rsidP="00D663B6">
            <w:pPr>
              <w:pStyle w:val="TableText"/>
              <w:keepNext/>
            </w:pPr>
            <w:r>
              <w:t xml:space="preserve">The date the status of consent </w:t>
            </w:r>
            <w:r w:rsidR="00696A8B">
              <w:t>is effective from</w:t>
            </w:r>
          </w:p>
        </w:tc>
      </w:tr>
      <w:tr w:rsidR="005735CA" w:rsidRPr="008D448E" w14:paraId="3BFBA6C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DC0C95"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DB73F0" w14:textId="77777777" w:rsidR="005735CA" w:rsidRPr="008D448E" w:rsidRDefault="005735CA" w:rsidP="00D663B6">
            <w:pPr>
              <w:pStyle w:val="TableText"/>
              <w:keepNext/>
            </w:pPr>
          </w:p>
        </w:tc>
      </w:tr>
      <w:tr w:rsidR="005735CA" w:rsidRPr="008D448E" w14:paraId="7B60540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3A5CBD"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A0491D5" w14:textId="126D2DE3" w:rsidR="005735CA" w:rsidRPr="008D448E" w:rsidRDefault="00731F25"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5B63AF"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90BF91C" w14:textId="24760F5B" w:rsidR="005735CA" w:rsidRPr="008D448E" w:rsidRDefault="00731F25" w:rsidP="00D663B6">
            <w:pPr>
              <w:pStyle w:val="TableText"/>
              <w:keepNext/>
            </w:pPr>
            <w:r>
              <w:t>Full date</w:t>
            </w:r>
          </w:p>
        </w:tc>
      </w:tr>
      <w:tr w:rsidR="005735CA" w:rsidRPr="008D448E" w14:paraId="3E67695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856F5C"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F0DE0FB" w14:textId="01861524" w:rsidR="005735CA" w:rsidRPr="008D448E" w:rsidRDefault="00731F25"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27CDEBD"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B79E587" w14:textId="613744E2" w:rsidR="005735CA" w:rsidRPr="00F46627" w:rsidRDefault="00D66E9F" w:rsidP="00D663B6">
            <w:pPr>
              <w:pStyle w:val="TableText"/>
            </w:pPr>
            <w:r>
              <w:t>YY</w:t>
            </w:r>
            <w:r w:rsidR="00731F25">
              <w:t>YYMMDD</w:t>
            </w:r>
          </w:p>
        </w:tc>
      </w:tr>
      <w:tr w:rsidR="005735CA" w:rsidRPr="008D448E" w14:paraId="061058E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40639B"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39EB9A" w14:textId="6CB0809E" w:rsidR="005735CA" w:rsidRDefault="00D42527" w:rsidP="00D663B6">
            <w:pPr>
              <w:pStyle w:val="TableText"/>
              <w:keepNext/>
            </w:pPr>
            <w:r>
              <w:t>Date</w:t>
            </w:r>
          </w:p>
        </w:tc>
      </w:tr>
      <w:tr w:rsidR="005735CA" w:rsidRPr="008D448E" w14:paraId="7C71845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3037BE"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D73DFB" w14:textId="76CFD521" w:rsidR="005735CA" w:rsidRPr="008D448E" w:rsidRDefault="00731F25" w:rsidP="00D663B6">
            <w:pPr>
              <w:pStyle w:val="TableText"/>
              <w:keepNext/>
            </w:pPr>
            <w:r w:rsidRPr="00731F25">
              <w:cr/>
              <w:t>Mandatory on a response of 1 – Ac</w:t>
            </w:r>
            <w:r w:rsidRPr="00376AE2">
              <w:t xml:space="preserve">tive to section </w:t>
            </w:r>
            <w:r w:rsidR="00376AE2" w:rsidRPr="00376AE2">
              <w:fldChar w:fldCharType="begin"/>
            </w:r>
            <w:r w:rsidR="00376AE2" w:rsidRPr="00376AE2">
              <w:instrText xml:space="preserve"> REF _Ref36206939 \r \h </w:instrText>
            </w:r>
            <w:r w:rsidR="00376AE2">
              <w:instrText xml:space="preserve"> \* MERGEFORMAT </w:instrText>
            </w:r>
            <w:r w:rsidR="00376AE2" w:rsidRPr="00376AE2">
              <w:fldChar w:fldCharType="separate"/>
            </w:r>
            <w:r w:rsidR="008512A5">
              <w:t>7.6</w:t>
            </w:r>
            <w:r w:rsidR="00376AE2" w:rsidRPr="00376AE2">
              <w:fldChar w:fldCharType="end"/>
            </w:r>
            <w:r w:rsidR="00376AE2" w:rsidRPr="00376AE2">
              <w:t xml:space="preserve"> </w:t>
            </w:r>
            <w:r w:rsidR="00376AE2" w:rsidRPr="00376AE2">
              <w:fldChar w:fldCharType="begin"/>
            </w:r>
            <w:r w:rsidR="00376AE2" w:rsidRPr="00376AE2">
              <w:instrText xml:space="preserve"> REF _Ref36206939 \h </w:instrText>
            </w:r>
            <w:r w:rsidR="00376AE2">
              <w:instrText xml:space="preserve"> \* MERGEFORMAT </w:instrText>
            </w:r>
            <w:r w:rsidR="00376AE2" w:rsidRPr="00376AE2">
              <w:fldChar w:fldCharType="separate"/>
            </w:r>
            <w:r w:rsidR="008512A5">
              <w:t>Status of Examination for Treatment consent</w:t>
            </w:r>
            <w:r w:rsidR="00376AE2" w:rsidRPr="00376AE2">
              <w:fldChar w:fldCharType="end"/>
            </w:r>
          </w:p>
        </w:tc>
      </w:tr>
      <w:tr w:rsidR="005735CA" w:rsidRPr="008D448E" w14:paraId="755F50C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F02793"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2AFE00" w14:textId="6280D2A0" w:rsidR="005735CA" w:rsidRPr="008D448E" w:rsidRDefault="005735CA" w:rsidP="00D663B6">
            <w:pPr>
              <w:pStyle w:val="TableText"/>
            </w:pPr>
          </w:p>
        </w:tc>
      </w:tr>
      <w:tr w:rsidR="005735CA" w:rsidRPr="008D448E" w14:paraId="2DC94714"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AA5853"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0B625B" w14:textId="61E07FCC" w:rsidR="005735CA" w:rsidRPr="008D448E" w:rsidRDefault="00731F25" w:rsidP="00D663B6">
            <w:pPr>
              <w:pStyle w:val="TableText"/>
            </w:pPr>
            <w:r w:rsidRPr="00731F25">
              <w:cr/>
              <w:t xml:space="preserve">A </w:t>
            </w:r>
            <w:r w:rsidR="00B75E6E">
              <w:t>v</w:t>
            </w:r>
            <w:r w:rsidRPr="00731F25">
              <w:t>alid date that is less than or equal to the current date</w:t>
            </w:r>
          </w:p>
        </w:tc>
      </w:tr>
    </w:tbl>
    <w:p w14:paraId="6610EF1A" w14:textId="2F30715D" w:rsidR="009002AD" w:rsidRDefault="009002AD" w:rsidP="004510F4">
      <w:pPr>
        <w:pStyle w:val="Heading2"/>
        <w:keepNext w:val="0"/>
        <w:spacing w:before="240"/>
      </w:pPr>
      <w:bookmarkStart w:id="105" w:name="_Ref37078682"/>
      <w:bookmarkStart w:id="106" w:name="_Ref36206947"/>
      <w:r>
        <w:t>Consent e</w:t>
      </w:r>
      <w:r w:rsidR="00696A8B">
        <w:t xml:space="preserve">ffective to </w:t>
      </w:r>
      <w:r>
        <w:t>date</w:t>
      </w:r>
      <w:bookmarkEnd w:id="105"/>
    </w:p>
    <w:p w14:paraId="7079C623" w14:textId="488C3FDC" w:rsidR="00A73775" w:rsidRDefault="00A73775" w:rsidP="00A73775">
      <w:r w:rsidRPr="00731F25">
        <w:t>A patient may have multiple records associated with their scope of consent</w:t>
      </w:r>
      <w:r>
        <w:t>.</w:t>
      </w:r>
    </w:p>
    <w:p w14:paraId="477AA5ED" w14:textId="77777777" w:rsidR="00A73775" w:rsidRPr="00A73775" w:rsidRDefault="00A73775" w:rsidP="00A73775"/>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9002AD" w:rsidRPr="008D448E" w14:paraId="10344BF8" w14:textId="77777777" w:rsidTr="006D7857">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2B1A4F1" w14:textId="77777777" w:rsidR="009002AD" w:rsidRPr="00504110" w:rsidRDefault="009002AD" w:rsidP="006D7857">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118BFD" w14:textId="64FC5C13" w:rsidR="009002AD" w:rsidRPr="008D448E" w:rsidRDefault="009002AD" w:rsidP="006D7857">
            <w:pPr>
              <w:pStyle w:val="TableText"/>
              <w:keepNext/>
            </w:pPr>
            <w:r>
              <w:t>The date the consent expired</w:t>
            </w:r>
          </w:p>
        </w:tc>
      </w:tr>
      <w:tr w:rsidR="009002AD" w:rsidRPr="008D448E" w14:paraId="1543124B"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532184" w14:textId="77777777" w:rsidR="009002AD" w:rsidRPr="00504110" w:rsidRDefault="009002AD" w:rsidP="006D7857">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39962D" w14:textId="77777777" w:rsidR="009002AD" w:rsidRPr="008D448E" w:rsidRDefault="009002AD" w:rsidP="006D7857">
            <w:pPr>
              <w:pStyle w:val="TableText"/>
              <w:keepNext/>
            </w:pPr>
          </w:p>
        </w:tc>
      </w:tr>
      <w:tr w:rsidR="009002AD" w:rsidRPr="008D448E" w14:paraId="609D284E"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2187D6" w14:textId="77777777" w:rsidR="009002AD" w:rsidRPr="00504110" w:rsidRDefault="009002AD" w:rsidP="006D7857">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664E640" w14:textId="77777777" w:rsidR="009002AD" w:rsidRPr="008D448E" w:rsidRDefault="009002AD" w:rsidP="006D7857">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7E1DFFF" w14:textId="77777777" w:rsidR="009002AD" w:rsidRPr="00504110" w:rsidRDefault="009002AD" w:rsidP="006D7857">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F5AFCB2" w14:textId="77777777" w:rsidR="009002AD" w:rsidRPr="008D448E" w:rsidRDefault="009002AD" w:rsidP="006D7857">
            <w:pPr>
              <w:pStyle w:val="TableText"/>
              <w:keepNext/>
            </w:pPr>
            <w:r>
              <w:t>Full date</w:t>
            </w:r>
          </w:p>
        </w:tc>
      </w:tr>
      <w:tr w:rsidR="009002AD" w:rsidRPr="008D448E" w14:paraId="568A8EF1"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202B0E" w14:textId="77777777" w:rsidR="009002AD" w:rsidRPr="00504110" w:rsidRDefault="009002AD" w:rsidP="006D7857">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5206F15" w14:textId="77777777" w:rsidR="009002AD" w:rsidRPr="008D448E" w:rsidRDefault="009002AD" w:rsidP="006D7857">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525EE8" w14:textId="77777777" w:rsidR="009002AD" w:rsidRPr="00504110" w:rsidRDefault="009002AD" w:rsidP="006D7857">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B0FC1CC" w14:textId="59C4FE25" w:rsidR="009002AD" w:rsidRPr="00F46627" w:rsidRDefault="00D66E9F" w:rsidP="006D7857">
            <w:pPr>
              <w:pStyle w:val="TableText"/>
            </w:pPr>
            <w:r>
              <w:t>YY</w:t>
            </w:r>
            <w:r w:rsidR="009002AD">
              <w:t>YYMMDD</w:t>
            </w:r>
          </w:p>
        </w:tc>
      </w:tr>
      <w:tr w:rsidR="009002AD" w:rsidRPr="008D448E" w14:paraId="7C483A74"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9A99AE" w14:textId="77777777" w:rsidR="009002AD" w:rsidRDefault="009002AD" w:rsidP="006D7857">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0671CA" w14:textId="63C1E3A2" w:rsidR="009002AD" w:rsidRDefault="00D42527" w:rsidP="006D7857">
            <w:pPr>
              <w:pStyle w:val="TableText"/>
              <w:keepNext/>
            </w:pPr>
            <w:r>
              <w:t>Date</w:t>
            </w:r>
          </w:p>
        </w:tc>
      </w:tr>
      <w:tr w:rsidR="009002AD" w:rsidRPr="008D448E" w14:paraId="260A7114"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F77FE1" w14:textId="77777777" w:rsidR="009002AD" w:rsidRPr="00504110" w:rsidRDefault="009002AD" w:rsidP="006D7857">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F1D1CD" w14:textId="03032246" w:rsidR="009002AD" w:rsidRPr="008D448E" w:rsidRDefault="009002AD" w:rsidP="006D7857">
            <w:pPr>
              <w:pStyle w:val="TableText"/>
              <w:keepNext/>
            </w:pPr>
            <w:r w:rsidRPr="00731F25">
              <w:cr/>
              <w:t xml:space="preserve">Mandatory on a response of </w:t>
            </w:r>
            <w:r>
              <w:t>2</w:t>
            </w:r>
            <w:r w:rsidRPr="00731F25">
              <w:t xml:space="preserve"> – </w:t>
            </w:r>
            <w:r>
              <w:t>Ina</w:t>
            </w:r>
            <w:r w:rsidRPr="00731F25">
              <w:t>c</w:t>
            </w:r>
            <w:r w:rsidRPr="00376AE2">
              <w:t xml:space="preserve">tive </w:t>
            </w:r>
            <w:r>
              <w:t xml:space="preserve">or 3 – Entered in error </w:t>
            </w:r>
            <w:r w:rsidRPr="00376AE2">
              <w:t xml:space="preserve">to section </w:t>
            </w:r>
            <w:r w:rsidRPr="00376AE2">
              <w:fldChar w:fldCharType="begin"/>
            </w:r>
            <w:r w:rsidRPr="00376AE2">
              <w:instrText xml:space="preserve"> REF _Ref36206939 \r \h </w:instrText>
            </w:r>
            <w:r>
              <w:instrText xml:space="preserve"> \* MERGEFORMAT </w:instrText>
            </w:r>
            <w:r w:rsidRPr="00376AE2">
              <w:fldChar w:fldCharType="separate"/>
            </w:r>
            <w:r w:rsidR="008512A5">
              <w:t>7.6</w:t>
            </w:r>
            <w:r w:rsidRPr="00376AE2">
              <w:fldChar w:fldCharType="end"/>
            </w:r>
            <w:r w:rsidRPr="00376AE2">
              <w:t xml:space="preserve"> </w:t>
            </w:r>
            <w:r w:rsidRPr="00376AE2">
              <w:fldChar w:fldCharType="begin"/>
            </w:r>
            <w:r w:rsidRPr="00376AE2">
              <w:instrText xml:space="preserve"> REF _Ref36206939 \h </w:instrText>
            </w:r>
            <w:r>
              <w:instrText xml:space="preserve"> \* MERGEFORMAT </w:instrText>
            </w:r>
            <w:r w:rsidRPr="00376AE2">
              <w:fldChar w:fldCharType="separate"/>
            </w:r>
            <w:r w:rsidR="008512A5">
              <w:t>Status of Examination for Treatment consent</w:t>
            </w:r>
            <w:r w:rsidRPr="00376AE2">
              <w:fldChar w:fldCharType="end"/>
            </w:r>
          </w:p>
        </w:tc>
      </w:tr>
      <w:tr w:rsidR="009002AD" w:rsidRPr="008D448E" w14:paraId="0424B1B7"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A0CA4E" w14:textId="77777777" w:rsidR="009002AD" w:rsidRPr="00504110" w:rsidRDefault="009002AD" w:rsidP="006D785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7DFB76" w14:textId="5F75399F" w:rsidR="009002AD" w:rsidRPr="008D448E" w:rsidRDefault="009002AD" w:rsidP="006D7857">
            <w:pPr>
              <w:pStyle w:val="TableText"/>
            </w:pPr>
            <w:r w:rsidRPr="00731F25">
              <w:cr/>
            </w:r>
            <w:r>
              <w:t xml:space="preserve"> </w:t>
            </w:r>
          </w:p>
        </w:tc>
      </w:tr>
      <w:tr w:rsidR="009002AD" w:rsidRPr="008D448E" w14:paraId="78C029E9" w14:textId="77777777" w:rsidTr="006D7857">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C276C6" w14:textId="77777777" w:rsidR="009002AD" w:rsidRPr="00504110" w:rsidRDefault="009002AD" w:rsidP="006D7857">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5353BC" w14:textId="3D6E49CA" w:rsidR="009002AD" w:rsidRPr="008D448E" w:rsidRDefault="009002AD" w:rsidP="006D7857">
            <w:pPr>
              <w:pStyle w:val="TableText"/>
            </w:pPr>
            <w:r w:rsidRPr="00731F25">
              <w:cr/>
              <w:t xml:space="preserve">A </w:t>
            </w:r>
            <w:r>
              <w:t>v</w:t>
            </w:r>
            <w:r w:rsidRPr="00731F25">
              <w:t xml:space="preserve">alid date that is </w:t>
            </w:r>
            <w:r w:rsidR="00B26503">
              <w:t xml:space="preserve">more </w:t>
            </w:r>
            <w:r w:rsidRPr="00731F25">
              <w:t>than or equal to the current date</w:t>
            </w:r>
          </w:p>
        </w:tc>
      </w:tr>
    </w:tbl>
    <w:p w14:paraId="44805DF4" w14:textId="016E158A" w:rsidR="003C166D" w:rsidRDefault="003C166D" w:rsidP="004510F4">
      <w:pPr>
        <w:pStyle w:val="Heading2"/>
        <w:keepNext w:val="0"/>
        <w:spacing w:before="240"/>
      </w:pPr>
      <w:bookmarkStart w:id="107" w:name="_Ref36206950"/>
      <w:bookmarkEnd w:id="106"/>
      <w:r>
        <w:lastRenderedPageBreak/>
        <w:t xml:space="preserve">Consent </w:t>
      </w:r>
      <w:r w:rsidR="00057BD7">
        <w:t>form</w:t>
      </w:r>
      <w:bookmarkEnd w:id="10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5735CA" w:rsidRPr="008D448E" w14:paraId="10CC9662"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353F1D" w14:textId="77777777" w:rsidR="005735CA" w:rsidRPr="00504110" w:rsidRDefault="005735CA" w:rsidP="0008196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C3276F" w14:textId="2F1BFA6E" w:rsidR="005735CA" w:rsidRPr="008D448E" w:rsidRDefault="001A5A91" w:rsidP="00D663B6">
            <w:pPr>
              <w:pStyle w:val="TableText"/>
              <w:keepNext/>
            </w:pPr>
            <w:r>
              <w:t>How was consent obtained</w:t>
            </w:r>
          </w:p>
        </w:tc>
      </w:tr>
      <w:tr w:rsidR="005735CA" w:rsidRPr="008D448E" w14:paraId="699D220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B1E4E7" w14:textId="77777777" w:rsidR="005735CA" w:rsidRPr="00504110" w:rsidRDefault="005735CA" w:rsidP="0008196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72758" w14:textId="77777777" w:rsidR="005735CA" w:rsidRPr="008D448E" w:rsidRDefault="005735CA" w:rsidP="00D663B6">
            <w:pPr>
              <w:pStyle w:val="TableText"/>
              <w:keepNext/>
            </w:pPr>
          </w:p>
        </w:tc>
      </w:tr>
      <w:tr w:rsidR="001A5A91" w:rsidRPr="008D448E" w14:paraId="0E1C432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2E3B55" w14:textId="77777777" w:rsidR="001A5A91" w:rsidRPr="00504110" w:rsidRDefault="001A5A91" w:rsidP="0008196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4A703D9" w14:textId="61869D0E" w:rsidR="001A5A91" w:rsidRPr="008D448E" w:rsidRDefault="001A5A91" w:rsidP="001A5A91">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4B58C0" w14:textId="3FA01F35" w:rsidR="001A5A91" w:rsidRPr="00504110" w:rsidRDefault="001A5A91" w:rsidP="001A5A91">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3988B14" w14:textId="7CDA1C40" w:rsidR="001A5A91" w:rsidRPr="008D448E" w:rsidRDefault="001A5A91" w:rsidP="001A5A91">
            <w:pPr>
              <w:pStyle w:val="TableText"/>
              <w:keepNext/>
            </w:pPr>
            <w:r>
              <w:t>Code</w:t>
            </w:r>
          </w:p>
        </w:tc>
      </w:tr>
      <w:tr w:rsidR="001A5A91" w:rsidRPr="008D448E" w14:paraId="3A1775F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47F9B0" w14:textId="77777777" w:rsidR="001A5A91" w:rsidRPr="00504110" w:rsidRDefault="001A5A91" w:rsidP="0008196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D42D7AF" w14:textId="567AC7F2" w:rsidR="001A5A91" w:rsidRPr="008D448E" w:rsidRDefault="001A5A91" w:rsidP="001A5A91">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859536E" w14:textId="4E945843" w:rsidR="001A5A91" w:rsidRPr="00504110" w:rsidRDefault="001A5A91" w:rsidP="001A5A91">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5E26A5E" w14:textId="2C0AE2ED" w:rsidR="001A5A91" w:rsidRPr="00F46627" w:rsidRDefault="001A5A91" w:rsidP="001A5A91">
            <w:pPr>
              <w:pStyle w:val="TableText"/>
            </w:pPr>
            <w:r>
              <w:t>N</w:t>
            </w:r>
          </w:p>
        </w:tc>
      </w:tr>
      <w:tr w:rsidR="001A5A91" w:rsidRPr="008D448E" w14:paraId="4803B84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1521BB" w14:textId="77777777" w:rsidR="001A5A91" w:rsidRDefault="001A5A91" w:rsidP="0008196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1A5A91" w14:paraId="7925AABF"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38B056BF" w14:textId="77777777" w:rsidR="001A5A91" w:rsidRPr="000F6A38" w:rsidRDefault="001A5A91" w:rsidP="001A5A91">
                  <w:pPr>
                    <w:pStyle w:val="TableText"/>
                    <w:keepNext/>
                    <w:rPr>
                      <w:b/>
                    </w:rPr>
                  </w:pPr>
                </w:p>
              </w:tc>
              <w:tc>
                <w:tcPr>
                  <w:tcW w:w="2040" w:type="dxa"/>
                  <w:tcBorders>
                    <w:top w:val="nil"/>
                    <w:left w:val="nil"/>
                    <w:bottom w:val="nil"/>
                    <w:right w:val="nil"/>
                  </w:tcBorders>
                  <w:shd w:val="clear" w:color="auto" w:fill="auto"/>
                </w:tcPr>
                <w:p w14:paraId="5FFC9D26" w14:textId="77777777" w:rsidR="001A5A91" w:rsidRPr="000F6A38" w:rsidRDefault="001A5A91" w:rsidP="001A5A91">
                  <w:pPr>
                    <w:pStyle w:val="TableText"/>
                    <w:keepNext/>
                    <w:rPr>
                      <w:b/>
                    </w:rPr>
                  </w:pPr>
                </w:p>
              </w:tc>
            </w:tr>
            <w:tr w:rsidR="001A5A91" w14:paraId="1CFC5683"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35144977" w14:textId="77777777" w:rsidR="001A5A91" w:rsidRPr="000F6A38" w:rsidRDefault="001A5A91" w:rsidP="001A5A91">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6653193E" w14:textId="77777777" w:rsidR="001A5A91" w:rsidRDefault="001A5A91" w:rsidP="001A5A91">
                  <w:pPr>
                    <w:pStyle w:val="TableText"/>
                    <w:keepNext/>
                    <w:jc w:val="center"/>
                    <w:rPr>
                      <w:b/>
                    </w:rPr>
                  </w:pPr>
                  <w:r>
                    <w:rPr>
                      <w:b/>
                    </w:rPr>
                    <w:t>Code</w:t>
                  </w:r>
                </w:p>
              </w:tc>
            </w:tr>
            <w:tr w:rsidR="001A5A91" w14:paraId="1A87E14C" w14:textId="77777777" w:rsidTr="00F96143">
              <w:tc>
                <w:tcPr>
                  <w:tcW w:w="4080" w:type="dxa"/>
                  <w:gridSpan w:val="2"/>
                  <w:tcBorders>
                    <w:left w:val="nil"/>
                    <w:bottom w:val="single" w:sz="4" w:space="0" w:color="auto"/>
                    <w:right w:val="nil"/>
                  </w:tcBorders>
                </w:tcPr>
                <w:p w14:paraId="178FA427" w14:textId="24CD47C1" w:rsidR="001A5A91" w:rsidRDefault="001A5A91" w:rsidP="00F81253">
                  <w:pPr>
                    <w:pStyle w:val="TableText"/>
                    <w:keepNext/>
                    <w:spacing w:line="240" w:lineRule="auto"/>
                  </w:pPr>
                  <w:r>
                    <w:t>Verbal</w:t>
                  </w:r>
                </w:p>
              </w:tc>
              <w:tc>
                <w:tcPr>
                  <w:tcW w:w="2095" w:type="dxa"/>
                  <w:tcBorders>
                    <w:left w:val="nil"/>
                    <w:bottom w:val="single" w:sz="4" w:space="0" w:color="auto"/>
                    <w:right w:val="nil"/>
                  </w:tcBorders>
                </w:tcPr>
                <w:p w14:paraId="7C99275C" w14:textId="32B0D20D" w:rsidR="001A5A91" w:rsidRDefault="001A5A91" w:rsidP="00F81253">
                  <w:pPr>
                    <w:pStyle w:val="TableText"/>
                    <w:keepNext/>
                    <w:spacing w:line="240" w:lineRule="auto"/>
                    <w:jc w:val="center"/>
                  </w:pPr>
                  <w:r>
                    <w:t>1</w:t>
                  </w:r>
                </w:p>
              </w:tc>
            </w:tr>
            <w:tr w:rsidR="001A5A91" w14:paraId="4D2F984D" w14:textId="77777777" w:rsidTr="00F96143">
              <w:tc>
                <w:tcPr>
                  <w:tcW w:w="4080" w:type="dxa"/>
                  <w:gridSpan w:val="2"/>
                  <w:tcBorders>
                    <w:left w:val="nil"/>
                    <w:bottom w:val="single" w:sz="4" w:space="0" w:color="auto"/>
                    <w:right w:val="nil"/>
                  </w:tcBorders>
                </w:tcPr>
                <w:p w14:paraId="69DAD13C" w14:textId="2D8D7508" w:rsidR="001A5A91" w:rsidRDefault="001A5A91" w:rsidP="00F81253">
                  <w:pPr>
                    <w:pStyle w:val="TableText"/>
                    <w:keepNext/>
                    <w:spacing w:line="240" w:lineRule="auto"/>
                  </w:pPr>
                  <w:r>
                    <w:t>Hand written</w:t>
                  </w:r>
                </w:p>
              </w:tc>
              <w:tc>
                <w:tcPr>
                  <w:tcW w:w="2095" w:type="dxa"/>
                  <w:tcBorders>
                    <w:left w:val="nil"/>
                    <w:bottom w:val="single" w:sz="4" w:space="0" w:color="auto"/>
                    <w:right w:val="nil"/>
                  </w:tcBorders>
                </w:tcPr>
                <w:p w14:paraId="0A99E695" w14:textId="447718F6" w:rsidR="001A5A91" w:rsidRPr="000F6A38" w:rsidRDefault="001A5A91" w:rsidP="00F81253">
                  <w:pPr>
                    <w:pStyle w:val="TableText"/>
                    <w:keepNext/>
                    <w:spacing w:line="240" w:lineRule="auto"/>
                    <w:jc w:val="center"/>
                  </w:pPr>
                  <w:r>
                    <w:t>2</w:t>
                  </w:r>
                </w:p>
              </w:tc>
            </w:tr>
            <w:tr w:rsidR="001A5A91" w14:paraId="4C2CDBCB" w14:textId="77777777" w:rsidTr="00F96143">
              <w:tc>
                <w:tcPr>
                  <w:tcW w:w="4080" w:type="dxa"/>
                  <w:gridSpan w:val="2"/>
                  <w:tcBorders>
                    <w:left w:val="nil"/>
                    <w:bottom w:val="single" w:sz="4" w:space="0" w:color="auto"/>
                    <w:right w:val="nil"/>
                  </w:tcBorders>
                </w:tcPr>
                <w:p w14:paraId="16F7DAC0" w14:textId="00A61B2E" w:rsidR="001A5A91" w:rsidRDefault="001A5A91" w:rsidP="00F81253">
                  <w:pPr>
                    <w:pStyle w:val="TableText"/>
                    <w:keepNext/>
                    <w:spacing w:line="240" w:lineRule="auto"/>
                  </w:pPr>
                  <w:r>
                    <w:t>Electronically written</w:t>
                  </w:r>
                </w:p>
              </w:tc>
              <w:tc>
                <w:tcPr>
                  <w:tcW w:w="2095" w:type="dxa"/>
                  <w:tcBorders>
                    <w:left w:val="nil"/>
                    <w:bottom w:val="single" w:sz="4" w:space="0" w:color="auto"/>
                    <w:right w:val="nil"/>
                  </w:tcBorders>
                </w:tcPr>
                <w:p w14:paraId="3D8FAEAC" w14:textId="28055FD9" w:rsidR="001A5A91" w:rsidRDefault="001A5A91" w:rsidP="00F81253">
                  <w:pPr>
                    <w:pStyle w:val="TableText"/>
                    <w:keepNext/>
                    <w:spacing w:line="240" w:lineRule="auto"/>
                    <w:jc w:val="center"/>
                  </w:pPr>
                  <w:r>
                    <w:t>3</w:t>
                  </w:r>
                </w:p>
              </w:tc>
            </w:tr>
            <w:tr w:rsidR="001A5A91" w14:paraId="0E7886EE" w14:textId="77777777" w:rsidTr="00F96143">
              <w:tc>
                <w:tcPr>
                  <w:tcW w:w="4080" w:type="dxa"/>
                  <w:gridSpan w:val="2"/>
                  <w:tcBorders>
                    <w:left w:val="nil"/>
                    <w:bottom w:val="single" w:sz="4" w:space="0" w:color="auto"/>
                    <w:right w:val="nil"/>
                  </w:tcBorders>
                </w:tcPr>
                <w:p w14:paraId="35F2A853" w14:textId="18095EA4" w:rsidR="001A5A91" w:rsidRDefault="001A5A91" w:rsidP="00F81253">
                  <w:pPr>
                    <w:pStyle w:val="TableText"/>
                    <w:keepNext/>
                    <w:spacing w:line="240" w:lineRule="auto"/>
                  </w:pPr>
                  <w:r>
                    <w:t>Online health record</w:t>
                  </w:r>
                </w:p>
              </w:tc>
              <w:tc>
                <w:tcPr>
                  <w:tcW w:w="2095" w:type="dxa"/>
                  <w:tcBorders>
                    <w:left w:val="nil"/>
                    <w:bottom w:val="single" w:sz="4" w:space="0" w:color="auto"/>
                    <w:right w:val="nil"/>
                  </w:tcBorders>
                </w:tcPr>
                <w:p w14:paraId="393056A3" w14:textId="713AD06F" w:rsidR="001A5A91" w:rsidRPr="000F6A38" w:rsidRDefault="001A5A91" w:rsidP="00F81253">
                  <w:pPr>
                    <w:pStyle w:val="TableText"/>
                    <w:keepNext/>
                    <w:spacing w:line="240" w:lineRule="auto"/>
                    <w:jc w:val="center"/>
                  </w:pPr>
                  <w:r>
                    <w:t>4</w:t>
                  </w:r>
                </w:p>
              </w:tc>
            </w:tr>
            <w:tr w:rsidR="001A5A91" w14:paraId="6B7899F1" w14:textId="77777777" w:rsidTr="00F96143">
              <w:trPr>
                <w:gridAfter w:val="1"/>
                <w:wAfter w:w="2095" w:type="dxa"/>
                <w:trHeight w:hRule="exact" w:val="142"/>
              </w:trPr>
              <w:tc>
                <w:tcPr>
                  <w:tcW w:w="2040" w:type="dxa"/>
                  <w:tcBorders>
                    <w:top w:val="nil"/>
                    <w:left w:val="nil"/>
                    <w:bottom w:val="nil"/>
                    <w:right w:val="nil"/>
                  </w:tcBorders>
                </w:tcPr>
                <w:p w14:paraId="40DD1886" w14:textId="77777777" w:rsidR="001A5A91" w:rsidRPr="00C97F74" w:rsidRDefault="001A5A91" w:rsidP="001A5A91">
                  <w:pPr>
                    <w:pStyle w:val="TableText"/>
                    <w:keepNext/>
                  </w:pPr>
                </w:p>
              </w:tc>
              <w:tc>
                <w:tcPr>
                  <w:tcW w:w="2040" w:type="dxa"/>
                  <w:tcBorders>
                    <w:top w:val="nil"/>
                    <w:left w:val="nil"/>
                    <w:bottom w:val="nil"/>
                    <w:right w:val="nil"/>
                  </w:tcBorders>
                </w:tcPr>
                <w:p w14:paraId="7D02B221" w14:textId="77777777" w:rsidR="001A5A91" w:rsidRPr="00C97F74" w:rsidRDefault="001A5A91" w:rsidP="001A5A91">
                  <w:pPr>
                    <w:pStyle w:val="TableText"/>
                    <w:keepNext/>
                  </w:pPr>
                </w:p>
              </w:tc>
            </w:tr>
          </w:tbl>
          <w:p w14:paraId="12BBC1BA" w14:textId="77777777" w:rsidR="001A5A91" w:rsidRDefault="001A5A91" w:rsidP="001A5A91">
            <w:pPr>
              <w:pStyle w:val="TableText"/>
              <w:keepNext/>
            </w:pPr>
          </w:p>
        </w:tc>
      </w:tr>
      <w:tr w:rsidR="001A5A91" w:rsidRPr="008D448E" w14:paraId="3477822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C1BFCE" w14:textId="77777777" w:rsidR="001A5A91" w:rsidRPr="00504110" w:rsidRDefault="001A5A91" w:rsidP="0008196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E82246" w14:textId="0CB6996E" w:rsidR="001A5A91" w:rsidRPr="008D448E" w:rsidRDefault="001A5A91" w:rsidP="001A5A91">
            <w:pPr>
              <w:pStyle w:val="TableText"/>
              <w:keepNext/>
            </w:pPr>
            <w:r>
              <w:t>Optional</w:t>
            </w:r>
          </w:p>
        </w:tc>
      </w:tr>
      <w:tr w:rsidR="001A5A91" w:rsidRPr="008D448E" w14:paraId="1C5F8A6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C86715" w14:textId="77777777" w:rsidR="001A5A91" w:rsidRPr="00504110" w:rsidRDefault="001A5A91" w:rsidP="001A5A91">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277FD3" w14:textId="77777777" w:rsidR="001A5A91" w:rsidRPr="008D448E" w:rsidRDefault="001A5A91" w:rsidP="001A5A91">
            <w:pPr>
              <w:pStyle w:val="TableText"/>
            </w:pPr>
          </w:p>
        </w:tc>
      </w:tr>
      <w:tr w:rsidR="001A5A91" w:rsidRPr="008D448E" w14:paraId="366846D5"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84D9FEF" w14:textId="77777777" w:rsidR="001A5A91" w:rsidRPr="00504110" w:rsidRDefault="001A5A91" w:rsidP="001A5A91">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FD59BB" w14:textId="42E98D10" w:rsidR="001A5A91" w:rsidRPr="008D448E" w:rsidRDefault="001A5A91" w:rsidP="001A5A91">
            <w:pPr>
              <w:pStyle w:val="TableText"/>
            </w:pPr>
            <w:r>
              <w:t>Valid value</w:t>
            </w:r>
          </w:p>
        </w:tc>
      </w:tr>
    </w:tbl>
    <w:p w14:paraId="0BA1288B" w14:textId="6A24EB30" w:rsidR="003C166D" w:rsidRDefault="003C166D" w:rsidP="003C166D">
      <w:pPr>
        <w:pStyle w:val="Heading2"/>
      </w:pPr>
      <w:bookmarkStart w:id="108" w:name="_Ref36206954"/>
      <w:r>
        <w:t xml:space="preserve">Consent </w:t>
      </w:r>
      <w:r w:rsidR="00057BD7">
        <w:t>source</w:t>
      </w:r>
      <w:bookmarkEnd w:id="10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4"/>
        <w:gridCol w:w="2269"/>
        <w:gridCol w:w="1698"/>
      </w:tblGrid>
      <w:tr w:rsidR="005735CA" w:rsidRPr="008D448E" w14:paraId="317A7456" w14:textId="77777777" w:rsidTr="00793948">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972226F"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9FD9FD" w14:textId="533A7121" w:rsidR="005735CA" w:rsidRPr="008D448E" w:rsidRDefault="00F96143" w:rsidP="00D663B6">
            <w:pPr>
              <w:pStyle w:val="TableText"/>
              <w:keepNext/>
            </w:pPr>
            <w:r>
              <w:t>Who verified consent was given</w:t>
            </w:r>
          </w:p>
        </w:tc>
      </w:tr>
      <w:tr w:rsidR="005735CA" w:rsidRPr="008D448E" w14:paraId="3847F4CE"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CDCE46"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6F34C4" w14:textId="77777777" w:rsidR="005735CA" w:rsidRPr="008D448E" w:rsidRDefault="005735CA" w:rsidP="00D663B6">
            <w:pPr>
              <w:pStyle w:val="TableText"/>
              <w:keepNext/>
            </w:pPr>
          </w:p>
        </w:tc>
      </w:tr>
      <w:tr w:rsidR="00EF5874" w:rsidRPr="008D448E" w14:paraId="7750412A"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C1B6A2" w14:textId="77777777" w:rsidR="00EF5874" w:rsidRPr="00504110" w:rsidRDefault="00EF5874" w:rsidP="00CD10E4">
            <w:pPr>
              <w:pStyle w:val="TableText"/>
              <w:keepNext/>
              <w:rPr>
                <w:b/>
              </w:rPr>
            </w:pPr>
            <w:r w:rsidRPr="00504110">
              <w:rPr>
                <w:b/>
              </w:rPr>
              <w:t>Data type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2E8851F3" w14:textId="77777777" w:rsidR="00EF5874" w:rsidRPr="008D448E" w:rsidRDefault="00EF5874" w:rsidP="00CD10E4">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BC9CBC" w14:textId="77777777" w:rsidR="00EF5874" w:rsidRPr="00504110" w:rsidRDefault="00EF5874" w:rsidP="00CD10E4">
            <w:pPr>
              <w:pStyle w:val="TableText"/>
              <w:keepNext/>
              <w:rPr>
                <w:b/>
              </w:rPr>
            </w:pPr>
            <w:r w:rsidRPr="00504110">
              <w:rPr>
                <w:b/>
              </w:rPr>
              <w:t>Representational class</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64D5C0BF" w14:textId="77777777" w:rsidR="00EF5874" w:rsidRPr="008D448E" w:rsidRDefault="00EF5874" w:rsidP="00CD10E4">
            <w:pPr>
              <w:pStyle w:val="TableText"/>
              <w:keepNext/>
            </w:pPr>
            <w:r>
              <w:t>Code</w:t>
            </w:r>
          </w:p>
        </w:tc>
      </w:tr>
      <w:tr w:rsidR="00EF5874" w:rsidRPr="008D448E" w14:paraId="566B3BC8"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E0EA08" w14:textId="77777777" w:rsidR="00EF5874" w:rsidRPr="00504110" w:rsidRDefault="00EF5874" w:rsidP="00CD10E4">
            <w:pPr>
              <w:pStyle w:val="TableText"/>
              <w:keepNext/>
              <w:rPr>
                <w:b/>
              </w:rPr>
            </w:pPr>
            <w:r w:rsidRPr="00504110">
              <w:rPr>
                <w:b/>
              </w:rPr>
              <w:t>Field size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3B7F25D3" w14:textId="77777777" w:rsidR="00EF5874" w:rsidRPr="008D448E" w:rsidRDefault="00EF5874" w:rsidP="00CD10E4">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7DADF3B" w14:textId="77777777" w:rsidR="00EF5874" w:rsidRPr="00504110" w:rsidRDefault="00EF5874" w:rsidP="00CD10E4">
            <w:pPr>
              <w:pStyle w:val="TableText"/>
              <w:keepNext/>
              <w:rPr>
                <w:b/>
              </w:rPr>
            </w:pPr>
            <w:r w:rsidRPr="00504110">
              <w:rPr>
                <w:b/>
              </w:rPr>
              <w:t>Representational layout</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42B28A2A" w14:textId="77777777" w:rsidR="00EF5874" w:rsidRPr="00F46627" w:rsidRDefault="00EF5874" w:rsidP="00CD10E4">
            <w:pPr>
              <w:pStyle w:val="TableText"/>
            </w:pPr>
            <w:r>
              <w:t>N(18)</w:t>
            </w:r>
          </w:p>
        </w:tc>
      </w:tr>
      <w:tr w:rsidR="00BD066F" w:rsidRPr="008D448E" w14:paraId="5A35FAFE"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706383" w14:textId="77777777" w:rsidR="00BD066F" w:rsidRDefault="00BD066F" w:rsidP="00BD066F">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BD066F" w14:paraId="5CFF1EBD" w14:textId="77777777" w:rsidTr="00DE51D3">
              <w:trPr>
                <w:gridAfter w:val="1"/>
                <w:wAfter w:w="2095" w:type="dxa"/>
                <w:trHeight w:hRule="exact" w:val="142"/>
              </w:trPr>
              <w:tc>
                <w:tcPr>
                  <w:tcW w:w="2040" w:type="dxa"/>
                  <w:tcBorders>
                    <w:top w:val="nil"/>
                    <w:left w:val="nil"/>
                    <w:bottom w:val="nil"/>
                    <w:right w:val="nil"/>
                  </w:tcBorders>
                  <w:shd w:val="clear" w:color="auto" w:fill="auto"/>
                </w:tcPr>
                <w:p w14:paraId="65873513" w14:textId="77777777" w:rsidR="00BD066F" w:rsidRPr="000F6A38" w:rsidRDefault="00BD066F" w:rsidP="00BD066F">
                  <w:pPr>
                    <w:pStyle w:val="TableText"/>
                    <w:keepNext/>
                    <w:rPr>
                      <w:b/>
                    </w:rPr>
                  </w:pPr>
                </w:p>
              </w:tc>
              <w:tc>
                <w:tcPr>
                  <w:tcW w:w="2040" w:type="dxa"/>
                  <w:tcBorders>
                    <w:top w:val="nil"/>
                    <w:left w:val="nil"/>
                    <w:bottom w:val="nil"/>
                    <w:right w:val="nil"/>
                  </w:tcBorders>
                  <w:shd w:val="clear" w:color="auto" w:fill="auto"/>
                </w:tcPr>
                <w:p w14:paraId="0F0C1144" w14:textId="77777777" w:rsidR="00BD066F" w:rsidRPr="000F6A38" w:rsidRDefault="00BD066F" w:rsidP="00BD066F">
                  <w:pPr>
                    <w:pStyle w:val="TableText"/>
                    <w:keepNext/>
                    <w:rPr>
                      <w:b/>
                    </w:rPr>
                  </w:pPr>
                </w:p>
              </w:tc>
            </w:tr>
            <w:tr w:rsidR="00BD066F" w14:paraId="12733634" w14:textId="77777777" w:rsidTr="00DE51D3">
              <w:tc>
                <w:tcPr>
                  <w:tcW w:w="4080" w:type="dxa"/>
                  <w:gridSpan w:val="2"/>
                  <w:tcBorders>
                    <w:top w:val="nil"/>
                    <w:left w:val="nil"/>
                    <w:bottom w:val="single" w:sz="4" w:space="0" w:color="auto"/>
                    <w:right w:val="nil"/>
                  </w:tcBorders>
                  <w:shd w:val="clear" w:color="auto" w:fill="D9D9D9" w:themeFill="background1" w:themeFillShade="D9"/>
                </w:tcPr>
                <w:p w14:paraId="424B2BFA" w14:textId="77777777" w:rsidR="00BD066F" w:rsidRPr="000F6A38" w:rsidRDefault="00BD066F" w:rsidP="00BD066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58E2DE33" w14:textId="013957DD" w:rsidR="00BD066F" w:rsidRDefault="3ACBCF26" w:rsidP="00BD066F">
                  <w:pPr>
                    <w:pStyle w:val="TableText"/>
                    <w:keepNext/>
                    <w:jc w:val="center"/>
                    <w:rPr>
                      <w:b/>
                    </w:rPr>
                  </w:pPr>
                  <w:r w:rsidRPr="79F3A34C">
                    <w:rPr>
                      <w:b/>
                      <w:bCs/>
                    </w:rPr>
                    <w:t>SNOMED Concept ID</w:t>
                  </w:r>
                  <w:r w:rsidR="00BD066F">
                    <w:br/>
                  </w:r>
                  <w:r w:rsidR="4D0B43D3" w:rsidRPr="79F3A34C">
                    <w:rPr>
                      <w:b/>
                      <w:bCs/>
                    </w:rPr>
                    <w:t>(SCTID)</w:t>
                  </w:r>
                </w:p>
              </w:tc>
            </w:tr>
            <w:tr w:rsidR="00BD066F" w14:paraId="1942F1B2" w14:textId="77777777" w:rsidTr="00DE51D3">
              <w:tc>
                <w:tcPr>
                  <w:tcW w:w="4080" w:type="dxa"/>
                  <w:gridSpan w:val="2"/>
                  <w:tcBorders>
                    <w:left w:val="nil"/>
                    <w:bottom w:val="single" w:sz="4" w:space="0" w:color="auto"/>
                    <w:right w:val="nil"/>
                  </w:tcBorders>
                </w:tcPr>
                <w:p w14:paraId="68F31D0A" w14:textId="741A116F" w:rsidR="00BD066F" w:rsidRDefault="00BD066F" w:rsidP="00F81253">
                  <w:pPr>
                    <w:pStyle w:val="TableText"/>
                    <w:keepNext/>
                    <w:spacing w:line="240" w:lineRule="auto"/>
                  </w:pPr>
                  <w:r>
                    <w:t>Patient</w:t>
                  </w:r>
                </w:p>
              </w:tc>
              <w:tc>
                <w:tcPr>
                  <w:tcW w:w="2095" w:type="dxa"/>
                  <w:tcBorders>
                    <w:left w:val="nil"/>
                    <w:bottom w:val="single" w:sz="4" w:space="0" w:color="auto"/>
                    <w:right w:val="nil"/>
                  </w:tcBorders>
                </w:tcPr>
                <w:p w14:paraId="51ADF2A8" w14:textId="0FEC5D67" w:rsidR="00BD066F" w:rsidRPr="00D61867" w:rsidRDefault="6F533464" w:rsidP="00F81253">
                  <w:pPr>
                    <w:pStyle w:val="TableText"/>
                    <w:keepNext/>
                    <w:spacing w:line="240" w:lineRule="auto"/>
                    <w:jc w:val="center"/>
                  </w:pPr>
                  <w:r w:rsidRPr="00D61867">
                    <w:t>116154003</w:t>
                  </w:r>
                </w:p>
              </w:tc>
            </w:tr>
            <w:tr w:rsidR="00BD066F" w14:paraId="40BE9A30" w14:textId="77777777" w:rsidTr="00DE51D3">
              <w:tc>
                <w:tcPr>
                  <w:tcW w:w="4080" w:type="dxa"/>
                  <w:gridSpan w:val="2"/>
                  <w:tcBorders>
                    <w:left w:val="nil"/>
                    <w:bottom w:val="single" w:sz="4" w:space="0" w:color="auto"/>
                    <w:right w:val="nil"/>
                  </w:tcBorders>
                </w:tcPr>
                <w:p w14:paraId="383F0B43" w14:textId="497E2CF3" w:rsidR="00BD066F" w:rsidRDefault="00BD066F" w:rsidP="00F81253">
                  <w:pPr>
                    <w:pStyle w:val="TableText"/>
                    <w:keepNext/>
                    <w:spacing w:line="240" w:lineRule="auto"/>
                  </w:pPr>
                  <w:r>
                    <w:t>Legal guardian</w:t>
                  </w:r>
                </w:p>
              </w:tc>
              <w:tc>
                <w:tcPr>
                  <w:tcW w:w="2095" w:type="dxa"/>
                  <w:tcBorders>
                    <w:left w:val="nil"/>
                    <w:bottom w:val="single" w:sz="4" w:space="0" w:color="auto"/>
                    <w:right w:val="nil"/>
                  </w:tcBorders>
                </w:tcPr>
                <w:p w14:paraId="659FDBC2" w14:textId="79C80105" w:rsidR="00BD066F" w:rsidRPr="00D61867" w:rsidRDefault="54EA450F" w:rsidP="00F81253">
                  <w:pPr>
                    <w:pStyle w:val="TableText"/>
                    <w:keepNext/>
                    <w:spacing w:line="240" w:lineRule="auto"/>
                    <w:jc w:val="center"/>
                  </w:pPr>
                  <w:r w:rsidRPr="00D61867">
                    <w:t>58626002</w:t>
                  </w:r>
                </w:p>
              </w:tc>
            </w:tr>
            <w:tr w:rsidR="00BD066F" w14:paraId="28D0FFCC" w14:textId="77777777" w:rsidTr="00DE51D3">
              <w:tc>
                <w:tcPr>
                  <w:tcW w:w="4080" w:type="dxa"/>
                  <w:gridSpan w:val="2"/>
                  <w:tcBorders>
                    <w:left w:val="nil"/>
                    <w:bottom w:val="single" w:sz="4" w:space="0" w:color="auto"/>
                    <w:right w:val="nil"/>
                  </w:tcBorders>
                </w:tcPr>
                <w:p w14:paraId="21362936" w14:textId="14CFBE4D" w:rsidR="00BD066F" w:rsidRDefault="00BD066F" w:rsidP="00F81253">
                  <w:pPr>
                    <w:pStyle w:val="TableText"/>
                    <w:keepNext/>
                    <w:spacing w:line="240" w:lineRule="auto"/>
                  </w:pPr>
                  <w:r>
                    <w:t>Person acting in place of pa</w:t>
                  </w:r>
                  <w:r w:rsidR="00793948">
                    <w:t>tient</w:t>
                  </w:r>
                </w:p>
                <w:p w14:paraId="6B2DEED0" w14:textId="3C47C5E1" w:rsidR="006C38B6" w:rsidRPr="000109AA" w:rsidRDefault="006C38B6" w:rsidP="00F81253">
                  <w:pPr>
                    <w:pStyle w:val="TableText"/>
                    <w:keepNext/>
                    <w:spacing w:line="240" w:lineRule="auto"/>
                    <w:rPr>
                      <w:i/>
                    </w:rPr>
                  </w:pPr>
                  <w:r w:rsidRPr="000109AA">
                    <w:rPr>
                      <w:i/>
                    </w:rPr>
                    <w:t xml:space="preserve">(SNOMED CT Preferred term is </w:t>
                  </w:r>
                  <w:r w:rsidR="004C059A">
                    <w:rPr>
                      <w:i/>
                    </w:rPr>
                    <w:t>“</w:t>
                  </w:r>
                  <w:r w:rsidRPr="000109AA">
                    <w:rPr>
                      <w:i/>
                    </w:rPr>
                    <w:t xml:space="preserve">Patient </w:t>
                  </w:r>
                  <w:r w:rsidR="00446584" w:rsidRPr="000109AA">
                    <w:rPr>
                      <w:i/>
                    </w:rPr>
                    <w:t>advocate</w:t>
                  </w:r>
                  <w:r w:rsidR="004C059A">
                    <w:rPr>
                      <w:i/>
                    </w:rPr>
                    <w:t>”</w:t>
                  </w:r>
                  <w:r w:rsidR="00446584" w:rsidRPr="000109AA">
                    <w:rPr>
                      <w:i/>
                    </w:rPr>
                    <w:t>)</w:t>
                  </w:r>
                </w:p>
              </w:tc>
              <w:tc>
                <w:tcPr>
                  <w:tcW w:w="2095" w:type="dxa"/>
                  <w:tcBorders>
                    <w:left w:val="nil"/>
                    <w:bottom w:val="single" w:sz="4" w:space="0" w:color="auto"/>
                    <w:right w:val="nil"/>
                  </w:tcBorders>
                </w:tcPr>
                <w:p w14:paraId="5C2F976C" w14:textId="48BEE29F" w:rsidR="00BD066F" w:rsidRPr="00D61867" w:rsidRDefault="5D66D742" w:rsidP="00F81253">
                  <w:pPr>
                    <w:pStyle w:val="TableText"/>
                    <w:keepNext/>
                    <w:spacing w:line="240" w:lineRule="auto"/>
                    <w:jc w:val="center"/>
                  </w:pPr>
                  <w:r w:rsidRPr="00D61867">
                    <w:t>429577009</w:t>
                  </w:r>
                </w:p>
              </w:tc>
            </w:tr>
            <w:tr w:rsidR="00BD066F" w14:paraId="78657311" w14:textId="77777777" w:rsidTr="00DE51D3">
              <w:tc>
                <w:tcPr>
                  <w:tcW w:w="4080" w:type="dxa"/>
                  <w:gridSpan w:val="2"/>
                  <w:tcBorders>
                    <w:left w:val="nil"/>
                    <w:bottom w:val="single" w:sz="4" w:space="0" w:color="auto"/>
                    <w:right w:val="nil"/>
                  </w:tcBorders>
                </w:tcPr>
                <w:p w14:paraId="74F20EB9" w14:textId="7E35E340" w:rsidR="00BD066F" w:rsidRDefault="00BD066F" w:rsidP="00F81253">
                  <w:pPr>
                    <w:pStyle w:val="TableText"/>
                    <w:keepNext/>
                    <w:spacing w:line="240" w:lineRule="auto"/>
                  </w:pPr>
                  <w:r>
                    <w:t>Enduring power of attorney</w:t>
                  </w:r>
                </w:p>
              </w:tc>
              <w:tc>
                <w:tcPr>
                  <w:tcW w:w="2095" w:type="dxa"/>
                  <w:tcBorders>
                    <w:left w:val="nil"/>
                    <w:bottom w:val="single" w:sz="4" w:space="0" w:color="auto"/>
                    <w:right w:val="nil"/>
                  </w:tcBorders>
                </w:tcPr>
                <w:p w14:paraId="052BB257" w14:textId="528BD913" w:rsidR="00BD066F" w:rsidRPr="00D61867" w:rsidRDefault="7365B836" w:rsidP="00F81253">
                  <w:pPr>
                    <w:pStyle w:val="TableText"/>
                    <w:keepNext/>
                    <w:spacing w:line="240" w:lineRule="auto"/>
                    <w:jc w:val="center"/>
                  </w:pPr>
                  <w:r w:rsidRPr="00D61867">
                    <w:t>TBA</w:t>
                  </w:r>
                </w:p>
              </w:tc>
            </w:tr>
            <w:tr w:rsidR="00BD066F" w14:paraId="6AB78731" w14:textId="77777777" w:rsidTr="00DE51D3">
              <w:trPr>
                <w:gridAfter w:val="1"/>
                <w:wAfter w:w="2095" w:type="dxa"/>
                <w:trHeight w:hRule="exact" w:val="142"/>
              </w:trPr>
              <w:tc>
                <w:tcPr>
                  <w:tcW w:w="2040" w:type="dxa"/>
                  <w:tcBorders>
                    <w:top w:val="nil"/>
                    <w:left w:val="nil"/>
                    <w:bottom w:val="nil"/>
                    <w:right w:val="nil"/>
                  </w:tcBorders>
                </w:tcPr>
                <w:p w14:paraId="66FC4D9B" w14:textId="77777777" w:rsidR="00BD066F" w:rsidRPr="00C97F74" w:rsidRDefault="00BD066F" w:rsidP="00BD066F">
                  <w:pPr>
                    <w:pStyle w:val="TableText"/>
                    <w:keepNext/>
                  </w:pPr>
                </w:p>
              </w:tc>
              <w:tc>
                <w:tcPr>
                  <w:tcW w:w="2040" w:type="dxa"/>
                  <w:tcBorders>
                    <w:top w:val="nil"/>
                    <w:left w:val="nil"/>
                    <w:bottom w:val="nil"/>
                    <w:right w:val="nil"/>
                  </w:tcBorders>
                </w:tcPr>
                <w:p w14:paraId="783A2C04" w14:textId="77777777" w:rsidR="00BD066F" w:rsidRPr="00C97F74" w:rsidRDefault="00BD066F" w:rsidP="00BD066F">
                  <w:pPr>
                    <w:pStyle w:val="TableText"/>
                    <w:keepNext/>
                  </w:pPr>
                </w:p>
              </w:tc>
            </w:tr>
          </w:tbl>
          <w:p w14:paraId="26A6707C" w14:textId="77777777" w:rsidR="00BD066F" w:rsidRDefault="00BD066F" w:rsidP="00BD066F">
            <w:pPr>
              <w:pStyle w:val="TableText"/>
              <w:keepNext/>
            </w:pPr>
          </w:p>
        </w:tc>
      </w:tr>
      <w:tr w:rsidR="00BD066F" w:rsidRPr="008D448E" w14:paraId="4EAC1CE8"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EADA15" w14:textId="77777777" w:rsidR="00BD066F" w:rsidRPr="00504110" w:rsidRDefault="00BD066F" w:rsidP="00BD066F">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BD427A" w14:textId="1DCA58D1" w:rsidR="00BD066F" w:rsidRPr="008D448E" w:rsidRDefault="00BD066F" w:rsidP="00BD066F">
            <w:pPr>
              <w:pStyle w:val="TableText"/>
              <w:keepNext/>
            </w:pPr>
            <w:r>
              <w:t>Optional</w:t>
            </w:r>
          </w:p>
        </w:tc>
      </w:tr>
      <w:tr w:rsidR="005735CA" w:rsidRPr="008D448E" w14:paraId="184FF26E"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DDE146"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1810F9" w14:textId="77777777" w:rsidR="005735CA" w:rsidRPr="008D448E" w:rsidRDefault="005735CA" w:rsidP="00D663B6">
            <w:pPr>
              <w:pStyle w:val="TableText"/>
            </w:pPr>
          </w:p>
        </w:tc>
      </w:tr>
      <w:tr w:rsidR="005735CA" w:rsidRPr="008D448E" w14:paraId="4D9F99CB" w14:textId="77777777" w:rsidTr="00793948">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E1434DC"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3CC006" w14:textId="5AB0C54A" w:rsidR="005735CA" w:rsidRPr="008D448E" w:rsidRDefault="00BD066F" w:rsidP="00D663B6">
            <w:pPr>
              <w:pStyle w:val="TableText"/>
            </w:pPr>
            <w:r>
              <w:t>Valid code</w:t>
            </w:r>
          </w:p>
        </w:tc>
      </w:tr>
    </w:tbl>
    <w:p w14:paraId="66046369" w14:textId="723DB5C4" w:rsidR="003C166D" w:rsidRDefault="00057BD7" w:rsidP="00057BD7">
      <w:pPr>
        <w:pStyle w:val="Heading1"/>
      </w:pPr>
      <w:bookmarkStart w:id="109" w:name="_Ref39135107"/>
      <w:bookmarkStart w:id="110" w:name="_Ref39135115"/>
      <w:bookmarkStart w:id="111" w:name="_Toc48302431"/>
      <w:r>
        <w:lastRenderedPageBreak/>
        <w:t>Appointment information</w:t>
      </w:r>
      <w:bookmarkEnd w:id="109"/>
      <w:bookmarkEnd w:id="110"/>
      <w:bookmarkEnd w:id="111"/>
    </w:p>
    <w:p w14:paraId="592DA30F" w14:textId="4FA347E9" w:rsidR="0061090D" w:rsidRDefault="0061090D" w:rsidP="0061090D">
      <w:r>
        <w:t xml:space="preserve">The </w:t>
      </w:r>
      <w:r w:rsidR="001C3944">
        <w:t xml:space="preserve">data elements and codes in this section will </w:t>
      </w:r>
      <w:r>
        <w:t xml:space="preserve">enable oral health administrators and clinicians to </w:t>
      </w:r>
      <w:r w:rsidR="009E75DC">
        <w:t xml:space="preserve">manage appointments, </w:t>
      </w:r>
      <w:r>
        <w:t xml:space="preserve">efficiently plan </w:t>
      </w:r>
      <w:r w:rsidR="009E75DC">
        <w:t xml:space="preserve">ahead; </w:t>
      </w:r>
      <w:r>
        <w:t>understand how many clinics and appointments are cancelled due to staff shortages and illnesses</w:t>
      </w:r>
      <w:r w:rsidR="009E75DC">
        <w:t xml:space="preserve"> and </w:t>
      </w:r>
      <w:r>
        <w:t xml:space="preserve">follow-up of </w:t>
      </w:r>
      <w:r w:rsidRPr="00EC5708">
        <w:t xml:space="preserve">high needs patients </w:t>
      </w:r>
      <w:r>
        <w:t xml:space="preserve">who </w:t>
      </w:r>
      <w:r w:rsidRPr="00EC5708">
        <w:t>do not attend examinations and treatments</w:t>
      </w:r>
      <w:r w:rsidRPr="00410F5A">
        <w:t>.</w:t>
      </w:r>
      <w:r w:rsidR="009E75DC">
        <w:t xml:space="preserve"> </w:t>
      </w:r>
      <w:r>
        <w:t xml:space="preserve">Appointment information combined with patient demographics and service delivery information </w:t>
      </w:r>
      <w:r w:rsidR="009E75DC">
        <w:t xml:space="preserve">enables </w:t>
      </w:r>
      <w:r>
        <w:t>the DHB to understand how access barriers impact population oral health.</w:t>
      </w:r>
    </w:p>
    <w:p w14:paraId="44731EC2" w14:textId="77777777" w:rsidR="0061090D" w:rsidRPr="0061090D" w:rsidRDefault="0061090D" w:rsidP="0061090D"/>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953113" w14:paraId="3924BEB2"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1345C6B3" w14:textId="77777777" w:rsidR="00376F0F" w:rsidRPr="00915B3F" w:rsidRDefault="00376F0F" w:rsidP="00525992">
            <w:pPr>
              <w:pStyle w:val="TableText"/>
              <w:jc w:val="center"/>
              <w:rPr>
                <w:rFonts w:cs="Segoe UI"/>
              </w:rPr>
            </w:pPr>
            <w:r w:rsidRPr="00915B3F">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6E48DE7" w14:textId="77777777" w:rsidR="00376F0F" w:rsidRPr="00915B3F" w:rsidRDefault="00376F0F" w:rsidP="00525992">
            <w:pPr>
              <w:pStyle w:val="TableText"/>
              <w:jc w:val="center"/>
              <w:rPr>
                <w:rFonts w:cs="Segoe UI"/>
              </w:rPr>
            </w:pPr>
            <w:r w:rsidRPr="00915B3F">
              <w:rPr>
                <w:rFonts w:cs="Segoe UI"/>
                <w:b/>
              </w:rPr>
              <w:t>Data element</w:t>
            </w:r>
          </w:p>
        </w:tc>
      </w:tr>
      <w:tr w:rsidR="005876BD" w:rsidRPr="00953113" w14:paraId="3CEB8493" w14:textId="77777777" w:rsidTr="00525992">
        <w:tc>
          <w:tcPr>
            <w:tcW w:w="990" w:type="dxa"/>
            <w:tcBorders>
              <w:top w:val="nil"/>
              <w:left w:val="nil"/>
              <w:bottom w:val="nil"/>
              <w:right w:val="nil"/>
            </w:tcBorders>
            <w:shd w:val="clear" w:color="auto" w:fill="FFFFFF" w:themeFill="background1"/>
          </w:tcPr>
          <w:p w14:paraId="51B47C2B" w14:textId="5F54CB06"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_Ref36207116 \r \h </w:instrText>
            </w:r>
            <w:r>
              <w:rPr>
                <w:rFonts w:cs="Segoe UI"/>
                <w:szCs w:val="18"/>
              </w:rPr>
            </w:r>
            <w:r>
              <w:rPr>
                <w:rFonts w:cs="Segoe UI"/>
                <w:szCs w:val="18"/>
              </w:rPr>
              <w:fldChar w:fldCharType="separate"/>
            </w:r>
            <w:r w:rsidR="008512A5">
              <w:rPr>
                <w:rFonts w:cs="Segoe UI"/>
                <w:szCs w:val="18"/>
              </w:rPr>
              <w:t>8.1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40C5EBB" w14:textId="2A4295D4"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_Ref36207116 \h </w:instrText>
            </w:r>
            <w:r>
              <w:rPr>
                <w:rFonts w:cs="Segoe UI"/>
                <w:szCs w:val="18"/>
              </w:rPr>
            </w:r>
            <w:r>
              <w:rPr>
                <w:rFonts w:cs="Segoe UI"/>
                <w:szCs w:val="18"/>
              </w:rPr>
              <w:fldChar w:fldCharType="separate"/>
            </w:r>
            <w:r w:rsidR="008512A5">
              <w:t>Appointment date/time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99AEEFF" w14:textId="1702F591"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_Ref37079107 \r \h  \* MERGEFORMAT </w:instrText>
            </w:r>
            <w:r>
              <w:rPr>
                <w:rFonts w:cs="Segoe UI"/>
                <w:szCs w:val="18"/>
              </w:rPr>
            </w:r>
            <w:r>
              <w:rPr>
                <w:rFonts w:cs="Segoe UI"/>
                <w:szCs w:val="18"/>
              </w:rPr>
              <w:fldChar w:fldCharType="separate"/>
            </w:r>
            <w:r w:rsidR="008512A5">
              <w:rPr>
                <w:rFonts w:cs="Segoe UI"/>
                <w:szCs w:val="18"/>
              </w:rPr>
              <w:t>8.6</w:t>
            </w:r>
            <w:r>
              <w:rPr>
                <w:rFonts w:cs="Segoe UI"/>
                <w:szCs w:val="18"/>
              </w:rPr>
              <w:fldChar w:fldCharType="end"/>
            </w:r>
          </w:p>
        </w:tc>
        <w:tc>
          <w:tcPr>
            <w:tcW w:w="2978" w:type="dxa"/>
            <w:tcBorders>
              <w:top w:val="nil"/>
              <w:left w:val="nil"/>
              <w:bottom w:val="nil"/>
              <w:right w:val="nil"/>
            </w:tcBorders>
            <w:shd w:val="clear" w:color="auto" w:fill="FFFFFF" w:themeFill="background1"/>
          </w:tcPr>
          <w:p w14:paraId="07CF75EC" w14:textId="7E8ABEFD"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_Ref37079107 \h </w:instrText>
            </w:r>
            <w:r>
              <w:rPr>
                <w:rFonts w:cs="Segoe UI"/>
                <w:szCs w:val="18"/>
              </w:rPr>
            </w:r>
            <w:r>
              <w:rPr>
                <w:rFonts w:cs="Segoe UI"/>
                <w:szCs w:val="18"/>
              </w:rPr>
              <w:fldChar w:fldCharType="separate"/>
            </w:r>
            <w:r w:rsidR="008512A5">
              <w:t>Individual cancelling appointment</w:t>
            </w:r>
            <w:r>
              <w:rPr>
                <w:rFonts w:cs="Segoe UI"/>
                <w:szCs w:val="18"/>
              </w:rPr>
              <w:fldChar w:fldCharType="end"/>
            </w:r>
          </w:p>
        </w:tc>
      </w:tr>
      <w:tr w:rsidR="005876BD" w:rsidRPr="00953113" w14:paraId="02378ECD" w14:textId="77777777" w:rsidTr="00525992">
        <w:tc>
          <w:tcPr>
            <w:tcW w:w="990" w:type="dxa"/>
            <w:tcBorders>
              <w:top w:val="nil"/>
              <w:left w:val="nil"/>
              <w:bottom w:val="nil"/>
              <w:right w:val="nil"/>
            </w:tcBorders>
            <w:shd w:val="clear" w:color="auto" w:fill="FFFFFF" w:themeFill="background1"/>
          </w:tcPr>
          <w:p w14:paraId="76B543D8" w14:textId="184D4598"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_Ref36207125 \r \h </w:instrText>
            </w:r>
            <w:r>
              <w:rPr>
                <w:rFonts w:cs="Segoe UI"/>
                <w:szCs w:val="18"/>
              </w:rPr>
            </w:r>
            <w:r>
              <w:rPr>
                <w:rFonts w:cs="Segoe UI"/>
                <w:szCs w:val="18"/>
              </w:rPr>
              <w:fldChar w:fldCharType="separate"/>
            </w:r>
            <w:r w:rsidR="008512A5">
              <w:rPr>
                <w:rFonts w:cs="Segoe UI"/>
                <w:szCs w:val="18"/>
              </w:rPr>
              <w:t>8.2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F8A676" w14:textId="7E993440"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_Ref36207125 \h </w:instrText>
            </w:r>
            <w:r>
              <w:rPr>
                <w:rFonts w:cs="Segoe UI"/>
                <w:szCs w:val="18"/>
              </w:rPr>
            </w:r>
            <w:r>
              <w:rPr>
                <w:rFonts w:cs="Segoe UI"/>
                <w:szCs w:val="18"/>
              </w:rPr>
              <w:fldChar w:fldCharType="separate"/>
            </w:r>
            <w:r w:rsidR="008512A5">
              <w:t>Appointment length</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816D369" w14:textId="174EA6CA"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_Ref36207284 \r \h </w:instrText>
            </w:r>
            <w:r>
              <w:rPr>
                <w:rFonts w:cs="Segoe UI"/>
                <w:szCs w:val="18"/>
              </w:rPr>
            </w:r>
            <w:r>
              <w:rPr>
                <w:rFonts w:cs="Segoe UI"/>
                <w:szCs w:val="18"/>
              </w:rPr>
              <w:fldChar w:fldCharType="separate"/>
            </w:r>
            <w:r w:rsidR="008512A5">
              <w:rPr>
                <w:rFonts w:cs="Segoe UI"/>
                <w:szCs w:val="18"/>
              </w:rPr>
              <w:t>8.7</w:t>
            </w:r>
            <w:r>
              <w:rPr>
                <w:rFonts w:cs="Segoe UI"/>
                <w:szCs w:val="18"/>
              </w:rPr>
              <w:fldChar w:fldCharType="end"/>
            </w:r>
          </w:p>
        </w:tc>
        <w:tc>
          <w:tcPr>
            <w:tcW w:w="2978" w:type="dxa"/>
            <w:tcBorders>
              <w:top w:val="nil"/>
              <w:left w:val="nil"/>
              <w:bottom w:val="nil"/>
              <w:right w:val="nil"/>
            </w:tcBorders>
            <w:shd w:val="clear" w:color="auto" w:fill="FFFFFF" w:themeFill="background1"/>
          </w:tcPr>
          <w:p w14:paraId="5EB9351D" w14:textId="7F28B90C"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_Ref36207284 \h </w:instrText>
            </w:r>
            <w:r>
              <w:rPr>
                <w:rFonts w:cs="Segoe UI"/>
                <w:szCs w:val="18"/>
              </w:rPr>
            </w:r>
            <w:r>
              <w:rPr>
                <w:rFonts w:cs="Segoe UI"/>
                <w:szCs w:val="18"/>
              </w:rPr>
              <w:fldChar w:fldCharType="separate"/>
            </w:r>
            <w:r w:rsidR="008512A5">
              <w:t>Appointment status</w:t>
            </w:r>
            <w:r>
              <w:rPr>
                <w:rFonts w:cs="Segoe UI"/>
                <w:szCs w:val="18"/>
              </w:rPr>
              <w:fldChar w:fldCharType="end"/>
            </w:r>
          </w:p>
        </w:tc>
      </w:tr>
      <w:tr w:rsidR="004B1B84" w:rsidRPr="00953113" w14:paraId="2F50E913" w14:textId="77777777" w:rsidTr="00525992">
        <w:tc>
          <w:tcPr>
            <w:tcW w:w="990" w:type="dxa"/>
            <w:tcBorders>
              <w:top w:val="nil"/>
              <w:left w:val="nil"/>
              <w:bottom w:val="nil"/>
              <w:right w:val="nil"/>
            </w:tcBorders>
            <w:shd w:val="clear" w:color="auto" w:fill="FFFFFF" w:themeFill="background1"/>
          </w:tcPr>
          <w:p w14:paraId="286E0C37" w14:textId="0DF47EAF" w:rsidR="004B1B84" w:rsidRPr="001A6EE5"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_Ref36207129 \r \h </w:instrText>
            </w:r>
            <w:r>
              <w:rPr>
                <w:rFonts w:cs="Segoe UI"/>
                <w:szCs w:val="18"/>
              </w:rPr>
            </w:r>
            <w:r>
              <w:rPr>
                <w:rFonts w:cs="Segoe UI"/>
                <w:szCs w:val="18"/>
              </w:rPr>
              <w:fldChar w:fldCharType="separate"/>
            </w:r>
            <w:r w:rsidR="008512A5">
              <w:rPr>
                <w:rFonts w:cs="Segoe UI"/>
                <w:szCs w:val="18"/>
              </w:rPr>
              <w:t>8.3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0D7673C" w14:textId="50A20ADA" w:rsidR="004B1B84" w:rsidRPr="001A6EE5" w:rsidRDefault="004B1B84" w:rsidP="004B1B84">
            <w:pPr>
              <w:pStyle w:val="TableText"/>
              <w:rPr>
                <w:rFonts w:cs="Segoe UI"/>
                <w:szCs w:val="18"/>
              </w:rPr>
            </w:pPr>
            <w:r>
              <w:rPr>
                <w:rFonts w:cs="Segoe UI"/>
                <w:szCs w:val="18"/>
              </w:rPr>
              <w:fldChar w:fldCharType="begin"/>
            </w:r>
            <w:r>
              <w:rPr>
                <w:rFonts w:cs="Segoe UI"/>
                <w:szCs w:val="18"/>
              </w:rPr>
              <w:instrText xml:space="preserve"> REF _Ref36207129 \h </w:instrText>
            </w:r>
            <w:r>
              <w:rPr>
                <w:rFonts w:cs="Segoe UI"/>
                <w:szCs w:val="18"/>
              </w:rPr>
            </w:r>
            <w:r>
              <w:rPr>
                <w:rFonts w:cs="Segoe UI"/>
                <w:szCs w:val="18"/>
              </w:rPr>
              <w:fldChar w:fldCharType="separate"/>
            </w:r>
            <w:r w:rsidR="008512A5">
              <w:t>New patient indicator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2A03DB2" w14:textId="2666AE1C" w:rsidR="004B1B84" w:rsidRPr="001A6EE5"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_Ref36207293 \r \h </w:instrText>
            </w:r>
            <w:r>
              <w:rPr>
                <w:rFonts w:cs="Segoe UI"/>
                <w:szCs w:val="18"/>
              </w:rPr>
            </w:r>
            <w:r>
              <w:rPr>
                <w:rFonts w:cs="Segoe UI"/>
                <w:szCs w:val="18"/>
              </w:rPr>
              <w:fldChar w:fldCharType="separate"/>
            </w:r>
            <w:r w:rsidR="008512A5">
              <w:rPr>
                <w:rFonts w:cs="Segoe UI"/>
                <w:szCs w:val="18"/>
              </w:rPr>
              <w:t>8.8</w:t>
            </w:r>
            <w:r>
              <w:rPr>
                <w:rFonts w:cs="Segoe UI"/>
                <w:szCs w:val="18"/>
              </w:rPr>
              <w:fldChar w:fldCharType="end"/>
            </w:r>
          </w:p>
        </w:tc>
        <w:tc>
          <w:tcPr>
            <w:tcW w:w="2978" w:type="dxa"/>
            <w:tcBorders>
              <w:top w:val="nil"/>
              <w:left w:val="nil"/>
              <w:bottom w:val="nil"/>
              <w:right w:val="nil"/>
            </w:tcBorders>
            <w:shd w:val="clear" w:color="auto" w:fill="FFFFFF" w:themeFill="background1"/>
          </w:tcPr>
          <w:p w14:paraId="586B816C" w14:textId="04E4D3EE" w:rsidR="004B1B84" w:rsidRPr="001A6EE5" w:rsidRDefault="004B1B84" w:rsidP="004B1B84">
            <w:pPr>
              <w:pStyle w:val="TableText"/>
              <w:rPr>
                <w:rFonts w:cs="Segoe UI"/>
                <w:szCs w:val="18"/>
              </w:rPr>
            </w:pPr>
            <w:r>
              <w:rPr>
                <w:rFonts w:cs="Segoe UI"/>
                <w:szCs w:val="18"/>
              </w:rPr>
              <w:fldChar w:fldCharType="begin"/>
            </w:r>
            <w:r>
              <w:rPr>
                <w:rFonts w:cs="Segoe UI"/>
                <w:szCs w:val="18"/>
              </w:rPr>
              <w:instrText xml:space="preserve"> REF _Ref36207293 \h </w:instrText>
            </w:r>
            <w:r>
              <w:rPr>
                <w:rFonts w:cs="Segoe UI"/>
                <w:szCs w:val="18"/>
              </w:rPr>
            </w:r>
            <w:r>
              <w:rPr>
                <w:rFonts w:cs="Segoe UI"/>
                <w:szCs w:val="18"/>
              </w:rPr>
              <w:fldChar w:fldCharType="separate"/>
            </w:r>
            <w:r w:rsidR="008512A5">
              <w:t>Number of reminders</w:t>
            </w:r>
            <w:r>
              <w:rPr>
                <w:rFonts w:cs="Segoe UI"/>
                <w:szCs w:val="18"/>
              </w:rPr>
              <w:fldChar w:fldCharType="end"/>
            </w:r>
          </w:p>
        </w:tc>
      </w:tr>
      <w:tr w:rsidR="004B1B84" w:rsidRPr="00953113" w14:paraId="05FF01BC" w14:textId="77777777" w:rsidTr="00D948C3">
        <w:trPr>
          <w:trHeight w:val="287"/>
        </w:trPr>
        <w:tc>
          <w:tcPr>
            <w:tcW w:w="990" w:type="dxa"/>
            <w:tcBorders>
              <w:top w:val="nil"/>
              <w:left w:val="nil"/>
              <w:bottom w:val="nil"/>
              <w:right w:val="nil"/>
            </w:tcBorders>
            <w:shd w:val="clear" w:color="auto" w:fill="FFFFFF" w:themeFill="background1"/>
          </w:tcPr>
          <w:p w14:paraId="681CF40B" w14:textId="5E3ABA45" w:rsidR="004B1B84"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_Ref36207270 \r \h </w:instrText>
            </w:r>
            <w:r>
              <w:rPr>
                <w:rFonts w:cs="Segoe UI"/>
                <w:szCs w:val="18"/>
              </w:rPr>
            </w:r>
            <w:r>
              <w:rPr>
                <w:rFonts w:cs="Segoe UI"/>
                <w:szCs w:val="18"/>
              </w:rPr>
              <w:fldChar w:fldCharType="separate"/>
            </w:r>
            <w:r w:rsidR="008512A5">
              <w:rPr>
                <w:rFonts w:cs="Segoe UI"/>
                <w:szCs w:val="18"/>
              </w:rPr>
              <w:t>8.4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9CB4867" w14:textId="04050153" w:rsidR="004B1B84" w:rsidRDefault="004B1B84" w:rsidP="004B1B84">
            <w:pPr>
              <w:pStyle w:val="TableText"/>
              <w:rPr>
                <w:rFonts w:cs="Segoe UI"/>
                <w:szCs w:val="18"/>
              </w:rPr>
            </w:pPr>
            <w:r>
              <w:rPr>
                <w:rFonts w:cs="Segoe UI"/>
                <w:szCs w:val="18"/>
              </w:rPr>
              <w:fldChar w:fldCharType="begin"/>
            </w:r>
            <w:r>
              <w:rPr>
                <w:rFonts w:cs="Segoe UI"/>
                <w:szCs w:val="18"/>
              </w:rPr>
              <w:instrText xml:space="preserve"> REF _Ref36207270 \h </w:instrText>
            </w:r>
            <w:r>
              <w:rPr>
                <w:rFonts w:cs="Segoe UI"/>
                <w:szCs w:val="18"/>
              </w:rPr>
            </w:r>
            <w:r>
              <w:rPr>
                <w:rFonts w:cs="Segoe UI"/>
                <w:szCs w:val="18"/>
              </w:rPr>
              <w:fldChar w:fldCharType="separate"/>
            </w:r>
            <w:r w:rsidR="008512A5">
              <w:t>Date appointment cancelled</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6A55B4E" w14:textId="4814E74C" w:rsidR="004B1B84"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_Ref36207297 \r \h </w:instrText>
            </w:r>
            <w:r>
              <w:rPr>
                <w:rFonts w:cs="Segoe UI"/>
                <w:szCs w:val="18"/>
              </w:rPr>
            </w:r>
            <w:r>
              <w:rPr>
                <w:rFonts w:cs="Segoe UI"/>
                <w:szCs w:val="18"/>
              </w:rPr>
              <w:fldChar w:fldCharType="separate"/>
            </w:r>
            <w:r w:rsidR="008512A5">
              <w:rPr>
                <w:rFonts w:cs="Segoe UI"/>
                <w:szCs w:val="18"/>
              </w:rPr>
              <w:t>8.9</w:t>
            </w:r>
            <w:r>
              <w:rPr>
                <w:rFonts w:cs="Segoe UI"/>
                <w:szCs w:val="18"/>
              </w:rPr>
              <w:fldChar w:fldCharType="end"/>
            </w:r>
          </w:p>
        </w:tc>
        <w:tc>
          <w:tcPr>
            <w:tcW w:w="2978" w:type="dxa"/>
            <w:tcBorders>
              <w:top w:val="nil"/>
              <w:left w:val="nil"/>
              <w:bottom w:val="nil"/>
              <w:right w:val="nil"/>
            </w:tcBorders>
            <w:shd w:val="clear" w:color="auto" w:fill="FFFFFF" w:themeFill="background1"/>
          </w:tcPr>
          <w:p w14:paraId="50AC888A" w14:textId="3E153A46" w:rsidR="004B1B84" w:rsidRDefault="004B1B84" w:rsidP="004B1B84">
            <w:pPr>
              <w:pStyle w:val="TableText"/>
              <w:rPr>
                <w:rFonts w:cs="Segoe UI"/>
                <w:szCs w:val="18"/>
              </w:rPr>
            </w:pPr>
            <w:r>
              <w:rPr>
                <w:rFonts w:cs="Segoe UI"/>
                <w:szCs w:val="18"/>
              </w:rPr>
              <w:fldChar w:fldCharType="begin"/>
            </w:r>
            <w:r>
              <w:rPr>
                <w:rFonts w:cs="Segoe UI"/>
                <w:szCs w:val="18"/>
              </w:rPr>
              <w:instrText xml:space="preserve"> REF _Ref36207297 \h </w:instrText>
            </w:r>
            <w:r>
              <w:rPr>
                <w:rFonts w:cs="Segoe UI"/>
                <w:szCs w:val="18"/>
              </w:rPr>
            </w:r>
            <w:r>
              <w:rPr>
                <w:rFonts w:cs="Segoe UI"/>
                <w:szCs w:val="18"/>
              </w:rPr>
              <w:fldChar w:fldCharType="separate"/>
            </w:r>
            <w:r w:rsidR="008512A5">
              <w:t>Appointment location</w:t>
            </w:r>
            <w:r>
              <w:rPr>
                <w:rFonts w:cs="Segoe UI"/>
                <w:szCs w:val="18"/>
              </w:rPr>
              <w:fldChar w:fldCharType="end"/>
            </w:r>
          </w:p>
        </w:tc>
      </w:tr>
      <w:tr w:rsidR="004B1B84" w:rsidRPr="00953113" w14:paraId="0B008302"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4E0A4A67" w14:textId="16EA70EB" w:rsidR="004B1B84" w:rsidRPr="001A6EE5"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_Ref36207275 \r \h </w:instrText>
            </w:r>
            <w:r>
              <w:rPr>
                <w:rFonts w:cs="Segoe UI"/>
                <w:szCs w:val="18"/>
              </w:rPr>
            </w:r>
            <w:r>
              <w:rPr>
                <w:rFonts w:cs="Segoe UI"/>
                <w:szCs w:val="18"/>
              </w:rPr>
              <w:fldChar w:fldCharType="separate"/>
            </w:r>
            <w:r w:rsidR="008512A5">
              <w:rPr>
                <w:rFonts w:cs="Segoe UI"/>
                <w:szCs w:val="18"/>
              </w:rPr>
              <w:t>8.5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7BD53CB6" w14:textId="707FFF54" w:rsidR="004B1B84" w:rsidRPr="001A6EE5" w:rsidRDefault="004B1B84" w:rsidP="004B1B84">
            <w:pPr>
              <w:pStyle w:val="TableText"/>
              <w:rPr>
                <w:rFonts w:cs="Segoe UI"/>
                <w:szCs w:val="18"/>
              </w:rPr>
            </w:pPr>
            <w:r>
              <w:rPr>
                <w:rFonts w:cs="Segoe UI"/>
                <w:szCs w:val="18"/>
              </w:rPr>
              <w:fldChar w:fldCharType="begin"/>
            </w:r>
            <w:r>
              <w:rPr>
                <w:rFonts w:cs="Segoe UI"/>
                <w:szCs w:val="18"/>
              </w:rPr>
              <w:instrText xml:space="preserve"> REF _Ref36207275 \h </w:instrText>
            </w:r>
            <w:r>
              <w:rPr>
                <w:rFonts w:cs="Segoe UI"/>
                <w:szCs w:val="18"/>
              </w:rPr>
            </w:r>
            <w:r>
              <w:rPr>
                <w:rFonts w:cs="Segoe UI"/>
                <w:szCs w:val="18"/>
              </w:rPr>
              <w:fldChar w:fldCharType="separate"/>
            </w:r>
            <w:r w:rsidR="008512A5">
              <w:t>Reason appointment cancelled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E871684" w14:textId="23B5CFC8" w:rsidR="004B1B84" w:rsidRPr="001A6EE5" w:rsidRDefault="004B1B84" w:rsidP="004B1B84">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5F779E4B" w14:textId="6C80C942" w:rsidR="004B1B84" w:rsidRPr="001A6EE5" w:rsidRDefault="004B1B84" w:rsidP="004B1B84">
            <w:pPr>
              <w:pStyle w:val="TableText"/>
              <w:rPr>
                <w:rFonts w:cs="Segoe UI"/>
                <w:szCs w:val="18"/>
              </w:rPr>
            </w:pPr>
          </w:p>
        </w:tc>
      </w:tr>
    </w:tbl>
    <w:p w14:paraId="51669766" w14:textId="4E10F747" w:rsidR="003C166D" w:rsidRDefault="00DB1967" w:rsidP="003C166D">
      <w:pPr>
        <w:pStyle w:val="Heading2"/>
      </w:pPr>
      <w:bookmarkStart w:id="112" w:name="_Ref36207116"/>
      <w:r>
        <w:t>Appointment</w:t>
      </w:r>
      <w:r w:rsidR="00880114">
        <w:t xml:space="preserve"> date/time</w:t>
      </w:r>
      <w:bookmarkEnd w:id="11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61DEE91E"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B2B6532"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D6148A" w14:textId="02A691E1" w:rsidR="005735CA" w:rsidRPr="008D448E" w:rsidRDefault="009B2A2F" w:rsidP="00D663B6">
            <w:pPr>
              <w:pStyle w:val="TableText"/>
              <w:keepNext/>
            </w:pPr>
            <w:r w:rsidRPr="009B2A2F">
              <w:t>The date of the patient’s appointment</w:t>
            </w:r>
          </w:p>
        </w:tc>
      </w:tr>
      <w:tr w:rsidR="005735CA" w:rsidRPr="008D448E" w14:paraId="1C129E5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A20ED2"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1F6FD8" w14:textId="77777777" w:rsidR="005735CA" w:rsidRPr="008D448E" w:rsidRDefault="005735CA" w:rsidP="00D663B6">
            <w:pPr>
              <w:pStyle w:val="TableText"/>
              <w:keepNext/>
            </w:pPr>
          </w:p>
        </w:tc>
      </w:tr>
      <w:tr w:rsidR="009B2A2F" w:rsidRPr="008D448E" w14:paraId="0D03131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514687" w14:textId="77777777" w:rsidR="009B2A2F" w:rsidRPr="00504110" w:rsidRDefault="009B2A2F" w:rsidP="009B2A2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60B5120" w14:textId="29EE4762" w:rsidR="009B2A2F" w:rsidRPr="008D448E" w:rsidRDefault="009B2A2F" w:rsidP="009B2A2F">
            <w:pPr>
              <w:pStyle w:val="TableText"/>
            </w:pPr>
            <w:r>
              <w:t>Date</w:t>
            </w:r>
            <w:r w:rsidR="00AE2FB1">
              <w:t>/time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B343FA6" w14:textId="7F61288D" w:rsidR="009B2A2F" w:rsidRPr="00504110" w:rsidRDefault="009B2A2F" w:rsidP="009B2A2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E7A8312" w14:textId="6F35ACD7" w:rsidR="009B2A2F" w:rsidRPr="008D448E" w:rsidRDefault="009B2A2F" w:rsidP="009B2A2F">
            <w:pPr>
              <w:pStyle w:val="TableText"/>
              <w:keepNext/>
            </w:pPr>
            <w:r>
              <w:t>Full date</w:t>
            </w:r>
            <w:r w:rsidR="00AE2FB1">
              <w:t xml:space="preserve"> and time</w:t>
            </w:r>
          </w:p>
        </w:tc>
      </w:tr>
      <w:tr w:rsidR="009B2A2F" w:rsidRPr="008D448E" w14:paraId="057E3B4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014DF9" w14:textId="77777777" w:rsidR="009B2A2F" w:rsidRPr="00504110" w:rsidRDefault="009B2A2F" w:rsidP="009B2A2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F192EC3" w14:textId="3007032F" w:rsidR="009B2A2F" w:rsidRPr="008D448E" w:rsidRDefault="00BE2B2D" w:rsidP="009B2A2F">
            <w:pPr>
              <w:pStyle w:val="TableText"/>
              <w:keepNext/>
            </w:pPr>
            <w:r>
              <w:t>14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423B87E" w14:textId="1380FA98" w:rsidR="009B2A2F" w:rsidRPr="00504110" w:rsidRDefault="009B2A2F" w:rsidP="009B2A2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969A8D2" w14:textId="41F7F88F" w:rsidR="009B2A2F" w:rsidRPr="00F46627" w:rsidRDefault="00BB7F4D" w:rsidP="009B2A2F">
            <w:pPr>
              <w:pStyle w:val="TableText"/>
            </w:pPr>
            <w:r>
              <w:t>YY</w:t>
            </w:r>
            <w:r w:rsidR="009B2A2F">
              <w:t>YYMMDD</w:t>
            </w:r>
            <w:r w:rsidR="00AE2FB1">
              <w:t xml:space="preserve"> HH:MM</w:t>
            </w:r>
          </w:p>
        </w:tc>
      </w:tr>
      <w:tr w:rsidR="005735CA" w:rsidRPr="008D448E" w14:paraId="2E70B2B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B42AF1"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E042D4" w14:textId="33343328" w:rsidR="005735CA" w:rsidRDefault="00D42527" w:rsidP="00D663B6">
            <w:pPr>
              <w:pStyle w:val="TableText"/>
              <w:keepNext/>
            </w:pPr>
            <w:r>
              <w:t>Date</w:t>
            </w:r>
            <w:r w:rsidR="00AE2FB1">
              <w:t>/time</w:t>
            </w:r>
          </w:p>
        </w:tc>
      </w:tr>
      <w:tr w:rsidR="005735CA" w:rsidRPr="008D448E" w14:paraId="682465D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848E9D"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5FF41A" w14:textId="20EB8083" w:rsidR="005735CA" w:rsidRPr="008D448E" w:rsidRDefault="009B2A2F" w:rsidP="00D663B6">
            <w:pPr>
              <w:pStyle w:val="TableText"/>
              <w:keepNext/>
            </w:pPr>
            <w:r>
              <w:t>Mandatory</w:t>
            </w:r>
          </w:p>
        </w:tc>
      </w:tr>
      <w:tr w:rsidR="005735CA" w:rsidRPr="008D448E" w14:paraId="7DC1DAE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374CB"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84767A" w14:textId="07DD16D8" w:rsidR="005735CA" w:rsidRPr="008D448E" w:rsidRDefault="00E86B3C" w:rsidP="00D663B6">
            <w:pPr>
              <w:pStyle w:val="TableText"/>
            </w:pPr>
            <w:r>
              <w:t>24-hour clock time format</w:t>
            </w:r>
          </w:p>
        </w:tc>
      </w:tr>
      <w:tr w:rsidR="005735CA" w:rsidRPr="008D448E" w14:paraId="01BD6F8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F856D8"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285E7C" w14:textId="6EBF8785" w:rsidR="005735CA" w:rsidRPr="008D448E" w:rsidRDefault="009B2A2F" w:rsidP="00D663B6">
            <w:pPr>
              <w:pStyle w:val="TableText"/>
            </w:pPr>
            <w:r>
              <w:t>A valid date</w:t>
            </w:r>
            <w:r w:rsidR="00E86B3C">
              <w:t>/time</w:t>
            </w:r>
          </w:p>
        </w:tc>
      </w:tr>
    </w:tbl>
    <w:p w14:paraId="71AEC988" w14:textId="17937684" w:rsidR="003C166D" w:rsidRDefault="00DB1967" w:rsidP="003C166D">
      <w:pPr>
        <w:pStyle w:val="Heading2"/>
      </w:pPr>
      <w:bookmarkStart w:id="113" w:name="_Ref36207125"/>
      <w:r>
        <w:lastRenderedPageBreak/>
        <w:t>Appointment length</w:t>
      </w:r>
      <w:bookmarkEnd w:id="11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1467C43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404D5D"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E4B104" w14:textId="64128F62" w:rsidR="005735CA" w:rsidRPr="008D448E" w:rsidRDefault="009B2A2F" w:rsidP="00D663B6">
            <w:pPr>
              <w:pStyle w:val="TableText"/>
              <w:keepNext/>
            </w:pPr>
            <w:r w:rsidRPr="009B2A2F">
              <w:t>The allocated length of time of the booking in minutes</w:t>
            </w:r>
          </w:p>
        </w:tc>
      </w:tr>
      <w:tr w:rsidR="005735CA" w:rsidRPr="008D448E" w14:paraId="77BFDFA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DE4831"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846913" w14:textId="77777777" w:rsidR="005735CA" w:rsidRPr="008D448E" w:rsidRDefault="005735CA" w:rsidP="00D663B6">
            <w:pPr>
              <w:pStyle w:val="TableText"/>
              <w:keepNext/>
            </w:pPr>
          </w:p>
        </w:tc>
      </w:tr>
      <w:tr w:rsidR="005735CA" w:rsidRPr="008D448E" w14:paraId="77E1EBF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F517FD"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A60F77" w14:textId="3A1BD3CC" w:rsidR="005735CA" w:rsidRPr="008D448E" w:rsidRDefault="009B2A2F"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4AC17CE"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91A0FED" w14:textId="70D074A7" w:rsidR="005735CA" w:rsidRPr="008D448E" w:rsidRDefault="009B2A2F" w:rsidP="00D663B6">
            <w:pPr>
              <w:pStyle w:val="TableText"/>
              <w:keepNext/>
            </w:pPr>
            <w:r>
              <w:t>Integer</w:t>
            </w:r>
          </w:p>
        </w:tc>
      </w:tr>
      <w:tr w:rsidR="005735CA" w:rsidRPr="008D448E" w14:paraId="3D7B4C9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270A2D"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1BE1BEA" w14:textId="58991379" w:rsidR="005735CA" w:rsidRPr="008D448E" w:rsidRDefault="009B2A2F" w:rsidP="00D663B6">
            <w:pPr>
              <w:pStyle w:val="TableText"/>
              <w:keepNext/>
            </w:pPr>
            <w:r>
              <w:t>3</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541C95C"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7D690BC" w14:textId="7398501D" w:rsidR="005735CA" w:rsidRPr="00F46627" w:rsidRDefault="009B2A2F" w:rsidP="00D663B6">
            <w:pPr>
              <w:pStyle w:val="TableText"/>
            </w:pPr>
            <w:r>
              <w:t>NNN</w:t>
            </w:r>
          </w:p>
        </w:tc>
      </w:tr>
      <w:tr w:rsidR="005735CA" w:rsidRPr="008D448E" w14:paraId="64DE788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373ED0"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717D3D" w14:textId="6EC14F87" w:rsidR="005735CA" w:rsidRDefault="002D1110" w:rsidP="00D663B6">
            <w:pPr>
              <w:pStyle w:val="TableText"/>
              <w:keepNext/>
            </w:pPr>
            <w:r>
              <w:t>Valid numbers</w:t>
            </w:r>
          </w:p>
        </w:tc>
      </w:tr>
      <w:tr w:rsidR="005735CA" w:rsidRPr="008D448E" w14:paraId="77BE8E0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C2DE69"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DB364A" w14:textId="2CD3A0FE" w:rsidR="005735CA" w:rsidRPr="008D448E" w:rsidRDefault="009B2A2F" w:rsidP="00D663B6">
            <w:pPr>
              <w:pStyle w:val="TableText"/>
              <w:keepNext/>
            </w:pPr>
            <w:r>
              <w:t>Mandatory</w:t>
            </w:r>
          </w:p>
        </w:tc>
      </w:tr>
      <w:tr w:rsidR="005735CA" w:rsidRPr="008D448E" w14:paraId="3D359B4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5C420A" w14:textId="77777777" w:rsidR="005735CA" w:rsidRPr="000B76F6" w:rsidRDefault="005735CA" w:rsidP="00D663B6">
            <w:pPr>
              <w:pStyle w:val="TableText"/>
              <w:rPr>
                <w:b/>
              </w:rPr>
            </w:pPr>
            <w:r w:rsidRPr="000B76F6">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5E7830" w14:textId="70BD734E" w:rsidR="005735CA" w:rsidRPr="000B76F6" w:rsidRDefault="005735CA" w:rsidP="00D663B6">
            <w:pPr>
              <w:pStyle w:val="TableText"/>
            </w:pPr>
          </w:p>
        </w:tc>
      </w:tr>
      <w:tr w:rsidR="005735CA" w:rsidRPr="008D448E" w14:paraId="76685E4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C921A4D"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07E852" w14:textId="38C91FB2" w:rsidR="005735CA" w:rsidRPr="008D448E" w:rsidRDefault="000B76F6" w:rsidP="00D663B6">
            <w:pPr>
              <w:pStyle w:val="TableText"/>
            </w:pPr>
            <w:r>
              <w:t>An i</w:t>
            </w:r>
            <w:r w:rsidR="00E74767">
              <w:t xml:space="preserve">nteger </w:t>
            </w:r>
            <w:r>
              <w:t>greater than zero</w:t>
            </w:r>
          </w:p>
        </w:tc>
      </w:tr>
    </w:tbl>
    <w:p w14:paraId="597668B5" w14:textId="2B4D54D3" w:rsidR="003C166D" w:rsidRDefault="00DB1967" w:rsidP="003C166D">
      <w:pPr>
        <w:pStyle w:val="Heading2"/>
      </w:pPr>
      <w:bookmarkStart w:id="114" w:name="_Ref36207129"/>
      <w:r>
        <w:t>New patient indicator</w:t>
      </w:r>
      <w:bookmarkEnd w:id="114"/>
    </w:p>
    <w:p w14:paraId="50BBED21" w14:textId="71845110" w:rsidR="00A653A2" w:rsidRDefault="00A653A2" w:rsidP="00F01E00">
      <w:r w:rsidRPr="00AD65F5">
        <w:t>The new patient appointment indicator is set when a patient attends their first appointment. The indicator alerts providers that additional administration and attention is required on this visit</w:t>
      </w:r>
      <w:r w:rsidR="00F01E00">
        <w:t>.</w:t>
      </w:r>
    </w:p>
    <w:p w14:paraId="6C0AB310" w14:textId="77777777" w:rsidR="00F01E00" w:rsidRPr="00A653A2" w:rsidRDefault="00F01E00" w:rsidP="00F01E00"/>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0F059A7"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CF6282F"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704ABF" w14:textId="00ABEBA5" w:rsidR="005735CA" w:rsidRPr="008D448E" w:rsidRDefault="00AD65F5" w:rsidP="00D663B6">
            <w:pPr>
              <w:pStyle w:val="TableText"/>
              <w:keepNext/>
            </w:pPr>
            <w:r w:rsidRPr="00AD65F5">
              <w:t>An indicator that the appointment is for a new patient</w:t>
            </w:r>
          </w:p>
        </w:tc>
      </w:tr>
      <w:tr w:rsidR="005735CA" w:rsidRPr="008D448E" w14:paraId="35AFBF7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AC3476"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654FB5" w14:textId="77777777" w:rsidR="005735CA" w:rsidRPr="008D448E" w:rsidRDefault="005735CA" w:rsidP="00D663B6">
            <w:pPr>
              <w:pStyle w:val="TableText"/>
              <w:keepNext/>
            </w:pPr>
          </w:p>
        </w:tc>
      </w:tr>
      <w:tr w:rsidR="00AD65F5" w:rsidRPr="008D448E" w14:paraId="3FB83A2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51744D" w14:textId="77777777" w:rsidR="00AD65F5" w:rsidRPr="00504110" w:rsidRDefault="00AD65F5" w:rsidP="00AD65F5">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9E784A9" w14:textId="3A402454" w:rsidR="00AD65F5" w:rsidRPr="008D448E" w:rsidRDefault="00AD65F5" w:rsidP="00AD65F5">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1D94DAB" w14:textId="2BD19547" w:rsidR="00AD65F5" w:rsidRPr="00504110" w:rsidRDefault="00AD65F5" w:rsidP="00AD65F5">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8855FC7" w14:textId="225887EE" w:rsidR="00AD65F5" w:rsidRPr="008D448E" w:rsidRDefault="00AD65F5" w:rsidP="00AD65F5">
            <w:pPr>
              <w:pStyle w:val="TableText"/>
              <w:keepNext/>
            </w:pPr>
            <w:r>
              <w:t>N/A</w:t>
            </w:r>
          </w:p>
        </w:tc>
      </w:tr>
      <w:tr w:rsidR="00AD65F5" w:rsidRPr="008D448E" w14:paraId="5B53DA9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9B8A04" w14:textId="77777777" w:rsidR="00AD65F5" w:rsidRPr="00504110" w:rsidRDefault="00AD65F5" w:rsidP="00AD65F5">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0A767E" w14:textId="396385B6" w:rsidR="00AD65F5" w:rsidRPr="008D448E" w:rsidRDefault="00AD65F5" w:rsidP="00AD65F5">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F70C512" w14:textId="2E09F754" w:rsidR="00AD65F5" w:rsidRPr="00504110" w:rsidRDefault="00AD65F5" w:rsidP="00AD65F5">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44522C6" w14:textId="4F621626" w:rsidR="00AD65F5" w:rsidRPr="00F46627" w:rsidRDefault="00AD65F5" w:rsidP="00AD65F5">
            <w:pPr>
              <w:pStyle w:val="TableText"/>
            </w:pPr>
            <w:r>
              <w:t>N(1,0)</w:t>
            </w:r>
          </w:p>
        </w:tc>
      </w:tr>
      <w:tr w:rsidR="00AD65F5" w:rsidRPr="008D448E" w14:paraId="6D6FE47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F6032A" w14:textId="77777777" w:rsidR="00AD65F5" w:rsidRDefault="00AD65F5" w:rsidP="00AD65F5">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F5ED5F" w14:textId="77777777" w:rsidR="00AD65F5" w:rsidRDefault="00AD65F5" w:rsidP="00AD65F5">
            <w:pPr>
              <w:pStyle w:val="TableText"/>
              <w:keepNext/>
            </w:pPr>
            <w:r>
              <w:t>1 – Yes</w:t>
            </w:r>
          </w:p>
          <w:p w14:paraId="0AE42519" w14:textId="3CA04A2D" w:rsidR="00AD65F5" w:rsidRDefault="00AD65F5" w:rsidP="00AD65F5">
            <w:pPr>
              <w:pStyle w:val="TableText"/>
              <w:keepNext/>
            </w:pPr>
            <w:r>
              <w:t>0 – No</w:t>
            </w:r>
          </w:p>
        </w:tc>
      </w:tr>
      <w:tr w:rsidR="00AD65F5" w:rsidRPr="008D448E" w14:paraId="4D9AE7A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9C3511" w14:textId="77777777" w:rsidR="00AD65F5" w:rsidRPr="00504110" w:rsidRDefault="00AD65F5" w:rsidP="00AD65F5">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ACC1FE" w14:textId="443945A2" w:rsidR="00AD65F5" w:rsidRPr="008D448E" w:rsidRDefault="00AD65F5" w:rsidP="00AD65F5">
            <w:pPr>
              <w:pStyle w:val="TableText"/>
              <w:keepNext/>
            </w:pPr>
            <w:r>
              <w:t>Mandatory</w:t>
            </w:r>
          </w:p>
        </w:tc>
      </w:tr>
      <w:tr w:rsidR="005735CA" w:rsidRPr="008D448E" w14:paraId="4776720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B56B86"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EAD191" w14:textId="62493358" w:rsidR="005735CA" w:rsidRPr="008D448E" w:rsidRDefault="005735CA" w:rsidP="00D663B6">
            <w:pPr>
              <w:pStyle w:val="TableText"/>
            </w:pPr>
          </w:p>
        </w:tc>
      </w:tr>
      <w:tr w:rsidR="005735CA" w:rsidRPr="008D448E" w14:paraId="15C40935"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6007166"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0B1225" w14:textId="280245E5" w:rsidR="005735CA" w:rsidRPr="008D448E" w:rsidRDefault="00AD65F5" w:rsidP="00D663B6">
            <w:pPr>
              <w:pStyle w:val="TableText"/>
            </w:pPr>
            <w:r>
              <w:t>Valid code</w:t>
            </w:r>
          </w:p>
        </w:tc>
      </w:tr>
    </w:tbl>
    <w:p w14:paraId="27A6BE2B" w14:textId="35B919FF" w:rsidR="003C166D" w:rsidRDefault="00DB1967" w:rsidP="003C166D">
      <w:pPr>
        <w:pStyle w:val="Heading2"/>
      </w:pPr>
      <w:bookmarkStart w:id="115" w:name="_Ref36207270"/>
      <w:r>
        <w:t>Date appointment</w:t>
      </w:r>
      <w:r w:rsidR="003C166D">
        <w:t xml:space="preserve"> c</w:t>
      </w:r>
      <w:r>
        <w:t>ancelled</w:t>
      </w:r>
      <w:bookmarkEnd w:id="11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4E9F604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32A25E"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8BDCB8" w14:textId="30E1C31A" w:rsidR="005735CA" w:rsidRPr="008D448E" w:rsidRDefault="00AD65F5" w:rsidP="00D663B6">
            <w:pPr>
              <w:pStyle w:val="TableText"/>
              <w:keepNext/>
            </w:pPr>
            <w:r w:rsidRPr="00AD65F5">
              <w:cr/>
              <w:t>The date a booking was cancelled</w:t>
            </w:r>
          </w:p>
        </w:tc>
      </w:tr>
      <w:tr w:rsidR="005735CA" w:rsidRPr="008D448E" w14:paraId="75EB537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3C562F"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C3283C" w14:textId="77777777" w:rsidR="005735CA" w:rsidRPr="008D448E" w:rsidRDefault="005735CA" w:rsidP="00D663B6">
            <w:pPr>
              <w:pStyle w:val="TableText"/>
              <w:keepNext/>
            </w:pPr>
          </w:p>
        </w:tc>
      </w:tr>
      <w:tr w:rsidR="00AD65F5" w:rsidRPr="008D448E" w14:paraId="75989B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EF16D6" w14:textId="77777777" w:rsidR="00AD65F5" w:rsidRPr="00504110" w:rsidRDefault="00AD65F5" w:rsidP="00AD65F5">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24BF890" w14:textId="1D7DD09E" w:rsidR="00AD65F5" w:rsidRPr="008D448E" w:rsidRDefault="00AD65F5" w:rsidP="00AD65F5">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78BB0EF" w14:textId="187C0D5C" w:rsidR="00AD65F5" w:rsidRPr="00504110" w:rsidRDefault="00AD65F5" w:rsidP="00AD65F5">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50FAE24" w14:textId="6A194016" w:rsidR="00AD65F5" w:rsidRPr="008D448E" w:rsidRDefault="00AD65F5" w:rsidP="00AD65F5">
            <w:pPr>
              <w:pStyle w:val="TableText"/>
              <w:keepNext/>
            </w:pPr>
            <w:r>
              <w:t>Full date</w:t>
            </w:r>
          </w:p>
        </w:tc>
      </w:tr>
      <w:tr w:rsidR="00AD65F5" w:rsidRPr="008D448E" w14:paraId="1A3CD3D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9E0A12" w14:textId="77777777" w:rsidR="00AD65F5" w:rsidRPr="00504110" w:rsidRDefault="00AD65F5" w:rsidP="00AD65F5">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BF54575" w14:textId="65BC78A3" w:rsidR="00AD65F5" w:rsidRPr="008D448E" w:rsidRDefault="00AD65F5" w:rsidP="00AD65F5">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B766927" w14:textId="0FE394AC" w:rsidR="00AD65F5" w:rsidRPr="00504110" w:rsidRDefault="00AD65F5" w:rsidP="00AD65F5">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8ACDA3A" w14:textId="360C04E5" w:rsidR="00AD65F5" w:rsidRPr="00F46627" w:rsidRDefault="00935A93" w:rsidP="00AD65F5">
            <w:pPr>
              <w:pStyle w:val="TableText"/>
            </w:pPr>
            <w:r>
              <w:t>YY</w:t>
            </w:r>
            <w:r w:rsidR="00AD65F5">
              <w:t>YYMMDD</w:t>
            </w:r>
          </w:p>
        </w:tc>
      </w:tr>
      <w:tr w:rsidR="005735CA" w:rsidRPr="008D448E" w14:paraId="4C7C3C1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97A0D2"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01573B" w14:textId="4C5403E7" w:rsidR="005735CA" w:rsidRDefault="00D95C03" w:rsidP="00D663B6">
            <w:pPr>
              <w:pStyle w:val="TableText"/>
              <w:keepNext/>
            </w:pPr>
            <w:r>
              <w:t>Date</w:t>
            </w:r>
          </w:p>
        </w:tc>
      </w:tr>
      <w:tr w:rsidR="005735CA" w:rsidRPr="008D448E" w14:paraId="4D7FBD2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1A0709"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8CC573" w14:textId="4485257A" w:rsidR="005735CA" w:rsidRPr="008D448E" w:rsidRDefault="009D3A02" w:rsidP="00D663B6">
            <w:pPr>
              <w:pStyle w:val="TableText"/>
              <w:keepNext/>
            </w:pPr>
            <w:r w:rsidRPr="009D3A02">
              <w:cr/>
              <w:t>Conditional</w:t>
            </w:r>
          </w:p>
        </w:tc>
      </w:tr>
      <w:tr w:rsidR="005735CA" w:rsidRPr="008D448E" w14:paraId="30CB39B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890625"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BD8604" w14:textId="77777777" w:rsidR="005735CA" w:rsidRPr="008D448E" w:rsidRDefault="005735CA" w:rsidP="00D663B6">
            <w:pPr>
              <w:pStyle w:val="TableText"/>
            </w:pPr>
          </w:p>
        </w:tc>
      </w:tr>
      <w:tr w:rsidR="005735CA" w:rsidRPr="008D448E" w14:paraId="126D061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F7221D4"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88C7FC" w14:textId="0E8D818F" w:rsidR="005735CA" w:rsidRPr="008D448E" w:rsidRDefault="009D3A02" w:rsidP="00D663B6">
            <w:pPr>
              <w:pStyle w:val="TableText"/>
            </w:pPr>
            <w:r w:rsidRPr="009D3A02">
              <w:cr/>
              <w:t xml:space="preserve">A </w:t>
            </w:r>
            <w:r w:rsidR="00B75E6E">
              <w:t>v</w:t>
            </w:r>
            <w:r w:rsidRPr="009D3A02">
              <w:t>alid date less than or equal to the current date</w:t>
            </w:r>
          </w:p>
        </w:tc>
      </w:tr>
    </w:tbl>
    <w:p w14:paraId="42DA4C37" w14:textId="4DBC2C60" w:rsidR="003C166D" w:rsidRDefault="00DB1967" w:rsidP="003C166D">
      <w:pPr>
        <w:pStyle w:val="Heading2"/>
      </w:pPr>
      <w:bookmarkStart w:id="116" w:name="_Ref36207275"/>
      <w:bookmarkStart w:id="117" w:name="_Ref37079082"/>
      <w:r>
        <w:lastRenderedPageBreak/>
        <w:t>Reason appointment cancelled</w:t>
      </w:r>
      <w:bookmarkEnd w:id="116"/>
      <w:bookmarkEnd w:id="11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2324"/>
        <w:gridCol w:w="2269"/>
        <w:gridCol w:w="1697"/>
      </w:tblGrid>
      <w:tr w:rsidR="005735CA" w:rsidRPr="008D448E" w14:paraId="0F802DE8" w14:textId="77777777" w:rsidTr="005323B8">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8E3C6C" w14:textId="77777777" w:rsidR="005735CA" w:rsidRPr="00504110" w:rsidRDefault="005735CA" w:rsidP="00D663B6">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B0E64F" w14:textId="7D3A2597" w:rsidR="005735CA" w:rsidRPr="008D448E" w:rsidRDefault="009D3A02" w:rsidP="00D663B6">
            <w:pPr>
              <w:pStyle w:val="TableText"/>
              <w:keepNext/>
            </w:pPr>
            <w:r>
              <w:t>The reason an appointment was cancelled</w:t>
            </w:r>
          </w:p>
        </w:tc>
      </w:tr>
      <w:tr w:rsidR="005735CA" w:rsidRPr="008D448E" w14:paraId="7C1AB747"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6DE284" w14:textId="77777777" w:rsidR="005735CA" w:rsidRPr="00504110" w:rsidRDefault="005735CA" w:rsidP="00D663B6">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97B57F" w14:textId="77777777" w:rsidR="005735CA" w:rsidRPr="008D448E" w:rsidRDefault="005735CA" w:rsidP="00D663B6">
            <w:pPr>
              <w:pStyle w:val="TableText"/>
              <w:keepNext/>
            </w:pPr>
          </w:p>
        </w:tc>
      </w:tr>
      <w:tr w:rsidR="00EF5874" w:rsidRPr="008D448E" w14:paraId="016A0FE0"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66E64" w14:textId="77777777" w:rsidR="00EF5874" w:rsidRPr="00504110" w:rsidRDefault="00EF5874" w:rsidP="00CD10E4">
            <w:pPr>
              <w:pStyle w:val="TableText"/>
              <w:keepNext/>
              <w:rPr>
                <w:b/>
              </w:rPr>
            </w:pPr>
            <w:r w:rsidRPr="00504110">
              <w:rPr>
                <w:b/>
              </w:rPr>
              <w:t>Data type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20A5C247" w14:textId="77777777" w:rsidR="00EF5874" w:rsidRPr="008D448E" w:rsidRDefault="00EF5874" w:rsidP="00CD10E4">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21AF05E" w14:textId="77777777" w:rsidR="00EF5874" w:rsidRPr="00504110" w:rsidRDefault="00EF5874" w:rsidP="00CD10E4">
            <w:pPr>
              <w:pStyle w:val="TableText"/>
              <w:keepNext/>
              <w:rPr>
                <w:b/>
              </w:rPr>
            </w:pPr>
            <w:r w:rsidRPr="00504110">
              <w:rPr>
                <w:b/>
              </w:rPr>
              <w:t>Representational class</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2E840012" w14:textId="77777777" w:rsidR="00EF5874" w:rsidRPr="008D448E" w:rsidRDefault="00EF5874" w:rsidP="00CD10E4">
            <w:pPr>
              <w:pStyle w:val="TableText"/>
              <w:keepNext/>
            </w:pPr>
            <w:r>
              <w:t>Code</w:t>
            </w:r>
          </w:p>
        </w:tc>
      </w:tr>
      <w:tr w:rsidR="00EF5874" w:rsidRPr="008D448E" w14:paraId="4BA83BA8"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C63E19" w14:textId="77777777" w:rsidR="00EF5874" w:rsidRPr="00504110" w:rsidRDefault="00EF5874" w:rsidP="00CD10E4">
            <w:pPr>
              <w:pStyle w:val="TableText"/>
              <w:keepNext/>
              <w:rPr>
                <w:b/>
              </w:rPr>
            </w:pPr>
            <w:r w:rsidRPr="00504110">
              <w:rPr>
                <w:b/>
              </w:rPr>
              <w:t>Field size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34490D2A" w14:textId="77777777" w:rsidR="00EF5874" w:rsidRPr="008D448E" w:rsidRDefault="00EF5874" w:rsidP="00CD10E4">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18AD40E" w14:textId="77777777" w:rsidR="00EF5874" w:rsidRPr="00504110" w:rsidRDefault="00EF5874" w:rsidP="00CD10E4">
            <w:pPr>
              <w:pStyle w:val="TableText"/>
              <w:keepNext/>
              <w:rPr>
                <w:b/>
              </w:rPr>
            </w:pPr>
            <w:r w:rsidRPr="00504110">
              <w:rPr>
                <w:b/>
              </w:rPr>
              <w:t>Representational layout</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75F60815" w14:textId="77777777" w:rsidR="00EF5874" w:rsidRPr="00F46627" w:rsidRDefault="00EF5874" w:rsidP="00CD10E4">
            <w:pPr>
              <w:pStyle w:val="TableText"/>
            </w:pPr>
            <w:r>
              <w:t>N(18)</w:t>
            </w:r>
          </w:p>
        </w:tc>
      </w:tr>
      <w:tr w:rsidR="005735CA" w:rsidRPr="008D448E" w14:paraId="0966A814"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79F0F1" w14:textId="77777777" w:rsidR="005735CA" w:rsidRDefault="005735CA" w:rsidP="00D663B6">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86B3D" w14:paraId="1607A246" w14:textId="77777777" w:rsidTr="00DE51D3">
              <w:trPr>
                <w:gridAfter w:val="1"/>
                <w:wAfter w:w="2095" w:type="dxa"/>
                <w:trHeight w:hRule="exact" w:val="142"/>
              </w:trPr>
              <w:tc>
                <w:tcPr>
                  <w:tcW w:w="2040" w:type="dxa"/>
                  <w:tcBorders>
                    <w:top w:val="nil"/>
                    <w:left w:val="nil"/>
                    <w:bottom w:val="nil"/>
                    <w:right w:val="nil"/>
                  </w:tcBorders>
                  <w:shd w:val="clear" w:color="auto" w:fill="auto"/>
                </w:tcPr>
                <w:p w14:paraId="1C3B7755" w14:textId="77777777" w:rsidR="00986B3D" w:rsidRPr="000F6A38" w:rsidRDefault="00986B3D" w:rsidP="00986B3D">
                  <w:pPr>
                    <w:pStyle w:val="TableText"/>
                    <w:keepNext/>
                    <w:rPr>
                      <w:b/>
                    </w:rPr>
                  </w:pPr>
                </w:p>
              </w:tc>
              <w:tc>
                <w:tcPr>
                  <w:tcW w:w="2040" w:type="dxa"/>
                  <w:tcBorders>
                    <w:top w:val="nil"/>
                    <w:left w:val="nil"/>
                    <w:bottom w:val="nil"/>
                    <w:right w:val="nil"/>
                  </w:tcBorders>
                  <w:shd w:val="clear" w:color="auto" w:fill="auto"/>
                </w:tcPr>
                <w:p w14:paraId="305DB579" w14:textId="77777777" w:rsidR="00986B3D" w:rsidRPr="000F6A38" w:rsidRDefault="00986B3D" w:rsidP="00986B3D">
                  <w:pPr>
                    <w:pStyle w:val="TableText"/>
                    <w:keepNext/>
                    <w:rPr>
                      <w:b/>
                    </w:rPr>
                  </w:pPr>
                </w:p>
              </w:tc>
            </w:tr>
            <w:tr w:rsidR="00986B3D" w14:paraId="6C7063CE" w14:textId="77777777" w:rsidTr="00DE51D3">
              <w:tc>
                <w:tcPr>
                  <w:tcW w:w="4080" w:type="dxa"/>
                  <w:gridSpan w:val="2"/>
                  <w:tcBorders>
                    <w:top w:val="nil"/>
                    <w:left w:val="nil"/>
                    <w:bottom w:val="single" w:sz="4" w:space="0" w:color="auto"/>
                    <w:right w:val="nil"/>
                  </w:tcBorders>
                  <w:shd w:val="clear" w:color="auto" w:fill="D9D9D9" w:themeFill="background1" w:themeFillShade="D9"/>
                </w:tcPr>
                <w:p w14:paraId="3DE91D90" w14:textId="77777777" w:rsidR="00986B3D" w:rsidRPr="000F6A38" w:rsidRDefault="00986B3D" w:rsidP="00986B3D">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331FF7C1" w14:textId="776EBCF1" w:rsidR="00986B3D" w:rsidRDefault="660DD3E3" w:rsidP="00986B3D">
                  <w:pPr>
                    <w:pStyle w:val="TableText"/>
                    <w:keepNext/>
                    <w:jc w:val="center"/>
                    <w:rPr>
                      <w:b/>
                    </w:rPr>
                  </w:pPr>
                  <w:r w:rsidRPr="79F3A34C">
                    <w:rPr>
                      <w:b/>
                      <w:bCs/>
                    </w:rPr>
                    <w:t>SNOMED Concept ID</w:t>
                  </w:r>
                  <w:r w:rsidR="00986B3D">
                    <w:br/>
                  </w:r>
                  <w:r w:rsidR="5D5E7ACB" w:rsidRPr="79F3A34C">
                    <w:rPr>
                      <w:b/>
                      <w:bCs/>
                    </w:rPr>
                    <w:t>(SCTID)</w:t>
                  </w:r>
                </w:p>
              </w:tc>
            </w:tr>
            <w:tr w:rsidR="00986B3D" w14:paraId="0F47615D" w14:textId="77777777" w:rsidTr="00DE51D3">
              <w:tc>
                <w:tcPr>
                  <w:tcW w:w="4080" w:type="dxa"/>
                  <w:gridSpan w:val="2"/>
                  <w:tcBorders>
                    <w:left w:val="nil"/>
                    <w:bottom w:val="single" w:sz="4" w:space="0" w:color="auto"/>
                    <w:right w:val="nil"/>
                  </w:tcBorders>
                </w:tcPr>
                <w:p w14:paraId="2EB1B49F" w14:textId="6584E23E" w:rsidR="00986B3D" w:rsidRDefault="00986B3D" w:rsidP="00F81253">
                  <w:pPr>
                    <w:pStyle w:val="TableText"/>
                    <w:keepNext/>
                    <w:spacing w:line="240" w:lineRule="auto"/>
                  </w:pPr>
                  <w:r w:rsidRPr="00986B3D">
                    <w:t xml:space="preserve">Patient </w:t>
                  </w:r>
                  <w:r w:rsidR="00A40BCC">
                    <w:t>unavailable</w:t>
                  </w:r>
                </w:p>
              </w:tc>
              <w:tc>
                <w:tcPr>
                  <w:tcW w:w="2095" w:type="dxa"/>
                  <w:tcBorders>
                    <w:left w:val="nil"/>
                    <w:bottom w:val="single" w:sz="4" w:space="0" w:color="auto"/>
                    <w:right w:val="nil"/>
                  </w:tcBorders>
                </w:tcPr>
                <w:p w14:paraId="726B090E" w14:textId="35E856DD" w:rsidR="00986B3D" w:rsidRPr="0054125A" w:rsidRDefault="00A40BCC" w:rsidP="00F81253">
                  <w:pPr>
                    <w:pStyle w:val="TableText"/>
                    <w:keepNext/>
                    <w:spacing w:line="240" w:lineRule="auto"/>
                    <w:jc w:val="center"/>
                  </w:pPr>
                  <w:r w:rsidRPr="0054125A">
                    <w:t>39809</w:t>
                  </w:r>
                  <w:r w:rsidR="00191858" w:rsidRPr="0054125A">
                    <w:t>0008</w:t>
                  </w:r>
                </w:p>
              </w:tc>
            </w:tr>
            <w:tr w:rsidR="00986B3D" w14:paraId="1A72BB5D" w14:textId="77777777" w:rsidTr="00DE51D3">
              <w:tc>
                <w:tcPr>
                  <w:tcW w:w="4080" w:type="dxa"/>
                  <w:gridSpan w:val="2"/>
                  <w:tcBorders>
                    <w:left w:val="nil"/>
                    <w:bottom w:val="single" w:sz="4" w:space="0" w:color="auto"/>
                    <w:right w:val="nil"/>
                  </w:tcBorders>
                </w:tcPr>
                <w:p w14:paraId="406EE941" w14:textId="0AA4459E" w:rsidR="00986B3D" w:rsidRDefault="00986B3D" w:rsidP="00F81253">
                  <w:pPr>
                    <w:pStyle w:val="TableText"/>
                    <w:keepNext/>
                    <w:spacing w:line="240" w:lineRule="auto"/>
                  </w:pPr>
                  <w:r w:rsidRPr="00986B3D">
                    <w:t>Staff sickness</w:t>
                  </w:r>
                </w:p>
              </w:tc>
              <w:tc>
                <w:tcPr>
                  <w:tcW w:w="2095" w:type="dxa"/>
                  <w:tcBorders>
                    <w:left w:val="nil"/>
                    <w:bottom w:val="single" w:sz="4" w:space="0" w:color="auto"/>
                    <w:right w:val="nil"/>
                  </w:tcBorders>
                </w:tcPr>
                <w:p w14:paraId="79F72C7D" w14:textId="17784884" w:rsidR="00986B3D" w:rsidRPr="0054125A" w:rsidRDefault="31267707" w:rsidP="00F81253">
                  <w:pPr>
                    <w:pStyle w:val="TableText"/>
                    <w:keepNext/>
                    <w:spacing w:line="240" w:lineRule="auto"/>
                    <w:jc w:val="center"/>
                  </w:pPr>
                  <w:r w:rsidRPr="0054125A">
                    <w:t>405536006</w:t>
                  </w:r>
                </w:p>
              </w:tc>
            </w:tr>
            <w:tr w:rsidR="00986B3D" w14:paraId="50DA3A47" w14:textId="77777777" w:rsidTr="00DE51D3">
              <w:tc>
                <w:tcPr>
                  <w:tcW w:w="4080" w:type="dxa"/>
                  <w:gridSpan w:val="2"/>
                  <w:tcBorders>
                    <w:left w:val="nil"/>
                    <w:bottom w:val="single" w:sz="4" w:space="0" w:color="auto"/>
                    <w:right w:val="nil"/>
                  </w:tcBorders>
                </w:tcPr>
                <w:p w14:paraId="46FF7C31" w14:textId="04CEE32C" w:rsidR="00986B3D" w:rsidRDefault="00986B3D" w:rsidP="00F81253">
                  <w:pPr>
                    <w:pStyle w:val="TableText"/>
                    <w:keepNext/>
                    <w:spacing w:line="240" w:lineRule="auto"/>
                  </w:pPr>
                  <w:r w:rsidRPr="00986B3D">
                    <w:t>Transport problems</w:t>
                  </w:r>
                </w:p>
              </w:tc>
              <w:tc>
                <w:tcPr>
                  <w:tcW w:w="2095" w:type="dxa"/>
                  <w:tcBorders>
                    <w:left w:val="nil"/>
                    <w:bottom w:val="single" w:sz="4" w:space="0" w:color="auto"/>
                    <w:right w:val="nil"/>
                  </w:tcBorders>
                </w:tcPr>
                <w:p w14:paraId="524C36AC" w14:textId="7C82B230" w:rsidR="00986B3D" w:rsidRPr="0054125A" w:rsidRDefault="0BC3BB20" w:rsidP="00F81253">
                  <w:pPr>
                    <w:pStyle w:val="TableText"/>
                    <w:keepNext/>
                    <w:spacing w:line="240" w:lineRule="auto"/>
                    <w:jc w:val="center"/>
                  </w:pPr>
                  <w:r w:rsidRPr="0054125A">
                    <w:t>266934004</w:t>
                  </w:r>
                </w:p>
              </w:tc>
            </w:tr>
            <w:tr w:rsidR="00986B3D" w14:paraId="1E6B627B" w14:textId="77777777" w:rsidTr="00DE51D3">
              <w:tc>
                <w:tcPr>
                  <w:tcW w:w="4080" w:type="dxa"/>
                  <w:gridSpan w:val="2"/>
                  <w:tcBorders>
                    <w:left w:val="nil"/>
                    <w:bottom w:val="single" w:sz="4" w:space="0" w:color="auto"/>
                    <w:right w:val="nil"/>
                  </w:tcBorders>
                </w:tcPr>
                <w:p w14:paraId="01918798" w14:textId="34F56961" w:rsidR="00986B3D" w:rsidRDefault="00986B3D" w:rsidP="00F81253">
                  <w:pPr>
                    <w:pStyle w:val="TableText"/>
                    <w:keepNext/>
                    <w:spacing w:line="240" w:lineRule="auto"/>
                  </w:pPr>
                  <w:r w:rsidRPr="00986B3D">
                    <w:t xml:space="preserve">Late </w:t>
                  </w:r>
                  <w:r w:rsidR="006C34F6" w:rsidRPr="00986B3D">
                    <w:t>arrival</w:t>
                  </w:r>
                </w:p>
              </w:tc>
              <w:tc>
                <w:tcPr>
                  <w:tcW w:w="2095" w:type="dxa"/>
                  <w:tcBorders>
                    <w:left w:val="nil"/>
                    <w:bottom w:val="single" w:sz="4" w:space="0" w:color="auto"/>
                    <w:right w:val="nil"/>
                  </w:tcBorders>
                </w:tcPr>
                <w:p w14:paraId="470B7A9B" w14:textId="3CFACB28" w:rsidR="00986B3D" w:rsidRPr="0054125A" w:rsidRDefault="51659166" w:rsidP="00F81253">
                  <w:pPr>
                    <w:pStyle w:val="TableText"/>
                    <w:keepNext/>
                    <w:spacing w:line="240" w:lineRule="auto"/>
                    <w:jc w:val="center"/>
                  </w:pPr>
                  <w:r w:rsidRPr="0054125A">
                    <w:t>185328004</w:t>
                  </w:r>
                </w:p>
              </w:tc>
            </w:tr>
            <w:tr w:rsidR="00986B3D" w14:paraId="3F728DB2" w14:textId="77777777" w:rsidTr="00DE51D3">
              <w:tc>
                <w:tcPr>
                  <w:tcW w:w="4080" w:type="dxa"/>
                  <w:gridSpan w:val="2"/>
                  <w:tcBorders>
                    <w:left w:val="nil"/>
                    <w:bottom w:val="single" w:sz="4" w:space="0" w:color="auto"/>
                    <w:right w:val="nil"/>
                  </w:tcBorders>
                </w:tcPr>
                <w:p w14:paraId="3E8A8D51" w14:textId="09021921" w:rsidR="00986B3D" w:rsidRDefault="007831FF" w:rsidP="00F81253">
                  <w:pPr>
                    <w:pStyle w:val="TableText"/>
                    <w:keepNext/>
                    <w:spacing w:line="240" w:lineRule="auto"/>
                  </w:pPr>
                  <w:r>
                    <w:t>Clinician</w:t>
                  </w:r>
                  <w:r w:rsidR="00986B3D" w:rsidRPr="00986B3D">
                    <w:t xml:space="preserve"> </w:t>
                  </w:r>
                  <w:r w:rsidR="00A14F76">
                    <w:t>u</w:t>
                  </w:r>
                  <w:r w:rsidR="00986B3D" w:rsidRPr="00986B3D">
                    <w:t>navailable</w:t>
                  </w:r>
                </w:p>
              </w:tc>
              <w:tc>
                <w:tcPr>
                  <w:tcW w:w="2095" w:type="dxa"/>
                  <w:tcBorders>
                    <w:left w:val="nil"/>
                    <w:bottom w:val="single" w:sz="4" w:space="0" w:color="auto"/>
                    <w:right w:val="nil"/>
                  </w:tcBorders>
                </w:tcPr>
                <w:p w14:paraId="645C2E8C" w14:textId="271BB560" w:rsidR="00986B3D" w:rsidRPr="0054125A" w:rsidRDefault="007831FF" w:rsidP="00F81253">
                  <w:pPr>
                    <w:pStyle w:val="TableText"/>
                    <w:keepNext/>
                    <w:spacing w:line="240" w:lineRule="auto"/>
                    <w:jc w:val="center"/>
                  </w:pPr>
                  <w:r w:rsidRPr="0054125A">
                    <w:t>TBA</w:t>
                  </w:r>
                </w:p>
              </w:tc>
            </w:tr>
            <w:tr w:rsidR="00986B3D" w14:paraId="493B5135" w14:textId="77777777" w:rsidTr="00DE51D3">
              <w:tc>
                <w:tcPr>
                  <w:tcW w:w="4080" w:type="dxa"/>
                  <w:gridSpan w:val="2"/>
                  <w:tcBorders>
                    <w:left w:val="nil"/>
                    <w:bottom w:val="single" w:sz="4" w:space="0" w:color="auto"/>
                    <w:right w:val="nil"/>
                  </w:tcBorders>
                </w:tcPr>
                <w:p w14:paraId="28B2C187" w14:textId="78D55E98" w:rsidR="00986B3D" w:rsidRDefault="00986B3D" w:rsidP="00F81253">
                  <w:pPr>
                    <w:pStyle w:val="TableText"/>
                    <w:keepNext/>
                    <w:spacing w:line="240" w:lineRule="auto"/>
                  </w:pPr>
                  <w:r w:rsidRPr="00986B3D">
                    <w:t xml:space="preserve">Administration </w:t>
                  </w:r>
                  <w:r w:rsidR="00935A93" w:rsidRPr="00986B3D">
                    <w:t>error</w:t>
                  </w:r>
                </w:p>
              </w:tc>
              <w:tc>
                <w:tcPr>
                  <w:tcW w:w="2095" w:type="dxa"/>
                  <w:tcBorders>
                    <w:left w:val="nil"/>
                    <w:bottom w:val="single" w:sz="4" w:space="0" w:color="auto"/>
                    <w:right w:val="nil"/>
                  </w:tcBorders>
                </w:tcPr>
                <w:p w14:paraId="6CB7260A" w14:textId="2D593D2B" w:rsidR="00986B3D" w:rsidRPr="0054125A" w:rsidRDefault="00191858" w:rsidP="00F81253">
                  <w:pPr>
                    <w:pStyle w:val="TableText"/>
                    <w:keepNext/>
                    <w:spacing w:line="240" w:lineRule="auto"/>
                    <w:jc w:val="center"/>
                  </w:pPr>
                  <w:r w:rsidRPr="0054125A">
                    <w:t>185981001</w:t>
                  </w:r>
                </w:p>
              </w:tc>
            </w:tr>
            <w:tr w:rsidR="00986B3D" w14:paraId="5CF109E7" w14:textId="77777777" w:rsidTr="00DE51D3">
              <w:trPr>
                <w:gridAfter w:val="1"/>
                <w:wAfter w:w="2095" w:type="dxa"/>
                <w:trHeight w:hRule="exact" w:val="142"/>
              </w:trPr>
              <w:tc>
                <w:tcPr>
                  <w:tcW w:w="2040" w:type="dxa"/>
                  <w:tcBorders>
                    <w:top w:val="nil"/>
                    <w:left w:val="nil"/>
                    <w:bottom w:val="nil"/>
                    <w:right w:val="nil"/>
                  </w:tcBorders>
                </w:tcPr>
                <w:p w14:paraId="03A73699" w14:textId="77777777" w:rsidR="00986B3D" w:rsidRPr="00C97F74" w:rsidRDefault="00986B3D" w:rsidP="00986B3D">
                  <w:pPr>
                    <w:pStyle w:val="TableText"/>
                    <w:keepNext/>
                  </w:pPr>
                </w:p>
              </w:tc>
              <w:tc>
                <w:tcPr>
                  <w:tcW w:w="2040" w:type="dxa"/>
                  <w:tcBorders>
                    <w:top w:val="nil"/>
                    <w:left w:val="nil"/>
                    <w:bottom w:val="nil"/>
                    <w:right w:val="nil"/>
                  </w:tcBorders>
                </w:tcPr>
                <w:p w14:paraId="40E644FA" w14:textId="77777777" w:rsidR="00986B3D" w:rsidRPr="00C97F74" w:rsidRDefault="00986B3D" w:rsidP="00986B3D">
                  <w:pPr>
                    <w:pStyle w:val="TableText"/>
                    <w:keepNext/>
                  </w:pPr>
                </w:p>
              </w:tc>
            </w:tr>
          </w:tbl>
          <w:p w14:paraId="241D0C1E" w14:textId="77777777" w:rsidR="005735CA" w:rsidRDefault="005735CA" w:rsidP="00D663B6">
            <w:pPr>
              <w:pStyle w:val="TableText"/>
              <w:keepNext/>
            </w:pPr>
          </w:p>
        </w:tc>
      </w:tr>
      <w:tr w:rsidR="005735CA" w:rsidRPr="008D448E" w14:paraId="68C87906"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4ABE30" w14:textId="77777777" w:rsidR="005735CA" w:rsidRPr="00504110" w:rsidRDefault="005735CA" w:rsidP="00D663B6">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6F16BF" w14:textId="446F9A99" w:rsidR="002A72B3" w:rsidRPr="008D448E" w:rsidRDefault="00831E08" w:rsidP="00D663B6">
            <w:pPr>
              <w:pStyle w:val="TableText"/>
              <w:keepNext/>
            </w:pPr>
            <w:r w:rsidRPr="00831E08">
              <w:t xml:space="preserve">Mandatory on a </w:t>
            </w:r>
            <w:r w:rsidR="006361B7">
              <w:t>valid date recorded in</w:t>
            </w:r>
            <w:r w:rsidRPr="00831E08">
              <w:t xml:space="preserve"> </w:t>
            </w:r>
            <w:r w:rsidR="00DF3FD0" w:rsidRPr="009D3A02">
              <w:t xml:space="preserve">section </w:t>
            </w:r>
            <w:r w:rsidR="0058074C">
              <w:fldChar w:fldCharType="begin"/>
            </w:r>
            <w:r w:rsidR="0058074C">
              <w:instrText xml:space="preserve"> REF _Ref36207270 \r \h </w:instrText>
            </w:r>
            <w:r w:rsidR="0058074C">
              <w:fldChar w:fldCharType="separate"/>
            </w:r>
            <w:r w:rsidR="008512A5">
              <w:t>8.4</w:t>
            </w:r>
            <w:r w:rsidR="0058074C">
              <w:fldChar w:fldCharType="end"/>
            </w:r>
            <w:r w:rsidR="0058074C">
              <w:t xml:space="preserve"> </w:t>
            </w:r>
            <w:r w:rsidR="0058074C">
              <w:fldChar w:fldCharType="begin"/>
            </w:r>
            <w:r w:rsidR="0058074C">
              <w:instrText xml:space="preserve"> REF _Ref36207270 \h </w:instrText>
            </w:r>
            <w:r w:rsidR="0058074C">
              <w:fldChar w:fldCharType="separate"/>
            </w:r>
            <w:r w:rsidR="008512A5">
              <w:t>Date appointment cancelled</w:t>
            </w:r>
            <w:r w:rsidR="0058074C">
              <w:fldChar w:fldCharType="end"/>
            </w:r>
          </w:p>
        </w:tc>
      </w:tr>
      <w:tr w:rsidR="005735CA" w:rsidRPr="008D448E" w14:paraId="4B3264AD"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D7BAA3" w14:textId="77777777" w:rsidR="005735CA" w:rsidRPr="00504110" w:rsidRDefault="005735CA" w:rsidP="00D663B6">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1FE8CB" w14:textId="5E3A07E4" w:rsidR="005735CA" w:rsidRPr="008D448E" w:rsidRDefault="005735CA" w:rsidP="00D663B6">
            <w:pPr>
              <w:pStyle w:val="TableText"/>
            </w:pPr>
          </w:p>
        </w:tc>
      </w:tr>
      <w:tr w:rsidR="005735CA" w:rsidRPr="008D448E" w14:paraId="7EA620D1" w14:textId="77777777" w:rsidTr="005323B8">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4D0BC6" w14:textId="77777777" w:rsidR="005735CA" w:rsidRPr="00504110" w:rsidRDefault="005735CA" w:rsidP="00D663B6">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C99D59" w14:textId="3E39B5C3" w:rsidR="005735CA" w:rsidRPr="008D448E" w:rsidRDefault="00C97ED8" w:rsidP="00D663B6">
            <w:pPr>
              <w:pStyle w:val="TableText"/>
            </w:pPr>
            <w:r>
              <w:t>Valid code</w:t>
            </w:r>
          </w:p>
        </w:tc>
      </w:tr>
    </w:tbl>
    <w:p w14:paraId="41FA767C" w14:textId="2783F573" w:rsidR="00B514B1" w:rsidRDefault="00B514B1" w:rsidP="00962F79">
      <w:pPr>
        <w:pStyle w:val="Heading2"/>
        <w:keepNext w:val="0"/>
        <w:spacing w:before="240"/>
      </w:pPr>
      <w:bookmarkStart w:id="118" w:name="_Ref37079107"/>
      <w:bookmarkStart w:id="119" w:name="_Ref36207279"/>
      <w:r>
        <w:t>Indiv</w:t>
      </w:r>
      <w:r w:rsidR="00D10398">
        <w:t>i</w:t>
      </w:r>
      <w:r>
        <w:t>dual cancel</w:t>
      </w:r>
      <w:r w:rsidR="00A14F76">
        <w:t>ling</w:t>
      </w:r>
      <w:r>
        <w:t xml:space="preserve"> appointment</w:t>
      </w:r>
      <w:bookmarkEnd w:id="11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180"/>
        <w:gridCol w:w="2267"/>
        <w:gridCol w:w="1842"/>
      </w:tblGrid>
      <w:tr w:rsidR="00D10398" w:rsidRPr="008D448E" w14:paraId="2DC21504" w14:textId="77777777" w:rsidTr="001A3A3E">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499C7F4" w14:textId="77777777" w:rsidR="00D10398" w:rsidRPr="00504110" w:rsidRDefault="00D10398" w:rsidP="001D4494">
            <w:pPr>
              <w:pStyle w:val="TableT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98AA17" w14:textId="16799ADD" w:rsidR="00D10398" w:rsidRPr="008D448E" w:rsidRDefault="00D10398" w:rsidP="006D7857">
            <w:pPr>
              <w:pStyle w:val="TableText"/>
              <w:keepNext/>
            </w:pPr>
            <w:r>
              <w:t>The individual who cancelled the appointment</w:t>
            </w:r>
          </w:p>
        </w:tc>
      </w:tr>
      <w:tr w:rsidR="00D10398" w:rsidRPr="008D448E" w14:paraId="0D651508"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ACFA12" w14:textId="77777777" w:rsidR="00D10398" w:rsidRPr="00504110" w:rsidRDefault="00D10398" w:rsidP="001D4494">
            <w:pPr>
              <w:pStyle w:val="TableT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02402E" w14:textId="77777777" w:rsidR="00D10398" w:rsidRPr="008D448E" w:rsidRDefault="00D10398" w:rsidP="006D7857">
            <w:pPr>
              <w:pStyle w:val="TableText"/>
              <w:keepNext/>
            </w:pPr>
          </w:p>
        </w:tc>
      </w:tr>
      <w:tr w:rsidR="002105D4" w:rsidRPr="008D448E" w14:paraId="05BDFB5E"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E49218" w14:textId="77777777" w:rsidR="001A3A3E" w:rsidRPr="00504110" w:rsidRDefault="001A3A3E" w:rsidP="001A3A3E">
            <w:pPr>
              <w:pStyle w:val="TableText"/>
              <w:rPr>
                <w:b/>
              </w:rPr>
            </w:pPr>
            <w:r w:rsidRPr="00504110">
              <w:rPr>
                <w:b/>
              </w:rPr>
              <w:t>Data type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50C599C7" w14:textId="538C6F24" w:rsidR="001A3A3E" w:rsidRPr="008D448E" w:rsidRDefault="001A3A3E" w:rsidP="001A3A3E">
            <w:pPr>
              <w:pStyle w:val="TableText"/>
            </w:pPr>
            <w:r>
              <w:t>SNOMED CT identifier</w:t>
            </w:r>
          </w:p>
        </w:tc>
        <w:tc>
          <w:tcPr>
            <w:tcW w:w="140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A95942" w14:textId="77777777" w:rsidR="001A3A3E" w:rsidRPr="00504110" w:rsidRDefault="001A3A3E" w:rsidP="001A3A3E">
            <w:pPr>
              <w:pStyle w:val="TableText"/>
              <w:keepNext/>
              <w:rPr>
                <w:b/>
              </w:rPr>
            </w:pPr>
            <w:r w:rsidRPr="00504110">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46D21D61" w14:textId="4D908DB8" w:rsidR="001A3A3E" w:rsidRPr="008D448E" w:rsidRDefault="001A3A3E" w:rsidP="001A3A3E">
            <w:pPr>
              <w:pStyle w:val="TableText"/>
              <w:keepNext/>
            </w:pPr>
            <w:r>
              <w:t>Code</w:t>
            </w:r>
          </w:p>
        </w:tc>
      </w:tr>
      <w:tr w:rsidR="002105D4" w:rsidRPr="008D448E" w14:paraId="62A38482"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60F28E" w14:textId="77777777" w:rsidR="001A3A3E" w:rsidRPr="00504110" w:rsidRDefault="001A3A3E" w:rsidP="001A3A3E">
            <w:pPr>
              <w:pStyle w:val="TableText"/>
              <w:rPr>
                <w:b/>
              </w:rPr>
            </w:pPr>
            <w:r w:rsidRPr="00504110">
              <w:rPr>
                <w:b/>
              </w:rPr>
              <w:t>Field size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76460E45" w14:textId="3D99BD49" w:rsidR="001A3A3E" w:rsidRPr="008D448E" w:rsidRDefault="001A3A3E" w:rsidP="001A3A3E">
            <w:pPr>
              <w:pStyle w:val="TableText"/>
              <w:keepNext/>
            </w:pPr>
            <w:r>
              <w:t>18</w:t>
            </w:r>
          </w:p>
        </w:tc>
        <w:tc>
          <w:tcPr>
            <w:tcW w:w="140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89E615A" w14:textId="77777777" w:rsidR="001A3A3E" w:rsidRPr="00504110" w:rsidRDefault="001A3A3E" w:rsidP="001A3A3E">
            <w:pPr>
              <w:pStyle w:val="TableText"/>
              <w:keepNext/>
              <w:rPr>
                <w:b/>
              </w:rPr>
            </w:pPr>
            <w:r w:rsidRPr="00504110">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6F09B64C" w14:textId="4DFF7382" w:rsidR="001A3A3E" w:rsidRPr="00F46627" w:rsidRDefault="001A3A3E" w:rsidP="001A3A3E">
            <w:pPr>
              <w:pStyle w:val="TableText"/>
            </w:pPr>
            <w:r>
              <w:t>N(18)</w:t>
            </w:r>
          </w:p>
        </w:tc>
      </w:tr>
      <w:tr w:rsidR="00D10398" w:rsidRPr="008D448E" w14:paraId="11F20A01"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1F55A8" w14:textId="77777777" w:rsidR="00D10398" w:rsidRDefault="00D10398" w:rsidP="001D4494">
            <w:pPr>
              <w:pStyle w:val="TableT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D10398" w14:paraId="04F69313" w14:textId="77777777" w:rsidTr="006D7857">
              <w:trPr>
                <w:gridAfter w:val="1"/>
                <w:wAfter w:w="2095" w:type="dxa"/>
                <w:trHeight w:hRule="exact" w:val="142"/>
              </w:trPr>
              <w:tc>
                <w:tcPr>
                  <w:tcW w:w="2040" w:type="dxa"/>
                  <w:tcBorders>
                    <w:top w:val="nil"/>
                    <w:left w:val="nil"/>
                    <w:bottom w:val="nil"/>
                    <w:right w:val="nil"/>
                  </w:tcBorders>
                  <w:shd w:val="clear" w:color="auto" w:fill="auto"/>
                </w:tcPr>
                <w:p w14:paraId="6B25CD1E" w14:textId="77777777" w:rsidR="00D10398" w:rsidRPr="000F6A38" w:rsidRDefault="00D10398" w:rsidP="006D7857">
                  <w:pPr>
                    <w:pStyle w:val="TableText"/>
                    <w:keepNext/>
                    <w:rPr>
                      <w:b/>
                    </w:rPr>
                  </w:pPr>
                </w:p>
              </w:tc>
              <w:tc>
                <w:tcPr>
                  <w:tcW w:w="2040" w:type="dxa"/>
                  <w:tcBorders>
                    <w:top w:val="nil"/>
                    <w:left w:val="nil"/>
                    <w:bottom w:val="nil"/>
                    <w:right w:val="nil"/>
                  </w:tcBorders>
                  <w:shd w:val="clear" w:color="auto" w:fill="auto"/>
                </w:tcPr>
                <w:p w14:paraId="243AF5DB" w14:textId="77777777" w:rsidR="00D10398" w:rsidRPr="000F6A38" w:rsidRDefault="00D10398" w:rsidP="006D7857">
                  <w:pPr>
                    <w:pStyle w:val="TableText"/>
                    <w:keepNext/>
                    <w:rPr>
                      <w:b/>
                    </w:rPr>
                  </w:pPr>
                </w:p>
              </w:tc>
            </w:tr>
            <w:tr w:rsidR="00D10398" w14:paraId="2AFE6510" w14:textId="77777777" w:rsidTr="006D7857">
              <w:tc>
                <w:tcPr>
                  <w:tcW w:w="4080" w:type="dxa"/>
                  <w:gridSpan w:val="2"/>
                  <w:tcBorders>
                    <w:top w:val="nil"/>
                    <w:left w:val="nil"/>
                    <w:bottom w:val="single" w:sz="4" w:space="0" w:color="auto"/>
                    <w:right w:val="nil"/>
                  </w:tcBorders>
                  <w:shd w:val="clear" w:color="auto" w:fill="D9D9D9" w:themeFill="background1" w:themeFillShade="D9"/>
                </w:tcPr>
                <w:p w14:paraId="02750271" w14:textId="77777777" w:rsidR="00D10398" w:rsidRPr="000F6A38" w:rsidRDefault="00D10398" w:rsidP="006D7857">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5DEB67EA" w14:textId="5BFF21D5" w:rsidR="00D10398" w:rsidRDefault="001A3A3E" w:rsidP="006D7857">
                  <w:pPr>
                    <w:pStyle w:val="TableText"/>
                    <w:keepNext/>
                    <w:jc w:val="center"/>
                    <w:rPr>
                      <w:b/>
                    </w:rPr>
                  </w:pPr>
                  <w:r w:rsidRPr="79F3A34C">
                    <w:rPr>
                      <w:b/>
                      <w:bCs/>
                    </w:rPr>
                    <w:t>SNOMED Concept ID</w:t>
                  </w:r>
                  <w:r>
                    <w:br/>
                  </w:r>
                  <w:r w:rsidRPr="79F3A34C">
                    <w:rPr>
                      <w:b/>
                      <w:bCs/>
                    </w:rPr>
                    <w:t>(SCTID)</w:t>
                  </w:r>
                </w:p>
              </w:tc>
            </w:tr>
            <w:tr w:rsidR="00D10398" w14:paraId="3524701A" w14:textId="77777777" w:rsidTr="006D7857">
              <w:tc>
                <w:tcPr>
                  <w:tcW w:w="4080" w:type="dxa"/>
                  <w:gridSpan w:val="2"/>
                  <w:tcBorders>
                    <w:left w:val="nil"/>
                    <w:bottom w:val="single" w:sz="4" w:space="0" w:color="auto"/>
                    <w:right w:val="nil"/>
                  </w:tcBorders>
                </w:tcPr>
                <w:p w14:paraId="30BC9563" w14:textId="64ADE403" w:rsidR="00D10398" w:rsidRDefault="00D10398" w:rsidP="00F81253">
                  <w:pPr>
                    <w:pStyle w:val="TableText"/>
                    <w:keepNext/>
                    <w:spacing w:line="240" w:lineRule="auto"/>
                  </w:pPr>
                  <w:r w:rsidRPr="00986B3D">
                    <w:t>Patient</w:t>
                  </w:r>
                </w:p>
              </w:tc>
              <w:tc>
                <w:tcPr>
                  <w:tcW w:w="2095" w:type="dxa"/>
                  <w:tcBorders>
                    <w:left w:val="nil"/>
                    <w:bottom w:val="single" w:sz="4" w:space="0" w:color="auto"/>
                    <w:right w:val="nil"/>
                  </w:tcBorders>
                </w:tcPr>
                <w:p w14:paraId="4DBBB53B" w14:textId="65C1DFE3" w:rsidR="00D10398" w:rsidRPr="000F6A38" w:rsidRDefault="001A3A3E" w:rsidP="00F81253">
                  <w:pPr>
                    <w:pStyle w:val="TableText"/>
                    <w:keepNext/>
                    <w:spacing w:line="240" w:lineRule="auto"/>
                    <w:jc w:val="center"/>
                  </w:pPr>
                  <w:r>
                    <w:t>116154</w:t>
                  </w:r>
                  <w:r w:rsidR="00890583">
                    <w:t>003</w:t>
                  </w:r>
                </w:p>
              </w:tc>
            </w:tr>
            <w:tr w:rsidR="00D10398" w14:paraId="71371116" w14:textId="77777777" w:rsidTr="006D7857">
              <w:tc>
                <w:tcPr>
                  <w:tcW w:w="4080" w:type="dxa"/>
                  <w:gridSpan w:val="2"/>
                  <w:tcBorders>
                    <w:left w:val="nil"/>
                    <w:bottom w:val="single" w:sz="4" w:space="0" w:color="auto"/>
                    <w:right w:val="nil"/>
                  </w:tcBorders>
                </w:tcPr>
                <w:p w14:paraId="51ED5CDA" w14:textId="4F946860" w:rsidR="00D10398" w:rsidRDefault="00D10398" w:rsidP="00F81253">
                  <w:pPr>
                    <w:pStyle w:val="TableText"/>
                    <w:keepNext/>
                    <w:spacing w:line="240" w:lineRule="auto"/>
                  </w:pPr>
                  <w:r>
                    <w:t>Patient Guardian/Caregiver</w:t>
                  </w:r>
                </w:p>
              </w:tc>
              <w:tc>
                <w:tcPr>
                  <w:tcW w:w="2095" w:type="dxa"/>
                  <w:tcBorders>
                    <w:left w:val="nil"/>
                    <w:bottom w:val="single" w:sz="4" w:space="0" w:color="auto"/>
                    <w:right w:val="nil"/>
                  </w:tcBorders>
                </w:tcPr>
                <w:p w14:paraId="1A0FF502" w14:textId="59B6FCCD" w:rsidR="00D10398" w:rsidRPr="000F6A38" w:rsidRDefault="00890583" w:rsidP="00F81253">
                  <w:pPr>
                    <w:pStyle w:val="TableText"/>
                    <w:keepNext/>
                    <w:spacing w:line="240" w:lineRule="auto"/>
                    <w:jc w:val="center"/>
                  </w:pPr>
                  <w:r>
                    <w:t>133932002</w:t>
                  </w:r>
                </w:p>
              </w:tc>
            </w:tr>
            <w:tr w:rsidR="00D10398" w14:paraId="2E450C58" w14:textId="77777777" w:rsidTr="006D7857">
              <w:tc>
                <w:tcPr>
                  <w:tcW w:w="4080" w:type="dxa"/>
                  <w:gridSpan w:val="2"/>
                  <w:tcBorders>
                    <w:left w:val="nil"/>
                    <w:bottom w:val="single" w:sz="4" w:space="0" w:color="auto"/>
                    <w:right w:val="nil"/>
                  </w:tcBorders>
                </w:tcPr>
                <w:p w14:paraId="68975E25" w14:textId="1BA2D678" w:rsidR="00D10398" w:rsidRDefault="00D10398" w:rsidP="00F81253">
                  <w:pPr>
                    <w:pStyle w:val="TableText"/>
                    <w:keepNext/>
                    <w:spacing w:line="240" w:lineRule="auto"/>
                  </w:pPr>
                  <w:r>
                    <w:t>Teacher/School Principal</w:t>
                  </w:r>
                </w:p>
              </w:tc>
              <w:tc>
                <w:tcPr>
                  <w:tcW w:w="2095" w:type="dxa"/>
                  <w:tcBorders>
                    <w:left w:val="nil"/>
                    <w:bottom w:val="single" w:sz="4" w:space="0" w:color="auto"/>
                    <w:right w:val="nil"/>
                  </w:tcBorders>
                </w:tcPr>
                <w:p w14:paraId="120393AD" w14:textId="5C0D2F8B" w:rsidR="00D10398" w:rsidRPr="000F6A38" w:rsidRDefault="00890583" w:rsidP="00F81253">
                  <w:pPr>
                    <w:pStyle w:val="TableText"/>
                    <w:keepNext/>
                    <w:spacing w:line="240" w:lineRule="auto"/>
                    <w:jc w:val="center"/>
                  </w:pPr>
                  <w:r>
                    <w:t>TBA</w:t>
                  </w:r>
                </w:p>
              </w:tc>
            </w:tr>
            <w:tr w:rsidR="00D10398" w14:paraId="75A135CE" w14:textId="77777777" w:rsidTr="006D7857">
              <w:tc>
                <w:tcPr>
                  <w:tcW w:w="4080" w:type="dxa"/>
                  <w:gridSpan w:val="2"/>
                  <w:tcBorders>
                    <w:left w:val="nil"/>
                    <w:bottom w:val="single" w:sz="4" w:space="0" w:color="auto"/>
                    <w:right w:val="nil"/>
                  </w:tcBorders>
                </w:tcPr>
                <w:p w14:paraId="29F76429" w14:textId="040C25EB" w:rsidR="00D10398" w:rsidRDefault="00D10398" w:rsidP="00F81253">
                  <w:pPr>
                    <w:pStyle w:val="TableText"/>
                    <w:keepNext/>
                    <w:spacing w:line="240" w:lineRule="auto"/>
                  </w:pPr>
                  <w:r>
                    <w:t xml:space="preserve">Other </w:t>
                  </w:r>
                  <w:r w:rsidR="00935A93">
                    <w:t>patient family member</w:t>
                  </w:r>
                </w:p>
              </w:tc>
              <w:tc>
                <w:tcPr>
                  <w:tcW w:w="2095" w:type="dxa"/>
                  <w:tcBorders>
                    <w:left w:val="nil"/>
                    <w:bottom w:val="single" w:sz="4" w:space="0" w:color="auto"/>
                    <w:right w:val="nil"/>
                  </w:tcBorders>
                </w:tcPr>
                <w:p w14:paraId="12CA4AB8" w14:textId="00E5D6FE" w:rsidR="00D10398" w:rsidRPr="000F6A38" w:rsidRDefault="00890583" w:rsidP="00F81253">
                  <w:pPr>
                    <w:pStyle w:val="TableText"/>
                    <w:keepNext/>
                    <w:spacing w:line="240" w:lineRule="auto"/>
                    <w:jc w:val="center"/>
                  </w:pPr>
                  <w:r>
                    <w:t>30307</w:t>
                  </w:r>
                  <w:r w:rsidR="005E6BAB">
                    <w:t>1001</w:t>
                  </w:r>
                </w:p>
              </w:tc>
            </w:tr>
            <w:tr w:rsidR="00D10398" w14:paraId="6F173970" w14:textId="77777777" w:rsidTr="006D7857">
              <w:tc>
                <w:tcPr>
                  <w:tcW w:w="4080" w:type="dxa"/>
                  <w:gridSpan w:val="2"/>
                  <w:tcBorders>
                    <w:left w:val="nil"/>
                    <w:bottom w:val="single" w:sz="4" w:space="0" w:color="auto"/>
                    <w:right w:val="nil"/>
                  </w:tcBorders>
                </w:tcPr>
                <w:p w14:paraId="449A0C2F" w14:textId="6843452A" w:rsidR="00D10398" w:rsidRDefault="00D10398" w:rsidP="00F81253">
                  <w:pPr>
                    <w:pStyle w:val="TableText"/>
                    <w:keepNext/>
                    <w:spacing w:line="240" w:lineRule="auto"/>
                  </w:pPr>
                  <w:r>
                    <w:t>Administrator</w:t>
                  </w:r>
                </w:p>
              </w:tc>
              <w:tc>
                <w:tcPr>
                  <w:tcW w:w="2095" w:type="dxa"/>
                  <w:tcBorders>
                    <w:left w:val="nil"/>
                    <w:bottom w:val="single" w:sz="4" w:space="0" w:color="auto"/>
                    <w:right w:val="nil"/>
                  </w:tcBorders>
                </w:tcPr>
                <w:p w14:paraId="64D233B9" w14:textId="0C758C8B" w:rsidR="00D10398" w:rsidRPr="000F6A38" w:rsidRDefault="005E6BAB" w:rsidP="00F81253">
                  <w:pPr>
                    <w:pStyle w:val="TableText"/>
                    <w:keepNext/>
                    <w:spacing w:line="240" w:lineRule="auto"/>
                    <w:jc w:val="center"/>
                  </w:pPr>
                  <w:r>
                    <w:t>TBA</w:t>
                  </w:r>
                </w:p>
              </w:tc>
            </w:tr>
            <w:tr w:rsidR="00D10398" w14:paraId="08B919A3" w14:textId="77777777" w:rsidTr="006D7857">
              <w:tc>
                <w:tcPr>
                  <w:tcW w:w="4080" w:type="dxa"/>
                  <w:gridSpan w:val="2"/>
                  <w:tcBorders>
                    <w:left w:val="nil"/>
                    <w:bottom w:val="single" w:sz="4" w:space="0" w:color="auto"/>
                    <w:right w:val="nil"/>
                  </w:tcBorders>
                </w:tcPr>
                <w:p w14:paraId="35528E40" w14:textId="6E7ADAFA" w:rsidR="00D10398" w:rsidRDefault="007831FF" w:rsidP="00F81253">
                  <w:pPr>
                    <w:pStyle w:val="TableText"/>
                    <w:keepNext/>
                    <w:spacing w:line="240" w:lineRule="auto"/>
                  </w:pPr>
                  <w:r>
                    <w:t xml:space="preserve">Dental </w:t>
                  </w:r>
                  <w:r w:rsidR="007150F7">
                    <w:t>clinician</w:t>
                  </w:r>
                </w:p>
              </w:tc>
              <w:tc>
                <w:tcPr>
                  <w:tcW w:w="2095" w:type="dxa"/>
                  <w:tcBorders>
                    <w:left w:val="nil"/>
                    <w:bottom w:val="single" w:sz="4" w:space="0" w:color="auto"/>
                    <w:right w:val="nil"/>
                  </w:tcBorders>
                </w:tcPr>
                <w:p w14:paraId="3B2800F2" w14:textId="149D61CE" w:rsidR="00D10398" w:rsidRDefault="005E6BAB" w:rsidP="00F81253">
                  <w:pPr>
                    <w:pStyle w:val="TableText"/>
                    <w:keepNext/>
                    <w:spacing w:line="240" w:lineRule="auto"/>
                    <w:jc w:val="center"/>
                  </w:pPr>
                  <w:r>
                    <w:t>TBA</w:t>
                  </w:r>
                </w:p>
              </w:tc>
            </w:tr>
            <w:tr w:rsidR="00D10398" w14:paraId="045095FE" w14:textId="77777777" w:rsidTr="006D7857">
              <w:trPr>
                <w:gridAfter w:val="1"/>
                <w:wAfter w:w="2095" w:type="dxa"/>
                <w:trHeight w:hRule="exact" w:val="142"/>
              </w:trPr>
              <w:tc>
                <w:tcPr>
                  <w:tcW w:w="2040" w:type="dxa"/>
                  <w:tcBorders>
                    <w:top w:val="nil"/>
                    <w:left w:val="nil"/>
                    <w:bottom w:val="nil"/>
                    <w:right w:val="nil"/>
                  </w:tcBorders>
                </w:tcPr>
                <w:p w14:paraId="765CD470" w14:textId="77777777" w:rsidR="00D10398" w:rsidRPr="00C97F74" w:rsidRDefault="00D10398" w:rsidP="006D7857">
                  <w:pPr>
                    <w:pStyle w:val="TableText"/>
                    <w:keepNext/>
                  </w:pPr>
                </w:p>
              </w:tc>
              <w:tc>
                <w:tcPr>
                  <w:tcW w:w="2040" w:type="dxa"/>
                  <w:tcBorders>
                    <w:top w:val="nil"/>
                    <w:left w:val="nil"/>
                    <w:bottom w:val="nil"/>
                    <w:right w:val="nil"/>
                  </w:tcBorders>
                </w:tcPr>
                <w:p w14:paraId="624ECE63" w14:textId="77777777" w:rsidR="00D10398" w:rsidRPr="00C97F74" w:rsidRDefault="00D10398" w:rsidP="006D7857">
                  <w:pPr>
                    <w:pStyle w:val="TableText"/>
                    <w:keepNext/>
                  </w:pPr>
                </w:p>
              </w:tc>
            </w:tr>
          </w:tbl>
          <w:p w14:paraId="2296E593" w14:textId="77777777" w:rsidR="00D10398" w:rsidRDefault="00D10398" w:rsidP="006D7857">
            <w:pPr>
              <w:pStyle w:val="TableText"/>
              <w:keepNext/>
            </w:pPr>
          </w:p>
        </w:tc>
      </w:tr>
      <w:tr w:rsidR="00D10398" w:rsidRPr="008D448E" w14:paraId="54779081"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6746D" w14:textId="77777777" w:rsidR="00D10398" w:rsidRPr="00504110" w:rsidRDefault="00D10398" w:rsidP="006D7857">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5D2595" w14:textId="27C2F2A3" w:rsidR="00D10398" w:rsidRPr="008D448E" w:rsidRDefault="00B55F7E" w:rsidP="006D7857">
            <w:pPr>
              <w:pStyle w:val="TableText"/>
              <w:keepNext/>
            </w:pPr>
            <w:r>
              <w:t>Optional</w:t>
            </w:r>
          </w:p>
        </w:tc>
      </w:tr>
      <w:tr w:rsidR="00D10398" w:rsidRPr="008D448E" w14:paraId="1A949F50"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EF9ABB" w14:textId="77777777" w:rsidR="00D10398" w:rsidRPr="00504110" w:rsidRDefault="00D10398" w:rsidP="006D7857">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0FA0B2" w14:textId="77777777" w:rsidR="00D10398" w:rsidRPr="008D448E" w:rsidRDefault="00D10398" w:rsidP="006D7857">
            <w:pPr>
              <w:pStyle w:val="TableText"/>
            </w:pPr>
          </w:p>
        </w:tc>
      </w:tr>
      <w:tr w:rsidR="00D10398" w:rsidRPr="008D448E" w14:paraId="08DE30A8" w14:textId="77777777" w:rsidTr="001A3A3E">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2B080F3" w14:textId="77777777" w:rsidR="00D10398" w:rsidRPr="00504110" w:rsidRDefault="00D10398" w:rsidP="006D7857">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4FCFA7" w14:textId="77777777" w:rsidR="00D10398" w:rsidRPr="008D448E" w:rsidRDefault="00D10398" w:rsidP="006D7857">
            <w:pPr>
              <w:pStyle w:val="TableText"/>
            </w:pPr>
            <w:r>
              <w:t>Valid code</w:t>
            </w:r>
          </w:p>
        </w:tc>
      </w:tr>
    </w:tbl>
    <w:p w14:paraId="6F2BAC2C" w14:textId="3DD661D4" w:rsidR="003C166D" w:rsidRDefault="00DB1967" w:rsidP="003C166D">
      <w:pPr>
        <w:pStyle w:val="Heading2"/>
      </w:pPr>
      <w:bookmarkStart w:id="120" w:name="_Ref36207284"/>
      <w:bookmarkEnd w:id="119"/>
      <w:r>
        <w:lastRenderedPageBreak/>
        <w:t>Appointment status</w:t>
      </w:r>
      <w:bookmarkEnd w:id="12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039"/>
        <w:gridCol w:w="2269"/>
        <w:gridCol w:w="1983"/>
      </w:tblGrid>
      <w:tr w:rsidR="005735CA" w:rsidRPr="008D448E" w14:paraId="18633F64" w14:textId="77777777" w:rsidTr="4132F56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B33229"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980777" w14:textId="3884EC93" w:rsidR="005735CA" w:rsidRPr="008D448E" w:rsidRDefault="00EC27B5" w:rsidP="00D663B6">
            <w:pPr>
              <w:pStyle w:val="TableText"/>
              <w:keepNext/>
            </w:pPr>
            <w:r w:rsidRPr="00EC27B5">
              <w:cr/>
              <w:t xml:space="preserve">The status of a patient’s </w:t>
            </w:r>
            <w:r w:rsidR="00F12103">
              <w:t>appointment</w:t>
            </w:r>
            <w:r w:rsidRPr="00EC27B5">
              <w:t xml:space="preserve"> according to the Oral Health Information System workflow</w:t>
            </w:r>
          </w:p>
        </w:tc>
      </w:tr>
      <w:tr w:rsidR="005735CA" w:rsidRPr="008D448E" w14:paraId="747BAC58"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83AD08"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91CD3F" w14:textId="77777777" w:rsidR="005735CA" w:rsidRPr="008D448E" w:rsidRDefault="005735CA" w:rsidP="00D663B6">
            <w:pPr>
              <w:pStyle w:val="TableText"/>
              <w:keepNext/>
            </w:pPr>
          </w:p>
        </w:tc>
      </w:tr>
      <w:tr w:rsidR="005B0EF4" w:rsidRPr="008D448E" w14:paraId="1965345C"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8FB098" w14:textId="77777777" w:rsidR="005B0EF4" w:rsidRPr="00504110" w:rsidRDefault="005B0EF4" w:rsidP="005B0EF4">
            <w:pPr>
              <w:pStyle w:val="TableText"/>
              <w:keepNext/>
              <w:rPr>
                <w:b/>
              </w:rPr>
            </w:pPr>
            <w:r w:rsidRPr="00504110">
              <w:rPr>
                <w:b/>
              </w:rPr>
              <w:t>Data type</w:t>
            </w:r>
          </w:p>
        </w:tc>
        <w:tc>
          <w:tcPr>
            <w:tcW w:w="1262" w:type="pct"/>
            <w:tcBorders>
              <w:top w:val="single" w:sz="4" w:space="0" w:color="A6A6A6" w:themeColor="background1" w:themeShade="A6"/>
              <w:left w:val="nil"/>
              <w:bottom w:val="single" w:sz="4" w:space="0" w:color="A6A6A6" w:themeColor="background1" w:themeShade="A6"/>
              <w:right w:val="nil"/>
            </w:tcBorders>
            <w:shd w:val="clear" w:color="auto" w:fill="auto"/>
          </w:tcPr>
          <w:p w14:paraId="6E768990" w14:textId="3F03E6E5" w:rsidR="005B0EF4" w:rsidRPr="008D448E" w:rsidRDefault="005B0EF4" w:rsidP="005B0EF4">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4884B0D" w14:textId="7957949D" w:rsidR="005B0EF4" w:rsidRPr="00504110" w:rsidRDefault="005B0EF4" w:rsidP="005B0EF4">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0BB427BD" w14:textId="2E3D25A7" w:rsidR="005B0EF4" w:rsidRPr="008D448E" w:rsidRDefault="005B0EF4" w:rsidP="005B0EF4">
            <w:pPr>
              <w:pStyle w:val="TableText"/>
              <w:keepNext/>
            </w:pPr>
            <w:r>
              <w:t>Code</w:t>
            </w:r>
          </w:p>
        </w:tc>
      </w:tr>
      <w:tr w:rsidR="005B0EF4" w:rsidRPr="008D448E" w14:paraId="22176363"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9677D3" w14:textId="77777777" w:rsidR="005B0EF4" w:rsidRPr="00504110" w:rsidRDefault="005B0EF4" w:rsidP="005B0EF4">
            <w:pPr>
              <w:pStyle w:val="TableText"/>
              <w:keepNext/>
              <w:rPr>
                <w:b/>
              </w:rPr>
            </w:pPr>
            <w:r w:rsidRPr="00504110">
              <w:rPr>
                <w:b/>
              </w:rPr>
              <w:t>Field size</w:t>
            </w:r>
          </w:p>
        </w:tc>
        <w:tc>
          <w:tcPr>
            <w:tcW w:w="1262" w:type="pct"/>
            <w:tcBorders>
              <w:top w:val="single" w:sz="4" w:space="0" w:color="A6A6A6" w:themeColor="background1" w:themeShade="A6"/>
              <w:left w:val="nil"/>
              <w:bottom w:val="single" w:sz="4" w:space="0" w:color="A6A6A6" w:themeColor="background1" w:themeShade="A6"/>
              <w:right w:val="nil"/>
            </w:tcBorders>
            <w:shd w:val="clear" w:color="auto" w:fill="auto"/>
          </w:tcPr>
          <w:p w14:paraId="597FC1A7" w14:textId="6D0F0081" w:rsidR="005B0EF4" w:rsidRPr="008D448E" w:rsidRDefault="005B0EF4" w:rsidP="005B0EF4">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350201" w14:textId="5945CF26" w:rsidR="005B0EF4" w:rsidRPr="00504110" w:rsidRDefault="005B0EF4" w:rsidP="005B0EF4">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2D9AAE24" w14:textId="21C3D8F0" w:rsidR="005B0EF4" w:rsidRPr="00F46627" w:rsidRDefault="005B0EF4" w:rsidP="005B0EF4">
            <w:pPr>
              <w:pStyle w:val="TableText"/>
            </w:pPr>
            <w:r>
              <w:t>N(18)</w:t>
            </w:r>
          </w:p>
        </w:tc>
      </w:tr>
      <w:tr w:rsidR="005735CA" w:rsidRPr="008D448E" w14:paraId="31E9CCD2"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4C8B4D" w14:textId="77777777" w:rsidR="005735CA" w:rsidRDefault="005735CA" w:rsidP="00D663B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EC27B5" w14:paraId="6313862C" w14:textId="77777777" w:rsidTr="4132F56C">
              <w:trPr>
                <w:gridAfter w:val="1"/>
                <w:wAfter w:w="2095" w:type="dxa"/>
                <w:trHeight w:hRule="exact" w:val="142"/>
              </w:trPr>
              <w:tc>
                <w:tcPr>
                  <w:tcW w:w="2040" w:type="dxa"/>
                  <w:tcBorders>
                    <w:top w:val="nil"/>
                    <w:left w:val="nil"/>
                    <w:bottom w:val="nil"/>
                    <w:right w:val="nil"/>
                  </w:tcBorders>
                  <w:shd w:val="clear" w:color="auto" w:fill="auto"/>
                </w:tcPr>
                <w:p w14:paraId="6CC00C3F" w14:textId="77777777" w:rsidR="00EC27B5" w:rsidRPr="000F6A38" w:rsidRDefault="00EC27B5" w:rsidP="00EC27B5">
                  <w:pPr>
                    <w:pStyle w:val="TableText"/>
                    <w:keepNext/>
                    <w:rPr>
                      <w:b/>
                    </w:rPr>
                  </w:pPr>
                </w:p>
              </w:tc>
              <w:tc>
                <w:tcPr>
                  <w:tcW w:w="2040" w:type="dxa"/>
                  <w:tcBorders>
                    <w:top w:val="nil"/>
                    <w:left w:val="nil"/>
                    <w:bottom w:val="nil"/>
                    <w:right w:val="nil"/>
                  </w:tcBorders>
                  <w:shd w:val="clear" w:color="auto" w:fill="auto"/>
                </w:tcPr>
                <w:p w14:paraId="1EA2B557" w14:textId="77777777" w:rsidR="00EC27B5" w:rsidRPr="000F6A38" w:rsidRDefault="00EC27B5" w:rsidP="00EC27B5">
                  <w:pPr>
                    <w:pStyle w:val="TableText"/>
                    <w:keepNext/>
                    <w:rPr>
                      <w:b/>
                    </w:rPr>
                  </w:pPr>
                </w:p>
              </w:tc>
            </w:tr>
            <w:tr w:rsidR="005B0EF4" w14:paraId="4B8FEFFC" w14:textId="77777777" w:rsidTr="4132F56C">
              <w:tc>
                <w:tcPr>
                  <w:tcW w:w="4080" w:type="dxa"/>
                  <w:gridSpan w:val="2"/>
                  <w:tcBorders>
                    <w:top w:val="nil"/>
                    <w:left w:val="nil"/>
                    <w:bottom w:val="single" w:sz="4" w:space="0" w:color="auto"/>
                    <w:right w:val="nil"/>
                  </w:tcBorders>
                  <w:shd w:val="clear" w:color="auto" w:fill="D9D9D9" w:themeFill="background1" w:themeFillShade="D9"/>
                </w:tcPr>
                <w:p w14:paraId="7F0F2F54" w14:textId="333C4EDE" w:rsidR="005B0EF4" w:rsidRPr="000F6A38" w:rsidRDefault="005B0EF4" w:rsidP="005B0EF4">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0497B88F" w14:textId="4110A173" w:rsidR="005B0EF4" w:rsidRDefault="005B0EF4" w:rsidP="005B0EF4">
                  <w:pPr>
                    <w:pStyle w:val="TableText"/>
                    <w:keepNext/>
                    <w:jc w:val="center"/>
                    <w:rPr>
                      <w:b/>
                    </w:rPr>
                  </w:pPr>
                  <w:r w:rsidRPr="79F3A34C">
                    <w:rPr>
                      <w:b/>
                      <w:bCs/>
                    </w:rPr>
                    <w:t>SNOMED Concept ID</w:t>
                  </w:r>
                  <w:r>
                    <w:br/>
                  </w:r>
                  <w:r w:rsidRPr="79F3A34C">
                    <w:rPr>
                      <w:b/>
                      <w:bCs/>
                    </w:rPr>
                    <w:t>(SCTID)</w:t>
                  </w:r>
                </w:p>
              </w:tc>
            </w:tr>
            <w:tr w:rsidR="00EC27B5" w14:paraId="5C21C941" w14:textId="77777777" w:rsidTr="4132F56C">
              <w:tc>
                <w:tcPr>
                  <w:tcW w:w="4080" w:type="dxa"/>
                  <w:gridSpan w:val="2"/>
                  <w:tcBorders>
                    <w:left w:val="nil"/>
                    <w:bottom w:val="single" w:sz="4" w:space="0" w:color="auto"/>
                    <w:right w:val="nil"/>
                  </w:tcBorders>
                </w:tcPr>
                <w:p w14:paraId="6BF66C90" w14:textId="331EFD84" w:rsidR="00EC27B5" w:rsidRPr="007831FF" w:rsidRDefault="409B7119" w:rsidP="00F81253">
                  <w:pPr>
                    <w:pStyle w:val="TableText"/>
                    <w:keepNext/>
                    <w:spacing w:line="240" w:lineRule="auto"/>
                    <w:rPr>
                      <w:i/>
                    </w:rPr>
                  </w:pPr>
                  <w:r>
                    <w:t>Booked</w:t>
                  </w:r>
                </w:p>
              </w:tc>
              <w:tc>
                <w:tcPr>
                  <w:tcW w:w="2095" w:type="dxa"/>
                  <w:tcBorders>
                    <w:left w:val="nil"/>
                    <w:bottom w:val="single" w:sz="4" w:space="0" w:color="auto"/>
                    <w:right w:val="nil"/>
                  </w:tcBorders>
                </w:tcPr>
                <w:p w14:paraId="67AFBE3B" w14:textId="46F08339" w:rsidR="00EC27B5" w:rsidRPr="0054125A" w:rsidRDefault="00A45F70" w:rsidP="00F81253">
                  <w:pPr>
                    <w:pStyle w:val="TableText"/>
                    <w:keepNext/>
                    <w:spacing w:line="240" w:lineRule="auto"/>
                    <w:jc w:val="center"/>
                  </w:pPr>
                  <w:r w:rsidRPr="0054125A">
                    <w:t>317411000</w:t>
                  </w:r>
                </w:p>
              </w:tc>
            </w:tr>
            <w:tr w:rsidR="00EC27B5" w14:paraId="6841B0A1" w14:textId="77777777" w:rsidTr="4132F56C">
              <w:tc>
                <w:tcPr>
                  <w:tcW w:w="4080" w:type="dxa"/>
                  <w:gridSpan w:val="2"/>
                  <w:tcBorders>
                    <w:left w:val="nil"/>
                    <w:bottom w:val="single" w:sz="4" w:space="0" w:color="auto"/>
                    <w:right w:val="nil"/>
                  </w:tcBorders>
                </w:tcPr>
                <w:p w14:paraId="14D34B42" w14:textId="730971D6" w:rsidR="00EC27B5" w:rsidRDefault="00EC27B5" w:rsidP="00F81253">
                  <w:pPr>
                    <w:pStyle w:val="TableText"/>
                    <w:keepNext/>
                    <w:spacing w:line="240" w:lineRule="auto"/>
                  </w:pPr>
                  <w:r>
                    <w:t>Attended</w:t>
                  </w:r>
                </w:p>
                <w:p w14:paraId="1732AB11" w14:textId="4B0C04C8" w:rsidR="00EC27B5" w:rsidRDefault="34463C27" w:rsidP="4132F56C">
                  <w:pPr>
                    <w:pStyle w:val="TableText"/>
                    <w:keepNext/>
                    <w:spacing w:line="240" w:lineRule="auto"/>
                    <w:rPr>
                      <w:i/>
                      <w:iCs/>
                    </w:rPr>
                  </w:pPr>
                  <w:r w:rsidRPr="4132F56C">
                    <w:rPr>
                      <w:i/>
                      <w:iCs/>
                    </w:rPr>
                    <w:t>(</w:t>
                  </w:r>
                  <w:r w:rsidRPr="00790D56">
                    <w:rPr>
                      <w:i/>
                      <w:iCs/>
                    </w:rPr>
                    <w:t>SNOMED CT Preferred term is “Seen in establishment</w:t>
                  </w:r>
                  <w:r w:rsidR="00790D56">
                    <w:rPr>
                      <w:i/>
                      <w:iCs/>
                    </w:rPr>
                    <w:t>”</w:t>
                  </w:r>
                  <w:r w:rsidRPr="00790D56">
                    <w:rPr>
                      <w:i/>
                      <w:iCs/>
                    </w:rPr>
                    <w:t>)</w:t>
                  </w:r>
                </w:p>
              </w:tc>
              <w:tc>
                <w:tcPr>
                  <w:tcW w:w="2095" w:type="dxa"/>
                  <w:tcBorders>
                    <w:left w:val="nil"/>
                    <w:bottom w:val="single" w:sz="4" w:space="0" w:color="auto"/>
                    <w:right w:val="nil"/>
                  </w:tcBorders>
                </w:tcPr>
                <w:p w14:paraId="0DD96699" w14:textId="13E70C7C" w:rsidR="00EC27B5" w:rsidRPr="0054125A" w:rsidRDefault="2BCEFCF6">
                  <w:pPr>
                    <w:pStyle w:val="TableText"/>
                    <w:spacing w:line="240" w:lineRule="auto"/>
                    <w:jc w:val="center"/>
                  </w:pPr>
                  <w:r w:rsidRPr="0054125A">
                    <w:t>308467007</w:t>
                  </w:r>
                </w:p>
              </w:tc>
            </w:tr>
            <w:tr w:rsidR="00EC27B5" w14:paraId="72D8F326" w14:textId="77777777" w:rsidTr="4132F56C">
              <w:tc>
                <w:tcPr>
                  <w:tcW w:w="4080" w:type="dxa"/>
                  <w:gridSpan w:val="2"/>
                  <w:tcBorders>
                    <w:left w:val="nil"/>
                    <w:bottom w:val="single" w:sz="4" w:space="0" w:color="auto"/>
                    <w:right w:val="nil"/>
                  </w:tcBorders>
                </w:tcPr>
                <w:p w14:paraId="3B220168" w14:textId="14BD0660" w:rsidR="00EC27B5" w:rsidRDefault="00EC27B5" w:rsidP="00F81253">
                  <w:pPr>
                    <w:pStyle w:val="TableText"/>
                    <w:keepNext/>
                    <w:spacing w:line="240" w:lineRule="auto"/>
                  </w:pPr>
                  <w:r>
                    <w:t>Did not attend/failed to attend</w:t>
                  </w:r>
                </w:p>
              </w:tc>
              <w:tc>
                <w:tcPr>
                  <w:tcW w:w="2095" w:type="dxa"/>
                  <w:tcBorders>
                    <w:left w:val="nil"/>
                    <w:bottom w:val="single" w:sz="4" w:space="0" w:color="auto"/>
                    <w:right w:val="nil"/>
                  </w:tcBorders>
                </w:tcPr>
                <w:p w14:paraId="229CC25B" w14:textId="21D69E4E" w:rsidR="00EC27B5" w:rsidRPr="0054125A" w:rsidRDefault="00A45F70" w:rsidP="00F81253">
                  <w:pPr>
                    <w:pStyle w:val="TableText"/>
                    <w:keepNext/>
                    <w:spacing w:line="240" w:lineRule="auto"/>
                    <w:jc w:val="center"/>
                  </w:pPr>
                  <w:r w:rsidRPr="0054125A">
                    <w:t>185324002</w:t>
                  </w:r>
                </w:p>
              </w:tc>
            </w:tr>
            <w:tr w:rsidR="00EC27B5" w14:paraId="07F242A7" w14:textId="77777777" w:rsidTr="4132F56C">
              <w:tc>
                <w:tcPr>
                  <w:tcW w:w="4080" w:type="dxa"/>
                  <w:gridSpan w:val="2"/>
                  <w:tcBorders>
                    <w:left w:val="nil"/>
                    <w:bottom w:val="single" w:sz="4" w:space="0" w:color="auto"/>
                    <w:right w:val="nil"/>
                  </w:tcBorders>
                </w:tcPr>
                <w:p w14:paraId="403830F4" w14:textId="08C8551A" w:rsidR="00EC27B5" w:rsidRDefault="00EC27B5" w:rsidP="00F81253">
                  <w:pPr>
                    <w:pStyle w:val="TableText"/>
                    <w:keepNext/>
                    <w:spacing w:line="240" w:lineRule="auto"/>
                  </w:pPr>
                  <w:r>
                    <w:t>Cancelled</w:t>
                  </w:r>
                </w:p>
              </w:tc>
              <w:tc>
                <w:tcPr>
                  <w:tcW w:w="2095" w:type="dxa"/>
                  <w:tcBorders>
                    <w:left w:val="nil"/>
                    <w:bottom w:val="single" w:sz="4" w:space="0" w:color="auto"/>
                    <w:right w:val="nil"/>
                  </w:tcBorders>
                </w:tcPr>
                <w:p w14:paraId="46BAD10A" w14:textId="4183E516" w:rsidR="00EC27B5" w:rsidRPr="0054125A" w:rsidRDefault="00023BE7" w:rsidP="00F81253">
                  <w:pPr>
                    <w:pStyle w:val="TableText"/>
                    <w:keepNext/>
                    <w:spacing w:line="240" w:lineRule="auto"/>
                    <w:jc w:val="center"/>
                  </w:pPr>
                  <w:r w:rsidRPr="0054125A">
                    <w:t>TBA</w:t>
                  </w:r>
                </w:p>
              </w:tc>
            </w:tr>
            <w:tr w:rsidR="00EC27B5" w14:paraId="5E7E29C5" w14:textId="77777777" w:rsidTr="4132F56C">
              <w:trPr>
                <w:gridAfter w:val="1"/>
                <w:wAfter w:w="2095" w:type="dxa"/>
                <w:trHeight w:hRule="exact" w:val="142"/>
              </w:trPr>
              <w:tc>
                <w:tcPr>
                  <w:tcW w:w="2040" w:type="dxa"/>
                  <w:tcBorders>
                    <w:top w:val="nil"/>
                    <w:left w:val="nil"/>
                    <w:bottom w:val="nil"/>
                    <w:right w:val="nil"/>
                  </w:tcBorders>
                </w:tcPr>
                <w:p w14:paraId="73F3C839" w14:textId="77777777" w:rsidR="00EC27B5" w:rsidRPr="00C97F74" w:rsidRDefault="00EC27B5" w:rsidP="00EC27B5">
                  <w:pPr>
                    <w:pStyle w:val="TableText"/>
                    <w:keepNext/>
                  </w:pPr>
                </w:p>
              </w:tc>
              <w:tc>
                <w:tcPr>
                  <w:tcW w:w="2040" w:type="dxa"/>
                  <w:tcBorders>
                    <w:top w:val="nil"/>
                    <w:left w:val="nil"/>
                    <w:bottom w:val="nil"/>
                    <w:right w:val="nil"/>
                  </w:tcBorders>
                </w:tcPr>
                <w:p w14:paraId="6A551E74" w14:textId="77777777" w:rsidR="00EC27B5" w:rsidRPr="00C97F74" w:rsidRDefault="00EC27B5" w:rsidP="00EC27B5">
                  <w:pPr>
                    <w:pStyle w:val="TableText"/>
                    <w:keepNext/>
                  </w:pPr>
                </w:p>
              </w:tc>
            </w:tr>
          </w:tbl>
          <w:p w14:paraId="71890DF8" w14:textId="77777777" w:rsidR="005735CA" w:rsidRDefault="005735CA" w:rsidP="00D663B6">
            <w:pPr>
              <w:pStyle w:val="TableText"/>
              <w:keepNext/>
            </w:pPr>
          </w:p>
        </w:tc>
      </w:tr>
      <w:tr w:rsidR="005735CA" w:rsidRPr="008D448E" w14:paraId="01CE794D"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35327" w14:textId="77777777" w:rsidR="005735CA" w:rsidRPr="00A14F76" w:rsidRDefault="005735CA" w:rsidP="00D663B6">
            <w:pPr>
              <w:pStyle w:val="TableText"/>
              <w:keepNext/>
              <w:rPr>
                <w:b/>
              </w:rPr>
            </w:pPr>
            <w:r w:rsidRPr="00A14F76">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79E839" w14:textId="5C91D607" w:rsidR="005735CA" w:rsidRPr="00A14F76" w:rsidRDefault="0035279C" w:rsidP="00D663B6">
            <w:pPr>
              <w:pStyle w:val="TableText"/>
              <w:keepNext/>
            </w:pPr>
            <w:r w:rsidRPr="00A14F76">
              <w:t>Mandatory</w:t>
            </w:r>
          </w:p>
        </w:tc>
      </w:tr>
      <w:tr w:rsidR="005735CA" w:rsidRPr="008D448E" w14:paraId="4D81C6A5"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1020FD"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CE7596" w14:textId="77777777" w:rsidR="005735CA" w:rsidRPr="008D448E" w:rsidRDefault="005735CA" w:rsidP="00D663B6">
            <w:pPr>
              <w:pStyle w:val="TableText"/>
            </w:pPr>
          </w:p>
        </w:tc>
      </w:tr>
      <w:tr w:rsidR="005735CA" w:rsidRPr="008D448E" w14:paraId="13026685"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AE88E7"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C6BB0A" w14:textId="130E9FE4" w:rsidR="005735CA" w:rsidRPr="008D448E" w:rsidRDefault="00C97ED8" w:rsidP="00D663B6">
            <w:pPr>
              <w:pStyle w:val="TableText"/>
            </w:pPr>
            <w:r>
              <w:t>Valid code</w:t>
            </w:r>
          </w:p>
        </w:tc>
      </w:tr>
    </w:tbl>
    <w:p w14:paraId="2A33A059" w14:textId="1CCA7BCB" w:rsidR="00DB1967" w:rsidRDefault="006B2DF7" w:rsidP="00DB1967">
      <w:pPr>
        <w:pStyle w:val="Heading2"/>
      </w:pPr>
      <w:bookmarkStart w:id="121" w:name="_Ref36207293"/>
      <w:r>
        <w:t>Number of reminders</w:t>
      </w:r>
      <w:bookmarkEnd w:id="12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13B4FDD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2DAE825"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08CD33" w14:textId="1FC2D6F9" w:rsidR="005735CA" w:rsidRPr="008D448E" w:rsidRDefault="00452875" w:rsidP="00D663B6">
            <w:pPr>
              <w:pStyle w:val="TableText"/>
              <w:keepNext/>
            </w:pPr>
            <w:r w:rsidRPr="00452875">
              <w:t>The number of times a patient is reminded about the appointment</w:t>
            </w:r>
          </w:p>
        </w:tc>
      </w:tr>
      <w:tr w:rsidR="005735CA" w:rsidRPr="008D448E" w14:paraId="001471E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79D7B3"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54BE46" w14:textId="77777777" w:rsidR="005735CA" w:rsidRPr="008D448E" w:rsidRDefault="005735CA" w:rsidP="00D663B6">
            <w:pPr>
              <w:pStyle w:val="TableText"/>
              <w:keepNext/>
            </w:pPr>
          </w:p>
        </w:tc>
      </w:tr>
      <w:tr w:rsidR="00452875" w:rsidRPr="008D448E" w14:paraId="7A84214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616E2D" w14:textId="77777777" w:rsidR="00452875" w:rsidRPr="00504110" w:rsidRDefault="00452875" w:rsidP="00452875">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CC78FC" w14:textId="046F865B" w:rsidR="00452875" w:rsidRPr="008D448E" w:rsidRDefault="00452875" w:rsidP="00452875">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4A2B58" w14:textId="251D8E2A" w:rsidR="00452875" w:rsidRPr="00504110" w:rsidRDefault="00452875" w:rsidP="00452875">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66DB9F7" w14:textId="3B57995C" w:rsidR="00452875" w:rsidRPr="008D448E" w:rsidRDefault="00452875" w:rsidP="00452875">
            <w:pPr>
              <w:pStyle w:val="TableText"/>
              <w:keepNext/>
            </w:pPr>
            <w:r>
              <w:t>Integer</w:t>
            </w:r>
          </w:p>
        </w:tc>
      </w:tr>
      <w:tr w:rsidR="00452875" w:rsidRPr="008D448E" w14:paraId="6D64383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FCA35D" w14:textId="77777777" w:rsidR="00452875" w:rsidRPr="00504110" w:rsidRDefault="00452875" w:rsidP="00452875">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C13FE3A" w14:textId="2B1D34D8" w:rsidR="00452875" w:rsidRPr="008D448E" w:rsidRDefault="00C97ED8" w:rsidP="00452875">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0CCFF0" w14:textId="031F8462" w:rsidR="00452875" w:rsidRPr="00504110" w:rsidRDefault="00452875" w:rsidP="00452875">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491EE00" w14:textId="2AA32634" w:rsidR="00452875" w:rsidRPr="00F46627" w:rsidRDefault="00452875" w:rsidP="00452875">
            <w:pPr>
              <w:pStyle w:val="TableText"/>
            </w:pPr>
            <w:r>
              <w:t>NN</w:t>
            </w:r>
          </w:p>
        </w:tc>
      </w:tr>
      <w:tr w:rsidR="005735CA" w:rsidRPr="008D448E" w14:paraId="2AD3F2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CE4584"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4DAC32" w14:textId="55AE733B" w:rsidR="005735CA" w:rsidRDefault="006F5524" w:rsidP="00D663B6">
            <w:pPr>
              <w:pStyle w:val="TableText"/>
              <w:keepNext/>
            </w:pPr>
            <w:r>
              <w:t>Valid numbers</w:t>
            </w:r>
          </w:p>
        </w:tc>
      </w:tr>
      <w:tr w:rsidR="005735CA" w:rsidRPr="008D448E" w14:paraId="3E48EAF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1666E2"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75BFB9" w14:textId="18D5EC45" w:rsidR="005735CA" w:rsidRPr="008D448E" w:rsidRDefault="00DD68A6" w:rsidP="00D663B6">
            <w:pPr>
              <w:pStyle w:val="TableText"/>
              <w:keepNext/>
            </w:pPr>
            <w:r>
              <w:t>Optional</w:t>
            </w:r>
          </w:p>
        </w:tc>
      </w:tr>
      <w:tr w:rsidR="005735CA" w:rsidRPr="008D448E" w14:paraId="01990BD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6A8F2D"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03607B" w14:textId="77777777" w:rsidR="005735CA" w:rsidRPr="008D448E" w:rsidRDefault="005735CA" w:rsidP="00D663B6">
            <w:pPr>
              <w:pStyle w:val="TableText"/>
            </w:pPr>
          </w:p>
        </w:tc>
      </w:tr>
      <w:tr w:rsidR="005735CA" w:rsidRPr="008D448E" w14:paraId="4519C406"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677FE2"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A1DFF7" w14:textId="078E82BA" w:rsidR="005735CA" w:rsidRPr="008D448E" w:rsidRDefault="00DD68A6" w:rsidP="00D663B6">
            <w:pPr>
              <w:pStyle w:val="TableText"/>
            </w:pPr>
            <w:r>
              <w:t>A</w:t>
            </w:r>
            <w:r w:rsidR="00C97ED8">
              <w:t>n</w:t>
            </w:r>
            <w:r>
              <w:t xml:space="preserve"> integer</w:t>
            </w:r>
            <w:r w:rsidR="00C97ED8">
              <w:t xml:space="preserve"> greater than zero</w:t>
            </w:r>
          </w:p>
        </w:tc>
      </w:tr>
    </w:tbl>
    <w:p w14:paraId="199B3F8A" w14:textId="00CBF6B5" w:rsidR="00DB1967" w:rsidRDefault="006B2DF7" w:rsidP="00DB1967">
      <w:pPr>
        <w:pStyle w:val="Heading2"/>
      </w:pPr>
      <w:bookmarkStart w:id="122" w:name="_Ref36207297"/>
      <w:r>
        <w:t>Appointment location</w:t>
      </w:r>
      <w:bookmarkEnd w:id="122"/>
    </w:p>
    <w:p w14:paraId="364596B1" w14:textId="050D6679" w:rsidR="00F914D7" w:rsidRDefault="00F914D7" w:rsidP="00F914D7">
      <w:pPr>
        <w:rPr>
          <w:szCs w:val="21"/>
        </w:rPr>
      </w:pPr>
      <w:r>
        <w:rPr>
          <w:szCs w:val="21"/>
        </w:rPr>
        <w:t xml:space="preserve">Appointment information sourced from the </w:t>
      </w:r>
      <w:r w:rsidR="00174FE5">
        <w:rPr>
          <w:szCs w:val="21"/>
        </w:rPr>
        <w:t>HPI</w:t>
      </w:r>
      <w:r>
        <w:rPr>
          <w:szCs w:val="21"/>
        </w:rPr>
        <w:t xml:space="preserve">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5C128588" w14:textId="6016E4CE" w:rsidR="00F914D7" w:rsidRDefault="00F914D7" w:rsidP="00C0581D">
      <w:pPr>
        <w:pStyle w:val="Heading4"/>
        <w:ind w:left="567"/>
      </w:pPr>
      <w:r>
        <w:t>Facility code</w:t>
      </w:r>
      <w:r w:rsidR="00C0581D">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Pr="00C0581D">
        <w:rPr>
          <w:color w:val="auto"/>
          <w:sz w:val="21"/>
          <w:szCs w:val="21"/>
        </w:rPr>
        <w:fldChar w:fldCharType="begin"/>
      </w:r>
      <w:r w:rsidRPr="00C0581D">
        <w:rPr>
          <w:color w:val="auto"/>
          <w:sz w:val="21"/>
          <w:szCs w:val="21"/>
        </w:rPr>
        <w:instrText xml:space="preserve"> REF _Ref35585124 \h </w:instrText>
      </w:r>
      <w:r w:rsidR="00C0581D">
        <w:rPr>
          <w:color w:val="auto"/>
          <w:sz w:val="21"/>
          <w:szCs w:val="21"/>
        </w:rPr>
        <w:instrText xml:space="preserve"> \* MERGEFORMAT </w:instrText>
      </w:r>
      <w:r w:rsidRPr="00C0581D">
        <w:rPr>
          <w:color w:val="auto"/>
          <w:sz w:val="21"/>
          <w:szCs w:val="21"/>
        </w:rPr>
      </w:r>
      <w:r w:rsidRPr="00C0581D">
        <w:rPr>
          <w:color w:val="auto"/>
          <w:sz w:val="21"/>
          <w:szCs w:val="21"/>
        </w:rPr>
        <w:fldChar w:fldCharType="separate"/>
      </w:r>
      <w:r w:rsidR="008512A5" w:rsidRPr="008512A5">
        <w:rPr>
          <w:color w:val="auto"/>
          <w:sz w:val="21"/>
          <w:szCs w:val="21"/>
        </w:rPr>
        <w:t>Facility identifier</w:t>
      </w:r>
      <w:r w:rsidRPr="00C0581D">
        <w:rPr>
          <w:color w:val="auto"/>
          <w:sz w:val="21"/>
          <w:szCs w:val="21"/>
        </w:rPr>
        <w:fldChar w:fldCharType="end"/>
      </w:r>
    </w:p>
    <w:p w14:paraId="73E1565D" w14:textId="70A81DFC" w:rsidR="00DB1967" w:rsidRDefault="00604FBC" w:rsidP="006B2DF7">
      <w:pPr>
        <w:pStyle w:val="Heading1"/>
      </w:pPr>
      <w:bookmarkStart w:id="123" w:name="_Toc48302432"/>
      <w:r>
        <w:lastRenderedPageBreak/>
        <w:t>Course of care s</w:t>
      </w:r>
      <w:r w:rsidR="00136D28">
        <w:t>ummary details</w:t>
      </w:r>
      <w:bookmarkEnd w:id="123"/>
    </w:p>
    <w:p w14:paraId="08C26678" w14:textId="010BE89A" w:rsidR="00560FA3" w:rsidRPr="002F7B3F" w:rsidRDefault="009E75DC" w:rsidP="008B1B0A">
      <w:pPr>
        <w:pStyle w:val="TableText"/>
        <w:rPr>
          <w:szCs w:val="21"/>
        </w:rPr>
      </w:pPr>
      <w:r w:rsidRPr="004A1F8C">
        <w:rPr>
          <w:sz w:val="21"/>
          <w:szCs w:val="21"/>
        </w:rPr>
        <w:t xml:space="preserve">An oral health course of care </w:t>
      </w:r>
      <w:r>
        <w:rPr>
          <w:sz w:val="21"/>
          <w:szCs w:val="21"/>
        </w:rPr>
        <w:t xml:space="preserve">(treatment plan) </w:t>
      </w:r>
      <w:r w:rsidRPr="004A1F8C">
        <w:rPr>
          <w:sz w:val="21"/>
          <w:szCs w:val="21"/>
        </w:rPr>
        <w:t>may include examinations, diagnoses, procedures, recording of notes</w:t>
      </w:r>
      <w:r>
        <w:rPr>
          <w:sz w:val="21"/>
          <w:szCs w:val="21"/>
        </w:rPr>
        <w:t xml:space="preserve"> and</w:t>
      </w:r>
      <w:r w:rsidRPr="004A1F8C">
        <w:rPr>
          <w:sz w:val="21"/>
          <w:szCs w:val="21"/>
        </w:rPr>
        <w:t xml:space="preserve"> treatment consent. </w:t>
      </w:r>
      <w:r>
        <w:rPr>
          <w:sz w:val="21"/>
          <w:szCs w:val="21"/>
        </w:rPr>
        <w:t xml:space="preserve">It </w:t>
      </w:r>
      <w:r w:rsidRPr="004A1F8C">
        <w:rPr>
          <w:sz w:val="21"/>
          <w:szCs w:val="21"/>
        </w:rPr>
        <w:t xml:space="preserve">may span one or more appointments. A course of care </w:t>
      </w:r>
      <w:r>
        <w:rPr>
          <w:sz w:val="21"/>
          <w:szCs w:val="21"/>
        </w:rPr>
        <w:t>may be marked as c</w:t>
      </w:r>
      <w:r w:rsidRPr="004A1F8C">
        <w:rPr>
          <w:sz w:val="21"/>
          <w:szCs w:val="21"/>
        </w:rPr>
        <w:t>omplete</w:t>
      </w:r>
      <w:r>
        <w:rPr>
          <w:sz w:val="21"/>
          <w:szCs w:val="21"/>
        </w:rPr>
        <w:t>d</w:t>
      </w:r>
      <w:r w:rsidRPr="004A1F8C">
        <w:rPr>
          <w:sz w:val="21"/>
          <w:szCs w:val="21"/>
        </w:rPr>
        <w:t xml:space="preserve"> and may involve invoicing. </w:t>
      </w:r>
      <w:r w:rsidR="00560FA3" w:rsidRPr="008B1B0A">
        <w:rPr>
          <w:sz w:val="21"/>
          <w:szCs w:val="21"/>
        </w:rPr>
        <w:t>The data elements defined in this section</w:t>
      </w:r>
      <w:r w:rsidR="009574F7" w:rsidRPr="008B1B0A">
        <w:rPr>
          <w:sz w:val="21"/>
          <w:szCs w:val="21"/>
        </w:rPr>
        <w:t xml:space="preserve"> relate to</w:t>
      </w:r>
      <w:r w:rsidR="00560FA3" w:rsidRPr="008B1B0A">
        <w:rPr>
          <w:sz w:val="21"/>
          <w:szCs w:val="21"/>
        </w:rPr>
        <w:t xml:space="preserve"> information about the patient’s planned and actual </w:t>
      </w:r>
      <w:r>
        <w:rPr>
          <w:sz w:val="21"/>
          <w:szCs w:val="21"/>
        </w:rPr>
        <w:t xml:space="preserve">service (including service </w:t>
      </w:r>
      <w:r w:rsidR="00560FA3" w:rsidRPr="008B1B0A">
        <w:rPr>
          <w:sz w:val="21"/>
          <w:szCs w:val="21"/>
        </w:rPr>
        <w:t>location</w:t>
      </w:r>
      <w:r>
        <w:rPr>
          <w:sz w:val="21"/>
          <w:szCs w:val="21"/>
        </w:rPr>
        <w:t xml:space="preserve">, </w:t>
      </w:r>
      <w:r w:rsidR="00560FA3" w:rsidRPr="008B1B0A">
        <w:rPr>
          <w:sz w:val="21"/>
          <w:szCs w:val="21"/>
        </w:rPr>
        <w:t>whether treatment approval is required</w:t>
      </w:r>
      <w:r>
        <w:rPr>
          <w:sz w:val="21"/>
          <w:szCs w:val="21"/>
        </w:rPr>
        <w:t xml:space="preserve">), </w:t>
      </w:r>
      <w:r w:rsidR="00560FA3" w:rsidRPr="008B1B0A">
        <w:rPr>
          <w:sz w:val="21"/>
          <w:szCs w:val="21"/>
        </w:rPr>
        <w:t xml:space="preserve">and </w:t>
      </w:r>
      <w:r>
        <w:rPr>
          <w:sz w:val="21"/>
          <w:szCs w:val="21"/>
        </w:rPr>
        <w:t>service completion status</w:t>
      </w:r>
      <w:r w:rsidR="00560FA3" w:rsidRPr="008B1B0A">
        <w:rPr>
          <w:sz w:val="21"/>
          <w:szCs w:val="21"/>
        </w:rPr>
        <w:t xml:space="preserve">. </w:t>
      </w:r>
      <w:r>
        <w:rPr>
          <w:sz w:val="21"/>
          <w:szCs w:val="21"/>
        </w:rPr>
        <w:t xml:space="preserve">Consistent recording of these details will </w:t>
      </w:r>
      <w:r w:rsidR="00560FA3" w:rsidRPr="008B1B0A">
        <w:rPr>
          <w:sz w:val="21"/>
          <w:szCs w:val="21"/>
        </w:rPr>
        <w:t>enable service managers to understand how their service is performing in real time.</w:t>
      </w:r>
    </w:p>
    <w:p w14:paraId="31A8B15B" w14:textId="77777777" w:rsidR="001D4494" w:rsidRPr="00DD68A6" w:rsidRDefault="001D4494" w:rsidP="00136D28"/>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953113" w14:paraId="5B2E8FFB"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14979D0D" w14:textId="77777777" w:rsidR="00376F0F" w:rsidRPr="009B3FD6" w:rsidRDefault="00376F0F"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770BDD0" w14:textId="77777777" w:rsidR="00376F0F" w:rsidRPr="009B3FD6" w:rsidRDefault="00376F0F" w:rsidP="00525992">
            <w:pPr>
              <w:pStyle w:val="TableText"/>
              <w:jc w:val="center"/>
              <w:rPr>
                <w:rFonts w:cs="Segoe UI"/>
              </w:rPr>
            </w:pPr>
            <w:r w:rsidRPr="009B3FD6">
              <w:rPr>
                <w:rFonts w:cs="Segoe UI"/>
                <w:b/>
              </w:rPr>
              <w:t>Data element</w:t>
            </w:r>
          </w:p>
        </w:tc>
      </w:tr>
      <w:tr w:rsidR="006857DF" w:rsidRPr="00953113" w14:paraId="6E7AF26B" w14:textId="77777777" w:rsidTr="00525992">
        <w:tc>
          <w:tcPr>
            <w:tcW w:w="990" w:type="dxa"/>
            <w:tcBorders>
              <w:top w:val="nil"/>
              <w:left w:val="nil"/>
              <w:bottom w:val="nil"/>
              <w:right w:val="nil"/>
            </w:tcBorders>
            <w:shd w:val="clear" w:color="auto" w:fill="FFFFFF" w:themeFill="background1"/>
          </w:tcPr>
          <w:p w14:paraId="24566B99" w14:textId="6E1DFE11" w:rsidR="006857DF" w:rsidRPr="001A6EE5" w:rsidRDefault="00C55C7A" w:rsidP="006857DF">
            <w:pPr>
              <w:pStyle w:val="TableText"/>
              <w:jc w:val="center"/>
              <w:rPr>
                <w:rFonts w:cs="Segoe UI"/>
                <w:szCs w:val="18"/>
              </w:rPr>
            </w:pPr>
            <w:r>
              <w:rPr>
                <w:rFonts w:cs="Segoe UI"/>
                <w:szCs w:val="18"/>
              </w:rPr>
              <w:fldChar w:fldCharType="begin"/>
            </w:r>
            <w:r>
              <w:rPr>
                <w:rFonts w:cs="Segoe UI"/>
                <w:szCs w:val="18"/>
              </w:rPr>
              <w:instrText xml:space="preserve"> REF _Ref36207483 \r \h </w:instrText>
            </w:r>
            <w:r>
              <w:rPr>
                <w:rFonts w:cs="Segoe UI"/>
                <w:szCs w:val="18"/>
              </w:rPr>
            </w:r>
            <w:r>
              <w:rPr>
                <w:rFonts w:cs="Segoe UI"/>
                <w:szCs w:val="18"/>
              </w:rPr>
              <w:fldChar w:fldCharType="separate"/>
            </w:r>
            <w:r w:rsidR="008512A5">
              <w:rPr>
                <w:rFonts w:cs="Segoe UI"/>
                <w:szCs w:val="18"/>
              </w:rPr>
              <w:t>9.1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6A9723" w14:textId="28AF2679" w:rsidR="006857DF" w:rsidRPr="001A6EE5" w:rsidRDefault="00C55C7A" w:rsidP="006857DF">
            <w:pPr>
              <w:pStyle w:val="TableText"/>
              <w:rPr>
                <w:rFonts w:cs="Segoe UI"/>
                <w:szCs w:val="18"/>
              </w:rPr>
            </w:pPr>
            <w:r>
              <w:rPr>
                <w:rFonts w:cs="Segoe UI"/>
                <w:szCs w:val="18"/>
              </w:rPr>
              <w:fldChar w:fldCharType="begin"/>
            </w:r>
            <w:r>
              <w:rPr>
                <w:rFonts w:cs="Segoe UI"/>
                <w:szCs w:val="18"/>
              </w:rPr>
              <w:instrText xml:space="preserve"> REF _Ref36207483 \h </w:instrText>
            </w:r>
            <w:r>
              <w:rPr>
                <w:rFonts w:cs="Segoe UI"/>
                <w:szCs w:val="18"/>
              </w:rPr>
            </w:r>
            <w:r>
              <w:rPr>
                <w:rFonts w:cs="Segoe UI"/>
                <w:szCs w:val="18"/>
              </w:rPr>
              <w:fldChar w:fldCharType="separate"/>
            </w:r>
            <w:r w:rsidR="008512A5">
              <w:t>Course of care/treatment plan unique identifier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E34E949" w14:textId="28E56CEC" w:rsidR="006857DF" w:rsidRPr="001A6EE5" w:rsidRDefault="00C55C7A" w:rsidP="006857DF">
            <w:pPr>
              <w:pStyle w:val="TableText"/>
              <w:jc w:val="center"/>
              <w:rPr>
                <w:rFonts w:cs="Segoe UI"/>
                <w:szCs w:val="18"/>
              </w:rPr>
            </w:pPr>
            <w:r>
              <w:rPr>
                <w:rFonts w:cs="Segoe UI"/>
                <w:szCs w:val="18"/>
              </w:rPr>
              <w:fldChar w:fldCharType="begin"/>
            </w:r>
            <w:r>
              <w:rPr>
                <w:rFonts w:cs="Segoe UI"/>
                <w:szCs w:val="18"/>
              </w:rPr>
              <w:instrText xml:space="preserve"> REF _Ref37749582 \r \h </w:instrText>
            </w:r>
            <w:r>
              <w:rPr>
                <w:rFonts w:cs="Segoe UI"/>
                <w:szCs w:val="18"/>
              </w:rPr>
            </w:r>
            <w:r>
              <w:rPr>
                <w:rFonts w:cs="Segoe UI"/>
                <w:szCs w:val="18"/>
              </w:rPr>
              <w:fldChar w:fldCharType="separate"/>
            </w:r>
            <w:r w:rsidR="008512A5">
              <w:rPr>
                <w:rFonts w:cs="Segoe UI"/>
                <w:szCs w:val="18"/>
              </w:rPr>
              <w:t>9.4</w:t>
            </w:r>
            <w:r>
              <w:rPr>
                <w:rFonts w:cs="Segoe UI"/>
                <w:szCs w:val="18"/>
              </w:rPr>
              <w:fldChar w:fldCharType="end"/>
            </w:r>
          </w:p>
        </w:tc>
        <w:tc>
          <w:tcPr>
            <w:tcW w:w="2978" w:type="dxa"/>
            <w:tcBorders>
              <w:top w:val="nil"/>
              <w:left w:val="nil"/>
              <w:bottom w:val="nil"/>
              <w:right w:val="nil"/>
            </w:tcBorders>
            <w:shd w:val="clear" w:color="auto" w:fill="FFFFFF" w:themeFill="background1"/>
          </w:tcPr>
          <w:p w14:paraId="7EE691F9" w14:textId="23CF39DC" w:rsidR="006857DF" w:rsidRPr="001A6EE5" w:rsidRDefault="00C55C7A" w:rsidP="006857DF">
            <w:pPr>
              <w:pStyle w:val="TableText"/>
              <w:rPr>
                <w:rFonts w:cs="Segoe UI"/>
                <w:szCs w:val="18"/>
              </w:rPr>
            </w:pPr>
            <w:r>
              <w:rPr>
                <w:rFonts w:cs="Segoe UI"/>
                <w:szCs w:val="18"/>
              </w:rPr>
              <w:fldChar w:fldCharType="begin"/>
            </w:r>
            <w:r>
              <w:rPr>
                <w:rFonts w:cs="Segoe UI"/>
                <w:szCs w:val="18"/>
              </w:rPr>
              <w:instrText xml:space="preserve"> REF _Ref37749582 \h </w:instrText>
            </w:r>
            <w:r>
              <w:rPr>
                <w:rFonts w:cs="Segoe UI"/>
                <w:szCs w:val="18"/>
              </w:rPr>
            </w:r>
            <w:r>
              <w:rPr>
                <w:rFonts w:cs="Segoe UI"/>
                <w:szCs w:val="18"/>
              </w:rPr>
              <w:fldChar w:fldCharType="separate"/>
            </w:r>
            <w:r w:rsidR="008512A5">
              <w:t>Number of service items in examination/treatment course of care</w:t>
            </w:r>
            <w:r>
              <w:rPr>
                <w:rFonts w:cs="Segoe UI"/>
                <w:szCs w:val="18"/>
              </w:rPr>
              <w:fldChar w:fldCharType="end"/>
            </w:r>
          </w:p>
        </w:tc>
      </w:tr>
      <w:tr w:rsidR="00302C2F" w:rsidRPr="00953113" w14:paraId="55A743F5" w14:textId="77777777" w:rsidTr="00525992">
        <w:tc>
          <w:tcPr>
            <w:tcW w:w="990" w:type="dxa"/>
            <w:tcBorders>
              <w:top w:val="nil"/>
              <w:left w:val="nil"/>
              <w:bottom w:val="nil"/>
              <w:right w:val="nil"/>
            </w:tcBorders>
            <w:shd w:val="clear" w:color="auto" w:fill="FFFFFF" w:themeFill="background1"/>
          </w:tcPr>
          <w:p w14:paraId="7DB2E189" w14:textId="67701199"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_Ref37749438 \r \h </w:instrText>
            </w:r>
            <w:r>
              <w:rPr>
                <w:rFonts w:cs="Segoe UI"/>
                <w:szCs w:val="18"/>
              </w:rPr>
            </w:r>
            <w:r>
              <w:rPr>
                <w:rFonts w:cs="Segoe UI"/>
                <w:szCs w:val="18"/>
              </w:rPr>
              <w:fldChar w:fldCharType="separate"/>
            </w:r>
            <w:r w:rsidR="008512A5">
              <w:rPr>
                <w:rFonts w:cs="Segoe UI"/>
                <w:szCs w:val="18"/>
              </w:rPr>
              <w:t>9.2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2834FE9" w14:textId="5F6A37C1"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_Ref37749438 \h </w:instrText>
            </w:r>
            <w:r>
              <w:rPr>
                <w:rFonts w:cs="Segoe UI"/>
                <w:szCs w:val="18"/>
              </w:rPr>
            </w:r>
            <w:r>
              <w:rPr>
                <w:rFonts w:cs="Segoe UI"/>
                <w:szCs w:val="18"/>
              </w:rPr>
              <w:fldChar w:fldCharType="separate"/>
            </w:r>
            <w:r w:rsidR="008512A5">
              <w:t>Date examination/treatment course of care started</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129D8353" w14:textId="0FBDC737"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_Ref37934281 \r \h </w:instrText>
            </w:r>
            <w:r>
              <w:rPr>
                <w:rFonts w:cs="Segoe UI"/>
                <w:szCs w:val="18"/>
              </w:rPr>
            </w:r>
            <w:r>
              <w:rPr>
                <w:rFonts w:cs="Segoe UI"/>
                <w:szCs w:val="18"/>
              </w:rPr>
              <w:fldChar w:fldCharType="separate"/>
            </w:r>
            <w:r w:rsidR="008512A5">
              <w:rPr>
                <w:rFonts w:cs="Segoe UI"/>
                <w:szCs w:val="18"/>
              </w:rPr>
              <w:t>9.5</w:t>
            </w:r>
            <w:r>
              <w:rPr>
                <w:rFonts w:cs="Segoe UI"/>
                <w:szCs w:val="18"/>
              </w:rPr>
              <w:fldChar w:fldCharType="end"/>
            </w:r>
          </w:p>
        </w:tc>
        <w:tc>
          <w:tcPr>
            <w:tcW w:w="2978" w:type="dxa"/>
            <w:tcBorders>
              <w:top w:val="nil"/>
              <w:left w:val="nil"/>
              <w:bottom w:val="nil"/>
              <w:right w:val="nil"/>
            </w:tcBorders>
            <w:shd w:val="clear" w:color="auto" w:fill="FFFFFF" w:themeFill="background1"/>
          </w:tcPr>
          <w:p w14:paraId="3FC3CD49" w14:textId="1FDF1716"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_Ref37934281 \h </w:instrText>
            </w:r>
            <w:r>
              <w:rPr>
                <w:rFonts w:cs="Segoe UI"/>
                <w:szCs w:val="18"/>
              </w:rPr>
            </w:r>
            <w:r>
              <w:rPr>
                <w:rFonts w:cs="Segoe UI"/>
                <w:szCs w:val="18"/>
              </w:rPr>
              <w:fldChar w:fldCharType="separate"/>
            </w:r>
            <w:r w:rsidR="008512A5">
              <w:t>Course of care/treatment approval required</w:t>
            </w:r>
            <w:r>
              <w:rPr>
                <w:rFonts w:cs="Segoe UI"/>
                <w:szCs w:val="18"/>
              </w:rPr>
              <w:fldChar w:fldCharType="end"/>
            </w:r>
          </w:p>
        </w:tc>
      </w:tr>
      <w:tr w:rsidR="00302C2F" w:rsidRPr="00953113" w14:paraId="55164C93"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3D74D34F" w14:textId="3636B960"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_Ref36207508 \r \h </w:instrText>
            </w:r>
            <w:r>
              <w:rPr>
                <w:rFonts w:cs="Segoe UI"/>
                <w:szCs w:val="18"/>
              </w:rPr>
            </w:r>
            <w:r>
              <w:rPr>
                <w:rFonts w:cs="Segoe UI"/>
                <w:szCs w:val="18"/>
              </w:rPr>
              <w:fldChar w:fldCharType="separate"/>
            </w:r>
            <w:r w:rsidR="008512A5">
              <w:rPr>
                <w:rFonts w:cs="Segoe UI"/>
                <w:szCs w:val="18"/>
              </w:rPr>
              <w:t>9.3</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45DB440F" w14:textId="75DE49A1"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_Ref36207508 \h </w:instrText>
            </w:r>
            <w:r>
              <w:rPr>
                <w:rFonts w:cs="Segoe UI"/>
                <w:szCs w:val="18"/>
              </w:rPr>
            </w:r>
            <w:r>
              <w:rPr>
                <w:rFonts w:cs="Segoe UI"/>
                <w:szCs w:val="18"/>
              </w:rPr>
              <w:fldChar w:fldCharType="separate"/>
            </w:r>
            <w:r w:rsidR="008512A5">
              <w:t>Date examination/treatment course of care completed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07CEBC6F" w14:textId="164F45D1"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_Ref37934287 \r \h </w:instrText>
            </w:r>
            <w:r>
              <w:rPr>
                <w:rFonts w:cs="Segoe UI"/>
                <w:szCs w:val="18"/>
              </w:rPr>
            </w:r>
            <w:r>
              <w:rPr>
                <w:rFonts w:cs="Segoe UI"/>
                <w:szCs w:val="18"/>
              </w:rPr>
              <w:fldChar w:fldCharType="separate"/>
            </w:r>
            <w:r w:rsidR="008512A5">
              <w:rPr>
                <w:rFonts w:cs="Segoe UI"/>
                <w:szCs w:val="18"/>
              </w:rPr>
              <w:t>9.6</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211F9EA8" w14:textId="694E1DAC"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_Ref37934287 \h </w:instrText>
            </w:r>
            <w:r>
              <w:rPr>
                <w:rFonts w:cs="Segoe UI"/>
                <w:szCs w:val="18"/>
              </w:rPr>
            </w:r>
            <w:r>
              <w:rPr>
                <w:rFonts w:cs="Segoe UI"/>
                <w:szCs w:val="18"/>
              </w:rPr>
              <w:fldChar w:fldCharType="separate"/>
            </w:r>
            <w:r w:rsidR="008512A5">
              <w:t>Course of care/treatment approval received</w:t>
            </w:r>
            <w:r>
              <w:rPr>
                <w:rFonts w:cs="Segoe UI"/>
                <w:szCs w:val="18"/>
              </w:rPr>
              <w:fldChar w:fldCharType="end"/>
            </w:r>
          </w:p>
        </w:tc>
      </w:tr>
    </w:tbl>
    <w:p w14:paraId="26BB27B2" w14:textId="55E55EFD" w:rsidR="00DB1967" w:rsidRDefault="00604FBC" w:rsidP="008A26B5">
      <w:pPr>
        <w:pStyle w:val="Heading2"/>
        <w:spacing w:before="360"/>
      </w:pPr>
      <w:bookmarkStart w:id="124" w:name="_Ref36207483"/>
      <w:r>
        <w:t xml:space="preserve">Course of </w:t>
      </w:r>
      <w:r w:rsidR="00437A2A">
        <w:t>care</w:t>
      </w:r>
      <w:r w:rsidR="00195A0E">
        <w:t>/</w:t>
      </w:r>
      <w:r w:rsidR="001D4494">
        <w:t>t</w:t>
      </w:r>
      <w:r w:rsidR="006B2DF7">
        <w:t xml:space="preserve">reatment plan </w:t>
      </w:r>
      <w:r>
        <w:t>unique identifier</w:t>
      </w:r>
      <w:bookmarkEnd w:id="12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0CC3A1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6325E8F"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628D1D" w14:textId="086B8116" w:rsidR="005735CA" w:rsidRPr="008D448E" w:rsidRDefault="00195A0E" w:rsidP="00D663B6">
            <w:pPr>
              <w:pStyle w:val="TableText"/>
              <w:keepNext/>
            </w:pPr>
            <w:r w:rsidRPr="00EF319C">
              <w:t>The</w:t>
            </w:r>
            <w:r>
              <w:t xml:space="preserve"> unique identifier for an </w:t>
            </w:r>
            <w:r w:rsidRPr="00762694">
              <w:t>Examination and Treatment Plan for a Course of Care</w:t>
            </w:r>
          </w:p>
        </w:tc>
      </w:tr>
      <w:tr w:rsidR="005735CA" w:rsidRPr="008D448E" w14:paraId="04082F0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DCA8A5"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3E8F32" w14:textId="77777777" w:rsidR="005735CA" w:rsidRPr="008D448E" w:rsidRDefault="005735CA" w:rsidP="00D663B6">
            <w:pPr>
              <w:pStyle w:val="TableText"/>
              <w:keepNext/>
            </w:pPr>
          </w:p>
        </w:tc>
      </w:tr>
      <w:tr w:rsidR="005735CA" w:rsidRPr="008D448E" w14:paraId="6ECF84C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20746"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DDDE470" w14:textId="0C28C04D" w:rsidR="005735CA" w:rsidRPr="00915B3F" w:rsidRDefault="00EF319C" w:rsidP="00D663B6">
            <w:pPr>
              <w:pStyle w:val="TableText"/>
            </w:pPr>
            <w:r w:rsidRPr="00915B3F">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4919EFC" w14:textId="77777777" w:rsidR="005735CA" w:rsidRPr="00915B3F" w:rsidRDefault="005735CA" w:rsidP="00D663B6">
            <w:pPr>
              <w:pStyle w:val="TableText"/>
              <w:keepNext/>
              <w:rPr>
                <w:b/>
              </w:rPr>
            </w:pPr>
            <w:r w:rsidRPr="00915B3F">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18D24F5" w14:textId="662F0630" w:rsidR="005735CA" w:rsidRPr="00915B3F" w:rsidRDefault="000562F1" w:rsidP="00D663B6">
            <w:pPr>
              <w:pStyle w:val="TableText"/>
              <w:keepNext/>
            </w:pPr>
            <w:r w:rsidRPr="00915B3F">
              <w:t>Integer</w:t>
            </w:r>
          </w:p>
        </w:tc>
      </w:tr>
      <w:tr w:rsidR="005735CA" w:rsidRPr="008D448E" w14:paraId="4F1CB52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257B7E"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AFF6969" w14:textId="13240650" w:rsidR="005735CA" w:rsidRPr="00915B3F" w:rsidRDefault="00DC61DE" w:rsidP="00D663B6">
            <w:pPr>
              <w:pStyle w:val="TableText"/>
              <w:keepNext/>
            </w:pPr>
            <w:r w:rsidRPr="00915B3F">
              <w:t>10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37BDCC7" w14:textId="77777777" w:rsidR="005735CA" w:rsidRPr="00915B3F" w:rsidRDefault="005735CA" w:rsidP="00D663B6">
            <w:pPr>
              <w:pStyle w:val="TableText"/>
              <w:keepNext/>
              <w:rPr>
                <w:b/>
              </w:rPr>
            </w:pPr>
            <w:r w:rsidRPr="00915B3F">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D18D0B" w14:textId="206579A2" w:rsidR="005735CA" w:rsidRPr="00915B3F" w:rsidRDefault="00915B3F" w:rsidP="00D663B6">
            <w:pPr>
              <w:pStyle w:val="TableText"/>
            </w:pPr>
            <w:r w:rsidRPr="00915B3F">
              <w:t>N</w:t>
            </w:r>
            <w:r w:rsidR="00A65C20">
              <w:t>(10)</w:t>
            </w:r>
          </w:p>
        </w:tc>
      </w:tr>
      <w:tr w:rsidR="005735CA" w:rsidRPr="008D448E" w14:paraId="10EAADD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5EE1C1"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076642" w14:textId="3CF575AC" w:rsidR="005735CA" w:rsidRPr="00915B3F" w:rsidRDefault="006F5524" w:rsidP="00D663B6">
            <w:pPr>
              <w:pStyle w:val="TableText"/>
              <w:keepNext/>
            </w:pPr>
            <w:r>
              <w:t>Valid numbers</w:t>
            </w:r>
          </w:p>
        </w:tc>
      </w:tr>
      <w:tr w:rsidR="005735CA" w:rsidRPr="008D448E" w14:paraId="3C042D9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1C1655"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916CB5" w14:textId="1C79E90F" w:rsidR="005735CA" w:rsidRPr="00915B3F" w:rsidRDefault="000562F1" w:rsidP="00D663B6">
            <w:pPr>
              <w:pStyle w:val="TableText"/>
              <w:keepNext/>
            </w:pPr>
            <w:r w:rsidRPr="00915B3F">
              <w:t>Mandatory</w:t>
            </w:r>
          </w:p>
        </w:tc>
      </w:tr>
      <w:tr w:rsidR="005735CA" w:rsidRPr="008D448E" w14:paraId="378381E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5547BB"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AD96EA" w14:textId="19A7A246" w:rsidR="005735CA" w:rsidRPr="00915B3F" w:rsidRDefault="005735CA" w:rsidP="00D663B6">
            <w:pPr>
              <w:pStyle w:val="TableText"/>
            </w:pPr>
          </w:p>
        </w:tc>
      </w:tr>
      <w:tr w:rsidR="005735CA" w:rsidRPr="008D448E" w14:paraId="6859DD7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B1A3362"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321B9B" w14:textId="5BA90807" w:rsidR="005735CA" w:rsidRPr="00915B3F" w:rsidRDefault="000562F1" w:rsidP="00D663B6">
            <w:pPr>
              <w:pStyle w:val="TableText"/>
            </w:pPr>
            <w:r w:rsidRPr="00915B3F">
              <w:t>Integer</w:t>
            </w:r>
          </w:p>
        </w:tc>
      </w:tr>
    </w:tbl>
    <w:p w14:paraId="5B510A32" w14:textId="0C99827F" w:rsidR="00DB1967" w:rsidRDefault="006B2DF7" w:rsidP="00DB1967">
      <w:pPr>
        <w:pStyle w:val="Heading2"/>
      </w:pPr>
      <w:bookmarkStart w:id="125" w:name="_Ref36207503"/>
      <w:bookmarkStart w:id="126" w:name="_Ref37749438"/>
      <w:r>
        <w:lastRenderedPageBreak/>
        <w:t xml:space="preserve">Date </w:t>
      </w:r>
      <w:bookmarkEnd w:id="125"/>
      <w:r w:rsidR="0034277C">
        <w:t>examination/treatment course of care started</w:t>
      </w:r>
      <w:bookmarkEnd w:id="126"/>
    </w:p>
    <w:p w14:paraId="782FF862" w14:textId="0F6BD72B" w:rsidR="0031301D" w:rsidRDefault="0031301D" w:rsidP="008B5F28">
      <w:r w:rsidRPr="00B35A46">
        <w:t>An oral health</w:t>
      </w:r>
      <w:r>
        <w:t xml:space="preserve"> examination and treatment course of care </w:t>
      </w:r>
      <w:r w:rsidRPr="00B35A46">
        <w:t xml:space="preserve">may span one or more </w:t>
      </w:r>
      <w:r>
        <w:t>dates/</w:t>
      </w:r>
      <w:r w:rsidRPr="00B35A46">
        <w:t xml:space="preserve">appointments. The </w:t>
      </w:r>
      <w:r>
        <w:t>start date recognises when a course of care starts.</w:t>
      </w:r>
    </w:p>
    <w:p w14:paraId="372A3B87" w14:textId="77777777" w:rsidR="008B5F28" w:rsidRPr="0031301D" w:rsidRDefault="008B5F28" w:rsidP="008B5F28"/>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34277C" w:rsidRPr="008D448E" w14:paraId="4C519E5D"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6F2300" w14:textId="77777777" w:rsidR="0034277C" w:rsidRPr="00504110" w:rsidRDefault="0034277C" w:rsidP="0034277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9EB34D" w14:textId="73F01AF6" w:rsidR="0034277C" w:rsidRPr="008D448E" w:rsidRDefault="0034277C" w:rsidP="0034277C">
            <w:pPr>
              <w:pStyle w:val="TableText"/>
              <w:keepNext/>
            </w:pPr>
            <w:r w:rsidRPr="00523764">
              <w:cr/>
            </w:r>
            <w:r>
              <w:t xml:space="preserve">The date </w:t>
            </w:r>
            <w:r w:rsidRPr="00523764">
              <w:t xml:space="preserve">the </w:t>
            </w:r>
            <w:r>
              <w:t>examination and</w:t>
            </w:r>
            <w:r w:rsidR="00E27E96">
              <w:t>/or</w:t>
            </w:r>
            <w:r>
              <w:t xml:space="preserve"> treatment course of care is planned to start</w:t>
            </w:r>
          </w:p>
        </w:tc>
      </w:tr>
      <w:tr w:rsidR="005735CA" w:rsidRPr="008D448E" w14:paraId="0404C73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352655"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C0C6ED4" w14:textId="77777777" w:rsidR="005735CA" w:rsidRPr="008D448E" w:rsidRDefault="005735CA" w:rsidP="00D663B6">
            <w:pPr>
              <w:pStyle w:val="TableText"/>
              <w:keepNext/>
            </w:pPr>
          </w:p>
        </w:tc>
      </w:tr>
      <w:tr w:rsidR="005735CA" w:rsidRPr="008D448E" w14:paraId="4DD5103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5B1066"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E90F239" w14:textId="1638E792" w:rsidR="005735CA" w:rsidRPr="008D448E" w:rsidRDefault="00523764"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9A92E08"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579AA9" w14:textId="57518887" w:rsidR="005735CA" w:rsidRPr="008D448E" w:rsidRDefault="00523764" w:rsidP="00D663B6">
            <w:pPr>
              <w:pStyle w:val="TableText"/>
              <w:keepNext/>
            </w:pPr>
            <w:r>
              <w:t>Full date</w:t>
            </w:r>
          </w:p>
        </w:tc>
      </w:tr>
      <w:tr w:rsidR="005735CA" w:rsidRPr="008D448E" w14:paraId="58F0228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DD2C57"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FAA4DA" w14:textId="20187973" w:rsidR="005735CA" w:rsidRPr="008D448E" w:rsidRDefault="00523764"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6930F38"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2BBC7E2" w14:textId="0136A1F0" w:rsidR="005735CA" w:rsidRPr="00F46627" w:rsidRDefault="00C0581D" w:rsidP="00D663B6">
            <w:pPr>
              <w:pStyle w:val="TableText"/>
            </w:pPr>
            <w:r>
              <w:t>YY</w:t>
            </w:r>
            <w:r w:rsidR="00523764">
              <w:t>YYMMDD</w:t>
            </w:r>
          </w:p>
        </w:tc>
      </w:tr>
      <w:tr w:rsidR="005735CA" w:rsidRPr="008D448E" w14:paraId="3D98C7E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6AB2A7"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5456F6" w14:textId="06F03840" w:rsidR="005735CA" w:rsidRDefault="0078355A" w:rsidP="00D663B6">
            <w:pPr>
              <w:pStyle w:val="TableText"/>
              <w:keepNext/>
            </w:pPr>
            <w:r>
              <w:t>Date</w:t>
            </w:r>
          </w:p>
        </w:tc>
      </w:tr>
      <w:tr w:rsidR="005735CA" w:rsidRPr="008D448E" w14:paraId="5510E2F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38B22B"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17F4A2" w14:textId="1F8C46BC" w:rsidR="005735CA" w:rsidRPr="008D448E" w:rsidRDefault="00523764" w:rsidP="00D663B6">
            <w:pPr>
              <w:pStyle w:val="TableText"/>
              <w:keepNext/>
            </w:pPr>
            <w:r w:rsidRPr="006E5F6F">
              <w:t>Conditional</w:t>
            </w:r>
            <w:r>
              <w:t xml:space="preserve"> </w:t>
            </w:r>
          </w:p>
        </w:tc>
      </w:tr>
      <w:tr w:rsidR="005735CA" w:rsidRPr="008D448E" w14:paraId="25C356D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DFD7CE"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66A48C" w14:textId="54966981" w:rsidR="005735CA" w:rsidRPr="008D448E" w:rsidRDefault="0034277C" w:rsidP="0004356F">
            <w:pPr>
              <w:pStyle w:val="TableText"/>
            </w:pPr>
            <w:r>
              <w:t xml:space="preserve">This date will be the earliest (minimum) ‘Treatment Planned Date’ for the examination and treatment course of care uniquely identified in section </w:t>
            </w:r>
            <w:r>
              <w:fldChar w:fldCharType="begin"/>
            </w:r>
            <w:r>
              <w:instrText xml:space="preserve"> REF _Ref36207483 \r \h </w:instrText>
            </w:r>
            <w:r>
              <w:fldChar w:fldCharType="separate"/>
            </w:r>
            <w:r w:rsidR="008512A5">
              <w:t>9.1</w:t>
            </w:r>
            <w:r>
              <w:fldChar w:fldCharType="end"/>
            </w:r>
            <w:r>
              <w:t xml:space="preserve"> </w:t>
            </w:r>
            <w:r>
              <w:fldChar w:fldCharType="begin"/>
            </w:r>
            <w:r>
              <w:instrText xml:space="preserve"> REF _Ref36207483 \h </w:instrText>
            </w:r>
            <w:r>
              <w:fldChar w:fldCharType="separate"/>
            </w:r>
            <w:r w:rsidR="008512A5">
              <w:t>Course of care/treatment plan unique identifier</w:t>
            </w:r>
            <w:r>
              <w:fldChar w:fldCharType="end"/>
            </w:r>
            <w:r>
              <w:t xml:space="preserve">. </w:t>
            </w:r>
          </w:p>
        </w:tc>
      </w:tr>
      <w:tr w:rsidR="005735CA" w:rsidRPr="008D448E" w14:paraId="5B608ED6"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E84B7A"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A47670" w14:textId="4A38C6A4" w:rsidR="005735CA" w:rsidRPr="008D448E" w:rsidRDefault="00523764" w:rsidP="00D663B6">
            <w:pPr>
              <w:pStyle w:val="TableText"/>
            </w:pPr>
            <w:r w:rsidRPr="00523764">
              <w:t xml:space="preserve">A </w:t>
            </w:r>
            <w:r w:rsidR="00B75E6E">
              <w:t>v</w:t>
            </w:r>
            <w:r w:rsidRPr="00523764">
              <w:t>alid date that is less than or equal to the current date</w:t>
            </w:r>
          </w:p>
        </w:tc>
      </w:tr>
    </w:tbl>
    <w:p w14:paraId="15A89DC6" w14:textId="3FF46007" w:rsidR="00533748" w:rsidRDefault="00533748" w:rsidP="00533748">
      <w:pPr>
        <w:pStyle w:val="Heading2"/>
      </w:pPr>
      <w:bookmarkStart w:id="127" w:name="_Ref36207508"/>
      <w:r>
        <w:t xml:space="preserve">Date </w:t>
      </w:r>
      <w:r w:rsidR="0034277C">
        <w:t>examination/</w:t>
      </w:r>
      <w:r>
        <w:t xml:space="preserve">treatment </w:t>
      </w:r>
      <w:r w:rsidR="0034277C">
        <w:t xml:space="preserve">course of care </w:t>
      </w:r>
      <w:r>
        <w:t>completed</w:t>
      </w:r>
      <w:bookmarkEnd w:id="12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CAE0CF7"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2549404"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BF22FD" w14:textId="263FE082" w:rsidR="005735CA" w:rsidRPr="008D448E" w:rsidRDefault="00523764" w:rsidP="00D663B6">
            <w:pPr>
              <w:pStyle w:val="TableText"/>
              <w:keepNext/>
            </w:pPr>
            <w:r w:rsidRPr="00523764">
              <w:t xml:space="preserve">Date the </w:t>
            </w:r>
            <w:r>
              <w:t>treatment plan was completed</w:t>
            </w:r>
          </w:p>
        </w:tc>
      </w:tr>
      <w:tr w:rsidR="005735CA" w:rsidRPr="008D448E" w14:paraId="2F4BA30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343D63"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24011D" w14:textId="77777777" w:rsidR="005735CA" w:rsidRPr="008D448E" w:rsidRDefault="005735CA" w:rsidP="00D663B6">
            <w:pPr>
              <w:pStyle w:val="TableText"/>
              <w:keepNext/>
            </w:pPr>
          </w:p>
        </w:tc>
      </w:tr>
      <w:tr w:rsidR="00CC5398" w:rsidRPr="008D448E" w14:paraId="1626619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B945BE" w14:textId="77777777" w:rsidR="00CC5398" w:rsidRPr="00504110" w:rsidRDefault="00CC5398" w:rsidP="00CC5398">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B53E78" w14:textId="14E8ACB8" w:rsidR="00CC5398" w:rsidRPr="008D448E" w:rsidRDefault="00CC5398" w:rsidP="00CC5398">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52A877E" w14:textId="7995AC47" w:rsidR="00CC5398" w:rsidRPr="00504110" w:rsidRDefault="00CC5398" w:rsidP="00CC5398">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B9CB708" w14:textId="7DFF077E" w:rsidR="00CC5398" w:rsidRPr="008D448E" w:rsidRDefault="00CC5398" w:rsidP="00CC5398">
            <w:pPr>
              <w:pStyle w:val="TableText"/>
              <w:keepNext/>
            </w:pPr>
            <w:r>
              <w:t>Full date</w:t>
            </w:r>
          </w:p>
        </w:tc>
      </w:tr>
      <w:tr w:rsidR="00CC5398" w:rsidRPr="008D448E" w14:paraId="7A39BD5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7B5DE2" w14:textId="77777777" w:rsidR="00CC5398" w:rsidRPr="00504110" w:rsidRDefault="00CC5398" w:rsidP="00CC5398">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CCD9A7D" w14:textId="3BCF5599" w:rsidR="00CC5398" w:rsidRPr="008D448E" w:rsidRDefault="00CC5398" w:rsidP="00CC5398">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6ACA320" w14:textId="39DD8126" w:rsidR="00CC5398" w:rsidRPr="00504110" w:rsidRDefault="00CC5398" w:rsidP="00CC5398">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FAC3E3" w14:textId="548402E0" w:rsidR="00CC5398" w:rsidRPr="00F46627" w:rsidRDefault="00C0581D" w:rsidP="00CC5398">
            <w:pPr>
              <w:pStyle w:val="TableText"/>
            </w:pPr>
            <w:r>
              <w:t>YY</w:t>
            </w:r>
            <w:r w:rsidR="00CC5398">
              <w:t>YYMMDD</w:t>
            </w:r>
          </w:p>
        </w:tc>
      </w:tr>
      <w:tr w:rsidR="005735CA" w:rsidRPr="008D448E" w14:paraId="47251BB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20D52C"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9EBF7E" w14:textId="62248966" w:rsidR="005735CA" w:rsidRDefault="0078355A" w:rsidP="00D663B6">
            <w:pPr>
              <w:pStyle w:val="TableText"/>
              <w:keepNext/>
            </w:pPr>
            <w:r>
              <w:t>Date</w:t>
            </w:r>
          </w:p>
        </w:tc>
      </w:tr>
      <w:tr w:rsidR="005735CA" w:rsidRPr="008D448E" w14:paraId="509844E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A423BF" w14:textId="77777777" w:rsidR="005735CA" w:rsidRPr="00A34364" w:rsidRDefault="005735CA" w:rsidP="00D663B6">
            <w:pPr>
              <w:pStyle w:val="TableText"/>
              <w:keepNext/>
              <w:rPr>
                <w:b/>
              </w:rPr>
            </w:pPr>
            <w:r w:rsidRPr="00A34364">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FC5D69" w14:textId="0AF61F20" w:rsidR="005735CA" w:rsidRPr="00A34364" w:rsidRDefault="0047246D" w:rsidP="00D663B6">
            <w:pPr>
              <w:pStyle w:val="TableText"/>
              <w:keepNext/>
            </w:pPr>
            <w:r>
              <w:t>Mandatory on completion of treatment</w:t>
            </w:r>
          </w:p>
        </w:tc>
      </w:tr>
      <w:tr w:rsidR="005735CA" w:rsidRPr="008D448E" w14:paraId="1152F00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986839"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FBC75D" w14:textId="7C1E60C8" w:rsidR="0034277C" w:rsidRDefault="0034277C" w:rsidP="0034277C">
            <w:pPr>
              <w:pStyle w:val="TableText"/>
            </w:pPr>
            <w:r>
              <w:t xml:space="preserve">Conditional on service/treatment </w:t>
            </w:r>
            <w:r w:rsidR="0063680B">
              <w:t>course</w:t>
            </w:r>
            <w:r>
              <w:t xml:space="preserve"> of care being completed.</w:t>
            </w:r>
          </w:p>
          <w:p w14:paraId="2F1BFF7F" w14:textId="3D6CFFF6" w:rsidR="0034277C" w:rsidRDefault="0034277C" w:rsidP="0034277C">
            <w:pPr>
              <w:pStyle w:val="TableText"/>
            </w:pPr>
            <w:r>
              <w:t xml:space="preserve">The date at which the identified course of care specified in section </w:t>
            </w:r>
            <w:r>
              <w:fldChar w:fldCharType="begin"/>
            </w:r>
            <w:r>
              <w:instrText xml:space="preserve"> REF _Ref36207483 \r \h </w:instrText>
            </w:r>
            <w:r>
              <w:fldChar w:fldCharType="separate"/>
            </w:r>
            <w:r w:rsidR="008512A5">
              <w:t>9.1</w:t>
            </w:r>
            <w:r>
              <w:fldChar w:fldCharType="end"/>
            </w:r>
            <w:r>
              <w:t xml:space="preserve"> </w:t>
            </w:r>
            <w:r>
              <w:fldChar w:fldCharType="begin"/>
            </w:r>
            <w:r>
              <w:instrText xml:space="preserve"> REF _Ref36207483 \h </w:instrText>
            </w:r>
            <w:r>
              <w:fldChar w:fldCharType="separate"/>
            </w:r>
            <w:r w:rsidR="008512A5">
              <w:t>Course of care/treatment plan unique identifier</w:t>
            </w:r>
            <w:r>
              <w:fldChar w:fldCharType="end"/>
            </w:r>
            <w:r>
              <w:t xml:space="preserve"> is completed. </w:t>
            </w:r>
          </w:p>
          <w:p w14:paraId="0CF0F22E" w14:textId="676F3090" w:rsidR="005735CA" w:rsidRPr="008D448E" w:rsidRDefault="0034277C" w:rsidP="0034277C">
            <w:pPr>
              <w:pStyle w:val="TableText"/>
            </w:pPr>
            <w:r>
              <w:t>If treatment is not yet completed (or recorded) then date examination/treatment course of care completed date may be blank</w:t>
            </w:r>
          </w:p>
        </w:tc>
      </w:tr>
      <w:tr w:rsidR="005735CA" w:rsidRPr="008D448E" w14:paraId="222A933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5CF59F8"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495FF5" w14:textId="77777777" w:rsidR="00302FED" w:rsidRDefault="00CC5398" w:rsidP="00D663B6">
            <w:pPr>
              <w:pStyle w:val="TableText"/>
            </w:pPr>
            <w:r w:rsidRPr="00CC5398">
              <w:t xml:space="preserve">A </w:t>
            </w:r>
            <w:r w:rsidR="00B75E6E">
              <w:t>v</w:t>
            </w:r>
            <w:r w:rsidRPr="00CC5398">
              <w:t>alid date that is</w:t>
            </w:r>
            <w:r w:rsidR="00302FED">
              <w:t>:</w:t>
            </w:r>
          </w:p>
          <w:p w14:paraId="6D730AEB" w14:textId="66AF41A8" w:rsidR="00302FED" w:rsidRDefault="00302FED" w:rsidP="00302FED">
            <w:pPr>
              <w:pStyle w:val="TableText"/>
              <w:numPr>
                <w:ilvl w:val="0"/>
                <w:numId w:val="29"/>
              </w:numPr>
            </w:pPr>
            <w:r>
              <w:t xml:space="preserve">Greater than or equal to the date in section </w:t>
            </w:r>
            <w:r>
              <w:fldChar w:fldCharType="begin"/>
            </w:r>
            <w:r>
              <w:instrText xml:space="preserve"> REF _Ref37749438 \r \h </w:instrText>
            </w:r>
            <w:r>
              <w:fldChar w:fldCharType="separate"/>
            </w:r>
            <w:r w:rsidR="008512A5">
              <w:t>9.2</w:t>
            </w:r>
            <w:r>
              <w:fldChar w:fldCharType="end"/>
            </w:r>
            <w:r w:rsidR="00CC5398" w:rsidRPr="00CC5398">
              <w:t xml:space="preserve"> </w:t>
            </w:r>
            <w:r>
              <w:fldChar w:fldCharType="begin"/>
            </w:r>
            <w:r>
              <w:instrText xml:space="preserve"> REF _Ref37749438 \h </w:instrText>
            </w:r>
            <w:r>
              <w:fldChar w:fldCharType="separate"/>
            </w:r>
            <w:r w:rsidR="008512A5">
              <w:t>Date examination/treatment course of care started</w:t>
            </w:r>
            <w:r>
              <w:fldChar w:fldCharType="end"/>
            </w:r>
            <w:r>
              <w:t>, and</w:t>
            </w:r>
          </w:p>
          <w:p w14:paraId="6EBB4A9E" w14:textId="4742EC60" w:rsidR="005735CA" w:rsidRPr="008D448E" w:rsidRDefault="00CC5398" w:rsidP="00302FED">
            <w:pPr>
              <w:pStyle w:val="TableText"/>
              <w:numPr>
                <w:ilvl w:val="0"/>
                <w:numId w:val="29"/>
              </w:numPr>
            </w:pPr>
            <w:r w:rsidRPr="00CC5398">
              <w:t>less than or equal to the current date</w:t>
            </w:r>
          </w:p>
        </w:tc>
      </w:tr>
    </w:tbl>
    <w:p w14:paraId="4F0116C6" w14:textId="57452DE4" w:rsidR="00DB1967" w:rsidRDefault="00533748" w:rsidP="00DB1967">
      <w:pPr>
        <w:pStyle w:val="Heading2"/>
      </w:pPr>
      <w:bookmarkStart w:id="128" w:name="_Ref36207512"/>
      <w:bookmarkStart w:id="129" w:name="_Ref37749582"/>
      <w:r>
        <w:lastRenderedPageBreak/>
        <w:t xml:space="preserve">Number of </w:t>
      </w:r>
      <w:r w:rsidR="00CF1B2D">
        <w:t xml:space="preserve">service items </w:t>
      </w:r>
      <w:r>
        <w:t>in examination</w:t>
      </w:r>
      <w:r w:rsidR="0034277C">
        <w:t>/</w:t>
      </w:r>
      <w:r>
        <w:t>treatment</w:t>
      </w:r>
      <w:bookmarkEnd w:id="128"/>
      <w:r w:rsidR="0034277C">
        <w:t xml:space="preserve"> course of care</w:t>
      </w:r>
      <w:bookmarkEnd w:id="12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61B5CD3B"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5DD27C"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60B969" w14:textId="228CD64E" w:rsidR="005735CA" w:rsidRPr="008D448E" w:rsidRDefault="0034277C" w:rsidP="00D663B6">
            <w:pPr>
              <w:pStyle w:val="TableText"/>
              <w:keepNext/>
            </w:pPr>
            <w:r>
              <w:t>The n</w:t>
            </w:r>
            <w:r w:rsidRPr="008F14F6">
              <w:t xml:space="preserve">umber of service items in </w:t>
            </w:r>
            <w:r>
              <w:t>an oral health examination/treatment course of care</w:t>
            </w:r>
          </w:p>
        </w:tc>
      </w:tr>
      <w:tr w:rsidR="005735CA" w:rsidRPr="008D448E" w14:paraId="45F4789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8F3357"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B16175" w14:textId="77777777" w:rsidR="005735CA" w:rsidRPr="008D448E" w:rsidRDefault="005735CA" w:rsidP="00D663B6">
            <w:pPr>
              <w:pStyle w:val="TableText"/>
              <w:keepNext/>
            </w:pPr>
          </w:p>
        </w:tc>
      </w:tr>
      <w:tr w:rsidR="005735CA" w:rsidRPr="008D448E" w14:paraId="3522FAD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C3A780"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2FDC77F" w14:textId="3A5D0176" w:rsidR="005735CA" w:rsidRPr="008D448E" w:rsidRDefault="008F14F6"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CDB1F7E"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D53DBC6" w14:textId="62EE35DC" w:rsidR="005735CA" w:rsidRPr="008D448E" w:rsidRDefault="008F14F6" w:rsidP="00D663B6">
            <w:pPr>
              <w:pStyle w:val="TableText"/>
              <w:keepNext/>
            </w:pPr>
            <w:r>
              <w:t>Integer</w:t>
            </w:r>
          </w:p>
        </w:tc>
      </w:tr>
      <w:tr w:rsidR="005735CA" w:rsidRPr="008D448E" w14:paraId="1AC66DC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FE07FD"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1852E61" w14:textId="1D0DCDCE" w:rsidR="005735CA" w:rsidRPr="008D448E" w:rsidRDefault="008F14F6"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D51254B"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D1070DC" w14:textId="62055A92" w:rsidR="005735CA" w:rsidRPr="00F46627" w:rsidRDefault="008F14F6" w:rsidP="00D663B6">
            <w:pPr>
              <w:pStyle w:val="TableText"/>
            </w:pPr>
            <w:r>
              <w:t>NN</w:t>
            </w:r>
          </w:p>
        </w:tc>
      </w:tr>
      <w:tr w:rsidR="005735CA" w:rsidRPr="008D448E" w14:paraId="188F764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6D6A0B"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89F52D" w14:textId="32A4B49F" w:rsidR="005735CA" w:rsidRDefault="008F14F6" w:rsidP="00D663B6">
            <w:pPr>
              <w:pStyle w:val="TableText"/>
              <w:keepNext/>
            </w:pPr>
            <w:r>
              <w:t>1-99</w:t>
            </w:r>
          </w:p>
        </w:tc>
      </w:tr>
      <w:tr w:rsidR="005735CA" w:rsidRPr="008D448E" w14:paraId="024EBB0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91460"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4F8284" w14:textId="5BCDEFF1" w:rsidR="005735CA" w:rsidRPr="008D448E" w:rsidRDefault="008F14F6" w:rsidP="00D663B6">
            <w:pPr>
              <w:pStyle w:val="TableText"/>
              <w:keepNext/>
            </w:pPr>
            <w:r>
              <w:t>Optional</w:t>
            </w:r>
          </w:p>
        </w:tc>
      </w:tr>
      <w:tr w:rsidR="005735CA" w:rsidRPr="008D448E" w14:paraId="087A4CF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6AA4EF"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463C0C" w14:textId="456DC45D" w:rsidR="005735CA" w:rsidRPr="008D448E" w:rsidRDefault="00512819" w:rsidP="00D663B6">
            <w:pPr>
              <w:pStyle w:val="TableText"/>
            </w:pPr>
            <w:r>
              <w:t xml:space="preserve">Refer Section </w:t>
            </w:r>
            <w:r>
              <w:fldChar w:fldCharType="begin"/>
            </w:r>
            <w:r>
              <w:instrText xml:space="preserve"> REF _Ref36207517 \r \h </w:instrText>
            </w:r>
            <w:r>
              <w:fldChar w:fldCharType="separate"/>
            </w:r>
            <w:r w:rsidR="008512A5">
              <w:t>10.1</w:t>
            </w:r>
            <w:r>
              <w:fldChar w:fldCharType="end"/>
            </w:r>
            <w:r>
              <w:t xml:space="preserve"> </w:t>
            </w:r>
            <w:r>
              <w:fldChar w:fldCharType="begin"/>
            </w:r>
            <w:r>
              <w:instrText xml:space="preserve"> REF _Ref36207517 \h </w:instrText>
            </w:r>
            <w:r>
              <w:fldChar w:fldCharType="separate"/>
            </w:r>
            <w:r w:rsidR="008512A5">
              <w:t>Service code</w:t>
            </w:r>
            <w:r>
              <w:fldChar w:fldCharType="end"/>
            </w:r>
            <w:r>
              <w:t xml:space="preserve"> for Service items definition</w:t>
            </w:r>
          </w:p>
        </w:tc>
      </w:tr>
      <w:tr w:rsidR="005735CA" w:rsidRPr="008D448E" w14:paraId="46AA99D2" w14:textId="77777777" w:rsidTr="003427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E74079"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A14A43" w14:textId="12667D7B" w:rsidR="005735CA" w:rsidRPr="008D448E" w:rsidRDefault="008F14F6" w:rsidP="00D663B6">
            <w:pPr>
              <w:pStyle w:val="TableText"/>
            </w:pPr>
            <w:r>
              <w:t>An integer greater than zero</w:t>
            </w:r>
          </w:p>
        </w:tc>
      </w:tr>
    </w:tbl>
    <w:p w14:paraId="3AD1AD6D" w14:textId="2202DECA" w:rsidR="00604FBC" w:rsidRDefault="00A4239A" w:rsidP="00604FBC">
      <w:pPr>
        <w:pStyle w:val="Heading2"/>
      </w:pPr>
      <w:bookmarkStart w:id="130" w:name="_Ref37934281"/>
      <w:r>
        <w:t>Course of care/</w:t>
      </w:r>
      <w:r w:rsidR="001D4494">
        <w:t>t</w:t>
      </w:r>
      <w:r w:rsidR="00604FBC">
        <w:t>reatment approval required</w:t>
      </w:r>
      <w:bookmarkEnd w:id="13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04FBC" w:rsidRPr="008D448E" w14:paraId="095D2F66" w14:textId="77777777" w:rsidTr="00604FB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8F71301" w14:textId="77777777" w:rsidR="00604FBC" w:rsidRPr="00504110" w:rsidRDefault="00604FBC" w:rsidP="00604FB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A0D020" w14:textId="77777777" w:rsidR="00604FBC" w:rsidRPr="008D448E" w:rsidRDefault="00604FBC" w:rsidP="00604FBC">
            <w:pPr>
              <w:pStyle w:val="TableText"/>
              <w:keepNext/>
            </w:pPr>
            <w:r>
              <w:t>A</w:t>
            </w:r>
            <w:r w:rsidRPr="008E535A">
              <w:t>n indicator that prior approval is required before treatment can proceed</w:t>
            </w:r>
          </w:p>
        </w:tc>
      </w:tr>
      <w:tr w:rsidR="00604FBC" w:rsidRPr="008D448E" w14:paraId="70B3DE7F"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F01260" w14:textId="77777777" w:rsidR="00604FBC" w:rsidRPr="00504110" w:rsidRDefault="00604FBC" w:rsidP="00604FB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FDE12A" w14:textId="77777777" w:rsidR="00604FBC" w:rsidRPr="008D448E" w:rsidRDefault="00604FBC" w:rsidP="00604FBC">
            <w:pPr>
              <w:pStyle w:val="TableText"/>
              <w:keepNext/>
            </w:pPr>
          </w:p>
        </w:tc>
      </w:tr>
      <w:tr w:rsidR="00604FBC" w:rsidRPr="008D448E" w14:paraId="4758B71F"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6BB0F6" w14:textId="77777777" w:rsidR="00604FBC" w:rsidRPr="00504110" w:rsidRDefault="00604FBC" w:rsidP="00604F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170ACE7" w14:textId="77777777" w:rsidR="00604FBC" w:rsidRPr="008D448E" w:rsidRDefault="00604FBC" w:rsidP="00604FB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AA5E418" w14:textId="77777777" w:rsidR="00604FBC" w:rsidRPr="00504110" w:rsidRDefault="00604FBC" w:rsidP="00604F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92C662D" w14:textId="77777777" w:rsidR="00604FBC" w:rsidRPr="008D448E" w:rsidRDefault="00604FBC" w:rsidP="00604FBC">
            <w:pPr>
              <w:pStyle w:val="TableText"/>
              <w:keepNext/>
            </w:pPr>
            <w:r>
              <w:t>N/A</w:t>
            </w:r>
          </w:p>
        </w:tc>
      </w:tr>
      <w:tr w:rsidR="00604FBC" w:rsidRPr="008D448E" w14:paraId="1360204D"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75F3E2" w14:textId="77777777" w:rsidR="00604FBC" w:rsidRPr="00504110" w:rsidRDefault="00604FBC" w:rsidP="00604F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519F3DB" w14:textId="77777777" w:rsidR="00604FBC" w:rsidRPr="008D448E" w:rsidRDefault="00604FBC" w:rsidP="00604FB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FACC85D" w14:textId="77777777" w:rsidR="00604FBC" w:rsidRPr="00504110" w:rsidRDefault="00604FBC" w:rsidP="00604F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28F6D47" w14:textId="77777777" w:rsidR="00604FBC" w:rsidRPr="00F46627" w:rsidRDefault="00604FBC" w:rsidP="00604FBC">
            <w:pPr>
              <w:pStyle w:val="TableText"/>
            </w:pPr>
            <w:r>
              <w:t>N(1,0)</w:t>
            </w:r>
          </w:p>
        </w:tc>
      </w:tr>
      <w:tr w:rsidR="00604FBC" w:rsidRPr="008D448E" w14:paraId="472E7D8E"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C3E5D7" w14:textId="77777777" w:rsidR="00604FBC" w:rsidRDefault="00604FBC" w:rsidP="00604F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5547F8" w14:textId="77777777" w:rsidR="00604FBC" w:rsidRDefault="00604FBC" w:rsidP="00604FBC">
            <w:pPr>
              <w:pStyle w:val="TableText"/>
              <w:keepNext/>
            </w:pPr>
            <w:r>
              <w:t>1 – Yes</w:t>
            </w:r>
          </w:p>
          <w:p w14:paraId="31B6A6EC" w14:textId="77777777" w:rsidR="00604FBC" w:rsidRDefault="00604FBC" w:rsidP="00604FBC">
            <w:pPr>
              <w:pStyle w:val="TableText"/>
              <w:keepNext/>
            </w:pPr>
            <w:r>
              <w:t>0 – No</w:t>
            </w:r>
          </w:p>
        </w:tc>
      </w:tr>
      <w:tr w:rsidR="00604FBC" w:rsidRPr="008D448E" w14:paraId="2DB429C7"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9397E9" w14:textId="77777777" w:rsidR="00604FBC" w:rsidRPr="00504110" w:rsidRDefault="00604FBC" w:rsidP="00604FB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37B1FF" w14:textId="7E244591" w:rsidR="00604FBC" w:rsidRPr="008D448E" w:rsidRDefault="007E5614" w:rsidP="00604FBC">
            <w:pPr>
              <w:pStyle w:val="TableText"/>
              <w:keepNext/>
            </w:pPr>
            <w:r>
              <w:t>Mandatory on completion of treatment</w:t>
            </w:r>
          </w:p>
        </w:tc>
      </w:tr>
      <w:tr w:rsidR="00604FBC" w:rsidRPr="008D448E" w14:paraId="070AAB86"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B37C3A" w14:textId="77777777" w:rsidR="00604FBC" w:rsidRPr="00504110" w:rsidRDefault="00604FBC" w:rsidP="00604FBC">
            <w:pPr>
              <w:pStyle w:val="TableText"/>
              <w:rPr>
                <w:b/>
              </w:rPr>
            </w:pPr>
            <w:r>
              <w:rPr>
                <w:b/>
              </w:rPr>
              <w:t>Conditional</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B1B21C" w14:textId="77777777" w:rsidR="00604FBC" w:rsidRPr="008D448E" w:rsidRDefault="00604FBC" w:rsidP="00604FBC">
            <w:pPr>
              <w:pStyle w:val="TableText"/>
            </w:pPr>
          </w:p>
        </w:tc>
      </w:tr>
      <w:tr w:rsidR="00604FBC" w:rsidRPr="008D448E" w14:paraId="32524546" w14:textId="77777777" w:rsidTr="00604FB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62F4DE" w14:textId="77777777" w:rsidR="00604FBC" w:rsidRPr="00504110" w:rsidRDefault="00604FBC" w:rsidP="00604FB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58C389" w14:textId="77777777" w:rsidR="00604FBC" w:rsidRPr="008D448E" w:rsidRDefault="00604FBC" w:rsidP="00604FBC">
            <w:pPr>
              <w:pStyle w:val="TableText"/>
            </w:pPr>
            <w:r>
              <w:t>Valid code</w:t>
            </w:r>
          </w:p>
        </w:tc>
      </w:tr>
    </w:tbl>
    <w:p w14:paraId="15601BCB" w14:textId="4E86B22E" w:rsidR="00604FBC" w:rsidRDefault="00A4239A" w:rsidP="00604FBC">
      <w:pPr>
        <w:pStyle w:val="Heading2"/>
      </w:pPr>
      <w:bookmarkStart w:id="131" w:name="_Ref37934287"/>
      <w:r>
        <w:lastRenderedPageBreak/>
        <w:t>Course of care/</w:t>
      </w:r>
      <w:r w:rsidR="001D4494">
        <w:t>t</w:t>
      </w:r>
      <w:r w:rsidR="00604FBC">
        <w:t>reatment approval received</w:t>
      </w:r>
      <w:bookmarkEnd w:id="13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04FBC" w:rsidRPr="008D448E" w14:paraId="31B91FC7" w14:textId="77777777" w:rsidTr="00604FB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316FDE2" w14:textId="77777777" w:rsidR="00604FBC" w:rsidRPr="00504110" w:rsidRDefault="00604FBC" w:rsidP="00604FB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16975A" w14:textId="77777777" w:rsidR="00604FBC" w:rsidRPr="008D448E" w:rsidRDefault="00604FBC" w:rsidP="00604FBC">
            <w:pPr>
              <w:pStyle w:val="TableText"/>
              <w:keepNext/>
            </w:pPr>
            <w:r w:rsidRPr="008E535A">
              <w:t>An indicator that prior approval has been received for treatment to proceed</w:t>
            </w:r>
          </w:p>
        </w:tc>
      </w:tr>
      <w:tr w:rsidR="00604FBC" w:rsidRPr="008D448E" w14:paraId="2FC2FB39"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04E518" w14:textId="77777777" w:rsidR="00604FBC" w:rsidRPr="00504110" w:rsidRDefault="00604FBC" w:rsidP="00604FB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D58E5B" w14:textId="77777777" w:rsidR="00604FBC" w:rsidRPr="008D448E" w:rsidRDefault="00604FBC" w:rsidP="00604FBC">
            <w:pPr>
              <w:pStyle w:val="TableText"/>
              <w:keepNext/>
            </w:pPr>
          </w:p>
        </w:tc>
      </w:tr>
      <w:tr w:rsidR="00604FBC" w:rsidRPr="008D448E" w14:paraId="36EEC593"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2C7C17" w14:textId="77777777" w:rsidR="00604FBC" w:rsidRPr="00504110" w:rsidRDefault="00604FBC" w:rsidP="00604F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A17C02" w14:textId="77777777" w:rsidR="00604FBC" w:rsidRPr="008D448E" w:rsidRDefault="00604FBC" w:rsidP="00604FB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1F4A04" w14:textId="77777777" w:rsidR="00604FBC" w:rsidRPr="00504110" w:rsidRDefault="00604FBC" w:rsidP="00604F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C676DDE" w14:textId="77777777" w:rsidR="00604FBC" w:rsidRPr="008D448E" w:rsidRDefault="00604FBC" w:rsidP="00604FBC">
            <w:pPr>
              <w:pStyle w:val="TableText"/>
              <w:keepNext/>
            </w:pPr>
            <w:r>
              <w:t>N/A</w:t>
            </w:r>
          </w:p>
        </w:tc>
      </w:tr>
      <w:tr w:rsidR="00604FBC" w:rsidRPr="008D448E" w14:paraId="27E3FE67"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E6FC6" w14:textId="77777777" w:rsidR="00604FBC" w:rsidRPr="00504110" w:rsidRDefault="00604FBC" w:rsidP="00604F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7B2AA77" w14:textId="77777777" w:rsidR="00604FBC" w:rsidRPr="008D448E" w:rsidRDefault="00604FBC" w:rsidP="00604FB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C425F29" w14:textId="77777777" w:rsidR="00604FBC" w:rsidRPr="00504110" w:rsidRDefault="00604FBC" w:rsidP="00604F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9499B9F" w14:textId="77777777" w:rsidR="00604FBC" w:rsidRPr="00F46627" w:rsidRDefault="00604FBC" w:rsidP="00604FBC">
            <w:pPr>
              <w:pStyle w:val="TableText"/>
            </w:pPr>
            <w:r>
              <w:t>N(1,0)</w:t>
            </w:r>
          </w:p>
        </w:tc>
      </w:tr>
      <w:tr w:rsidR="00604FBC" w:rsidRPr="008D448E" w14:paraId="5B6E8F26"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A36E83" w14:textId="77777777" w:rsidR="00604FBC" w:rsidRDefault="00604FBC" w:rsidP="00604F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D3812A" w14:textId="77777777" w:rsidR="00604FBC" w:rsidRDefault="00604FBC" w:rsidP="00604FBC">
            <w:pPr>
              <w:pStyle w:val="TableText"/>
              <w:keepNext/>
            </w:pPr>
            <w:r>
              <w:t>1 – Yes</w:t>
            </w:r>
          </w:p>
          <w:p w14:paraId="750EFF8C" w14:textId="77777777" w:rsidR="00604FBC" w:rsidRDefault="00604FBC" w:rsidP="00604FBC">
            <w:pPr>
              <w:pStyle w:val="TableText"/>
              <w:keepNext/>
            </w:pPr>
            <w:r>
              <w:t>0 – No</w:t>
            </w:r>
          </w:p>
        </w:tc>
      </w:tr>
      <w:tr w:rsidR="00604FBC" w:rsidRPr="008D448E" w14:paraId="01B07991"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769739" w14:textId="77777777" w:rsidR="00604FBC" w:rsidRPr="00504110" w:rsidRDefault="00604FBC" w:rsidP="00604FB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942732" w14:textId="77777777" w:rsidR="00604FBC" w:rsidRPr="00512819" w:rsidRDefault="00604FBC" w:rsidP="00604FBC">
            <w:pPr>
              <w:pStyle w:val="TableText"/>
              <w:keepNext/>
            </w:pPr>
            <w:r w:rsidRPr="00512819">
              <w:t>Conditional</w:t>
            </w:r>
          </w:p>
        </w:tc>
      </w:tr>
      <w:tr w:rsidR="00604FBC" w:rsidRPr="008D448E" w14:paraId="2B3C3013"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345F54" w14:textId="77777777" w:rsidR="00604FBC" w:rsidRPr="00504110" w:rsidRDefault="00604FBC" w:rsidP="00604FB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3A076F" w14:textId="77777777" w:rsidR="00604FBC" w:rsidRPr="008D448E" w:rsidRDefault="00604FBC" w:rsidP="00604FBC">
            <w:pPr>
              <w:pStyle w:val="TableText"/>
            </w:pPr>
          </w:p>
        </w:tc>
      </w:tr>
      <w:tr w:rsidR="00604FBC" w:rsidRPr="008D448E" w14:paraId="6A99A805" w14:textId="77777777" w:rsidTr="00604FB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0D2165" w14:textId="77777777" w:rsidR="00604FBC" w:rsidRPr="00504110" w:rsidRDefault="00604FBC" w:rsidP="00604FB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C6E705" w14:textId="77777777" w:rsidR="00604FBC" w:rsidRPr="008D448E" w:rsidRDefault="00604FBC" w:rsidP="00604FBC">
            <w:pPr>
              <w:pStyle w:val="TableText"/>
            </w:pPr>
            <w:r>
              <w:t>Valid code</w:t>
            </w:r>
          </w:p>
        </w:tc>
      </w:tr>
    </w:tbl>
    <w:p w14:paraId="1CA4B8FF" w14:textId="6B1654DF" w:rsidR="00F51CEE" w:rsidRPr="002F1723" w:rsidRDefault="00F51CEE" w:rsidP="00F51CEE">
      <w:pPr>
        <w:pStyle w:val="Heading1"/>
      </w:pPr>
      <w:bookmarkStart w:id="132" w:name="_Ref39135183"/>
      <w:bookmarkStart w:id="133" w:name="_Ref39135196"/>
      <w:bookmarkStart w:id="134" w:name="_Ref39135312"/>
      <w:bookmarkStart w:id="135" w:name="_Ref39135321"/>
      <w:bookmarkStart w:id="136" w:name="_Toc48302433"/>
      <w:r w:rsidRPr="002F1723">
        <w:lastRenderedPageBreak/>
        <w:t>Service details</w:t>
      </w:r>
      <w:bookmarkEnd w:id="132"/>
      <w:bookmarkEnd w:id="133"/>
      <w:bookmarkEnd w:id="134"/>
      <w:bookmarkEnd w:id="135"/>
      <w:bookmarkEnd w:id="136"/>
    </w:p>
    <w:p w14:paraId="1E5A9B1E" w14:textId="615A506E" w:rsidR="00876E4A" w:rsidRDefault="009E75DC" w:rsidP="00876E4A">
      <w:r>
        <w:t xml:space="preserve">The data elements in this section </w:t>
      </w:r>
      <w:r w:rsidR="00876E4A">
        <w:t xml:space="preserve">support service delivery benchmarking and </w:t>
      </w:r>
      <w:r w:rsidR="00426B86">
        <w:t xml:space="preserve">will </w:t>
      </w:r>
      <w:r w:rsidR="00876E4A">
        <w:t xml:space="preserve">enable DHB stakeholders to recognise how the non-delivery of services (such as bite wing X-rays) impacts on patient health outcomes. </w:t>
      </w:r>
      <w:r w:rsidR="00426B86">
        <w:t xml:space="preserve">Service details support </w:t>
      </w:r>
      <w:r w:rsidR="00876E4A">
        <w:t>understand</w:t>
      </w:r>
      <w:r w:rsidR="00426B86">
        <w:t xml:space="preserve">ing of </w:t>
      </w:r>
      <w:r w:rsidR="00876E4A">
        <w:t xml:space="preserve">how many treatments are repeated and </w:t>
      </w:r>
      <w:r w:rsidR="00426B86">
        <w:t xml:space="preserve">changes to </w:t>
      </w:r>
      <w:r w:rsidR="00876E4A">
        <w:t>diagnosis hanged (which may indicate workforce training and professional development needs).</w:t>
      </w:r>
    </w:p>
    <w:p w14:paraId="66EFB17F" w14:textId="77777777" w:rsidR="00876E4A" w:rsidRDefault="00876E4A" w:rsidP="00876E4A"/>
    <w:p w14:paraId="0246B468" w14:textId="5077E4A8" w:rsidR="00F51CEE" w:rsidRDefault="00F51CEE" w:rsidP="00F51CEE">
      <w:r w:rsidRPr="002F1723">
        <w:t>The following table detail</w:t>
      </w:r>
      <w:r w:rsidR="00426B86">
        <w:t>s</w:t>
      </w:r>
      <w:r w:rsidRPr="002F1723">
        <w:t xml:space="preserve"> the services provided in </w:t>
      </w:r>
      <w:r w:rsidR="005201D2">
        <w:t xml:space="preserve">the </w:t>
      </w:r>
      <w:r w:rsidR="00A4239A">
        <w:t xml:space="preserve">uniquely identified </w:t>
      </w:r>
      <w:r w:rsidRPr="002F1723">
        <w:t xml:space="preserve">course of care </w:t>
      </w:r>
      <w:r w:rsidR="00453BF6">
        <w:t xml:space="preserve">described in </w:t>
      </w:r>
      <w:r w:rsidRPr="002F1723">
        <w:t xml:space="preserve">section </w:t>
      </w:r>
      <w:r w:rsidR="001C7D6C" w:rsidRPr="002F1723">
        <w:fldChar w:fldCharType="begin"/>
      </w:r>
      <w:r w:rsidR="001C7D6C" w:rsidRPr="002F1723">
        <w:instrText xml:space="preserve"> REF _Ref36207483 \r \h </w:instrText>
      </w:r>
      <w:r w:rsidR="000700EF" w:rsidRPr="002F1723">
        <w:instrText xml:space="preserve"> \* MERGEFORMAT </w:instrText>
      </w:r>
      <w:r w:rsidR="001C7D6C" w:rsidRPr="002F1723">
        <w:fldChar w:fldCharType="separate"/>
      </w:r>
      <w:r w:rsidR="008512A5">
        <w:t>9.1</w:t>
      </w:r>
      <w:r w:rsidR="001C7D6C" w:rsidRPr="002F1723">
        <w:fldChar w:fldCharType="end"/>
      </w:r>
      <w:r w:rsidR="001C7D6C" w:rsidRPr="002F1723">
        <w:t xml:space="preserve"> </w:t>
      </w:r>
      <w:r w:rsidR="001C7D6C" w:rsidRPr="002F1723">
        <w:fldChar w:fldCharType="begin"/>
      </w:r>
      <w:r w:rsidR="001C7D6C" w:rsidRPr="002F1723">
        <w:instrText xml:space="preserve"> REF _Ref36207483 \h </w:instrText>
      </w:r>
      <w:r w:rsidR="000700EF" w:rsidRPr="002F1723">
        <w:instrText xml:space="preserve"> \* MERGEFORMAT </w:instrText>
      </w:r>
      <w:r w:rsidR="001C7D6C" w:rsidRPr="002F1723">
        <w:fldChar w:fldCharType="separate"/>
      </w:r>
      <w:r w:rsidR="008512A5">
        <w:t>Course of care/treatment plan unique identifier</w:t>
      </w:r>
      <w:r w:rsidR="001C7D6C" w:rsidRPr="002F1723">
        <w:fldChar w:fldCharType="end"/>
      </w:r>
      <w:r w:rsidRPr="002F1723">
        <w:t>.</w:t>
      </w:r>
      <w:r w:rsidR="001D4494">
        <w:t xml:space="preserve"> </w:t>
      </w:r>
    </w:p>
    <w:p w14:paraId="2BB5B6B3" w14:textId="77777777" w:rsidR="00FA6121" w:rsidRDefault="00FA6121" w:rsidP="00F51CEE"/>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2F1723" w:rsidRPr="00953113" w14:paraId="335AC6EA" w14:textId="77777777" w:rsidTr="00305DF8">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5AAF4086" w14:textId="77777777" w:rsidR="002F1723" w:rsidRPr="009B3FD6" w:rsidRDefault="002F1723" w:rsidP="00305DF8">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04B49CC" w14:textId="77777777" w:rsidR="002F1723" w:rsidRPr="009B3FD6" w:rsidRDefault="002F1723" w:rsidP="00305DF8">
            <w:pPr>
              <w:pStyle w:val="TableText"/>
              <w:jc w:val="center"/>
              <w:rPr>
                <w:rFonts w:cs="Segoe UI"/>
              </w:rPr>
            </w:pPr>
            <w:r w:rsidRPr="009B3FD6">
              <w:rPr>
                <w:rFonts w:cs="Segoe UI"/>
                <w:b/>
              </w:rPr>
              <w:t>Data element</w:t>
            </w:r>
          </w:p>
        </w:tc>
      </w:tr>
      <w:tr w:rsidR="002F1723" w:rsidRPr="00953113" w14:paraId="0190DB76" w14:textId="77777777" w:rsidTr="00305DF8">
        <w:tc>
          <w:tcPr>
            <w:tcW w:w="990" w:type="dxa"/>
            <w:tcBorders>
              <w:top w:val="nil"/>
              <w:left w:val="nil"/>
              <w:bottom w:val="nil"/>
              <w:right w:val="nil"/>
            </w:tcBorders>
            <w:shd w:val="clear" w:color="auto" w:fill="FFFFFF" w:themeFill="background1"/>
          </w:tcPr>
          <w:p w14:paraId="3C8DD480" w14:textId="6B94A075"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_Ref36207517 \r \h </w:instrText>
            </w:r>
            <w:r>
              <w:rPr>
                <w:rFonts w:cs="Segoe UI"/>
                <w:szCs w:val="18"/>
              </w:rPr>
            </w:r>
            <w:r>
              <w:rPr>
                <w:rFonts w:cs="Segoe UI"/>
                <w:szCs w:val="18"/>
              </w:rPr>
              <w:fldChar w:fldCharType="separate"/>
            </w:r>
            <w:r w:rsidR="008512A5">
              <w:rPr>
                <w:rFonts w:cs="Segoe UI"/>
                <w:szCs w:val="18"/>
              </w:rPr>
              <w:t>10.1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81E1602" w14:textId="7A5A830D"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_Ref36207517 \h </w:instrText>
            </w:r>
            <w:r>
              <w:rPr>
                <w:rFonts w:cs="Segoe UI"/>
                <w:szCs w:val="18"/>
              </w:rPr>
            </w:r>
            <w:r>
              <w:rPr>
                <w:rFonts w:cs="Segoe UI"/>
                <w:szCs w:val="18"/>
              </w:rPr>
              <w:fldChar w:fldCharType="separate"/>
            </w:r>
            <w:r w:rsidR="008512A5">
              <w:t>Service code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53F0699" w14:textId="45D1179C"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_Ref36207530 \r \h </w:instrText>
            </w:r>
            <w:r>
              <w:rPr>
                <w:rFonts w:cs="Segoe UI"/>
                <w:szCs w:val="18"/>
              </w:rPr>
            </w:r>
            <w:r>
              <w:rPr>
                <w:rFonts w:cs="Segoe UI"/>
                <w:szCs w:val="18"/>
              </w:rPr>
              <w:fldChar w:fldCharType="separate"/>
            </w:r>
            <w:r w:rsidR="008512A5">
              <w:rPr>
                <w:rFonts w:cs="Segoe UI"/>
                <w:szCs w:val="18"/>
              </w:rPr>
              <w:t>10.6</w:t>
            </w:r>
            <w:r>
              <w:rPr>
                <w:rFonts w:cs="Segoe UI"/>
                <w:szCs w:val="18"/>
              </w:rPr>
              <w:fldChar w:fldCharType="end"/>
            </w:r>
          </w:p>
        </w:tc>
        <w:tc>
          <w:tcPr>
            <w:tcW w:w="2978" w:type="dxa"/>
            <w:tcBorders>
              <w:top w:val="nil"/>
              <w:left w:val="nil"/>
              <w:bottom w:val="nil"/>
              <w:right w:val="nil"/>
            </w:tcBorders>
            <w:shd w:val="clear" w:color="auto" w:fill="FFFFFF" w:themeFill="background1"/>
          </w:tcPr>
          <w:p w14:paraId="7DECD413" w14:textId="2D2DC4FC"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_Ref36207530 \h </w:instrText>
            </w:r>
            <w:r>
              <w:rPr>
                <w:rFonts w:cs="Segoe UI"/>
                <w:szCs w:val="18"/>
              </w:rPr>
            </w:r>
            <w:r>
              <w:rPr>
                <w:rFonts w:cs="Segoe UI"/>
                <w:szCs w:val="18"/>
              </w:rPr>
              <w:fldChar w:fldCharType="separate"/>
            </w:r>
            <w:r w:rsidR="008512A5">
              <w:t>Surface</w:t>
            </w:r>
            <w:r>
              <w:rPr>
                <w:rFonts w:cs="Segoe UI"/>
                <w:szCs w:val="18"/>
              </w:rPr>
              <w:fldChar w:fldCharType="end"/>
            </w:r>
          </w:p>
        </w:tc>
      </w:tr>
      <w:tr w:rsidR="002F1723" w:rsidRPr="00953113" w14:paraId="434210A5" w14:textId="77777777" w:rsidTr="00305DF8">
        <w:tc>
          <w:tcPr>
            <w:tcW w:w="990" w:type="dxa"/>
            <w:tcBorders>
              <w:top w:val="nil"/>
              <w:left w:val="nil"/>
              <w:bottom w:val="nil"/>
              <w:right w:val="nil"/>
            </w:tcBorders>
            <w:shd w:val="clear" w:color="auto" w:fill="FFFFFF" w:themeFill="background1"/>
          </w:tcPr>
          <w:p w14:paraId="2D3FE967" w14:textId="7C0B502E"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_Ref37939170 \r \h </w:instrText>
            </w:r>
            <w:r>
              <w:rPr>
                <w:rFonts w:cs="Segoe UI"/>
                <w:szCs w:val="18"/>
              </w:rPr>
            </w:r>
            <w:r>
              <w:rPr>
                <w:rFonts w:cs="Segoe UI"/>
                <w:szCs w:val="18"/>
              </w:rPr>
              <w:fldChar w:fldCharType="separate"/>
            </w:r>
            <w:r w:rsidR="008512A5">
              <w:rPr>
                <w:rFonts w:cs="Segoe UI"/>
                <w:szCs w:val="18"/>
              </w:rPr>
              <w:t>10.2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7E9DC5B" w14:textId="02B8D697"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_Ref37939170 \h </w:instrText>
            </w:r>
            <w:r>
              <w:rPr>
                <w:rFonts w:cs="Segoe UI"/>
                <w:szCs w:val="18"/>
              </w:rPr>
            </w:r>
            <w:r>
              <w:rPr>
                <w:rFonts w:cs="Segoe UI"/>
                <w:szCs w:val="18"/>
              </w:rPr>
              <w:fldChar w:fldCharType="separate"/>
            </w:r>
            <w:r w:rsidR="008512A5">
              <w:t>Planned and actual treatment plan service provider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1B7360F" w14:textId="7748E6C7"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_Ref36207550 \r \h </w:instrText>
            </w:r>
            <w:r>
              <w:rPr>
                <w:rFonts w:cs="Segoe UI"/>
                <w:szCs w:val="18"/>
              </w:rPr>
            </w:r>
            <w:r>
              <w:rPr>
                <w:rFonts w:cs="Segoe UI"/>
                <w:szCs w:val="18"/>
              </w:rPr>
              <w:fldChar w:fldCharType="separate"/>
            </w:r>
            <w:r w:rsidR="008512A5">
              <w:rPr>
                <w:rFonts w:cs="Segoe UI"/>
                <w:szCs w:val="18"/>
              </w:rPr>
              <w:t>10.7</w:t>
            </w:r>
            <w:r>
              <w:rPr>
                <w:rFonts w:cs="Segoe UI"/>
                <w:szCs w:val="18"/>
              </w:rPr>
              <w:fldChar w:fldCharType="end"/>
            </w:r>
          </w:p>
        </w:tc>
        <w:tc>
          <w:tcPr>
            <w:tcW w:w="2978" w:type="dxa"/>
            <w:tcBorders>
              <w:top w:val="nil"/>
              <w:left w:val="nil"/>
              <w:bottom w:val="nil"/>
              <w:right w:val="nil"/>
            </w:tcBorders>
            <w:shd w:val="clear" w:color="auto" w:fill="FFFFFF" w:themeFill="background1"/>
          </w:tcPr>
          <w:p w14:paraId="5CA1B8F9" w14:textId="310EAA49"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_Ref36207550 \h </w:instrText>
            </w:r>
            <w:r>
              <w:rPr>
                <w:rFonts w:cs="Segoe UI"/>
                <w:szCs w:val="18"/>
              </w:rPr>
            </w:r>
            <w:r>
              <w:rPr>
                <w:rFonts w:cs="Segoe UI"/>
                <w:szCs w:val="18"/>
              </w:rPr>
              <w:fldChar w:fldCharType="separate"/>
            </w:r>
            <w:r w:rsidR="008512A5">
              <w:t>Service is completed</w:t>
            </w:r>
            <w:r>
              <w:rPr>
                <w:rFonts w:cs="Segoe UI"/>
                <w:szCs w:val="18"/>
              </w:rPr>
              <w:fldChar w:fldCharType="end"/>
            </w:r>
          </w:p>
        </w:tc>
      </w:tr>
      <w:tr w:rsidR="002F1723" w:rsidRPr="00953113" w14:paraId="3A3C4A1A" w14:textId="77777777" w:rsidTr="00305DF8">
        <w:tc>
          <w:tcPr>
            <w:tcW w:w="990" w:type="dxa"/>
            <w:tcBorders>
              <w:top w:val="nil"/>
              <w:left w:val="nil"/>
              <w:bottom w:val="nil"/>
              <w:right w:val="nil"/>
            </w:tcBorders>
            <w:shd w:val="clear" w:color="auto" w:fill="FFFFFF" w:themeFill="background1"/>
          </w:tcPr>
          <w:p w14:paraId="69B051E8" w14:textId="26C96DBA"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_Ref37939178 \r \h </w:instrText>
            </w:r>
            <w:r>
              <w:rPr>
                <w:rFonts w:cs="Segoe UI"/>
                <w:szCs w:val="18"/>
              </w:rPr>
            </w:r>
            <w:r>
              <w:rPr>
                <w:rFonts w:cs="Segoe UI"/>
                <w:szCs w:val="18"/>
              </w:rPr>
              <w:fldChar w:fldCharType="separate"/>
            </w:r>
            <w:r w:rsidR="008512A5">
              <w:rPr>
                <w:rFonts w:cs="Segoe UI"/>
                <w:szCs w:val="18"/>
              </w:rPr>
              <w:t>10.3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C432E30" w14:textId="5A2CB98C"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_Ref37939178 \h </w:instrText>
            </w:r>
            <w:r>
              <w:rPr>
                <w:rFonts w:cs="Segoe UI"/>
                <w:szCs w:val="18"/>
              </w:rPr>
            </w:r>
            <w:r>
              <w:rPr>
                <w:rFonts w:cs="Segoe UI"/>
                <w:szCs w:val="18"/>
              </w:rPr>
              <w:fldChar w:fldCharType="separate"/>
            </w:r>
            <w:r w:rsidR="008512A5">
              <w:t>Provider role in service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84FB969" w14:textId="5847DF69"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_Ref37939225 \r \h </w:instrText>
            </w:r>
            <w:r>
              <w:rPr>
                <w:rFonts w:cs="Segoe UI"/>
                <w:szCs w:val="18"/>
              </w:rPr>
            </w:r>
            <w:r>
              <w:rPr>
                <w:rFonts w:cs="Segoe UI"/>
                <w:szCs w:val="18"/>
              </w:rPr>
              <w:fldChar w:fldCharType="separate"/>
            </w:r>
            <w:r w:rsidR="008512A5">
              <w:rPr>
                <w:rFonts w:cs="Segoe UI"/>
                <w:szCs w:val="18"/>
              </w:rPr>
              <w:t>10.8</w:t>
            </w:r>
            <w:r>
              <w:rPr>
                <w:rFonts w:cs="Segoe UI"/>
                <w:szCs w:val="18"/>
              </w:rPr>
              <w:fldChar w:fldCharType="end"/>
            </w:r>
          </w:p>
        </w:tc>
        <w:tc>
          <w:tcPr>
            <w:tcW w:w="2978" w:type="dxa"/>
            <w:tcBorders>
              <w:top w:val="nil"/>
              <w:left w:val="nil"/>
              <w:bottom w:val="nil"/>
              <w:right w:val="nil"/>
            </w:tcBorders>
            <w:shd w:val="clear" w:color="auto" w:fill="FFFFFF" w:themeFill="background1"/>
          </w:tcPr>
          <w:p w14:paraId="1588C00C" w14:textId="7CEE2378"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_Ref37939225 \h </w:instrText>
            </w:r>
            <w:r>
              <w:rPr>
                <w:rFonts w:cs="Segoe UI"/>
                <w:szCs w:val="18"/>
              </w:rPr>
            </w:r>
            <w:r>
              <w:rPr>
                <w:rFonts w:cs="Segoe UI"/>
                <w:szCs w:val="18"/>
              </w:rPr>
              <w:fldChar w:fldCharType="separate"/>
            </w:r>
            <w:r w:rsidR="008512A5">
              <w:t>Education facility at time of examination/treatment</w:t>
            </w:r>
            <w:r>
              <w:rPr>
                <w:rFonts w:cs="Segoe UI"/>
                <w:szCs w:val="18"/>
              </w:rPr>
              <w:fldChar w:fldCharType="end"/>
            </w:r>
          </w:p>
        </w:tc>
      </w:tr>
      <w:tr w:rsidR="002F1723" w:rsidRPr="00953113" w14:paraId="4604324A" w14:textId="77777777" w:rsidTr="00305DF8">
        <w:tc>
          <w:tcPr>
            <w:tcW w:w="990" w:type="dxa"/>
            <w:tcBorders>
              <w:top w:val="nil"/>
              <w:left w:val="nil"/>
              <w:bottom w:val="nil"/>
              <w:right w:val="nil"/>
            </w:tcBorders>
            <w:shd w:val="clear" w:color="auto" w:fill="FFFFFF" w:themeFill="background1"/>
          </w:tcPr>
          <w:p w14:paraId="06F29F97" w14:textId="117F3972"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_Ref37939183 \r \h </w:instrText>
            </w:r>
            <w:r>
              <w:rPr>
                <w:rFonts w:cs="Segoe UI"/>
                <w:szCs w:val="18"/>
              </w:rPr>
            </w:r>
            <w:r>
              <w:rPr>
                <w:rFonts w:cs="Segoe UI"/>
                <w:szCs w:val="18"/>
              </w:rPr>
              <w:fldChar w:fldCharType="separate"/>
            </w:r>
            <w:r w:rsidR="008512A5">
              <w:rPr>
                <w:rFonts w:cs="Segoe UI"/>
                <w:szCs w:val="18"/>
              </w:rPr>
              <w:t>10.4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4E120ED" w14:textId="6B02B7ED"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_Ref37939183 \h </w:instrText>
            </w:r>
            <w:r>
              <w:rPr>
                <w:rFonts w:cs="Segoe UI"/>
                <w:szCs w:val="18"/>
              </w:rPr>
            </w:r>
            <w:r>
              <w:rPr>
                <w:rFonts w:cs="Segoe UI"/>
                <w:szCs w:val="18"/>
              </w:rPr>
              <w:fldChar w:fldCharType="separate"/>
            </w:r>
            <w:r w:rsidR="008512A5">
              <w:t>Planned and actual examination/treatment location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BB8D8FF" w14:textId="3D312E71"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_Ref36207569 \r \h </w:instrText>
            </w:r>
            <w:r>
              <w:rPr>
                <w:rFonts w:cs="Segoe UI"/>
                <w:szCs w:val="18"/>
              </w:rPr>
            </w:r>
            <w:r>
              <w:rPr>
                <w:rFonts w:cs="Segoe UI"/>
                <w:szCs w:val="18"/>
              </w:rPr>
              <w:fldChar w:fldCharType="separate"/>
            </w:r>
            <w:r w:rsidR="008512A5">
              <w:rPr>
                <w:rFonts w:cs="Segoe UI"/>
                <w:szCs w:val="18"/>
              </w:rPr>
              <w:t>10.9</w:t>
            </w:r>
            <w:r>
              <w:rPr>
                <w:rFonts w:cs="Segoe UI"/>
                <w:szCs w:val="18"/>
              </w:rPr>
              <w:fldChar w:fldCharType="end"/>
            </w:r>
          </w:p>
        </w:tc>
        <w:tc>
          <w:tcPr>
            <w:tcW w:w="2978" w:type="dxa"/>
            <w:tcBorders>
              <w:top w:val="nil"/>
              <w:left w:val="nil"/>
              <w:bottom w:val="nil"/>
              <w:right w:val="nil"/>
            </w:tcBorders>
            <w:shd w:val="clear" w:color="auto" w:fill="FFFFFF" w:themeFill="background1"/>
          </w:tcPr>
          <w:p w14:paraId="2D69919E" w14:textId="33A4EA59"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_Ref36207569 \h </w:instrText>
            </w:r>
            <w:r>
              <w:rPr>
                <w:rFonts w:cs="Segoe UI"/>
                <w:szCs w:val="18"/>
              </w:rPr>
            </w:r>
            <w:r>
              <w:rPr>
                <w:rFonts w:cs="Segoe UI"/>
                <w:szCs w:val="18"/>
              </w:rPr>
              <w:fldChar w:fldCharType="separate"/>
            </w:r>
            <w:r w:rsidR="008512A5">
              <w:t>Radiographs linked to service record</w:t>
            </w:r>
            <w:r>
              <w:rPr>
                <w:rFonts w:cs="Segoe UI"/>
                <w:szCs w:val="18"/>
              </w:rPr>
              <w:fldChar w:fldCharType="end"/>
            </w:r>
          </w:p>
        </w:tc>
      </w:tr>
      <w:tr w:rsidR="002F1723" w:rsidRPr="00953113" w14:paraId="70DB5AEB" w14:textId="77777777" w:rsidTr="00305DF8">
        <w:tc>
          <w:tcPr>
            <w:tcW w:w="990" w:type="dxa"/>
            <w:tcBorders>
              <w:top w:val="nil"/>
              <w:left w:val="nil"/>
              <w:bottom w:val="single" w:sz="4" w:space="0" w:color="D9D9D9" w:themeColor="background1" w:themeShade="D9"/>
              <w:right w:val="nil"/>
            </w:tcBorders>
            <w:shd w:val="clear" w:color="auto" w:fill="FFFFFF" w:themeFill="background1"/>
          </w:tcPr>
          <w:p w14:paraId="56D7E0B3" w14:textId="3B1CA656"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_Ref37939188 \r \h </w:instrText>
            </w:r>
            <w:r>
              <w:rPr>
                <w:rFonts w:cs="Segoe UI"/>
                <w:szCs w:val="18"/>
              </w:rPr>
            </w:r>
            <w:r>
              <w:rPr>
                <w:rFonts w:cs="Segoe UI"/>
                <w:szCs w:val="18"/>
              </w:rPr>
              <w:fldChar w:fldCharType="separate"/>
            </w:r>
            <w:r w:rsidR="008512A5">
              <w:rPr>
                <w:rFonts w:cs="Segoe UI"/>
                <w:szCs w:val="18"/>
              </w:rPr>
              <w:t>10.5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2D40C7E" w14:textId="5642A31A"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_Ref37939188 \h </w:instrText>
            </w:r>
            <w:r>
              <w:rPr>
                <w:rFonts w:cs="Segoe UI"/>
                <w:szCs w:val="18"/>
              </w:rPr>
            </w:r>
            <w:r>
              <w:rPr>
                <w:rFonts w:cs="Segoe UI"/>
                <w:szCs w:val="18"/>
              </w:rPr>
              <w:fldChar w:fldCharType="separate"/>
            </w:r>
            <w:r w:rsidR="008512A5">
              <w:t>Tooth number</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0BF012F8" w14:textId="5D9C3DBA" w:rsidR="002F1723" w:rsidRPr="001A6EE5" w:rsidRDefault="002F1723" w:rsidP="00305DF8">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14147BBA" w14:textId="0E11D81B" w:rsidR="002F1723" w:rsidRPr="001A6EE5" w:rsidRDefault="002F1723" w:rsidP="00305DF8">
            <w:pPr>
              <w:pStyle w:val="TableText"/>
              <w:rPr>
                <w:rFonts w:cs="Segoe UI"/>
                <w:szCs w:val="18"/>
              </w:rPr>
            </w:pPr>
          </w:p>
        </w:tc>
      </w:tr>
    </w:tbl>
    <w:p w14:paraId="77D3985F" w14:textId="164F113C" w:rsidR="00DB1967" w:rsidRDefault="00533748" w:rsidP="000D7ED2">
      <w:pPr>
        <w:pStyle w:val="Heading2"/>
        <w:keepNext w:val="0"/>
      </w:pPr>
      <w:bookmarkStart w:id="137" w:name="_Ref36207517"/>
      <w:r>
        <w:t>Service code</w:t>
      </w:r>
      <w:bookmarkEnd w:id="137"/>
    </w:p>
    <w:p w14:paraId="419DFD95" w14:textId="020441B0" w:rsidR="00BE7605" w:rsidRPr="006B4C6F" w:rsidRDefault="00BE7605" w:rsidP="00BE7605">
      <w:pPr>
        <w:pStyle w:val="TableText"/>
        <w:rPr>
          <w:sz w:val="21"/>
          <w:szCs w:val="21"/>
        </w:rPr>
      </w:pPr>
      <w:r w:rsidRPr="006B4C6F">
        <w:rPr>
          <w:sz w:val="21"/>
          <w:szCs w:val="21"/>
        </w:rPr>
        <w:t xml:space="preserve">DHB oral health services want to be able to </w:t>
      </w:r>
      <w:r w:rsidR="00426B86">
        <w:rPr>
          <w:sz w:val="21"/>
          <w:szCs w:val="21"/>
        </w:rPr>
        <w:t xml:space="preserve">better </w:t>
      </w:r>
      <w:r w:rsidRPr="006B4C6F">
        <w:rPr>
          <w:sz w:val="21"/>
          <w:szCs w:val="21"/>
        </w:rPr>
        <w:t xml:space="preserve">understand the incidence of certain types of work, </w:t>
      </w:r>
      <w:r w:rsidR="00426B86">
        <w:rPr>
          <w:sz w:val="21"/>
          <w:szCs w:val="21"/>
        </w:rPr>
        <w:t>(</w:t>
      </w:r>
      <w:r w:rsidRPr="006B4C6F">
        <w:rPr>
          <w:sz w:val="21"/>
          <w:szCs w:val="21"/>
        </w:rPr>
        <w:t>such as preventative work</w:t>
      </w:r>
      <w:r w:rsidR="00426B86">
        <w:rPr>
          <w:sz w:val="21"/>
          <w:szCs w:val="21"/>
        </w:rPr>
        <w:t>)</w:t>
      </w:r>
      <w:r w:rsidRPr="006B4C6F">
        <w:rPr>
          <w:sz w:val="21"/>
          <w:szCs w:val="21"/>
        </w:rPr>
        <w:t>, and t</w:t>
      </w:r>
      <w:r w:rsidR="00426B86">
        <w:rPr>
          <w:sz w:val="21"/>
          <w:szCs w:val="21"/>
        </w:rPr>
        <w:t xml:space="preserve">he relationship between </w:t>
      </w:r>
      <w:r w:rsidRPr="006B4C6F">
        <w:rPr>
          <w:sz w:val="21"/>
          <w:szCs w:val="21"/>
        </w:rPr>
        <w:t>service</w:t>
      </w:r>
      <w:r w:rsidR="00426B86">
        <w:rPr>
          <w:sz w:val="21"/>
          <w:szCs w:val="21"/>
        </w:rPr>
        <w:t xml:space="preserve">s, </w:t>
      </w:r>
      <w:r w:rsidRPr="006B4C6F">
        <w:rPr>
          <w:sz w:val="21"/>
          <w:szCs w:val="21"/>
        </w:rPr>
        <w:t>oral health outcomes</w:t>
      </w:r>
      <w:r w:rsidR="00426B86">
        <w:rPr>
          <w:sz w:val="21"/>
          <w:szCs w:val="21"/>
        </w:rPr>
        <w:t xml:space="preserve"> and </w:t>
      </w:r>
      <w:r w:rsidRPr="006B4C6F">
        <w:rPr>
          <w:sz w:val="21"/>
          <w:szCs w:val="21"/>
        </w:rPr>
        <w:t xml:space="preserve">patient quality of life </w:t>
      </w:r>
      <w:r w:rsidR="00426B86">
        <w:rPr>
          <w:sz w:val="21"/>
          <w:szCs w:val="21"/>
        </w:rPr>
        <w:t>(</w:t>
      </w:r>
      <w:r w:rsidRPr="006B4C6F">
        <w:rPr>
          <w:sz w:val="21"/>
          <w:szCs w:val="21"/>
        </w:rPr>
        <w:t>in respect of pain</w:t>
      </w:r>
      <w:r w:rsidR="00426B86">
        <w:rPr>
          <w:sz w:val="21"/>
          <w:szCs w:val="21"/>
        </w:rPr>
        <w:t>)</w:t>
      </w:r>
      <w:r w:rsidRPr="006B4C6F">
        <w:rPr>
          <w:sz w:val="21"/>
          <w:szCs w:val="21"/>
        </w:rPr>
        <w:t>.</w:t>
      </w:r>
      <w:r w:rsidR="006B4C6F" w:rsidRPr="006B4C6F">
        <w:rPr>
          <w:sz w:val="21"/>
          <w:szCs w:val="21"/>
        </w:rPr>
        <w:t xml:space="preserve"> The use of a nationally consistent set of oral health service </w:t>
      </w:r>
      <w:r w:rsidR="00426B86">
        <w:rPr>
          <w:sz w:val="21"/>
          <w:szCs w:val="21"/>
        </w:rPr>
        <w:t>procedure c</w:t>
      </w:r>
      <w:r w:rsidR="006B4C6F" w:rsidRPr="006B4C6F">
        <w:rPr>
          <w:sz w:val="21"/>
          <w:szCs w:val="21"/>
        </w:rPr>
        <w:t xml:space="preserve">odes </w:t>
      </w:r>
      <w:r w:rsidR="00426B86">
        <w:rPr>
          <w:sz w:val="21"/>
          <w:szCs w:val="21"/>
        </w:rPr>
        <w:t xml:space="preserve">supports </w:t>
      </w:r>
      <w:r w:rsidR="006B4C6F" w:rsidRPr="006B4C6F">
        <w:rPr>
          <w:sz w:val="21"/>
          <w:szCs w:val="21"/>
        </w:rPr>
        <w:t>clinical audit.</w:t>
      </w:r>
    </w:p>
    <w:p w14:paraId="3F3C3CBB" w14:textId="77777777" w:rsidR="00BE7605" w:rsidRPr="006B4C6F" w:rsidRDefault="00BE7605" w:rsidP="000B6ED9">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041"/>
        <w:gridCol w:w="2269"/>
        <w:gridCol w:w="1981"/>
      </w:tblGrid>
      <w:tr w:rsidR="005735CA" w:rsidRPr="008D448E" w14:paraId="037F5EAE" w14:textId="77777777" w:rsidTr="00942EF3">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DBF0F3" w14:textId="77777777" w:rsidR="005735CA" w:rsidRPr="00504110" w:rsidRDefault="005735CA" w:rsidP="000D7ED2">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B7492F" w14:textId="02542E8B" w:rsidR="005735CA" w:rsidRPr="008D448E" w:rsidRDefault="00942EF3" w:rsidP="00D663B6">
            <w:pPr>
              <w:pStyle w:val="TableText"/>
              <w:keepNext/>
            </w:pPr>
            <w:r w:rsidRPr="00942EF3">
              <w:t>A service code</w:t>
            </w:r>
            <w:r w:rsidR="00DE50D0">
              <w:t xml:space="preserve"> </w:t>
            </w:r>
            <w:r w:rsidR="00A4239A">
              <w:t xml:space="preserve">associated with a term </w:t>
            </w:r>
            <w:r w:rsidR="00DE50D0">
              <w:t>that</w:t>
            </w:r>
            <w:r w:rsidRPr="00942EF3">
              <w:t xml:space="preserve"> describe</w:t>
            </w:r>
            <w:r w:rsidR="00DC0A74">
              <w:t>s</w:t>
            </w:r>
            <w:r w:rsidRPr="00942EF3">
              <w:t xml:space="preserve"> </w:t>
            </w:r>
            <w:r w:rsidR="005A3098">
              <w:t xml:space="preserve">an oral health </w:t>
            </w:r>
            <w:r w:rsidR="00512819">
              <w:t>service, eg</w:t>
            </w:r>
            <w:r w:rsidR="00AD7CC9">
              <w:t>,</w:t>
            </w:r>
            <w:r w:rsidR="00512819">
              <w:t xml:space="preserve"> </w:t>
            </w:r>
            <w:r w:rsidR="005A3098">
              <w:t xml:space="preserve">examination, diagnosis, treatment or procedure provided in </w:t>
            </w:r>
            <w:r w:rsidR="00A4239A">
              <w:t xml:space="preserve">a </w:t>
            </w:r>
            <w:r w:rsidR="005A3098">
              <w:t xml:space="preserve">course of care. </w:t>
            </w:r>
          </w:p>
        </w:tc>
      </w:tr>
      <w:tr w:rsidR="005735CA" w:rsidRPr="008D448E" w14:paraId="47901EC1"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5FDB14" w14:textId="77777777" w:rsidR="005735CA" w:rsidRPr="00504110" w:rsidRDefault="005735CA" w:rsidP="000D7ED2">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646C01" w14:textId="77777777" w:rsidR="005735CA" w:rsidRPr="008D448E" w:rsidRDefault="005735CA" w:rsidP="00D663B6">
            <w:pPr>
              <w:pStyle w:val="TableText"/>
              <w:keepNext/>
            </w:pPr>
          </w:p>
        </w:tc>
      </w:tr>
      <w:tr w:rsidR="00554CBD" w:rsidRPr="008D448E" w14:paraId="04752AEB" w14:textId="77777777" w:rsidTr="00554CBD">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F8BB62" w14:textId="77777777" w:rsidR="00554CBD" w:rsidRPr="00504110" w:rsidRDefault="00554CBD" w:rsidP="00554CBD">
            <w:pPr>
              <w:pStyle w:val="TableText"/>
              <w:rPr>
                <w:b/>
              </w:rPr>
            </w:pPr>
            <w:r w:rsidRPr="00504110">
              <w:rPr>
                <w:b/>
              </w:rPr>
              <w:t>Data type</w:t>
            </w:r>
          </w:p>
        </w:tc>
        <w:tc>
          <w:tcPr>
            <w:tcW w:w="1263" w:type="pct"/>
            <w:tcBorders>
              <w:top w:val="single" w:sz="4" w:space="0" w:color="A6A6A6" w:themeColor="background1" w:themeShade="A6"/>
              <w:left w:val="nil"/>
              <w:bottom w:val="single" w:sz="4" w:space="0" w:color="A6A6A6" w:themeColor="background1" w:themeShade="A6"/>
              <w:right w:val="nil"/>
            </w:tcBorders>
            <w:shd w:val="clear" w:color="auto" w:fill="auto"/>
          </w:tcPr>
          <w:p w14:paraId="2739A6AC" w14:textId="3A826C4F" w:rsidR="00554CBD" w:rsidRPr="008D448E" w:rsidRDefault="00554CBD" w:rsidP="00554CBD">
            <w:pPr>
              <w:pStyle w:val="TableText"/>
            </w:pPr>
            <w:r w:rsidRPr="00354801">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BBE8ED" w14:textId="34D2EE47" w:rsidR="00554CBD" w:rsidRPr="00504110" w:rsidRDefault="00554CBD" w:rsidP="00554CBD">
            <w:pPr>
              <w:pStyle w:val="TableText"/>
              <w:keepNext/>
              <w:rPr>
                <w:b/>
              </w:rPr>
            </w:pPr>
            <w:r w:rsidRPr="00504110">
              <w:rPr>
                <w:b/>
              </w:rPr>
              <w:t>Representational class</w:t>
            </w:r>
          </w:p>
        </w:tc>
        <w:tc>
          <w:tcPr>
            <w:tcW w:w="1226" w:type="pct"/>
            <w:tcBorders>
              <w:top w:val="single" w:sz="4" w:space="0" w:color="A6A6A6" w:themeColor="background1" w:themeShade="A6"/>
              <w:left w:val="nil"/>
              <w:bottom w:val="single" w:sz="4" w:space="0" w:color="A6A6A6" w:themeColor="background1" w:themeShade="A6"/>
              <w:right w:val="nil"/>
            </w:tcBorders>
            <w:shd w:val="clear" w:color="auto" w:fill="auto"/>
          </w:tcPr>
          <w:p w14:paraId="68E3C122" w14:textId="1E7FAE67" w:rsidR="00554CBD" w:rsidRPr="008D448E" w:rsidRDefault="00554CBD" w:rsidP="00554CBD">
            <w:pPr>
              <w:pStyle w:val="TableText"/>
              <w:keepNext/>
            </w:pPr>
            <w:r>
              <w:t>Code</w:t>
            </w:r>
          </w:p>
        </w:tc>
      </w:tr>
      <w:tr w:rsidR="00554CBD" w:rsidRPr="008D448E" w14:paraId="5D037491" w14:textId="77777777" w:rsidTr="00554CBD">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FC2CA0" w14:textId="77777777" w:rsidR="00554CBD" w:rsidRPr="00504110" w:rsidRDefault="00554CBD" w:rsidP="00554CBD">
            <w:pPr>
              <w:pStyle w:val="TableText"/>
              <w:rPr>
                <w:b/>
              </w:rPr>
            </w:pPr>
            <w:r w:rsidRPr="00504110">
              <w:rPr>
                <w:b/>
              </w:rPr>
              <w:t>Field size</w:t>
            </w:r>
          </w:p>
        </w:tc>
        <w:tc>
          <w:tcPr>
            <w:tcW w:w="1263" w:type="pct"/>
            <w:tcBorders>
              <w:top w:val="single" w:sz="4" w:space="0" w:color="A6A6A6" w:themeColor="background1" w:themeShade="A6"/>
              <w:left w:val="nil"/>
              <w:bottom w:val="single" w:sz="4" w:space="0" w:color="A6A6A6" w:themeColor="background1" w:themeShade="A6"/>
              <w:right w:val="nil"/>
            </w:tcBorders>
            <w:shd w:val="clear" w:color="auto" w:fill="auto"/>
          </w:tcPr>
          <w:p w14:paraId="6E48B2E4" w14:textId="3881F48E" w:rsidR="00554CBD" w:rsidRPr="008D448E" w:rsidRDefault="00554CBD" w:rsidP="00554CBD">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603BA94" w14:textId="7B2B1375" w:rsidR="00554CBD" w:rsidRPr="00504110" w:rsidRDefault="00554CBD" w:rsidP="00554CBD">
            <w:pPr>
              <w:pStyle w:val="TableText"/>
              <w:keepNext/>
              <w:rPr>
                <w:b/>
              </w:rPr>
            </w:pPr>
            <w:r w:rsidRPr="00504110">
              <w:rPr>
                <w:b/>
              </w:rPr>
              <w:t>Representational layout</w:t>
            </w:r>
          </w:p>
        </w:tc>
        <w:tc>
          <w:tcPr>
            <w:tcW w:w="1226" w:type="pct"/>
            <w:tcBorders>
              <w:top w:val="single" w:sz="4" w:space="0" w:color="A6A6A6" w:themeColor="background1" w:themeShade="A6"/>
              <w:left w:val="nil"/>
              <w:bottom w:val="single" w:sz="4" w:space="0" w:color="A6A6A6" w:themeColor="background1" w:themeShade="A6"/>
              <w:right w:val="nil"/>
            </w:tcBorders>
            <w:shd w:val="clear" w:color="auto" w:fill="auto"/>
          </w:tcPr>
          <w:p w14:paraId="0819B362" w14:textId="23526D0D" w:rsidR="00554CBD" w:rsidRPr="00F46627" w:rsidRDefault="00554CBD" w:rsidP="00554CBD">
            <w:pPr>
              <w:pStyle w:val="TableText"/>
            </w:pPr>
            <w:r>
              <w:t>N(18)</w:t>
            </w:r>
          </w:p>
        </w:tc>
      </w:tr>
      <w:tr w:rsidR="00942EF3" w:rsidRPr="008D448E" w14:paraId="7E55CA60"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9BC0D4" w14:textId="77777777" w:rsidR="00942EF3" w:rsidRDefault="00942EF3" w:rsidP="000D7ED2">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6" w:type="dxa"/>
              <w:tblLook w:val="04A0" w:firstRow="1" w:lastRow="0" w:firstColumn="1" w:lastColumn="0" w:noHBand="0" w:noVBand="1"/>
            </w:tblPr>
            <w:tblGrid>
              <w:gridCol w:w="1630"/>
              <w:gridCol w:w="1587"/>
              <w:gridCol w:w="887"/>
              <w:gridCol w:w="390"/>
              <w:gridCol w:w="1682"/>
            </w:tblGrid>
            <w:tr w:rsidR="00942EF3" w14:paraId="1032E140" w14:textId="77777777" w:rsidTr="00C00D16">
              <w:trPr>
                <w:gridAfter w:val="1"/>
                <w:wAfter w:w="1682" w:type="dxa"/>
                <w:trHeight w:hRule="exact" w:val="142"/>
              </w:trPr>
              <w:tc>
                <w:tcPr>
                  <w:tcW w:w="1630" w:type="dxa"/>
                  <w:tcBorders>
                    <w:top w:val="nil"/>
                    <w:left w:val="nil"/>
                    <w:bottom w:val="nil"/>
                    <w:right w:val="nil"/>
                  </w:tcBorders>
                  <w:shd w:val="clear" w:color="auto" w:fill="auto"/>
                </w:tcPr>
                <w:p w14:paraId="2B3450EB" w14:textId="77777777" w:rsidR="00942EF3" w:rsidRPr="000F6A38" w:rsidRDefault="00942EF3" w:rsidP="00942EF3">
                  <w:pPr>
                    <w:pStyle w:val="TableText"/>
                    <w:keepNext/>
                    <w:rPr>
                      <w:b/>
                    </w:rPr>
                  </w:pPr>
                </w:p>
              </w:tc>
              <w:tc>
                <w:tcPr>
                  <w:tcW w:w="1587" w:type="dxa"/>
                  <w:tcBorders>
                    <w:top w:val="nil"/>
                    <w:left w:val="nil"/>
                    <w:bottom w:val="nil"/>
                    <w:right w:val="nil"/>
                  </w:tcBorders>
                  <w:shd w:val="clear" w:color="auto" w:fill="auto"/>
                </w:tcPr>
                <w:p w14:paraId="11110D5B" w14:textId="77777777" w:rsidR="00942EF3" w:rsidRPr="000F6A38" w:rsidRDefault="00942EF3" w:rsidP="00942EF3">
                  <w:pPr>
                    <w:pStyle w:val="TableText"/>
                    <w:keepNext/>
                    <w:rPr>
                      <w:b/>
                    </w:rPr>
                  </w:pPr>
                </w:p>
              </w:tc>
              <w:tc>
                <w:tcPr>
                  <w:tcW w:w="1277" w:type="dxa"/>
                  <w:gridSpan w:val="2"/>
                  <w:tcBorders>
                    <w:top w:val="nil"/>
                    <w:left w:val="nil"/>
                    <w:bottom w:val="nil"/>
                    <w:right w:val="nil"/>
                  </w:tcBorders>
                </w:tcPr>
                <w:p w14:paraId="563A288F" w14:textId="77777777" w:rsidR="00942EF3" w:rsidRPr="000F6A38" w:rsidRDefault="00942EF3" w:rsidP="00942EF3">
                  <w:pPr>
                    <w:pStyle w:val="TableText"/>
                    <w:keepNext/>
                    <w:rPr>
                      <w:b/>
                    </w:rPr>
                  </w:pPr>
                </w:p>
              </w:tc>
            </w:tr>
            <w:tr w:rsidR="00942EF3" w14:paraId="220E3D97" w14:textId="77777777" w:rsidTr="00C00D16">
              <w:tc>
                <w:tcPr>
                  <w:tcW w:w="3217" w:type="dxa"/>
                  <w:gridSpan w:val="2"/>
                  <w:tcBorders>
                    <w:top w:val="nil"/>
                    <w:left w:val="nil"/>
                    <w:bottom w:val="single" w:sz="4" w:space="0" w:color="auto"/>
                    <w:right w:val="nil"/>
                  </w:tcBorders>
                  <w:shd w:val="clear" w:color="auto" w:fill="D9D9D9" w:themeFill="background1" w:themeFillShade="D9"/>
                </w:tcPr>
                <w:p w14:paraId="0AF80BED" w14:textId="77777777" w:rsidR="00942EF3" w:rsidRPr="000F6A38" w:rsidRDefault="00942EF3" w:rsidP="00942EF3">
                  <w:pPr>
                    <w:pStyle w:val="TableText"/>
                    <w:keepNext/>
                    <w:jc w:val="center"/>
                    <w:rPr>
                      <w:b/>
                    </w:rPr>
                  </w:pPr>
                  <w:r>
                    <w:rPr>
                      <w:b/>
                    </w:rPr>
                    <w:t>Agreed term</w:t>
                  </w:r>
                </w:p>
              </w:tc>
              <w:tc>
                <w:tcPr>
                  <w:tcW w:w="887" w:type="dxa"/>
                  <w:tcBorders>
                    <w:top w:val="nil"/>
                    <w:left w:val="nil"/>
                    <w:bottom w:val="single" w:sz="4" w:space="0" w:color="auto"/>
                    <w:right w:val="nil"/>
                  </w:tcBorders>
                  <w:shd w:val="clear" w:color="auto" w:fill="D9D9D9" w:themeFill="background1" w:themeFillShade="D9"/>
                </w:tcPr>
                <w:p w14:paraId="68EE34FF" w14:textId="3A4AF94E" w:rsidR="00942EF3" w:rsidRDefault="00942EF3" w:rsidP="00942EF3">
                  <w:pPr>
                    <w:pStyle w:val="TableText"/>
                    <w:keepNext/>
                    <w:jc w:val="center"/>
                    <w:rPr>
                      <w:b/>
                    </w:rPr>
                  </w:pPr>
                </w:p>
              </w:tc>
              <w:tc>
                <w:tcPr>
                  <w:tcW w:w="2072" w:type="dxa"/>
                  <w:gridSpan w:val="2"/>
                  <w:tcBorders>
                    <w:top w:val="nil"/>
                    <w:left w:val="nil"/>
                    <w:bottom w:val="single" w:sz="4" w:space="0" w:color="auto"/>
                    <w:right w:val="nil"/>
                  </w:tcBorders>
                  <w:shd w:val="clear" w:color="auto" w:fill="D9D9D9" w:themeFill="background1" w:themeFillShade="D9"/>
                </w:tcPr>
                <w:p w14:paraId="157419CB" w14:textId="20C37328" w:rsidR="00942EF3" w:rsidRDefault="00C00D16" w:rsidP="00942EF3">
                  <w:pPr>
                    <w:pStyle w:val="TableText"/>
                    <w:keepNext/>
                    <w:jc w:val="center"/>
                    <w:rPr>
                      <w:b/>
                    </w:rPr>
                  </w:pPr>
                  <w:r>
                    <w:rPr>
                      <w:b/>
                    </w:rPr>
                    <w:t>SNOMED Concept ID</w:t>
                  </w:r>
                  <w:r>
                    <w:rPr>
                      <w:b/>
                    </w:rPr>
                    <w:br/>
                    <w:t>(SCTID)</w:t>
                  </w:r>
                </w:p>
              </w:tc>
            </w:tr>
            <w:tr w:rsidR="00942EF3" w14:paraId="5D19096E" w14:textId="77777777" w:rsidTr="00C00D16">
              <w:tc>
                <w:tcPr>
                  <w:tcW w:w="3217" w:type="dxa"/>
                  <w:gridSpan w:val="2"/>
                  <w:tcBorders>
                    <w:left w:val="nil"/>
                    <w:bottom w:val="single" w:sz="4" w:space="0" w:color="auto"/>
                    <w:right w:val="nil"/>
                  </w:tcBorders>
                </w:tcPr>
                <w:p w14:paraId="175D9037" w14:textId="08085294" w:rsidR="00942EF3" w:rsidRDefault="00942EF3" w:rsidP="00A0138F">
                  <w:pPr>
                    <w:pStyle w:val="TableText"/>
                    <w:keepNext/>
                    <w:spacing w:line="240" w:lineRule="auto"/>
                  </w:pPr>
                </w:p>
              </w:tc>
              <w:tc>
                <w:tcPr>
                  <w:tcW w:w="887" w:type="dxa"/>
                  <w:tcBorders>
                    <w:left w:val="nil"/>
                    <w:bottom w:val="single" w:sz="4" w:space="0" w:color="auto"/>
                    <w:right w:val="nil"/>
                  </w:tcBorders>
                </w:tcPr>
                <w:p w14:paraId="7B7256F5" w14:textId="6CA16E10"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6C7EF20F" w14:textId="34775BD3" w:rsidR="00942EF3" w:rsidRDefault="00512819" w:rsidP="00A0138F">
                  <w:pPr>
                    <w:pStyle w:val="TableText"/>
                    <w:keepNext/>
                    <w:spacing w:line="240" w:lineRule="auto"/>
                    <w:jc w:val="center"/>
                  </w:pPr>
                  <w:r>
                    <w:t>TBA</w:t>
                  </w:r>
                </w:p>
              </w:tc>
            </w:tr>
            <w:tr w:rsidR="00942EF3" w14:paraId="53241092" w14:textId="77777777" w:rsidTr="00C00D16">
              <w:tc>
                <w:tcPr>
                  <w:tcW w:w="3217" w:type="dxa"/>
                  <w:gridSpan w:val="2"/>
                  <w:tcBorders>
                    <w:left w:val="nil"/>
                    <w:bottom w:val="single" w:sz="4" w:space="0" w:color="auto"/>
                    <w:right w:val="nil"/>
                  </w:tcBorders>
                </w:tcPr>
                <w:p w14:paraId="248BB507" w14:textId="44AA81A9" w:rsidR="00942EF3" w:rsidRDefault="00942EF3" w:rsidP="00A0138F">
                  <w:pPr>
                    <w:pStyle w:val="TableText"/>
                    <w:keepNext/>
                    <w:spacing w:line="240" w:lineRule="auto"/>
                  </w:pPr>
                </w:p>
              </w:tc>
              <w:tc>
                <w:tcPr>
                  <w:tcW w:w="887" w:type="dxa"/>
                  <w:tcBorders>
                    <w:left w:val="nil"/>
                    <w:bottom w:val="single" w:sz="4" w:space="0" w:color="auto"/>
                    <w:right w:val="nil"/>
                  </w:tcBorders>
                </w:tcPr>
                <w:p w14:paraId="1EAC8EE2" w14:textId="4254A77F"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5CF23690" w14:textId="14F6156E" w:rsidR="00942EF3" w:rsidRPr="000F6A38" w:rsidRDefault="00512819" w:rsidP="00A0138F">
                  <w:pPr>
                    <w:pStyle w:val="TableText"/>
                    <w:keepNext/>
                    <w:spacing w:line="240" w:lineRule="auto"/>
                    <w:jc w:val="center"/>
                  </w:pPr>
                  <w:r>
                    <w:t>TBA</w:t>
                  </w:r>
                </w:p>
              </w:tc>
            </w:tr>
            <w:tr w:rsidR="00942EF3" w14:paraId="49178E62" w14:textId="77777777" w:rsidTr="00C00D16">
              <w:tc>
                <w:tcPr>
                  <w:tcW w:w="3217" w:type="dxa"/>
                  <w:gridSpan w:val="2"/>
                  <w:tcBorders>
                    <w:left w:val="nil"/>
                    <w:bottom w:val="single" w:sz="4" w:space="0" w:color="auto"/>
                    <w:right w:val="nil"/>
                  </w:tcBorders>
                </w:tcPr>
                <w:p w14:paraId="299C9E36" w14:textId="63AFFDDD" w:rsidR="00942EF3" w:rsidRDefault="00942EF3" w:rsidP="00A0138F">
                  <w:pPr>
                    <w:pStyle w:val="TableText"/>
                    <w:keepNext/>
                    <w:spacing w:line="240" w:lineRule="auto"/>
                  </w:pPr>
                </w:p>
              </w:tc>
              <w:tc>
                <w:tcPr>
                  <w:tcW w:w="887" w:type="dxa"/>
                  <w:tcBorders>
                    <w:left w:val="nil"/>
                    <w:bottom w:val="single" w:sz="4" w:space="0" w:color="auto"/>
                    <w:right w:val="nil"/>
                  </w:tcBorders>
                </w:tcPr>
                <w:p w14:paraId="786E4A0A" w14:textId="2ECF59AD"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3A1B6C53" w14:textId="2AAC39A3" w:rsidR="00942EF3" w:rsidRPr="000F6A38" w:rsidRDefault="00C6330B" w:rsidP="00A0138F">
                  <w:pPr>
                    <w:pStyle w:val="TableText"/>
                    <w:keepNext/>
                    <w:spacing w:line="240" w:lineRule="auto"/>
                    <w:jc w:val="center"/>
                  </w:pPr>
                  <w:r>
                    <w:t>TBA</w:t>
                  </w:r>
                </w:p>
              </w:tc>
            </w:tr>
            <w:tr w:rsidR="00942EF3" w14:paraId="38901E65" w14:textId="77777777" w:rsidTr="00C00D16">
              <w:tc>
                <w:tcPr>
                  <w:tcW w:w="3217" w:type="dxa"/>
                  <w:gridSpan w:val="2"/>
                  <w:tcBorders>
                    <w:left w:val="nil"/>
                    <w:bottom w:val="single" w:sz="4" w:space="0" w:color="auto"/>
                    <w:right w:val="nil"/>
                  </w:tcBorders>
                </w:tcPr>
                <w:p w14:paraId="27BE2476" w14:textId="4FAA9569" w:rsidR="00942EF3" w:rsidRDefault="00942EF3" w:rsidP="00A0138F">
                  <w:pPr>
                    <w:pStyle w:val="TableText"/>
                    <w:keepNext/>
                    <w:spacing w:line="240" w:lineRule="auto"/>
                  </w:pPr>
                </w:p>
              </w:tc>
              <w:tc>
                <w:tcPr>
                  <w:tcW w:w="887" w:type="dxa"/>
                  <w:tcBorders>
                    <w:left w:val="nil"/>
                    <w:bottom w:val="single" w:sz="4" w:space="0" w:color="auto"/>
                    <w:right w:val="nil"/>
                  </w:tcBorders>
                </w:tcPr>
                <w:p w14:paraId="44899B0F" w14:textId="46629994"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6E0E6045" w14:textId="2C2BE401" w:rsidR="00942EF3" w:rsidRPr="000F6A38" w:rsidRDefault="00C6330B" w:rsidP="00A0138F">
                  <w:pPr>
                    <w:pStyle w:val="TableText"/>
                    <w:keepNext/>
                    <w:spacing w:line="240" w:lineRule="auto"/>
                    <w:jc w:val="center"/>
                  </w:pPr>
                  <w:r>
                    <w:t>TBA</w:t>
                  </w:r>
                </w:p>
              </w:tc>
            </w:tr>
            <w:tr w:rsidR="00942EF3" w14:paraId="232248B1" w14:textId="77777777" w:rsidTr="00C00D16">
              <w:tc>
                <w:tcPr>
                  <w:tcW w:w="3217" w:type="dxa"/>
                  <w:gridSpan w:val="2"/>
                  <w:tcBorders>
                    <w:left w:val="nil"/>
                    <w:bottom w:val="single" w:sz="4" w:space="0" w:color="auto"/>
                    <w:right w:val="nil"/>
                  </w:tcBorders>
                </w:tcPr>
                <w:p w14:paraId="408975AC" w14:textId="2743EA59" w:rsidR="00942EF3" w:rsidRDefault="00942EF3" w:rsidP="00A0138F">
                  <w:pPr>
                    <w:pStyle w:val="TableText"/>
                    <w:keepNext/>
                    <w:spacing w:line="240" w:lineRule="auto"/>
                  </w:pPr>
                </w:p>
              </w:tc>
              <w:tc>
                <w:tcPr>
                  <w:tcW w:w="887" w:type="dxa"/>
                  <w:tcBorders>
                    <w:left w:val="nil"/>
                    <w:bottom w:val="single" w:sz="4" w:space="0" w:color="auto"/>
                    <w:right w:val="nil"/>
                  </w:tcBorders>
                </w:tcPr>
                <w:p w14:paraId="74741A21" w14:textId="77777777"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251B4B3E" w14:textId="2AD6C046" w:rsidR="00942EF3" w:rsidRPr="000F6A38" w:rsidRDefault="00C6330B" w:rsidP="00A0138F">
                  <w:pPr>
                    <w:pStyle w:val="TableText"/>
                    <w:keepNext/>
                    <w:spacing w:line="240" w:lineRule="auto"/>
                    <w:jc w:val="center"/>
                  </w:pPr>
                  <w:r>
                    <w:t>TBA</w:t>
                  </w:r>
                </w:p>
              </w:tc>
            </w:tr>
            <w:tr w:rsidR="00942EF3" w14:paraId="3FD93922" w14:textId="77777777" w:rsidTr="00C00D16">
              <w:trPr>
                <w:gridAfter w:val="1"/>
                <w:wAfter w:w="1682" w:type="dxa"/>
                <w:trHeight w:hRule="exact" w:val="142"/>
              </w:trPr>
              <w:tc>
                <w:tcPr>
                  <w:tcW w:w="1630" w:type="dxa"/>
                  <w:tcBorders>
                    <w:top w:val="nil"/>
                    <w:left w:val="nil"/>
                    <w:bottom w:val="nil"/>
                    <w:right w:val="nil"/>
                  </w:tcBorders>
                </w:tcPr>
                <w:p w14:paraId="754B667E" w14:textId="77777777" w:rsidR="00942EF3" w:rsidRPr="00C97F74" w:rsidRDefault="00942EF3" w:rsidP="00942EF3">
                  <w:pPr>
                    <w:pStyle w:val="TableText"/>
                    <w:keepNext/>
                  </w:pPr>
                </w:p>
              </w:tc>
              <w:tc>
                <w:tcPr>
                  <w:tcW w:w="1587" w:type="dxa"/>
                  <w:tcBorders>
                    <w:top w:val="nil"/>
                    <w:left w:val="nil"/>
                    <w:bottom w:val="nil"/>
                    <w:right w:val="nil"/>
                  </w:tcBorders>
                </w:tcPr>
                <w:p w14:paraId="68A7F8D1" w14:textId="77777777" w:rsidR="00942EF3" w:rsidRPr="00C97F74" w:rsidRDefault="00942EF3" w:rsidP="00942EF3">
                  <w:pPr>
                    <w:pStyle w:val="TableText"/>
                    <w:keepNext/>
                  </w:pPr>
                </w:p>
              </w:tc>
              <w:tc>
                <w:tcPr>
                  <w:tcW w:w="1277" w:type="dxa"/>
                  <w:gridSpan w:val="2"/>
                  <w:tcBorders>
                    <w:top w:val="nil"/>
                    <w:left w:val="nil"/>
                    <w:bottom w:val="nil"/>
                    <w:right w:val="nil"/>
                  </w:tcBorders>
                </w:tcPr>
                <w:p w14:paraId="0F014C4F" w14:textId="77777777" w:rsidR="00942EF3" w:rsidRPr="00C97F74" w:rsidRDefault="00942EF3" w:rsidP="00942EF3">
                  <w:pPr>
                    <w:pStyle w:val="TableText"/>
                    <w:keepNext/>
                  </w:pPr>
                </w:p>
              </w:tc>
            </w:tr>
          </w:tbl>
          <w:p w14:paraId="3A418345" w14:textId="77777777" w:rsidR="00942EF3" w:rsidRDefault="00942EF3" w:rsidP="00942EF3">
            <w:pPr>
              <w:pStyle w:val="TableText"/>
              <w:keepNext/>
            </w:pPr>
          </w:p>
        </w:tc>
      </w:tr>
      <w:tr w:rsidR="005735CA" w:rsidRPr="00B715BA" w14:paraId="631899B1"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41BCB0" w14:textId="77777777" w:rsidR="005735CA" w:rsidRPr="00B715BA" w:rsidRDefault="005735CA" w:rsidP="000D7ED2">
            <w:pPr>
              <w:pStyle w:val="TableText"/>
              <w:rPr>
                <w:b/>
                <w:szCs w:val="18"/>
              </w:rPr>
            </w:pPr>
            <w:r w:rsidRPr="00B715BA">
              <w:rPr>
                <w:b/>
                <w:szCs w:val="18"/>
              </w:rPr>
              <w:lastRenderedPageBreak/>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F0707F" w14:textId="375111E9" w:rsidR="005735CA" w:rsidRPr="00B715BA" w:rsidRDefault="00942EF3" w:rsidP="00D663B6">
            <w:pPr>
              <w:pStyle w:val="TableText"/>
              <w:keepNext/>
              <w:rPr>
                <w:szCs w:val="18"/>
              </w:rPr>
            </w:pPr>
            <w:r w:rsidRPr="00B715BA">
              <w:rPr>
                <w:szCs w:val="18"/>
              </w:rPr>
              <w:t xml:space="preserve">Conditional </w:t>
            </w:r>
          </w:p>
        </w:tc>
      </w:tr>
      <w:tr w:rsidR="005735CA" w:rsidRPr="00B715BA" w14:paraId="5475AA5E"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CD082C" w14:textId="77777777" w:rsidR="005735CA" w:rsidRPr="00B715BA" w:rsidRDefault="005735CA" w:rsidP="00D663B6">
            <w:pPr>
              <w:pStyle w:val="TableText"/>
              <w:rPr>
                <w:b/>
                <w:szCs w:val="18"/>
              </w:rPr>
            </w:pPr>
            <w:r w:rsidRPr="00B715BA">
              <w:rPr>
                <w:b/>
                <w:szCs w:val="18"/>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BF56E6" w14:textId="51F4E5AC" w:rsidR="00DE50D0" w:rsidRPr="00B715BA" w:rsidRDefault="00426B86" w:rsidP="00D663B6">
            <w:pPr>
              <w:pStyle w:val="TableText"/>
              <w:rPr>
                <w:szCs w:val="18"/>
              </w:rPr>
            </w:pPr>
            <w:r w:rsidRPr="00B715BA">
              <w:rPr>
                <w:szCs w:val="18"/>
              </w:rPr>
              <w:t xml:space="preserve">Historically there is variation in the use of codes and terms by DHBs in New Zealand. The sector uses procedure codes defined by the Australian Dental Association (with New Zealand extensions), ACC, in the Combined Dental Agreement, and local/custom codes. </w:t>
            </w:r>
          </w:p>
        </w:tc>
      </w:tr>
      <w:tr w:rsidR="005735CA" w:rsidRPr="00B715BA" w14:paraId="52562375" w14:textId="77777777" w:rsidTr="00942EF3">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15B8E2" w14:textId="77777777" w:rsidR="005735CA" w:rsidRPr="00B715BA" w:rsidRDefault="005735CA" w:rsidP="00D663B6">
            <w:pPr>
              <w:pStyle w:val="TableText"/>
              <w:rPr>
                <w:b/>
                <w:szCs w:val="18"/>
              </w:rPr>
            </w:pPr>
            <w:r w:rsidRPr="00B715BA">
              <w:rPr>
                <w:b/>
                <w:szCs w:val="18"/>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627CAE" w14:textId="370C763E" w:rsidR="005735CA" w:rsidRPr="00B715BA" w:rsidRDefault="00942EF3" w:rsidP="00D663B6">
            <w:pPr>
              <w:pStyle w:val="TableText"/>
              <w:rPr>
                <w:szCs w:val="18"/>
              </w:rPr>
            </w:pPr>
            <w:r w:rsidRPr="00B715BA">
              <w:rPr>
                <w:szCs w:val="18"/>
              </w:rPr>
              <w:t>Valid code</w:t>
            </w:r>
          </w:p>
        </w:tc>
      </w:tr>
    </w:tbl>
    <w:p w14:paraId="57A218FE" w14:textId="234CE79C" w:rsidR="00604FBC" w:rsidRDefault="00604FBC" w:rsidP="00315057">
      <w:pPr>
        <w:pStyle w:val="Heading2"/>
        <w:keepNext w:val="0"/>
        <w:spacing w:before="240"/>
      </w:pPr>
      <w:bookmarkStart w:id="138" w:name="_Ref37939170"/>
      <w:bookmarkStart w:id="139" w:name="_Ref36207523"/>
      <w:bookmarkStart w:id="140" w:name="_Ref37749767"/>
      <w:r>
        <w:t>Planned and actual treatment plan service provider</w:t>
      </w:r>
      <w:bookmarkEnd w:id="138"/>
    </w:p>
    <w:p w14:paraId="1A9C51AA" w14:textId="0B973948" w:rsidR="00F914D7" w:rsidRDefault="00F914D7" w:rsidP="00F914D7">
      <w:pPr>
        <w:rPr>
          <w:szCs w:val="21"/>
        </w:rPr>
      </w:pPr>
      <w:r>
        <w:rPr>
          <w:szCs w:val="21"/>
        </w:rPr>
        <w:t xml:space="preserve">Service detail information sourced from the </w:t>
      </w:r>
      <w:r w:rsidR="00174FE5">
        <w:rPr>
          <w:szCs w:val="21"/>
        </w:rPr>
        <w:t>HPI</w:t>
      </w:r>
      <w:r>
        <w:rPr>
          <w:szCs w:val="21"/>
        </w:rPr>
        <w:t xml:space="preserve">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23F8DF7C" w14:textId="3A3637C0" w:rsidR="00D13B6D" w:rsidRDefault="00F914D7" w:rsidP="00A31C4B">
      <w:pPr>
        <w:pStyle w:val="Heading4"/>
        <w:keepNext w:val="0"/>
        <w:ind w:left="567"/>
      </w:pPr>
      <w:r>
        <w:t>Planned treatment provider</w:t>
      </w:r>
      <w:r w:rsidR="00A31C4B">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00D13B6D" w:rsidRPr="00A31C4B">
        <w:rPr>
          <w:color w:val="auto"/>
          <w:sz w:val="21"/>
          <w:szCs w:val="21"/>
        </w:rPr>
        <w:fldChar w:fldCharType="begin"/>
      </w:r>
      <w:r w:rsidR="00D13B6D" w:rsidRPr="00A31C4B">
        <w:rPr>
          <w:color w:val="auto"/>
          <w:sz w:val="21"/>
          <w:szCs w:val="21"/>
        </w:rPr>
        <w:instrText xml:space="preserve"> REF _Ref39139180 \h </w:instrText>
      </w:r>
      <w:r w:rsidR="00A31C4B">
        <w:rPr>
          <w:color w:val="auto"/>
          <w:sz w:val="21"/>
          <w:szCs w:val="21"/>
        </w:rPr>
        <w:instrText xml:space="preserve"> \* MERGEFORMAT </w:instrText>
      </w:r>
      <w:r w:rsidR="00D13B6D" w:rsidRPr="00A31C4B">
        <w:rPr>
          <w:color w:val="auto"/>
          <w:sz w:val="21"/>
          <w:szCs w:val="21"/>
        </w:rPr>
      </w:r>
      <w:r w:rsidR="00D13B6D" w:rsidRPr="00A31C4B">
        <w:rPr>
          <w:color w:val="auto"/>
          <w:sz w:val="21"/>
          <w:szCs w:val="21"/>
        </w:rPr>
        <w:fldChar w:fldCharType="separate"/>
      </w:r>
      <w:r w:rsidR="008512A5" w:rsidRPr="008512A5">
        <w:rPr>
          <w:color w:val="auto"/>
          <w:sz w:val="21"/>
          <w:szCs w:val="21"/>
        </w:rPr>
        <w:t>Common person number</w:t>
      </w:r>
      <w:r w:rsidR="00D13B6D" w:rsidRPr="00A31C4B">
        <w:rPr>
          <w:color w:val="auto"/>
          <w:sz w:val="21"/>
          <w:szCs w:val="21"/>
        </w:rPr>
        <w:fldChar w:fldCharType="end"/>
      </w:r>
      <w:r w:rsidR="00D13B6D">
        <w:t xml:space="preserve"> </w:t>
      </w:r>
    </w:p>
    <w:p w14:paraId="61219F53" w14:textId="5186F214" w:rsidR="00F914D7" w:rsidRDefault="00F914D7" w:rsidP="00A31C4B">
      <w:pPr>
        <w:pStyle w:val="Heading4"/>
        <w:keepNext w:val="0"/>
        <w:ind w:left="567"/>
      </w:pPr>
      <w:r>
        <w:t>Actual treatment provider</w:t>
      </w:r>
      <w:r w:rsidR="00A31C4B">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Pr="00A31C4B">
        <w:rPr>
          <w:color w:val="auto"/>
          <w:sz w:val="21"/>
          <w:szCs w:val="21"/>
        </w:rPr>
        <w:fldChar w:fldCharType="begin"/>
      </w:r>
      <w:r w:rsidRPr="00A31C4B">
        <w:rPr>
          <w:color w:val="auto"/>
          <w:sz w:val="21"/>
          <w:szCs w:val="21"/>
        </w:rPr>
        <w:instrText xml:space="preserve"> REF _Ref39139180 \h </w:instrText>
      </w:r>
      <w:r w:rsidR="00A31C4B">
        <w:rPr>
          <w:color w:val="auto"/>
          <w:sz w:val="21"/>
          <w:szCs w:val="21"/>
        </w:rPr>
        <w:instrText xml:space="preserve"> \* MERGEFORMAT </w:instrText>
      </w:r>
      <w:r w:rsidRPr="00A31C4B">
        <w:rPr>
          <w:color w:val="auto"/>
          <w:sz w:val="21"/>
          <w:szCs w:val="21"/>
        </w:rPr>
      </w:r>
      <w:r w:rsidRPr="00A31C4B">
        <w:rPr>
          <w:color w:val="auto"/>
          <w:sz w:val="21"/>
          <w:szCs w:val="21"/>
        </w:rPr>
        <w:fldChar w:fldCharType="separate"/>
      </w:r>
      <w:r w:rsidR="008512A5" w:rsidRPr="008512A5">
        <w:rPr>
          <w:color w:val="auto"/>
          <w:sz w:val="21"/>
          <w:szCs w:val="21"/>
        </w:rPr>
        <w:t>Common person number</w:t>
      </w:r>
      <w:r w:rsidRPr="00A31C4B">
        <w:rPr>
          <w:color w:val="auto"/>
          <w:sz w:val="21"/>
          <w:szCs w:val="21"/>
        </w:rPr>
        <w:fldChar w:fldCharType="end"/>
      </w:r>
    </w:p>
    <w:p w14:paraId="4C32E175" w14:textId="522A0512" w:rsidR="00604FBC" w:rsidRDefault="00604FBC" w:rsidP="00315057">
      <w:pPr>
        <w:pStyle w:val="Heading2"/>
        <w:keepNext w:val="0"/>
        <w:spacing w:before="240"/>
      </w:pPr>
      <w:bookmarkStart w:id="141" w:name="_Ref37939178"/>
      <w:r>
        <w:t>Provider role in service</w:t>
      </w:r>
      <w:bookmarkEnd w:id="141"/>
    </w:p>
    <w:p w14:paraId="3111542A" w14:textId="2B7A2A05" w:rsidR="004B355F" w:rsidRDefault="004B355F" w:rsidP="00426B86">
      <w:r w:rsidRPr="00426B86">
        <w:t xml:space="preserve">A service may be provided by one or more providers. </w:t>
      </w:r>
      <w:r w:rsidR="00426B86" w:rsidRPr="00426B86">
        <w:t xml:space="preserve">Recording </w:t>
      </w:r>
      <w:r w:rsidR="00426B86">
        <w:t>provider role in service suppo</w:t>
      </w:r>
      <w:r w:rsidRPr="004B355F">
        <w:t xml:space="preserve">rts understanding of </w:t>
      </w:r>
      <w:r w:rsidR="00426B86">
        <w:t xml:space="preserve">current </w:t>
      </w:r>
      <w:r w:rsidRPr="004B355F">
        <w:t xml:space="preserve">oral health workforce </w:t>
      </w:r>
      <w:r w:rsidR="00426B86">
        <w:t>utilisation and professional development needs, as well as planning future workforce needs</w:t>
      </w:r>
      <w:r w:rsidRPr="004B355F">
        <w:t xml:space="preserve">. </w:t>
      </w:r>
    </w:p>
    <w:p w14:paraId="061DD763" w14:textId="77777777" w:rsidR="004B355F" w:rsidRPr="00315057" w:rsidRDefault="004B355F" w:rsidP="004B355F">
      <w:pPr>
        <w:rPr>
          <w:sz w:val="18"/>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895"/>
        <w:gridCol w:w="2269"/>
        <w:gridCol w:w="2126"/>
      </w:tblGrid>
      <w:tr w:rsidR="00F72677" w:rsidRPr="008D448E" w14:paraId="480AD7F6" w14:textId="77777777" w:rsidTr="00DB3AD7">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0FA414" w14:textId="77777777" w:rsidR="00F72677" w:rsidRPr="00504110" w:rsidRDefault="00F72677" w:rsidP="00DB3AD7">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167ECA" w14:textId="77777777" w:rsidR="00F72677" w:rsidRPr="008D448E" w:rsidRDefault="00F72677" w:rsidP="00DB3AD7">
            <w:pPr>
              <w:pStyle w:val="TableText"/>
              <w:keepNext/>
            </w:pPr>
            <w:r>
              <w:t>A code denoting the provider’s role in examination services/treatment delivered to the patient as part of a course of care.</w:t>
            </w:r>
          </w:p>
        </w:tc>
      </w:tr>
      <w:tr w:rsidR="00F72677" w:rsidRPr="008D448E" w14:paraId="13AFC9D4"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BC445" w14:textId="77777777" w:rsidR="00F72677" w:rsidRPr="00504110" w:rsidRDefault="00F72677" w:rsidP="00DB3AD7">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7564FB" w14:textId="77777777" w:rsidR="00F72677" w:rsidRPr="008D448E" w:rsidRDefault="00F72677" w:rsidP="00DB3AD7">
            <w:pPr>
              <w:pStyle w:val="TableText"/>
              <w:keepNext/>
            </w:pPr>
          </w:p>
        </w:tc>
      </w:tr>
      <w:tr w:rsidR="00F72677" w:rsidRPr="008D448E" w14:paraId="2DE32322" w14:textId="77777777" w:rsidTr="00F7267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DE78EB" w14:textId="77777777" w:rsidR="00F72677" w:rsidRPr="00504110" w:rsidRDefault="00F72677" w:rsidP="00DB3AD7">
            <w:pPr>
              <w:pStyle w:val="TableText"/>
              <w:rPr>
                <w:b/>
              </w:rPr>
            </w:pPr>
            <w:r w:rsidRPr="00504110">
              <w:rPr>
                <w:b/>
              </w:rPr>
              <w:t>Data type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46D1C456" w14:textId="77777777" w:rsidR="00F72677" w:rsidRPr="008D448E" w:rsidRDefault="00F72677" w:rsidP="00DB3AD7">
            <w:pPr>
              <w:pStyle w:val="TableText"/>
            </w:pPr>
            <w:r w:rsidRPr="00354801">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65DF78" w14:textId="77777777" w:rsidR="00F72677" w:rsidRPr="00504110" w:rsidRDefault="00F72677" w:rsidP="00DB3AD7">
            <w:pPr>
              <w:pStyle w:val="TableText"/>
              <w:keepNext/>
              <w:rPr>
                <w:b/>
              </w:rPr>
            </w:pPr>
            <w:r w:rsidRPr="00504110">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73B02B0" w14:textId="77777777" w:rsidR="00F72677" w:rsidRPr="008D448E" w:rsidRDefault="00F72677" w:rsidP="00DB3AD7">
            <w:pPr>
              <w:pStyle w:val="TableText"/>
              <w:keepNext/>
            </w:pPr>
            <w:r>
              <w:t>Code</w:t>
            </w:r>
          </w:p>
        </w:tc>
      </w:tr>
      <w:tr w:rsidR="00F72677" w:rsidRPr="008D448E" w14:paraId="5B658020" w14:textId="77777777" w:rsidTr="00F7267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C7994D" w14:textId="77777777" w:rsidR="00F72677" w:rsidRPr="00504110" w:rsidRDefault="00F72677" w:rsidP="00DB3AD7">
            <w:pPr>
              <w:pStyle w:val="TableText"/>
              <w:rPr>
                <w:b/>
              </w:rPr>
            </w:pPr>
            <w:r w:rsidRPr="00504110">
              <w:rPr>
                <w:b/>
              </w:rPr>
              <w:t>Field size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6D5129E3" w14:textId="77777777" w:rsidR="00F72677" w:rsidRPr="008D448E" w:rsidRDefault="00F72677" w:rsidP="00DB3AD7">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DC0E0AD" w14:textId="77777777" w:rsidR="00F72677" w:rsidRPr="00504110" w:rsidRDefault="00F72677" w:rsidP="00DB3AD7">
            <w:pPr>
              <w:pStyle w:val="TableText"/>
              <w:keepNext/>
              <w:rPr>
                <w:b/>
              </w:rPr>
            </w:pPr>
            <w:r w:rsidRPr="00504110">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B782663" w14:textId="77777777" w:rsidR="00F72677" w:rsidRPr="00F46627" w:rsidRDefault="00F72677" w:rsidP="00DB3AD7">
            <w:pPr>
              <w:pStyle w:val="TableText"/>
            </w:pPr>
            <w:r>
              <w:t>N(18)</w:t>
            </w:r>
          </w:p>
        </w:tc>
      </w:tr>
      <w:tr w:rsidR="00F72677" w:rsidRPr="008D448E" w14:paraId="06728B5F"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F1357F" w14:textId="77777777" w:rsidR="00F72677" w:rsidRDefault="00F72677" w:rsidP="00DB3AD7">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F72677" w14:paraId="5207FA51" w14:textId="77777777" w:rsidTr="00DB3AD7">
              <w:trPr>
                <w:gridAfter w:val="1"/>
                <w:wAfter w:w="2095" w:type="dxa"/>
                <w:trHeight w:hRule="exact" w:val="142"/>
              </w:trPr>
              <w:tc>
                <w:tcPr>
                  <w:tcW w:w="2040" w:type="dxa"/>
                  <w:tcBorders>
                    <w:top w:val="nil"/>
                    <w:left w:val="nil"/>
                    <w:bottom w:val="nil"/>
                    <w:right w:val="nil"/>
                  </w:tcBorders>
                  <w:shd w:val="clear" w:color="auto" w:fill="auto"/>
                </w:tcPr>
                <w:p w14:paraId="439E3C3A" w14:textId="77777777" w:rsidR="00F72677" w:rsidRPr="000F6A38" w:rsidRDefault="00F72677" w:rsidP="00DB3AD7">
                  <w:pPr>
                    <w:pStyle w:val="TableText"/>
                    <w:keepNext/>
                    <w:rPr>
                      <w:b/>
                    </w:rPr>
                  </w:pPr>
                </w:p>
              </w:tc>
              <w:tc>
                <w:tcPr>
                  <w:tcW w:w="2040" w:type="dxa"/>
                  <w:tcBorders>
                    <w:top w:val="nil"/>
                    <w:left w:val="nil"/>
                    <w:bottom w:val="nil"/>
                    <w:right w:val="nil"/>
                  </w:tcBorders>
                  <w:shd w:val="clear" w:color="auto" w:fill="auto"/>
                </w:tcPr>
                <w:p w14:paraId="287956E9" w14:textId="77777777" w:rsidR="00F72677" w:rsidRPr="000F6A38" w:rsidRDefault="00F72677" w:rsidP="00DB3AD7">
                  <w:pPr>
                    <w:pStyle w:val="TableText"/>
                    <w:keepNext/>
                    <w:rPr>
                      <w:b/>
                    </w:rPr>
                  </w:pPr>
                </w:p>
              </w:tc>
            </w:tr>
            <w:tr w:rsidR="00F72677" w14:paraId="26FC01EC" w14:textId="77777777" w:rsidTr="00DB3AD7">
              <w:tc>
                <w:tcPr>
                  <w:tcW w:w="4080" w:type="dxa"/>
                  <w:gridSpan w:val="2"/>
                  <w:tcBorders>
                    <w:top w:val="nil"/>
                    <w:left w:val="nil"/>
                    <w:bottom w:val="single" w:sz="4" w:space="0" w:color="auto"/>
                    <w:right w:val="nil"/>
                  </w:tcBorders>
                  <w:shd w:val="clear" w:color="auto" w:fill="D9D9D9" w:themeFill="background1" w:themeFillShade="D9"/>
                </w:tcPr>
                <w:p w14:paraId="171ACED1" w14:textId="77777777" w:rsidR="00F72677" w:rsidRPr="000F6A38" w:rsidRDefault="00F72677" w:rsidP="00DB3AD7">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7A7CF626" w14:textId="77777777" w:rsidR="00F72677" w:rsidRDefault="00F72677" w:rsidP="00DB3AD7">
                  <w:pPr>
                    <w:pStyle w:val="TableText"/>
                    <w:keepNext/>
                    <w:jc w:val="center"/>
                    <w:rPr>
                      <w:b/>
                    </w:rPr>
                  </w:pPr>
                  <w:r>
                    <w:rPr>
                      <w:b/>
                    </w:rPr>
                    <w:t>SNOMED Concept ID</w:t>
                  </w:r>
                  <w:r>
                    <w:rPr>
                      <w:b/>
                    </w:rPr>
                    <w:br/>
                    <w:t>(SCTID)</w:t>
                  </w:r>
                </w:p>
              </w:tc>
            </w:tr>
            <w:tr w:rsidR="00F72677" w14:paraId="517C9F69" w14:textId="77777777" w:rsidTr="00DB3AD7">
              <w:tc>
                <w:tcPr>
                  <w:tcW w:w="4080" w:type="dxa"/>
                  <w:gridSpan w:val="2"/>
                  <w:tcBorders>
                    <w:left w:val="nil"/>
                    <w:bottom w:val="single" w:sz="4" w:space="0" w:color="auto"/>
                    <w:right w:val="nil"/>
                  </w:tcBorders>
                </w:tcPr>
                <w:p w14:paraId="2CE286CA" w14:textId="73010066" w:rsidR="00F72677" w:rsidRDefault="00ED778B" w:rsidP="00A0138F">
                  <w:pPr>
                    <w:pStyle w:val="TableText"/>
                    <w:keepNext/>
                    <w:spacing w:line="240" w:lineRule="auto"/>
                  </w:pPr>
                  <w:r>
                    <w:t>Specialist</w:t>
                  </w:r>
                </w:p>
              </w:tc>
              <w:tc>
                <w:tcPr>
                  <w:tcW w:w="2095" w:type="dxa"/>
                  <w:tcBorders>
                    <w:left w:val="nil"/>
                    <w:bottom w:val="single" w:sz="4" w:space="0" w:color="auto"/>
                    <w:right w:val="nil"/>
                  </w:tcBorders>
                </w:tcPr>
                <w:p w14:paraId="0959B4E0" w14:textId="77777777" w:rsidR="00F72677" w:rsidRDefault="00F72677" w:rsidP="00A0138F">
                  <w:pPr>
                    <w:pStyle w:val="TableText"/>
                    <w:keepNext/>
                    <w:spacing w:line="240" w:lineRule="auto"/>
                    <w:jc w:val="center"/>
                  </w:pPr>
                  <w:r>
                    <w:t>TBA</w:t>
                  </w:r>
                </w:p>
              </w:tc>
            </w:tr>
            <w:tr w:rsidR="00ED778B" w14:paraId="496358C1" w14:textId="77777777" w:rsidTr="00DB3AD7">
              <w:tc>
                <w:tcPr>
                  <w:tcW w:w="4080" w:type="dxa"/>
                  <w:gridSpan w:val="2"/>
                  <w:tcBorders>
                    <w:left w:val="nil"/>
                    <w:bottom w:val="single" w:sz="4" w:space="0" w:color="auto"/>
                    <w:right w:val="nil"/>
                  </w:tcBorders>
                </w:tcPr>
                <w:p w14:paraId="7C84FDE8" w14:textId="734CB4B2" w:rsidR="00ED778B" w:rsidRDefault="00ED778B" w:rsidP="00A0138F">
                  <w:pPr>
                    <w:pStyle w:val="TableText"/>
                    <w:keepNext/>
                  </w:pPr>
                  <w:r>
                    <w:t>Dentist</w:t>
                  </w:r>
                </w:p>
              </w:tc>
              <w:tc>
                <w:tcPr>
                  <w:tcW w:w="2095" w:type="dxa"/>
                  <w:tcBorders>
                    <w:left w:val="nil"/>
                    <w:bottom w:val="single" w:sz="4" w:space="0" w:color="auto"/>
                    <w:right w:val="nil"/>
                  </w:tcBorders>
                </w:tcPr>
                <w:p w14:paraId="150DB19C" w14:textId="43FD188B" w:rsidR="00ED778B" w:rsidRPr="003A47AA" w:rsidRDefault="00ED778B" w:rsidP="00A0138F">
                  <w:pPr>
                    <w:pStyle w:val="TableText"/>
                    <w:keepNext/>
                    <w:jc w:val="center"/>
                  </w:pPr>
                  <w:r>
                    <w:t>TBA</w:t>
                  </w:r>
                </w:p>
              </w:tc>
            </w:tr>
            <w:tr w:rsidR="00ED778B" w14:paraId="7FEBE207" w14:textId="77777777" w:rsidTr="00DB3AD7">
              <w:tc>
                <w:tcPr>
                  <w:tcW w:w="4080" w:type="dxa"/>
                  <w:gridSpan w:val="2"/>
                  <w:tcBorders>
                    <w:left w:val="nil"/>
                    <w:bottom w:val="single" w:sz="4" w:space="0" w:color="auto"/>
                    <w:right w:val="nil"/>
                  </w:tcBorders>
                </w:tcPr>
                <w:p w14:paraId="0142B3C4" w14:textId="0F8FE5AC" w:rsidR="00ED778B" w:rsidRDefault="00ED778B" w:rsidP="00A0138F">
                  <w:pPr>
                    <w:pStyle w:val="TableText"/>
                    <w:keepNext/>
                  </w:pPr>
                  <w:r>
                    <w:t>Dental/oral health therapist</w:t>
                  </w:r>
                </w:p>
              </w:tc>
              <w:tc>
                <w:tcPr>
                  <w:tcW w:w="2095" w:type="dxa"/>
                  <w:tcBorders>
                    <w:left w:val="nil"/>
                    <w:bottom w:val="single" w:sz="4" w:space="0" w:color="auto"/>
                    <w:right w:val="nil"/>
                  </w:tcBorders>
                </w:tcPr>
                <w:p w14:paraId="76F714F5" w14:textId="2FFAE018" w:rsidR="00ED778B" w:rsidRPr="003A47AA" w:rsidRDefault="00ED778B" w:rsidP="00A0138F">
                  <w:pPr>
                    <w:pStyle w:val="TableText"/>
                    <w:keepNext/>
                    <w:jc w:val="center"/>
                  </w:pPr>
                  <w:r>
                    <w:t>TBA</w:t>
                  </w:r>
                </w:p>
              </w:tc>
            </w:tr>
            <w:tr w:rsidR="00ED778B" w14:paraId="2BDFAB61" w14:textId="77777777" w:rsidTr="00DB3AD7">
              <w:tc>
                <w:tcPr>
                  <w:tcW w:w="4080" w:type="dxa"/>
                  <w:gridSpan w:val="2"/>
                  <w:tcBorders>
                    <w:left w:val="nil"/>
                    <w:bottom w:val="single" w:sz="4" w:space="0" w:color="auto"/>
                    <w:right w:val="nil"/>
                  </w:tcBorders>
                </w:tcPr>
                <w:p w14:paraId="0F1692C4" w14:textId="768A7785" w:rsidR="00ED778B" w:rsidRDefault="00ED778B" w:rsidP="00A0138F">
                  <w:pPr>
                    <w:pStyle w:val="TableText"/>
                    <w:keepNext/>
                  </w:pPr>
                  <w:r>
                    <w:t>Hygienist</w:t>
                  </w:r>
                </w:p>
              </w:tc>
              <w:tc>
                <w:tcPr>
                  <w:tcW w:w="2095" w:type="dxa"/>
                  <w:tcBorders>
                    <w:left w:val="nil"/>
                    <w:bottom w:val="single" w:sz="4" w:space="0" w:color="auto"/>
                    <w:right w:val="nil"/>
                  </w:tcBorders>
                </w:tcPr>
                <w:p w14:paraId="70093268" w14:textId="1E2D9459" w:rsidR="00ED778B" w:rsidRPr="003A47AA" w:rsidRDefault="00ED778B" w:rsidP="00A0138F">
                  <w:pPr>
                    <w:pStyle w:val="TableText"/>
                    <w:keepNext/>
                    <w:jc w:val="center"/>
                  </w:pPr>
                  <w:r>
                    <w:t>TBA</w:t>
                  </w:r>
                </w:p>
              </w:tc>
            </w:tr>
            <w:tr w:rsidR="00F72677" w14:paraId="15A55E50" w14:textId="77777777" w:rsidTr="00DB3AD7">
              <w:tc>
                <w:tcPr>
                  <w:tcW w:w="4080" w:type="dxa"/>
                  <w:gridSpan w:val="2"/>
                  <w:tcBorders>
                    <w:left w:val="nil"/>
                    <w:bottom w:val="single" w:sz="4" w:space="0" w:color="auto"/>
                    <w:right w:val="nil"/>
                  </w:tcBorders>
                </w:tcPr>
                <w:p w14:paraId="34FC552A" w14:textId="77777777" w:rsidR="00F72677" w:rsidRDefault="00F72677" w:rsidP="00A0138F">
                  <w:pPr>
                    <w:pStyle w:val="TableText"/>
                    <w:keepNext/>
                    <w:spacing w:line="240" w:lineRule="auto"/>
                  </w:pPr>
                  <w:r>
                    <w:t>Assistant</w:t>
                  </w:r>
                </w:p>
              </w:tc>
              <w:tc>
                <w:tcPr>
                  <w:tcW w:w="2095" w:type="dxa"/>
                  <w:tcBorders>
                    <w:left w:val="nil"/>
                    <w:bottom w:val="single" w:sz="4" w:space="0" w:color="auto"/>
                    <w:right w:val="nil"/>
                  </w:tcBorders>
                </w:tcPr>
                <w:p w14:paraId="4F5BF3D0" w14:textId="77777777" w:rsidR="00F72677" w:rsidRPr="000F6A38" w:rsidRDefault="00F72677" w:rsidP="00A0138F">
                  <w:pPr>
                    <w:pStyle w:val="TableText"/>
                    <w:keepNext/>
                    <w:spacing w:line="240" w:lineRule="auto"/>
                    <w:jc w:val="center"/>
                  </w:pPr>
                  <w:r w:rsidRPr="003A47AA">
                    <w:t>TBA</w:t>
                  </w:r>
                </w:p>
              </w:tc>
            </w:tr>
            <w:tr w:rsidR="00F72677" w14:paraId="473C1213" w14:textId="77777777" w:rsidTr="00DB3AD7">
              <w:tc>
                <w:tcPr>
                  <w:tcW w:w="4080" w:type="dxa"/>
                  <w:gridSpan w:val="2"/>
                  <w:tcBorders>
                    <w:left w:val="nil"/>
                    <w:bottom w:val="single" w:sz="4" w:space="0" w:color="auto"/>
                    <w:right w:val="nil"/>
                  </w:tcBorders>
                </w:tcPr>
                <w:p w14:paraId="041FDE2F" w14:textId="61907833" w:rsidR="00F72677" w:rsidRDefault="00F72677" w:rsidP="00A0138F">
                  <w:pPr>
                    <w:pStyle w:val="TableText"/>
                    <w:keepNext/>
                    <w:spacing w:line="240" w:lineRule="auto"/>
                  </w:pPr>
                  <w:r>
                    <w:t xml:space="preserve">Student </w:t>
                  </w:r>
                  <w:r w:rsidR="000B4962">
                    <w:t>oral health therapist</w:t>
                  </w:r>
                </w:p>
              </w:tc>
              <w:tc>
                <w:tcPr>
                  <w:tcW w:w="2095" w:type="dxa"/>
                  <w:tcBorders>
                    <w:left w:val="nil"/>
                    <w:bottom w:val="single" w:sz="4" w:space="0" w:color="auto"/>
                    <w:right w:val="nil"/>
                  </w:tcBorders>
                </w:tcPr>
                <w:p w14:paraId="559B709D" w14:textId="77777777" w:rsidR="00F72677" w:rsidRPr="000F6A38" w:rsidRDefault="00F72677" w:rsidP="00A0138F">
                  <w:pPr>
                    <w:pStyle w:val="TableText"/>
                    <w:keepNext/>
                    <w:spacing w:line="240" w:lineRule="auto"/>
                    <w:jc w:val="center"/>
                  </w:pPr>
                  <w:r w:rsidRPr="003A47AA">
                    <w:t>TBA</w:t>
                  </w:r>
                </w:p>
              </w:tc>
            </w:tr>
            <w:tr w:rsidR="00F72677" w14:paraId="44ED9338" w14:textId="77777777" w:rsidTr="00DB3AD7">
              <w:tc>
                <w:tcPr>
                  <w:tcW w:w="4080" w:type="dxa"/>
                  <w:gridSpan w:val="2"/>
                  <w:tcBorders>
                    <w:left w:val="nil"/>
                    <w:bottom w:val="single" w:sz="4" w:space="0" w:color="auto"/>
                    <w:right w:val="nil"/>
                  </w:tcBorders>
                </w:tcPr>
                <w:p w14:paraId="668E30FA" w14:textId="6F61F534" w:rsidR="00F72677" w:rsidRDefault="00F72677" w:rsidP="00A0138F">
                  <w:pPr>
                    <w:pStyle w:val="TableText"/>
                    <w:keepNext/>
                    <w:spacing w:line="240" w:lineRule="auto"/>
                  </w:pPr>
                  <w:r>
                    <w:t xml:space="preserve">Student </w:t>
                  </w:r>
                  <w:r w:rsidR="000B4962">
                    <w:t>dentist</w:t>
                  </w:r>
                </w:p>
              </w:tc>
              <w:tc>
                <w:tcPr>
                  <w:tcW w:w="2095" w:type="dxa"/>
                  <w:tcBorders>
                    <w:left w:val="nil"/>
                    <w:bottom w:val="single" w:sz="4" w:space="0" w:color="auto"/>
                    <w:right w:val="nil"/>
                  </w:tcBorders>
                </w:tcPr>
                <w:p w14:paraId="77F9CAFF" w14:textId="77777777" w:rsidR="00F72677" w:rsidRPr="000F6A38" w:rsidRDefault="00F72677" w:rsidP="00A0138F">
                  <w:pPr>
                    <w:pStyle w:val="TableText"/>
                    <w:keepNext/>
                    <w:spacing w:line="240" w:lineRule="auto"/>
                    <w:jc w:val="center"/>
                  </w:pPr>
                  <w:r w:rsidRPr="003A47AA">
                    <w:t>TBA</w:t>
                  </w:r>
                </w:p>
              </w:tc>
            </w:tr>
            <w:tr w:rsidR="00F72677" w14:paraId="6412B097" w14:textId="77777777" w:rsidTr="00DB3AD7">
              <w:tc>
                <w:tcPr>
                  <w:tcW w:w="4080" w:type="dxa"/>
                  <w:gridSpan w:val="2"/>
                  <w:tcBorders>
                    <w:left w:val="nil"/>
                    <w:bottom w:val="single" w:sz="4" w:space="0" w:color="auto"/>
                    <w:right w:val="nil"/>
                  </w:tcBorders>
                </w:tcPr>
                <w:p w14:paraId="6935AB79" w14:textId="4776F1D7" w:rsidR="00F72677" w:rsidRDefault="00F72677" w:rsidP="00A0138F">
                  <w:pPr>
                    <w:pStyle w:val="TableText"/>
                    <w:keepNext/>
                    <w:spacing w:line="240" w:lineRule="auto"/>
                  </w:pPr>
                  <w:r>
                    <w:t>Tutor/</w:t>
                  </w:r>
                  <w:r w:rsidR="000B4962">
                    <w:t>mentor oral health therapist</w:t>
                  </w:r>
                </w:p>
              </w:tc>
              <w:tc>
                <w:tcPr>
                  <w:tcW w:w="2095" w:type="dxa"/>
                  <w:tcBorders>
                    <w:left w:val="nil"/>
                    <w:bottom w:val="single" w:sz="4" w:space="0" w:color="auto"/>
                    <w:right w:val="nil"/>
                  </w:tcBorders>
                </w:tcPr>
                <w:p w14:paraId="4B0042E2" w14:textId="77777777" w:rsidR="00F72677" w:rsidRPr="000F6A38" w:rsidRDefault="00F72677" w:rsidP="00A0138F">
                  <w:pPr>
                    <w:pStyle w:val="TableText"/>
                    <w:keepNext/>
                    <w:spacing w:line="240" w:lineRule="auto"/>
                    <w:jc w:val="center"/>
                  </w:pPr>
                  <w:r w:rsidRPr="003A47AA">
                    <w:t>TBA</w:t>
                  </w:r>
                </w:p>
              </w:tc>
            </w:tr>
            <w:tr w:rsidR="00F72677" w14:paraId="1FD459A9" w14:textId="77777777" w:rsidTr="00DB3AD7">
              <w:tc>
                <w:tcPr>
                  <w:tcW w:w="4080" w:type="dxa"/>
                  <w:gridSpan w:val="2"/>
                  <w:tcBorders>
                    <w:left w:val="nil"/>
                    <w:bottom w:val="single" w:sz="4" w:space="0" w:color="auto"/>
                    <w:right w:val="nil"/>
                  </w:tcBorders>
                </w:tcPr>
                <w:p w14:paraId="3C0D7E8D" w14:textId="73071C0C" w:rsidR="00F72677" w:rsidRDefault="00F72677" w:rsidP="00A0138F">
                  <w:pPr>
                    <w:pStyle w:val="TableText"/>
                    <w:keepNext/>
                    <w:spacing w:line="240" w:lineRule="auto"/>
                  </w:pPr>
                  <w:r>
                    <w:t xml:space="preserve">Faculty </w:t>
                  </w:r>
                  <w:r w:rsidR="000B4962">
                    <w:t>partner</w:t>
                  </w:r>
                </w:p>
              </w:tc>
              <w:tc>
                <w:tcPr>
                  <w:tcW w:w="2095" w:type="dxa"/>
                  <w:tcBorders>
                    <w:left w:val="nil"/>
                    <w:bottom w:val="single" w:sz="4" w:space="0" w:color="auto"/>
                    <w:right w:val="nil"/>
                  </w:tcBorders>
                </w:tcPr>
                <w:p w14:paraId="6CBCBE10" w14:textId="77777777" w:rsidR="00F72677" w:rsidRPr="000F6A38" w:rsidRDefault="00F72677" w:rsidP="00A0138F">
                  <w:pPr>
                    <w:pStyle w:val="TableText"/>
                    <w:keepNext/>
                    <w:spacing w:line="240" w:lineRule="auto"/>
                    <w:jc w:val="center"/>
                  </w:pPr>
                  <w:r w:rsidRPr="003A47AA">
                    <w:t>TBA</w:t>
                  </w:r>
                </w:p>
              </w:tc>
            </w:tr>
            <w:tr w:rsidR="00F72677" w14:paraId="558689C8" w14:textId="77777777" w:rsidTr="00DB3AD7">
              <w:trPr>
                <w:gridAfter w:val="1"/>
                <w:wAfter w:w="2095" w:type="dxa"/>
                <w:trHeight w:hRule="exact" w:val="142"/>
              </w:trPr>
              <w:tc>
                <w:tcPr>
                  <w:tcW w:w="2040" w:type="dxa"/>
                  <w:tcBorders>
                    <w:top w:val="nil"/>
                    <w:left w:val="nil"/>
                    <w:bottom w:val="nil"/>
                    <w:right w:val="nil"/>
                  </w:tcBorders>
                </w:tcPr>
                <w:p w14:paraId="308066F6" w14:textId="77777777" w:rsidR="00F72677" w:rsidRPr="00C97F74" w:rsidRDefault="00F72677" w:rsidP="00DB3AD7">
                  <w:pPr>
                    <w:pStyle w:val="TableText"/>
                    <w:keepNext/>
                  </w:pPr>
                </w:p>
              </w:tc>
              <w:tc>
                <w:tcPr>
                  <w:tcW w:w="2040" w:type="dxa"/>
                  <w:tcBorders>
                    <w:top w:val="nil"/>
                    <w:left w:val="nil"/>
                    <w:bottom w:val="nil"/>
                    <w:right w:val="nil"/>
                  </w:tcBorders>
                </w:tcPr>
                <w:p w14:paraId="48FAB88B" w14:textId="77777777" w:rsidR="00F72677" w:rsidRPr="00C97F74" w:rsidRDefault="00F72677" w:rsidP="00DB3AD7">
                  <w:pPr>
                    <w:pStyle w:val="TableText"/>
                    <w:keepNext/>
                  </w:pPr>
                </w:p>
              </w:tc>
            </w:tr>
          </w:tbl>
          <w:p w14:paraId="25609CF8" w14:textId="77777777" w:rsidR="00F72677" w:rsidRDefault="00F72677" w:rsidP="00DB3AD7">
            <w:pPr>
              <w:pStyle w:val="TableText"/>
              <w:keepNext/>
            </w:pPr>
          </w:p>
        </w:tc>
      </w:tr>
      <w:tr w:rsidR="00F72677" w:rsidRPr="008D448E" w14:paraId="7C618064"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59749B" w14:textId="77777777" w:rsidR="00F72677" w:rsidRPr="00504110" w:rsidRDefault="00F72677" w:rsidP="00DB3AD7">
            <w:pPr>
              <w:pStyle w:val="TableText"/>
              <w:keepNext/>
              <w:rPr>
                <w:b/>
              </w:rPr>
            </w:pPr>
            <w:r>
              <w:rPr>
                <w:b/>
              </w:rPr>
              <w:lastRenderedPageBreak/>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DB47E2" w14:textId="77777777" w:rsidR="00F72677" w:rsidRPr="008D448E" w:rsidRDefault="00F72677" w:rsidP="00DB3AD7">
            <w:pPr>
              <w:pStyle w:val="TableText"/>
              <w:keepNext/>
            </w:pPr>
            <w:r>
              <w:t>Optional</w:t>
            </w:r>
          </w:p>
        </w:tc>
      </w:tr>
      <w:tr w:rsidR="00F72677" w:rsidRPr="008D448E" w14:paraId="74E291E7"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876D9F" w14:textId="77777777" w:rsidR="00F72677" w:rsidRPr="00504110" w:rsidRDefault="00F72677" w:rsidP="00DB3AD7">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E16B6A" w14:textId="20CC2166" w:rsidR="00F72677" w:rsidRPr="008D448E" w:rsidRDefault="00F72677" w:rsidP="00DB3AD7">
            <w:pPr>
              <w:pStyle w:val="TableText"/>
            </w:pPr>
          </w:p>
        </w:tc>
      </w:tr>
      <w:tr w:rsidR="00F72677" w:rsidRPr="008D448E" w14:paraId="3EC352CA"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04474D" w14:textId="77777777" w:rsidR="00F72677" w:rsidRPr="00504110" w:rsidRDefault="00F72677" w:rsidP="00DB3AD7">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301C87" w14:textId="77777777" w:rsidR="00F72677" w:rsidRDefault="00F72677" w:rsidP="00DB3AD7">
            <w:pPr>
              <w:pStyle w:val="TableText"/>
            </w:pPr>
            <w:r>
              <w:t>Valid code</w:t>
            </w:r>
          </w:p>
        </w:tc>
      </w:tr>
    </w:tbl>
    <w:p w14:paraId="2BE2946B" w14:textId="44FDA7CA" w:rsidR="00604FBC" w:rsidRDefault="00E72D25" w:rsidP="00E72D25">
      <w:pPr>
        <w:pStyle w:val="Heading2"/>
      </w:pPr>
      <w:bookmarkStart w:id="142" w:name="_Ref37939183"/>
      <w:r>
        <w:t>Planned and actual examination/treatment location</w:t>
      </w:r>
      <w:bookmarkEnd w:id="142"/>
    </w:p>
    <w:p w14:paraId="4F929945" w14:textId="2BC78475" w:rsidR="00F914D7" w:rsidRDefault="00B132D1" w:rsidP="00F914D7">
      <w:pPr>
        <w:rPr>
          <w:szCs w:val="21"/>
        </w:rPr>
      </w:pPr>
      <w:r>
        <w:rPr>
          <w:szCs w:val="21"/>
        </w:rPr>
        <w:t>The location of planned and actual service delivery are to be recorded using HPI Facility identifiers</w:t>
      </w:r>
      <w:r w:rsidDel="00B132D1">
        <w:rPr>
          <w:szCs w:val="21"/>
        </w:rPr>
        <w:t xml:space="preserve"> </w:t>
      </w:r>
      <w:r w:rsidR="00F914D7">
        <w:rPr>
          <w:szCs w:val="21"/>
        </w:rPr>
        <w:t xml:space="preserve">. The format and description of the information is documented in </w:t>
      </w:r>
      <w:r w:rsidR="00F914D7">
        <w:rPr>
          <w:szCs w:val="21"/>
        </w:rPr>
        <w:fldChar w:fldCharType="begin"/>
      </w:r>
      <w:r w:rsidR="00F914D7">
        <w:rPr>
          <w:szCs w:val="21"/>
        </w:rPr>
        <w:instrText xml:space="preserve"> REF _Ref39139100 \h </w:instrText>
      </w:r>
      <w:r w:rsidR="00F914D7">
        <w:rPr>
          <w:szCs w:val="21"/>
        </w:rPr>
      </w:r>
      <w:r w:rsidR="00F914D7">
        <w:rPr>
          <w:szCs w:val="21"/>
        </w:rPr>
        <w:fldChar w:fldCharType="separate"/>
      </w:r>
      <w:r w:rsidR="008512A5" w:rsidRPr="00961BE9">
        <w:t xml:space="preserve">Appendix </w:t>
      </w:r>
      <w:r w:rsidR="008512A5">
        <w:t>A</w:t>
      </w:r>
      <w:r w:rsidR="008512A5" w:rsidRPr="00961BE9">
        <w:t>:</w:t>
      </w:r>
      <w:r w:rsidR="008512A5">
        <w:t xml:space="preserve"> HPI sourced information</w:t>
      </w:r>
      <w:r w:rsidR="00F914D7">
        <w:rPr>
          <w:szCs w:val="21"/>
        </w:rPr>
        <w:fldChar w:fldCharType="end"/>
      </w:r>
      <w:r w:rsidR="00F914D7">
        <w:rPr>
          <w:szCs w:val="21"/>
        </w:rPr>
        <w:t xml:space="preserve">. </w:t>
      </w:r>
      <w:r w:rsidR="00F914D7">
        <w:t xml:space="preserve">This </w:t>
      </w:r>
      <w:r w:rsidR="00F914D7">
        <w:rPr>
          <w:szCs w:val="21"/>
        </w:rPr>
        <w:t>information is Mandatory.</w:t>
      </w:r>
    </w:p>
    <w:p w14:paraId="102385E5" w14:textId="37762261" w:rsidR="00D13B6D" w:rsidRPr="00D13B6D" w:rsidRDefault="00122CBD" w:rsidP="00BE1A56">
      <w:pPr>
        <w:pStyle w:val="Heading4"/>
        <w:keepNext w:val="0"/>
        <w:ind w:left="567"/>
      </w:pPr>
      <w:r>
        <w:t>Planned treatment f</w:t>
      </w:r>
      <w:r w:rsidR="00F914D7">
        <w:t>acility</w:t>
      </w:r>
      <w:r w:rsidR="00BE1A56">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00D13B6D" w:rsidRPr="00BE1A56">
        <w:rPr>
          <w:color w:val="auto"/>
          <w:sz w:val="21"/>
          <w:szCs w:val="21"/>
        </w:rPr>
        <w:fldChar w:fldCharType="begin"/>
      </w:r>
      <w:r w:rsidR="00D13B6D" w:rsidRPr="00BE1A56">
        <w:rPr>
          <w:color w:val="auto"/>
          <w:sz w:val="21"/>
          <w:szCs w:val="21"/>
        </w:rPr>
        <w:instrText xml:space="preserve"> REF _Ref35585124 \h </w:instrText>
      </w:r>
      <w:r w:rsidR="00BE1A56">
        <w:rPr>
          <w:color w:val="auto"/>
          <w:sz w:val="21"/>
          <w:szCs w:val="21"/>
        </w:rPr>
        <w:instrText xml:space="preserve"> \* MERGEFORMAT </w:instrText>
      </w:r>
      <w:r w:rsidR="00D13B6D" w:rsidRPr="00BE1A56">
        <w:rPr>
          <w:color w:val="auto"/>
          <w:sz w:val="21"/>
          <w:szCs w:val="21"/>
        </w:rPr>
      </w:r>
      <w:r w:rsidR="00D13B6D" w:rsidRPr="00BE1A56">
        <w:rPr>
          <w:color w:val="auto"/>
          <w:sz w:val="21"/>
          <w:szCs w:val="21"/>
        </w:rPr>
        <w:fldChar w:fldCharType="separate"/>
      </w:r>
      <w:r w:rsidR="008512A5" w:rsidRPr="008512A5">
        <w:rPr>
          <w:color w:val="auto"/>
          <w:sz w:val="21"/>
          <w:szCs w:val="21"/>
        </w:rPr>
        <w:t>Facility identifier</w:t>
      </w:r>
      <w:r w:rsidR="00D13B6D" w:rsidRPr="00BE1A56">
        <w:rPr>
          <w:color w:val="auto"/>
          <w:sz w:val="21"/>
          <w:szCs w:val="21"/>
        </w:rPr>
        <w:fldChar w:fldCharType="end"/>
      </w:r>
    </w:p>
    <w:p w14:paraId="28B48F16" w14:textId="6B195515" w:rsidR="00F914D7" w:rsidRDefault="00205CCA" w:rsidP="00BE1A56">
      <w:pPr>
        <w:pStyle w:val="Heading4"/>
        <w:keepNext w:val="0"/>
        <w:ind w:left="567"/>
      </w:pPr>
      <w:r>
        <w:t>Actual treatment facility</w:t>
      </w:r>
      <w:r w:rsidR="00BE1A56">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00F914D7" w:rsidRPr="00BE1A56">
        <w:rPr>
          <w:color w:val="auto"/>
          <w:sz w:val="21"/>
          <w:szCs w:val="21"/>
        </w:rPr>
        <w:fldChar w:fldCharType="begin"/>
      </w:r>
      <w:r w:rsidR="00F914D7" w:rsidRPr="00BE1A56">
        <w:rPr>
          <w:color w:val="auto"/>
          <w:sz w:val="21"/>
          <w:szCs w:val="21"/>
        </w:rPr>
        <w:instrText xml:space="preserve"> REF _Ref35585124 \h </w:instrText>
      </w:r>
      <w:r w:rsidR="00BE1A56">
        <w:rPr>
          <w:color w:val="auto"/>
          <w:sz w:val="21"/>
          <w:szCs w:val="21"/>
        </w:rPr>
        <w:instrText xml:space="preserve"> \* MERGEFORMAT </w:instrText>
      </w:r>
      <w:r w:rsidR="00F914D7" w:rsidRPr="00BE1A56">
        <w:rPr>
          <w:color w:val="auto"/>
          <w:sz w:val="21"/>
          <w:szCs w:val="21"/>
        </w:rPr>
      </w:r>
      <w:r w:rsidR="00F914D7" w:rsidRPr="00BE1A56">
        <w:rPr>
          <w:color w:val="auto"/>
          <w:sz w:val="21"/>
          <w:szCs w:val="21"/>
        </w:rPr>
        <w:fldChar w:fldCharType="separate"/>
      </w:r>
      <w:r w:rsidR="008512A5" w:rsidRPr="008512A5">
        <w:rPr>
          <w:color w:val="auto"/>
          <w:sz w:val="21"/>
          <w:szCs w:val="21"/>
        </w:rPr>
        <w:t>Facility identifier</w:t>
      </w:r>
      <w:r w:rsidR="00F914D7" w:rsidRPr="00BE1A56">
        <w:rPr>
          <w:color w:val="auto"/>
          <w:sz w:val="21"/>
          <w:szCs w:val="21"/>
        </w:rPr>
        <w:fldChar w:fldCharType="end"/>
      </w:r>
      <w:r w:rsidRPr="00BE1A56">
        <w:rPr>
          <w:color w:val="auto"/>
        </w:rPr>
        <w:t xml:space="preserve"> </w:t>
      </w:r>
    </w:p>
    <w:p w14:paraId="0B896AAD" w14:textId="42BEDDC5" w:rsidR="00DB1967" w:rsidRDefault="00533748" w:rsidP="00662E2A">
      <w:pPr>
        <w:pStyle w:val="Heading2"/>
        <w:keepNext w:val="0"/>
      </w:pPr>
      <w:bookmarkStart w:id="143" w:name="_Ref37939188"/>
      <w:r>
        <w:t>Tooth number</w:t>
      </w:r>
      <w:bookmarkEnd w:id="139"/>
      <w:bookmarkEnd w:id="140"/>
      <w:bookmarkEnd w:id="14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723FD8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D9B3045" w14:textId="77777777" w:rsidR="005735CA" w:rsidRPr="00191719" w:rsidRDefault="005735CA" w:rsidP="00662E2A">
            <w:pPr>
              <w:pStyle w:val="TableText"/>
              <w:rPr>
                <w:b/>
              </w:rPr>
            </w:pPr>
            <w:r w:rsidRPr="00191719">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97AF11" w14:textId="0729E8C1" w:rsidR="00861EBF" w:rsidRPr="00191719" w:rsidRDefault="00FB67A1" w:rsidP="00D663B6">
            <w:pPr>
              <w:pStyle w:val="TableText"/>
              <w:keepNext/>
            </w:pPr>
            <w:r>
              <w:t>Tooth number</w:t>
            </w:r>
            <w:r w:rsidR="00B132D1">
              <w:t xml:space="preserve"> that the service code refers to</w:t>
            </w:r>
            <w:r w:rsidR="005E6B80">
              <w:t>.</w:t>
            </w:r>
            <w:r>
              <w:t xml:space="preserve"> </w:t>
            </w:r>
            <w:r w:rsidR="005E6B80">
              <w:t xml:space="preserve">Identified </w:t>
            </w:r>
            <w:r>
              <w:t>by a</w:t>
            </w:r>
            <w:r w:rsidR="00861EBF" w:rsidRPr="00191719">
              <w:t xml:space="preserve"> </w:t>
            </w:r>
            <w:r w:rsidR="00662E2A" w:rsidRPr="00191719">
              <w:t>two-digit</w:t>
            </w:r>
            <w:r w:rsidR="00861EBF" w:rsidRPr="00191719">
              <w:t xml:space="preserve"> numbering system that refers to the quadrant of the mouth and </w:t>
            </w:r>
            <w:r w:rsidR="005E6B80">
              <w:t>n</w:t>
            </w:r>
            <w:r w:rsidR="00876053" w:rsidRPr="00191719">
              <w:t>umber of the tooth</w:t>
            </w:r>
          </w:p>
        </w:tc>
      </w:tr>
      <w:tr w:rsidR="005735CA" w:rsidRPr="008D448E" w14:paraId="389B04E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C1585D" w14:textId="77777777" w:rsidR="005735CA" w:rsidRPr="00504110" w:rsidRDefault="005735CA" w:rsidP="00662E2A">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8C8527" w14:textId="77777777" w:rsidR="005735CA" w:rsidRDefault="00861EBF" w:rsidP="00D663B6">
            <w:pPr>
              <w:pStyle w:val="TableText"/>
              <w:keepNext/>
            </w:pPr>
            <w:r w:rsidRPr="00861EBF">
              <w:t>Fédération Dentaire Internationale (FDI)</w:t>
            </w:r>
            <w:r>
              <w:t xml:space="preserve">, </w:t>
            </w:r>
            <w:r w:rsidRPr="00861EBF">
              <w:t>also known as ISO 3950</w:t>
            </w:r>
            <w:r>
              <w:t xml:space="preserve"> </w:t>
            </w:r>
            <w:r w:rsidRPr="00861EBF">
              <w:t>notation.</w:t>
            </w:r>
          </w:p>
          <w:p w14:paraId="6667D674" w14:textId="338817DD" w:rsidR="00084278" w:rsidRPr="008D448E" w:rsidRDefault="00084278" w:rsidP="00D663B6">
            <w:pPr>
              <w:pStyle w:val="TableText"/>
              <w:keepNext/>
            </w:pPr>
            <w:r>
              <w:t xml:space="preserve">Seer </w:t>
            </w:r>
            <w:hyperlink r:id="rId36" w:history="1">
              <w:r>
                <w:rPr>
                  <w:rStyle w:val="Hyperlink"/>
                </w:rPr>
                <w:t>https://www.iso.org/standard/68292.html</w:t>
              </w:r>
            </w:hyperlink>
          </w:p>
        </w:tc>
      </w:tr>
      <w:tr w:rsidR="005735CA" w:rsidRPr="008D448E" w14:paraId="025B9E7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1890FA" w14:textId="77777777" w:rsidR="005735CA" w:rsidRPr="00504110" w:rsidRDefault="005735CA" w:rsidP="00662E2A">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7E85FB" w14:textId="1FE6F2DD" w:rsidR="005735CA" w:rsidRPr="008D448E" w:rsidRDefault="00495736"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E6F31C"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E0935A4" w14:textId="0E43D7E5" w:rsidR="005735CA" w:rsidRPr="008D448E" w:rsidRDefault="002A39F4" w:rsidP="00D663B6">
            <w:pPr>
              <w:pStyle w:val="TableText"/>
              <w:keepNext/>
            </w:pPr>
            <w:r>
              <w:t>Integer</w:t>
            </w:r>
          </w:p>
        </w:tc>
      </w:tr>
      <w:tr w:rsidR="005735CA" w:rsidRPr="008D448E" w14:paraId="1968536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DACC18" w14:textId="77777777" w:rsidR="005735CA" w:rsidRPr="00504110" w:rsidRDefault="005735CA" w:rsidP="00662E2A">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D4632D" w14:textId="79FFB8B0" w:rsidR="005735CA" w:rsidRPr="008D448E" w:rsidRDefault="00495736"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9ED9782"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ADA07C0" w14:textId="1EF7DF54" w:rsidR="005735CA" w:rsidRPr="00F46627" w:rsidRDefault="00495736" w:rsidP="00D663B6">
            <w:pPr>
              <w:pStyle w:val="TableText"/>
            </w:pPr>
            <w:r>
              <w:t>NN</w:t>
            </w:r>
          </w:p>
        </w:tc>
      </w:tr>
      <w:tr w:rsidR="005735CA" w:rsidRPr="008D448E" w14:paraId="6A67C70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554E0B" w14:textId="77777777" w:rsidR="005735CA" w:rsidRDefault="005735CA" w:rsidP="00662E2A">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9FE6D8" w14:textId="02B28E00" w:rsidR="005735CA" w:rsidRDefault="002A39F4" w:rsidP="00D663B6">
            <w:pPr>
              <w:pStyle w:val="TableText"/>
              <w:keepNext/>
            </w:pPr>
            <w:r>
              <w:t>1</w:t>
            </w:r>
            <w:r w:rsidR="00861EBF">
              <w:t>1</w:t>
            </w:r>
            <w:r>
              <w:t>-8</w:t>
            </w:r>
            <w:r w:rsidR="00861EBF">
              <w:t>5</w:t>
            </w:r>
          </w:p>
        </w:tc>
      </w:tr>
      <w:tr w:rsidR="005735CA" w:rsidRPr="008D448E" w14:paraId="4539F52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4C5514" w14:textId="77777777" w:rsidR="005735CA" w:rsidRPr="00504110" w:rsidRDefault="005735CA" w:rsidP="00662E2A">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68B6CF" w14:textId="30B2446F" w:rsidR="005735CA" w:rsidRPr="008D448E" w:rsidRDefault="002A39F4" w:rsidP="00D663B6">
            <w:pPr>
              <w:pStyle w:val="TableText"/>
              <w:keepNext/>
            </w:pPr>
            <w:r>
              <w:t>Optional</w:t>
            </w:r>
          </w:p>
        </w:tc>
      </w:tr>
      <w:tr w:rsidR="005735CA" w:rsidRPr="008D448E" w14:paraId="2AF0178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F67E2"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C12D35" w14:textId="77777777" w:rsidR="005735CA" w:rsidRPr="008D448E" w:rsidRDefault="005735CA" w:rsidP="00D663B6">
            <w:pPr>
              <w:pStyle w:val="TableText"/>
            </w:pPr>
          </w:p>
        </w:tc>
      </w:tr>
      <w:tr w:rsidR="002A39F4" w:rsidRPr="008D448E" w14:paraId="7EC40E0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C2941E" w14:textId="77777777" w:rsidR="002A39F4" w:rsidRPr="00504110" w:rsidRDefault="002A39F4" w:rsidP="002A39F4">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B91E16" w14:textId="21B1596E" w:rsidR="002A39F4" w:rsidRPr="008D448E" w:rsidRDefault="002A39F4" w:rsidP="002A39F4">
            <w:pPr>
              <w:pStyle w:val="TableText"/>
            </w:pPr>
            <w:r>
              <w:t xml:space="preserve">An integer that is greater than </w:t>
            </w:r>
            <w:r w:rsidR="00311454">
              <w:t>1</w:t>
            </w:r>
            <w:r w:rsidR="009650BC">
              <w:t>0</w:t>
            </w:r>
            <w:r w:rsidR="00311454">
              <w:t xml:space="preserve"> </w:t>
            </w:r>
            <w:r>
              <w:t>and less than 8</w:t>
            </w:r>
            <w:r w:rsidR="00861EBF">
              <w:t>6</w:t>
            </w:r>
          </w:p>
        </w:tc>
      </w:tr>
    </w:tbl>
    <w:p w14:paraId="31CE338F" w14:textId="7F6511D3" w:rsidR="00DB1967" w:rsidRDefault="00533748" w:rsidP="00DB1967">
      <w:pPr>
        <w:pStyle w:val="Heading2"/>
      </w:pPr>
      <w:bookmarkStart w:id="144" w:name="_Ref36207530"/>
      <w:r>
        <w:lastRenderedPageBreak/>
        <w:t>Surface</w:t>
      </w:r>
      <w:bookmarkEnd w:id="14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2"/>
        <w:gridCol w:w="2269"/>
        <w:gridCol w:w="1700"/>
      </w:tblGrid>
      <w:tr w:rsidR="005735CA" w:rsidRPr="008D448E" w14:paraId="1576D484" w14:textId="77777777" w:rsidTr="002450B6">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25A184D"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631705" w14:textId="4C84F959" w:rsidR="005735CA" w:rsidRPr="008D448E" w:rsidRDefault="003B41D1" w:rsidP="00D663B6">
            <w:pPr>
              <w:pStyle w:val="TableText"/>
              <w:keepNext/>
            </w:pPr>
            <w:r w:rsidRPr="00191719">
              <w:t xml:space="preserve">The tooth surface(s) associated with a diagnosis, examination or treatment </w:t>
            </w:r>
            <w:r w:rsidR="00191719">
              <w:t>se</w:t>
            </w:r>
            <w:r w:rsidRPr="00191719">
              <w:t>rvice code.</w:t>
            </w:r>
          </w:p>
        </w:tc>
      </w:tr>
      <w:tr w:rsidR="005735CA" w:rsidRPr="008D448E" w14:paraId="3038DBE5"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C37A30"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3339B0" w14:textId="77777777" w:rsidR="005735CA" w:rsidRPr="008D448E" w:rsidRDefault="005735CA" w:rsidP="00D663B6">
            <w:pPr>
              <w:pStyle w:val="TableText"/>
              <w:keepNext/>
            </w:pPr>
          </w:p>
        </w:tc>
      </w:tr>
      <w:tr w:rsidR="002450B6" w:rsidRPr="008D448E" w14:paraId="5F034ACF"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58BA8F" w14:textId="77777777" w:rsidR="002450B6" w:rsidRPr="00631923" w:rsidRDefault="002450B6" w:rsidP="002450B6">
            <w:pPr>
              <w:pStyle w:val="TableText"/>
              <w:keepNext/>
              <w:rPr>
                <w:b/>
              </w:rPr>
            </w:pPr>
            <w:r w:rsidRPr="00631923">
              <w:rPr>
                <w:b/>
              </w:rPr>
              <w:t>Data type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36F9B5AC" w14:textId="51072A42" w:rsidR="002450B6" w:rsidRPr="00631923" w:rsidRDefault="001C7D6C" w:rsidP="002450B6">
            <w:pPr>
              <w:pStyle w:val="TableText"/>
            </w:pPr>
            <w:r w:rsidRPr="00631923">
              <w:t>Alphabetic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4BB6A64" w14:textId="258A2AE3" w:rsidR="002450B6" w:rsidRPr="00631923" w:rsidRDefault="002450B6" w:rsidP="002450B6">
            <w:pPr>
              <w:pStyle w:val="TableText"/>
              <w:keepNext/>
              <w:rPr>
                <w:b/>
              </w:rPr>
            </w:pPr>
            <w:r w:rsidRPr="00631923">
              <w:rPr>
                <w:b/>
              </w:rPr>
              <w:t>Representational class</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4ED4F2D" w14:textId="7103E507" w:rsidR="002450B6" w:rsidRPr="00631923" w:rsidRDefault="001C7D6C" w:rsidP="002450B6">
            <w:pPr>
              <w:pStyle w:val="TableText"/>
              <w:keepNext/>
            </w:pPr>
            <w:r w:rsidRPr="00631923">
              <w:t>Code</w:t>
            </w:r>
          </w:p>
        </w:tc>
      </w:tr>
      <w:tr w:rsidR="002450B6" w:rsidRPr="008D448E" w14:paraId="1F408210"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9E2C2" w14:textId="77777777" w:rsidR="002450B6" w:rsidRPr="00631923" w:rsidRDefault="002450B6" w:rsidP="002450B6">
            <w:pPr>
              <w:pStyle w:val="TableText"/>
              <w:keepNext/>
              <w:rPr>
                <w:b/>
              </w:rPr>
            </w:pPr>
            <w:r w:rsidRPr="00631923">
              <w:rPr>
                <w:b/>
              </w:rPr>
              <w:t>Field size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3F5CF41C" w14:textId="74CBBEE4" w:rsidR="002450B6" w:rsidRPr="00631923" w:rsidRDefault="00070235" w:rsidP="002450B6">
            <w:pPr>
              <w:pStyle w:val="TableText"/>
              <w:keepNext/>
            </w:pPr>
            <w:r>
              <w:t>20</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C0DA285" w14:textId="33F87B43" w:rsidR="002450B6" w:rsidRPr="00631923" w:rsidRDefault="002450B6" w:rsidP="002450B6">
            <w:pPr>
              <w:pStyle w:val="TableText"/>
              <w:keepNext/>
              <w:rPr>
                <w:b/>
              </w:rPr>
            </w:pPr>
            <w:r w:rsidRPr="00631923">
              <w:rPr>
                <w:b/>
              </w:rPr>
              <w:t>Representational layout</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220CC0A" w14:textId="0A408DB3" w:rsidR="002450B6" w:rsidRPr="00631923" w:rsidRDefault="001C7D6C" w:rsidP="002450B6">
            <w:pPr>
              <w:pStyle w:val="TableText"/>
            </w:pPr>
            <w:r w:rsidRPr="00631923">
              <w:t>A</w:t>
            </w:r>
            <w:r w:rsidR="003B41D1" w:rsidRPr="00631923">
              <w:t>(20)</w:t>
            </w:r>
          </w:p>
        </w:tc>
      </w:tr>
      <w:tr w:rsidR="002450B6" w:rsidRPr="008D448E" w14:paraId="7705B106"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CA5EE8" w14:textId="77777777" w:rsidR="002450B6" w:rsidRDefault="002450B6" w:rsidP="002450B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085" w:type="dxa"/>
              <w:tblLook w:val="04A0" w:firstRow="1" w:lastRow="0" w:firstColumn="1" w:lastColumn="0" w:noHBand="0" w:noVBand="1"/>
            </w:tblPr>
            <w:tblGrid>
              <w:gridCol w:w="2571"/>
              <w:gridCol w:w="1587"/>
              <w:gridCol w:w="1927"/>
            </w:tblGrid>
            <w:tr w:rsidR="001C7D6C" w14:paraId="1400FD52" w14:textId="77777777" w:rsidTr="001C7D6C">
              <w:trPr>
                <w:gridAfter w:val="1"/>
                <w:wAfter w:w="1927" w:type="dxa"/>
                <w:trHeight w:hRule="exact" w:val="142"/>
              </w:trPr>
              <w:tc>
                <w:tcPr>
                  <w:tcW w:w="2571" w:type="dxa"/>
                  <w:tcBorders>
                    <w:top w:val="nil"/>
                    <w:left w:val="nil"/>
                    <w:bottom w:val="nil"/>
                    <w:right w:val="nil"/>
                  </w:tcBorders>
                  <w:shd w:val="clear" w:color="auto" w:fill="auto"/>
                </w:tcPr>
                <w:p w14:paraId="5DED7FD7" w14:textId="77777777" w:rsidR="001C7D6C" w:rsidRPr="000F6A38" w:rsidRDefault="001C7D6C" w:rsidP="002450B6">
                  <w:pPr>
                    <w:pStyle w:val="TableText"/>
                    <w:keepNext/>
                    <w:rPr>
                      <w:b/>
                    </w:rPr>
                  </w:pPr>
                </w:p>
              </w:tc>
              <w:tc>
                <w:tcPr>
                  <w:tcW w:w="1587" w:type="dxa"/>
                  <w:tcBorders>
                    <w:top w:val="nil"/>
                    <w:left w:val="nil"/>
                    <w:bottom w:val="nil"/>
                    <w:right w:val="nil"/>
                  </w:tcBorders>
                  <w:shd w:val="clear" w:color="auto" w:fill="auto"/>
                </w:tcPr>
                <w:p w14:paraId="7B4E3611" w14:textId="77777777" w:rsidR="001C7D6C" w:rsidRPr="000F6A38" w:rsidRDefault="001C7D6C" w:rsidP="002450B6">
                  <w:pPr>
                    <w:pStyle w:val="TableText"/>
                    <w:keepNext/>
                    <w:rPr>
                      <w:b/>
                    </w:rPr>
                  </w:pPr>
                </w:p>
              </w:tc>
            </w:tr>
            <w:tr w:rsidR="001C7D6C" w14:paraId="167DEA00" w14:textId="77777777" w:rsidTr="001C7D6C">
              <w:tc>
                <w:tcPr>
                  <w:tcW w:w="4158" w:type="dxa"/>
                  <w:gridSpan w:val="2"/>
                  <w:tcBorders>
                    <w:top w:val="nil"/>
                    <w:left w:val="nil"/>
                    <w:bottom w:val="single" w:sz="4" w:space="0" w:color="auto"/>
                    <w:right w:val="nil"/>
                  </w:tcBorders>
                  <w:shd w:val="clear" w:color="auto" w:fill="D9D9D9" w:themeFill="background1" w:themeFillShade="D9"/>
                </w:tcPr>
                <w:p w14:paraId="0502E73F" w14:textId="77777777" w:rsidR="001C7D6C" w:rsidRPr="000F6A38" w:rsidRDefault="001C7D6C" w:rsidP="002450B6">
                  <w:pPr>
                    <w:pStyle w:val="TableText"/>
                    <w:keepNext/>
                    <w:jc w:val="center"/>
                    <w:rPr>
                      <w:b/>
                    </w:rPr>
                  </w:pPr>
                  <w:r>
                    <w:rPr>
                      <w:b/>
                    </w:rPr>
                    <w:t>Agreed term</w:t>
                  </w:r>
                </w:p>
              </w:tc>
              <w:tc>
                <w:tcPr>
                  <w:tcW w:w="1927" w:type="dxa"/>
                  <w:tcBorders>
                    <w:top w:val="nil"/>
                    <w:left w:val="nil"/>
                    <w:bottom w:val="single" w:sz="4" w:space="0" w:color="auto"/>
                    <w:right w:val="nil"/>
                  </w:tcBorders>
                  <w:shd w:val="clear" w:color="auto" w:fill="D9D9D9" w:themeFill="background1" w:themeFillShade="D9"/>
                </w:tcPr>
                <w:p w14:paraId="26DD6524" w14:textId="7E4B292E" w:rsidR="001C7D6C" w:rsidRDefault="001C7D6C" w:rsidP="002450B6">
                  <w:pPr>
                    <w:pStyle w:val="TableText"/>
                    <w:keepNext/>
                    <w:jc w:val="center"/>
                    <w:rPr>
                      <w:b/>
                    </w:rPr>
                  </w:pPr>
                  <w:r>
                    <w:rPr>
                      <w:b/>
                    </w:rPr>
                    <w:t>Code</w:t>
                  </w:r>
                </w:p>
              </w:tc>
            </w:tr>
            <w:tr w:rsidR="001C7D6C" w14:paraId="17F00426" w14:textId="77777777" w:rsidTr="001C7D6C">
              <w:tc>
                <w:tcPr>
                  <w:tcW w:w="4158" w:type="dxa"/>
                  <w:gridSpan w:val="2"/>
                  <w:tcBorders>
                    <w:left w:val="nil"/>
                    <w:bottom w:val="single" w:sz="4" w:space="0" w:color="auto"/>
                    <w:right w:val="nil"/>
                  </w:tcBorders>
                </w:tcPr>
                <w:p w14:paraId="7786C642" w14:textId="4AD7B961" w:rsidR="001C7D6C" w:rsidRPr="00C0119C" w:rsidRDefault="00C0119C" w:rsidP="00A0138F">
                  <w:pPr>
                    <w:pStyle w:val="TableText"/>
                    <w:keepNext/>
                    <w:spacing w:line="240" w:lineRule="auto"/>
                    <w:rPr>
                      <w:rFonts w:cs="Segoe UI"/>
                      <w:szCs w:val="18"/>
                    </w:rPr>
                  </w:pPr>
                  <w:r w:rsidRPr="00C0119C">
                    <w:rPr>
                      <w:rFonts w:cs="Segoe UI"/>
                      <w:szCs w:val="18"/>
                    </w:rPr>
                    <w:t>Occlusal</w:t>
                  </w:r>
                </w:p>
              </w:tc>
              <w:tc>
                <w:tcPr>
                  <w:tcW w:w="1927" w:type="dxa"/>
                  <w:tcBorders>
                    <w:left w:val="nil"/>
                    <w:bottom w:val="single" w:sz="4" w:space="0" w:color="auto"/>
                    <w:right w:val="nil"/>
                  </w:tcBorders>
                </w:tcPr>
                <w:p w14:paraId="6836C352" w14:textId="7015E71C" w:rsidR="001C7D6C" w:rsidRDefault="00984F63" w:rsidP="00A0138F">
                  <w:pPr>
                    <w:pStyle w:val="TableText"/>
                    <w:keepNext/>
                    <w:spacing w:line="240" w:lineRule="auto"/>
                    <w:jc w:val="center"/>
                  </w:pPr>
                  <w:r>
                    <w:t>83473006</w:t>
                  </w:r>
                </w:p>
              </w:tc>
            </w:tr>
            <w:tr w:rsidR="001C7D6C" w14:paraId="3F818B01" w14:textId="77777777" w:rsidTr="001B039E">
              <w:tc>
                <w:tcPr>
                  <w:tcW w:w="4158" w:type="dxa"/>
                  <w:gridSpan w:val="2"/>
                  <w:tcBorders>
                    <w:left w:val="nil"/>
                    <w:bottom w:val="single" w:sz="4" w:space="0" w:color="auto"/>
                    <w:right w:val="nil"/>
                  </w:tcBorders>
                  <w:vAlign w:val="center"/>
                </w:tcPr>
                <w:p w14:paraId="6DDBD3BC" w14:textId="28BB079D" w:rsidR="001C7D6C" w:rsidRPr="00C0119C" w:rsidRDefault="00C114E3" w:rsidP="00C0119C">
                  <w:pPr>
                    <w:rPr>
                      <w:rFonts w:cs="Segoe UI"/>
                      <w:sz w:val="18"/>
                      <w:szCs w:val="18"/>
                      <w:lang w:eastAsia="en-US"/>
                    </w:rPr>
                  </w:pPr>
                  <w:r w:rsidRPr="00C114E3">
                    <w:rPr>
                      <w:rFonts w:cs="Segoe UI"/>
                      <w:sz w:val="18"/>
                      <w:szCs w:val="18"/>
                      <w:lang w:eastAsia="en-US"/>
                    </w:rPr>
                    <w:t>Mesial</w:t>
                  </w:r>
                </w:p>
              </w:tc>
              <w:tc>
                <w:tcPr>
                  <w:tcW w:w="1927" w:type="dxa"/>
                  <w:tcBorders>
                    <w:left w:val="nil"/>
                    <w:bottom w:val="single" w:sz="4" w:space="0" w:color="auto"/>
                    <w:right w:val="nil"/>
                  </w:tcBorders>
                </w:tcPr>
                <w:p w14:paraId="0B39B280" w14:textId="13500447" w:rsidR="001C7D6C" w:rsidRPr="000F6A38" w:rsidRDefault="00035C22" w:rsidP="00A0138F">
                  <w:pPr>
                    <w:pStyle w:val="TableText"/>
                    <w:keepNext/>
                    <w:spacing w:line="240" w:lineRule="auto"/>
                    <w:jc w:val="center"/>
                  </w:pPr>
                  <w:r>
                    <w:t>8483002</w:t>
                  </w:r>
                </w:p>
              </w:tc>
            </w:tr>
            <w:tr w:rsidR="001C7D6C" w14:paraId="2E7E3C01" w14:textId="77777777" w:rsidTr="001C7D6C">
              <w:tc>
                <w:tcPr>
                  <w:tcW w:w="4158" w:type="dxa"/>
                  <w:gridSpan w:val="2"/>
                  <w:tcBorders>
                    <w:left w:val="nil"/>
                    <w:bottom w:val="single" w:sz="4" w:space="0" w:color="auto"/>
                    <w:right w:val="nil"/>
                  </w:tcBorders>
                </w:tcPr>
                <w:p w14:paraId="67BE692C" w14:textId="1ABF401F" w:rsidR="001C7D6C" w:rsidRPr="00C0119C" w:rsidRDefault="00C0119C" w:rsidP="00A0138F">
                  <w:pPr>
                    <w:pStyle w:val="TableText"/>
                    <w:keepNext/>
                    <w:spacing w:line="240" w:lineRule="auto"/>
                    <w:rPr>
                      <w:rFonts w:cs="Segoe UI"/>
                      <w:szCs w:val="18"/>
                    </w:rPr>
                  </w:pPr>
                  <w:r w:rsidRPr="00C0119C">
                    <w:rPr>
                      <w:rFonts w:cs="Segoe UI"/>
                      <w:szCs w:val="18"/>
                    </w:rPr>
                    <w:t>Buccal</w:t>
                  </w:r>
                </w:p>
              </w:tc>
              <w:tc>
                <w:tcPr>
                  <w:tcW w:w="1927" w:type="dxa"/>
                  <w:tcBorders>
                    <w:left w:val="nil"/>
                    <w:bottom w:val="single" w:sz="4" w:space="0" w:color="auto"/>
                    <w:right w:val="nil"/>
                  </w:tcBorders>
                </w:tcPr>
                <w:p w14:paraId="353E34D9" w14:textId="7FC0C8DE" w:rsidR="001C7D6C" w:rsidRPr="000F6A38" w:rsidRDefault="00035C22" w:rsidP="00A0138F">
                  <w:pPr>
                    <w:pStyle w:val="TableText"/>
                    <w:keepNext/>
                    <w:spacing w:line="240" w:lineRule="auto"/>
                    <w:jc w:val="center"/>
                  </w:pPr>
                  <w:r>
                    <w:t>245648002</w:t>
                  </w:r>
                </w:p>
              </w:tc>
            </w:tr>
            <w:tr w:rsidR="001C7D6C" w14:paraId="5FD11147" w14:textId="77777777" w:rsidTr="001C7D6C">
              <w:tc>
                <w:tcPr>
                  <w:tcW w:w="4158" w:type="dxa"/>
                  <w:gridSpan w:val="2"/>
                  <w:tcBorders>
                    <w:left w:val="nil"/>
                    <w:bottom w:val="single" w:sz="4" w:space="0" w:color="auto"/>
                    <w:right w:val="nil"/>
                  </w:tcBorders>
                </w:tcPr>
                <w:p w14:paraId="3BD0BDAB" w14:textId="36CC17AF" w:rsidR="001C7D6C" w:rsidRPr="00C0119C" w:rsidRDefault="00C0119C" w:rsidP="00A0138F">
                  <w:pPr>
                    <w:pStyle w:val="TableText"/>
                    <w:keepNext/>
                    <w:spacing w:line="240" w:lineRule="auto"/>
                    <w:rPr>
                      <w:rFonts w:cs="Segoe UI"/>
                      <w:szCs w:val="18"/>
                    </w:rPr>
                  </w:pPr>
                  <w:r w:rsidRPr="00C0119C">
                    <w:rPr>
                      <w:rFonts w:cs="Segoe UI"/>
                      <w:szCs w:val="18"/>
                    </w:rPr>
                    <w:t>Distal</w:t>
                  </w:r>
                </w:p>
              </w:tc>
              <w:tc>
                <w:tcPr>
                  <w:tcW w:w="1927" w:type="dxa"/>
                  <w:tcBorders>
                    <w:left w:val="nil"/>
                    <w:bottom w:val="single" w:sz="4" w:space="0" w:color="auto"/>
                    <w:right w:val="nil"/>
                  </w:tcBorders>
                </w:tcPr>
                <w:p w14:paraId="40F706EA" w14:textId="21E6EBE1" w:rsidR="001C7D6C" w:rsidRPr="000F6A38" w:rsidRDefault="00F166A9" w:rsidP="00A0138F">
                  <w:pPr>
                    <w:pStyle w:val="TableText"/>
                    <w:keepNext/>
                    <w:spacing w:line="240" w:lineRule="auto"/>
                    <w:jc w:val="center"/>
                  </w:pPr>
                  <w:r>
                    <w:t>90933009</w:t>
                  </w:r>
                </w:p>
              </w:tc>
            </w:tr>
            <w:tr w:rsidR="001C7D6C" w14:paraId="3D33EE97" w14:textId="77777777" w:rsidTr="001C7D6C">
              <w:tc>
                <w:tcPr>
                  <w:tcW w:w="4158" w:type="dxa"/>
                  <w:gridSpan w:val="2"/>
                  <w:tcBorders>
                    <w:left w:val="nil"/>
                    <w:bottom w:val="single" w:sz="4" w:space="0" w:color="auto"/>
                    <w:right w:val="nil"/>
                  </w:tcBorders>
                </w:tcPr>
                <w:p w14:paraId="7290BB90" w14:textId="13E6789B" w:rsidR="001C7D6C" w:rsidRPr="00C0119C" w:rsidRDefault="00C0119C" w:rsidP="00A0138F">
                  <w:pPr>
                    <w:pStyle w:val="TableText"/>
                    <w:keepNext/>
                    <w:spacing w:line="240" w:lineRule="auto"/>
                    <w:rPr>
                      <w:rFonts w:cs="Segoe UI"/>
                      <w:szCs w:val="18"/>
                    </w:rPr>
                  </w:pPr>
                  <w:r w:rsidRPr="00C0119C">
                    <w:rPr>
                      <w:rFonts w:cs="Segoe UI"/>
                      <w:szCs w:val="18"/>
                    </w:rPr>
                    <w:t>Lingual</w:t>
                  </w:r>
                </w:p>
              </w:tc>
              <w:tc>
                <w:tcPr>
                  <w:tcW w:w="1927" w:type="dxa"/>
                  <w:tcBorders>
                    <w:left w:val="nil"/>
                    <w:bottom w:val="single" w:sz="4" w:space="0" w:color="auto"/>
                    <w:right w:val="nil"/>
                  </w:tcBorders>
                </w:tcPr>
                <w:p w14:paraId="6A6B9B5B" w14:textId="32F3DAB3" w:rsidR="001C7D6C" w:rsidRPr="000F6A38" w:rsidRDefault="003D3E0F" w:rsidP="00A0138F">
                  <w:pPr>
                    <w:pStyle w:val="TableText"/>
                    <w:keepNext/>
                    <w:spacing w:line="240" w:lineRule="auto"/>
                    <w:jc w:val="center"/>
                  </w:pPr>
                  <w:r>
                    <w:t>72203008</w:t>
                  </w:r>
                </w:p>
              </w:tc>
            </w:tr>
            <w:tr w:rsidR="00ED778B" w14:paraId="6856A382" w14:textId="77777777" w:rsidTr="001C7D6C">
              <w:tc>
                <w:tcPr>
                  <w:tcW w:w="4158" w:type="dxa"/>
                  <w:gridSpan w:val="2"/>
                  <w:tcBorders>
                    <w:left w:val="nil"/>
                    <w:bottom w:val="single" w:sz="4" w:space="0" w:color="auto"/>
                    <w:right w:val="nil"/>
                  </w:tcBorders>
                </w:tcPr>
                <w:p w14:paraId="2DE8F70B" w14:textId="6FC70000" w:rsidR="00ED778B" w:rsidRPr="00C0119C" w:rsidRDefault="00ED778B" w:rsidP="00A0138F">
                  <w:pPr>
                    <w:pStyle w:val="TableText"/>
                    <w:keepNext/>
                    <w:rPr>
                      <w:rFonts w:cs="Segoe UI"/>
                      <w:szCs w:val="18"/>
                    </w:rPr>
                  </w:pPr>
                  <w:r>
                    <w:rPr>
                      <w:rFonts w:cs="Segoe UI"/>
                      <w:szCs w:val="18"/>
                    </w:rPr>
                    <w:t>Labial</w:t>
                  </w:r>
                </w:p>
              </w:tc>
              <w:tc>
                <w:tcPr>
                  <w:tcW w:w="1927" w:type="dxa"/>
                  <w:tcBorders>
                    <w:left w:val="nil"/>
                    <w:bottom w:val="single" w:sz="4" w:space="0" w:color="auto"/>
                    <w:right w:val="nil"/>
                  </w:tcBorders>
                </w:tcPr>
                <w:p w14:paraId="5D5A32AB" w14:textId="5803309D" w:rsidR="00ED778B" w:rsidRDefault="002F719C" w:rsidP="00A0138F">
                  <w:pPr>
                    <w:pStyle w:val="TableText"/>
                    <w:keepNext/>
                    <w:jc w:val="center"/>
                  </w:pPr>
                  <w:r>
                    <w:t>245</w:t>
                  </w:r>
                  <w:r w:rsidR="001C7D87">
                    <w:t>647007</w:t>
                  </w:r>
                </w:p>
              </w:tc>
            </w:tr>
            <w:tr w:rsidR="00ED778B" w14:paraId="4AC8D64F" w14:textId="77777777" w:rsidTr="001C7D6C">
              <w:tc>
                <w:tcPr>
                  <w:tcW w:w="4158" w:type="dxa"/>
                  <w:gridSpan w:val="2"/>
                  <w:tcBorders>
                    <w:left w:val="nil"/>
                    <w:bottom w:val="single" w:sz="4" w:space="0" w:color="auto"/>
                    <w:right w:val="nil"/>
                  </w:tcBorders>
                </w:tcPr>
                <w:p w14:paraId="27EEBE31" w14:textId="3323E4AD" w:rsidR="00ED778B" w:rsidRPr="00C0119C" w:rsidRDefault="00ED778B" w:rsidP="00A0138F">
                  <w:pPr>
                    <w:pStyle w:val="TableText"/>
                    <w:keepNext/>
                    <w:rPr>
                      <w:rFonts w:cs="Segoe UI"/>
                      <w:szCs w:val="18"/>
                    </w:rPr>
                  </w:pPr>
                  <w:r>
                    <w:rPr>
                      <w:rFonts w:cs="Segoe UI"/>
                      <w:szCs w:val="18"/>
                    </w:rPr>
                    <w:t>Palatal</w:t>
                  </w:r>
                </w:p>
              </w:tc>
              <w:tc>
                <w:tcPr>
                  <w:tcW w:w="1927" w:type="dxa"/>
                  <w:tcBorders>
                    <w:left w:val="nil"/>
                    <w:bottom w:val="single" w:sz="4" w:space="0" w:color="auto"/>
                    <w:right w:val="nil"/>
                  </w:tcBorders>
                </w:tcPr>
                <w:p w14:paraId="0D031853" w14:textId="46F57640" w:rsidR="00ED778B" w:rsidRDefault="001C7D87" w:rsidP="00A0138F">
                  <w:pPr>
                    <w:pStyle w:val="TableText"/>
                    <w:keepNext/>
                    <w:jc w:val="center"/>
                  </w:pPr>
                  <w:r>
                    <w:t>245650005</w:t>
                  </w:r>
                </w:p>
              </w:tc>
            </w:tr>
            <w:tr w:rsidR="001C7D6C" w14:paraId="6B4CD350" w14:textId="77777777" w:rsidTr="001C7D6C">
              <w:trPr>
                <w:gridAfter w:val="1"/>
                <w:wAfter w:w="1927" w:type="dxa"/>
                <w:trHeight w:hRule="exact" w:val="142"/>
              </w:trPr>
              <w:tc>
                <w:tcPr>
                  <w:tcW w:w="2571" w:type="dxa"/>
                  <w:tcBorders>
                    <w:top w:val="nil"/>
                    <w:left w:val="nil"/>
                    <w:bottom w:val="nil"/>
                    <w:right w:val="nil"/>
                  </w:tcBorders>
                </w:tcPr>
                <w:p w14:paraId="0C54EC5A" w14:textId="77777777" w:rsidR="001C7D6C" w:rsidRPr="00C97F74" w:rsidRDefault="001C7D6C" w:rsidP="001C7D6C">
                  <w:pPr>
                    <w:pStyle w:val="TableText"/>
                    <w:keepNext/>
                  </w:pPr>
                </w:p>
              </w:tc>
              <w:tc>
                <w:tcPr>
                  <w:tcW w:w="1587" w:type="dxa"/>
                  <w:tcBorders>
                    <w:top w:val="nil"/>
                    <w:left w:val="nil"/>
                    <w:bottom w:val="nil"/>
                    <w:right w:val="nil"/>
                  </w:tcBorders>
                </w:tcPr>
                <w:p w14:paraId="30FBF5D7" w14:textId="77777777" w:rsidR="001C7D6C" w:rsidRPr="00C97F74" w:rsidRDefault="001C7D6C" w:rsidP="001C7D6C">
                  <w:pPr>
                    <w:pStyle w:val="TableText"/>
                    <w:keepNext/>
                  </w:pPr>
                </w:p>
              </w:tc>
            </w:tr>
          </w:tbl>
          <w:p w14:paraId="56A79B82" w14:textId="77777777" w:rsidR="002450B6" w:rsidRDefault="002450B6" w:rsidP="002450B6">
            <w:pPr>
              <w:pStyle w:val="TableText"/>
              <w:keepNext/>
            </w:pPr>
          </w:p>
        </w:tc>
      </w:tr>
      <w:tr w:rsidR="005735CA" w:rsidRPr="008D448E" w14:paraId="520ECAE1"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653B7A" w14:textId="77777777" w:rsidR="005735CA" w:rsidRPr="00504110" w:rsidRDefault="005735CA" w:rsidP="00D663B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A77A62" w14:textId="5EA2B2C4" w:rsidR="005735CA" w:rsidRPr="006E5F6F" w:rsidRDefault="003B41D1" w:rsidP="00D663B6">
            <w:pPr>
              <w:pStyle w:val="TableText"/>
              <w:keepNext/>
              <w:rPr>
                <w:highlight w:val="yellow"/>
              </w:rPr>
            </w:pPr>
            <w:r w:rsidRPr="00191719">
              <w:t>Optional</w:t>
            </w:r>
          </w:p>
        </w:tc>
      </w:tr>
      <w:tr w:rsidR="005735CA" w:rsidRPr="008D448E" w14:paraId="5D298FFF"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8A0C4E"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06DBC2" w14:textId="7983F1D3" w:rsidR="005735CA" w:rsidRPr="006E5F6F" w:rsidRDefault="005735CA" w:rsidP="00D663B6">
            <w:pPr>
              <w:pStyle w:val="TableText"/>
              <w:rPr>
                <w:highlight w:val="yellow"/>
              </w:rPr>
            </w:pPr>
          </w:p>
        </w:tc>
      </w:tr>
      <w:tr w:rsidR="005735CA" w:rsidRPr="008D448E" w14:paraId="7CA3CE08" w14:textId="77777777" w:rsidTr="002450B6">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E86007B"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CD362B" w14:textId="32C74D54" w:rsidR="005735CA" w:rsidRPr="006E5F6F" w:rsidRDefault="00E9310B" w:rsidP="00D663B6">
            <w:pPr>
              <w:pStyle w:val="TableText"/>
              <w:rPr>
                <w:highlight w:val="yellow"/>
              </w:rPr>
            </w:pPr>
            <w:r w:rsidRPr="00E9310B">
              <w:t>Valid code</w:t>
            </w:r>
          </w:p>
        </w:tc>
      </w:tr>
    </w:tbl>
    <w:p w14:paraId="0CA46C04" w14:textId="0BC630C7" w:rsidR="00533748" w:rsidRPr="00B57B27" w:rsidRDefault="00533748" w:rsidP="00EB7012">
      <w:pPr>
        <w:pStyle w:val="Heading2"/>
        <w:spacing w:before="240"/>
      </w:pPr>
      <w:bookmarkStart w:id="145" w:name="_Ref36207550"/>
      <w:r>
        <w:t>S</w:t>
      </w:r>
      <w:r w:rsidR="00905AAC">
        <w:t>ervice is completed</w:t>
      </w:r>
      <w:bookmarkEnd w:id="14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7E3F717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91CCCB"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6A6F60" w14:textId="17B49E03" w:rsidR="005735CA" w:rsidRPr="001E7B5D" w:rsidRDefault="007E18AC" w:rsidP="00D663B6">
            <w:pPr>
              <w:pStyle w:val="TableText"/>
              <w:keepNext/>
            </w:pPr>
            <w:r w:rsidRPr="001E7B5D">
              <w:t xml:space="preserve">An indicator that the </w:t>
            </w:r>
            <w:r w:rsidR="00CA37EF">
              <w:t xml:space="preserve">patient’s </w:t>
            </w:r>
            <w:r w:rsidRPr="001E7B5D">
              <w:t xml:space="preserve">service code </w:t>
            </w:r>
            <w:r w:rsidR="003B41D1">
              <w:t>i</w:t>
            </w:r>
            <w:r w:rsidR="00CA37EF">
              <w:t>s complete</w:t>
            </w:r>
          </w:p>
        </w:tc>
      </w:tr>
      <w:tr w:rsidR="005735CA" w:rsidRPr="008D448E" w14:paraId="491E2FF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EFE566"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4062E2" w14:textId="77777777" w:rsidR="005735CA" w:rsidRPr="008D448E" w:rsidRDefault="005735CA" w:rsidP="00D663B6">
            <w:pPr>
              <w:pStyle w:val="TableText"/>
              <w:keepNext/>
            </w:pPr>
          </w:p>
        </w:tc>
      </w:tr>
      <w:tr w:rsidR="007E18AC" w:rsidRPr="008D448E" w14:paraId="187468A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2436CF" w14:textId="77777777" w:rsidR="007E18AC" w:rsidRPr="00504110" w:rsidRDefault="007E18AC" w:rsidP="007E18A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6576FA0" w14:textId="3845B99F" w:rsidR="007E18AC" w:rsidRPr="008D448E" w:rsidRDefault="007E18AC" w:rsidP="007E18A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3623173" w14:textId="154A8438" w:rsidR="007E18AC" w:rsidRPr="00504110" w:rsidRDefault="007E18AC" w:rsidP="007E18A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910114D" w14:textId="66BF1ABA" w:rsidR="007E18AC" w:rsidRPr="008D448E" w:rsidRDefault="007E18AC" w:rsidP="007E18AC">
            <w:pPr>
              <w:pStyle w:val="TableText"/>
              <w:keepNext/>
            </w:pPr>
            <w:r>
              <w:t>N/A</w:t>
            </w:r>
          </w:p>
        </w:tc>
      </w:tr>
      <w:tr w:rsidR="007E18AC" w:rsidRPr="008D448E" w14:paraId="42E2AFB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DF928E" w14:textId="77777777" w:rsidR="007E18AC" w:rsidRPr="00504110" w:rsidRDefault="007E18AC" w:rsidP="007E18A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0061ACA" w14:textId="4C714F3A" w:rsidR="007E18AC" w:rsidRPr="008D448E" w:rsidRDefault="007E18AC" w:rsidP="007E18A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3EA2FC" w14:textId="3F8CDF0D" w:rsidR="007E18AC" w:rsidRPr="00504110" w:rsidRDefault="007E18AC" w:rsidP="007E18A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EFF4ABB" w14:textId="1A55DD93" w:rsidR="007E18AC" w:rsidRPr="00F46627" w:rsidRDefault="007E18AC" w:rsidP="007E18AC">
            <w:pPr>
              <w:pStyle w:val="TableText"/>
            </w:pPr>
            <w:r>
              <w:t>N(1,0)</w:t>
            </w:r>
          </w:p>
        </w:tc>
      </w:tr>
      <w:tr w:rsidR="007E18AC" w:rsidRPr="008D448E" w14:paraId="2F58339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BD9C6" w14:textId="77777777" w:rsidR="007E18AC" w:rsidRDefault="007E18AC" w:rsidP="007E18A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2220CC" w14:textId="071E8CB8" w:rsidR="007E18AC" w:rsidRDefault="007E18AC" w:rsidP="007E18AC">
            <w:pPr>
              <w:pStyle w:val="TableText"/>
              <w:keepNext/>
            </w:pPr>
            <w:r>
              <w:t xml:space="preserve">1 – </w:t>
            </w:r>
            <w:r w:rsidR="008541BF">
              <w:t>Yes</w:t>
            </w:r>
          </w:p>
          <w:p w14:paraId="635E2FAF" w14:textId="3A092817" w:rsidR="007E18AC" w:rsidRDefault="007E18AC" w:rsidP="007E18AC">
            <w:pPr>
              <w:pStyle w:val="TableText"/>
              <w:keepNext/>
            </w:pPr>
            <w:r>
              <w:t xml:space="preserve">0 – </w:t>
            </w:r>
            <w:r w:rsidR="008541BF">
              <w:t>No</w:t>
            </w:r>
          </w:p>
        </w:tc>
      </w:tr>
      <w:tr w:rsidR="007E18AC" w:rsidRPr="008D448E" w14:paraId="06BDEF5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C06B6B" w14:textId="77777777" w:rsidR="007E18AC" w:rsidRPr="00504110" w:rsidRDefault="007E18AC" w:rsidP="007E18A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E5C4DC" w14:textId="2BFFABCF" w:rsidR="007E18AC" w:rsidRPr="008D448E" w:rsidRDefault="00596032" w:rsidP="007E18AC">
            <w:pPr>
              <w:pStyle w:val="TableText"/>
              <w:keepNext/>
            </w:pPr>
            <w:r>
              <w:t>Mandatory</w:t>
            </w:r>
          </w:p>
        </w:tc>
      </w:tr>
      <w:tr w:rsidR="007E18AC" w:rsidRPr="008D448E" w14:paraId="75FB03C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94622E" w14:textId="77777777" w:rsidR="007E18AC" w:rsidRPr="00504110" w:rsidRDefault="007E18AC" w:rsidP="007E18A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875CAC" w14:textId="0D5E63D6" w:rsidR="007E18AC" w:rsidRPr="008D448E" w:rsidRDefault="007E18AC" w:rsidP="007E18AC">
            <w:pPr>
              <w:pStyle w:val="TableText"/>
            </w:pPr>
          </w:p>
        </w:tc>
      </w:tr>
      <w:tr w:rsidR="007E18AC" w:rsidRPr="008D448E" w14:paraId="5A229A1B"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CCEC91" w14:textId="77777777" w:rsidR="007E18AC" w:rsidRPr="00504110" w:rsidRDefault="007E18AC" w:rsidP="007E18A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9C5983" w14:textId="6268B40E" w:rsidR="007E18AC" w:rsidRPr="008D448E" w:rsidRDefault="007E18AC" w:rsidP="007E18AC">
            <w:pPr>
              <w:pStyle w:val="TableText"/>
            </w:pPr>
            <w:r>
              <w:t>Valid code</w:t>
            </w:r>
          </w:p>
        </w:tc>
      </w:tr>
    </w:tbl>
    <w:p w14:paraId="0CB0F4D7" w14:textId="29630CAC" w:rsidR="00604FBC" w:rsidRDefault="00604FBC" w:rsidP="00A03E75">
      <w:pPr>
        <w:pStyle w:val="Heading2"/>
        <w:ind w:left="1418" w:hanging="1418"/>
      </w:pPr>
      <w:bookmarkStart w:id="146" w:name="_Ref37939225"/>
      <w:bookmarkStart w:id="147" w:name="_Ref36207564"/>
      <w:r>
        <w:t xml:space="preserve">Education facility at time of </w:t>
      </w:r>
      <w:r w:rsidR="003B41D1">
        <w:t>examination/</w:t>
      </w:r>
      <w:r>
        <w:t>treatment</w:t>
      </w:r>
      <w:bookmarkEnd w:id="146"/>
    </w:p>
    <w:p w14:paraId="42405ED7" w14:textId="6D94553C" w:rsidR="00E75D25" w:rsidRPr="005F06C0" w:rsidRDefault="00D96EFC" w:rsidP="00E75D25">
      <w:pPr>
        <w:pStyle w:val="TableText"/>
        <w:rPr>
          <w:sz w:val="21"/>
          <w:szCs w:val="21"/>
        </w:rPr>
      </w:pPr>
      <w:r>
        <w:rPr>
          <w:sz w:val="21"/>
          <w:szCs w:val="21"/>
        </w:rPr>
        <w:t xml:space="preserve">Recorded for the under-18 enrolled population. </w:t>
      </w:r>
      <w:r w:rsidR="00426B86">
        <w:rPr>
          <w:sz w:val="21"/>
          <w:szCs w:val="21"/>
        </w:rPr>
        <w:t>Educ</w:t>
      </w:r>
      <w:r>
        <w:rPr>
          <w:sz w:val="21"/>
          <w:szCs w:val="21"/>
        </w:rPr>
        <w:t>a</w:t>
      </w:r>
      <w:r w:rsidR="00426B86">
        <w:rPr>
          <w:sz w:val="21"/>
          <w:szCs w:val="21"/>
        </w:rPr>
        <w:t>tion f</w:t>
      </w:r>
      <w:r w:rsidR="00E75D25" w:rsidRPr="005F06C0">
        <w:rPr>
          <w:sz w:val="21"/>
          <w:szCs w:val="21"/>
        </w:rPr>
        <w:t xml:space="preserve">acility </w:t>
      </w:r>
      <w:r w:rsidR="00426B86">
        <w:rPr>
          <w:sz w:val="21"/>
          <w:szCs w:val="21"/>
        </w:rPr>
        <w:t xml:space="preserve">at time of examination/treatment may be an </w:t>
      </w:r>
      <w:r w:rsidR="00E75D25" w:rsidRPr="005F06C0">
        <w:rPr>
          <w:sz w:val="21"/>
          <w:szCs w:val="21"/>
        </w:rPr>
        <w:t xml:space="preserve">early childhood education centres, day care facilities, home schooling and tertiary education facilities. </w:t>
      </w:r>
    </w:p>
    <w:p w14:paraId="541DDE82" w14:textId="77777777" w:rsidR="005F06C0" w:rsidRPr="00E75D25" w:rsidRDefault="005F06C0" w:rsidP="005F06C0"/>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04FBC" w:rsidRPr="008D448E" w14:paraId="03D20665" w14:textId="77777777" w:rsidTr="00604FB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AD89BC" w14:textId="77777777" w:rsidR="00604FBC" w:rsidRPr="00504110" w:rsidRDefault="00604FBC" w:rsidP="00604FB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89E2E3" w14:textId="77777777" w:rsidR="00604FBC" w:rsidRPr="008D448E" w:rsidRDefault="00604FBC" w:rsidP="00604FBC">
            <w:pPr>
              <w:pStyle w:val="TableText"/>
              <w:keepNext/>
            </w:pPr>
            <w:r w:rsidRPr="000200BA">
              <w:t xml:space="preserve">The education facility the patient is </w:t>
            </w:r>
            <w:r>
              <w:t>attending at the time of treatment</w:t>
            </w:r>
          </w:p>
        </w:tc>
      </w:tr>
      <w:tr w:rsidR="00604FBC" w:rsidRPr="008D448E" w14:paraId="2F98EB3F"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4C01B2" w14:textId="77777777" w:rsidR="00604FBC" w:rsidRPr="00504110" w:rsidRDefault="00604FBC" w:rsidP="00604FB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E9DB90" w14:textId="07084AE3" w:rsidR="00604FBC" w:rsidRPr="008D448E" w:rsidRDefault="00EC2A2E" w:rsidP="00604FBC">
            <w:pPr>
              <w:pStyle w:val="TableText"/>
              <w:keepNext/>
            </w:pPr>
            <w:hyperlink r:id="rId37" w:history="1">
              <w:r w:rsidR="00D96EFC" w:rsidRPr="00FB1578">
                <w:rPr>
                  <w:rStyle w:val="Hyperlink"/>
                </w:rPr>
                <w:t>https://www.educationcounts.govt.nz/data-services/directories/list-of-nz-schools</w:t>
              </w:r>
            </w:hyperlink>
          </w:p>
        </w:tc>
      </w:tr>
      <w:tr w:rsidR="00604FBC" w:rsidRPr="008D448E" w14:paraId="27F07F79"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8591C0" w14:textId="77777777" w:rsidR="00604FBC" w:rsidRPr="00504110" w:rsidRDefault="00604FBC" w:rsidP="00604F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353FA0" w14:textId="77777777" w:rsidR="00604FBC" w:rsidRPr="008D448E" w:rsidRDefault="00604FBC" w:rsidP="00604FBC">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D6C4E7" w14:textId="77777777" w:rsidR="00604FBC" w:rsidRPr="00504110" w:rsidRDefault="00604FBC" w:rsidP="00604F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4C9B59" w14:textId="77777777" w:rsidR="00604FBC" w:rsidRPr="008D448E" w:rsidRDefault="00604FBC" w:rsidP="00604FBC">
            <w:pPr>
              <w:pStyle w:val="TableText"/>
              <w:keepNext/>
            </w:pPr>
            <w:r>
              <w:t>Code</w:t>
            </w:r>
          </w:p>
        </w:tc>
      </w:tr>
      <w:tr w:rsidR="00604FBC" w:rsidRPr="008D448E" w14:paraId="31E70C71"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570C23" w14:textId="77777777" w:rsidR="00604FBC" w:rsidRPr="00504110" w:rsidRDefault="00604FBC" w:rsidP="00604F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67989FC" w14:textId="77777777" w:rsidR="00604FBC" w:rsidRPr="008D448E" w:rsidRDefault="00604FBC" w:rsidP="00604FBC">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FAF5845" w14:textId="77777777" w:rsidR="00604FBC" w:rsidRPr="00504110" w:rsidRDefault="00604FBC" w:rsidP="00604F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4DA3319" w14:textId="77777777" w:rsidR="00604FBC" w:rsidRPr="00F46627" w:rsidRDefault="00604FBC" w:rsidP="00604FBC">
            <w:pPr>
              <w:pStyle w:val="TableText"/>
            </w:pPr>
            <w:r>
              <w:t>NNNN</w:t>
            </w:r>
          </w:p>
        </w:tc>
      </w:tr>
      <w:tr w:rsidR="00604FBC" w:rsidRPr="008D448E" w14:paraId="66A3C67D"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D51409" w14:textId="77777777" w:rsidR="00604FBC" w:rsidRDefault="00604FBC" w:rsidP="00604F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6E4D9A" w14:textId="77777777" w:rsidR="00604FBC" w:rsidRDefault="00604FBC" w:rsidP="00604FBC">
            <w:pPr>
              <w:pStyle w:val="TableText"/>
              <w:keepNext/>
            </w:pPr>
          </w:p>
        </w:tc>
      </w:tr>
      <w:tr w:rsidR="00604FBC" w:rsidRPr="008D448E" w14:paraId="42079469"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02966F" w14:textId="77777777" w:rsidR="00604FBC" w:rsidRPr="00504110" w:rsidRDefault="00604FBC" w:rsidP="00604FB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D3FFC2" w14:textId="011BD70C" w:rsidR="00604FBC" w:rsidRPr="008D448E" w:rsidRDefault="00604FBC" w:rsidP="00250B34">
            <w:pPr>
              <w:pStyle w:val="TableText"/>
              <w:keepNext/>
            </w:pPr>
            <w:r>
              <w:t>Mandatory on a:</w:t>
            </w:r>
            <w:r w:rsidR="00250B34">
              <w:t xml:space="preserve"> </w:t>
            </w:r>
            <w:r>
              <w:t xml:space="preserve">response to section </w:t>
            </w:r>
            <w:r>
              <w:fldChar w:fldCharType="begin"/>
            </w:r>
            <w:r>
              <w:instrText xml:space="preserve"> REF _Ref36136176 \r \h </w:instrText>
            </w:r>
            <w:r>
              <w:fldChar w:fldCharType="separate"/>
            </w:r>
            <w:r w:rsidR="008512A5">
              <w:t>2.2.5</w:t>
            </w:r>
            <w:r>
              <w:fldChar w:fldCharType="end"/>
            </w:r>
            <w:r>
              <w:t xml:space="preserve"> </w:t>
            </w:r>
            <w:r>
              <w:fldChar w:fldCharType="begin"/>
            </w:r>
            <w:r>
              <w:instrText xml:space="preserve"> REF _Ref36136176 \h </w:instrText>
            </w:r>
            <w:r>
              <w:fldChar w:fldCharType="separate"/>
            </w:r>
            <w:r w:rsidR="008512A5">
              <w:t xml:space="preserve">DHB service the </w:t>
            </w:r>
            <w:r w:rsidR="008512A5" w:rsidRPr="006B73EE">
              <w:t>patient</w:t>
            </w:r>
            <w:r w:rsidR="008512A5">
              <w:t xml:space="preserve"> is enrolled in</w:t>
            </w:r>
            <w:r>
              <w:fldChar w:fldCharType="end"/>
            </w:r>
            <w:r>
              <w:t xml:space="preserve"> </w:t>
            </w:r>
          </w:p>
        </w:tc>
      </w:tr>
      <w:tr w:rsidR="00604FBC" w:rsidRPr="008D448E" w14:paraId="00831BEC"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D55F4E" w14:textId="77777777" w:rsidR="00604FBC" w:rsidRPr="00504110" w:rsidRDefault="00604FBC" w:rsidP="00604FB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529DF8" w14:textId="49AA9E4F" w:rsidR="00604FBC" w:rsidRPr="008D448E" w:rsidRDefault="00604FBC" w:rsidP="00604FBC">
            <w:pPr>
              <w:pStyle w:val="TableText"/>
            </w:pPr>
          </w:p>
        </w:tc>
      </w:tr>
      <w:tr w:rsidR="00604FBC" w:rsidRPr="008D448E" w14:paraId="2B72E849" w14:textId="77777777" w:rsidTr="00604FB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D2E4A2" w14:textId="77777777" w:rsidR="00604FBC" w:rsidRPr="00504110" w:rsidRDefault="00604FBC" w:rsidP="00604FB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99E1A8" w14:textId="77777777" w:rsidR="00604FBC" w:rsidRPr="008D448E" w:rsidRDefault="00604FBC" w:rsidP="00604FBC">
            <w:pPr>
              <w:pStyle w:val="TableText"/>
            </w:pPr>
            <w:r>
              <w:t>Valid code</w:t>
            </w:r>
          </w:p>
        </w:tc>
      </w:tr>
    </w:tbl>
    <w:p w14:paraId="33E15857" w14:textId="23D24D23" w:rsidR="00533748" w:rsidRDefault="00905AAC" w:rsidP="00A03E75">
      <w:pPr>
        <w:pStyle w:val="Heading2"/>
        <w:ind w:left="1418" w:hanging="1418"/>
      </w:pPr>
      <w:bookmarkStart w:id="148" w:name="_Ref36207569"/>
      <w:bookmarkEnd w:id="147"/>
      <w:r>
        <w:t>Radiographs linked to service record</w:t>
      </w:r>
      <w:bookmarkEnd w:id="14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08683B8A"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3415E6"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38CEF3" w14:textId="51C6603F" w:rsidR="005735CA" w:rsidRPr="008D448E" w:rsidRDefault="008E535A" w:rsidP="00D663B6">
            <w:pPr>
              <w:pStyle w:val="TableText"/>
              <w:keepNext/>
            </w:pPr>
            <w:r w:rsidRPr="008E535A">
              <w:t>An indication that radiographs are linked to this service record</w:t>
            </w:r>
          </w:p>
        </w:tc>
      </w:tr>
      <w:tr w:rsidR="005735CA" w:rsidRPr="008D448E" w14:paraId="7091528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C0C8F8"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EA8F88" w14:textId="77777777" w:rsidR="005735CA" w:rsidRPr="008D448E" w:rsidRDefault="005735CA" w:rsidP="00D663B6">
            <w:pPr>
              <w:pStyle w:val="TableText"/>
              <w:keepNext/>
            </w:pPr>
          </w:p>
        </w:tc>
      </w:tr>
      <w:tr w:rsidR="008E535A" w:rsidRPr="008D448E" w14:paraId="0ACFAF9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73A0B" w14:textId="77777777" w:rsidR="008E535A" w:rsidRPr="00504110" w:rsidRDefault="008E535A" w:rsidP="008E535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01A725E" w14:textId="21AD3DBE" w:rsidR="008E535A" w:rsidRPr="008D448E" w:rsidRDefault="008E535A" w:rsidP="008E535A">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A246BB" w14:textId="6FF87DAD" w:rsidR="008E535A" w:rsidRPr="00504110" w:rsidRDefault="008E535A" w:rsidP="008E535A">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98051D2" w14:textId="2AFA596C" w:rsidR="008E535A" w:rsidRPr="008D448E" w:rsidRDefault="008E535A" w:rsidP="008E535A">
            <w:pPr>
              <w:pStyle w:val="TableText"/>
              <w:keepNext/>
            </w:pPr>
            <w:r>
              <w:t>N/A</w:t>
            </w:r>
          </w:p>
        </w:tc>
      </w:tr>
      <w:tr w:rsidR="008E535A" w:rsidRPr="008D448E" w14:paraId="2ECA08E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91216E" w14:textId="77777777" w:rsidR="008E535A" w:rsidRPr="00504110" w:rsidRDefault="008E535A" w:rsidP="008E535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6BC5B6B" w14:textId="61455C93" w:rsidR="008E535A" w:rsidRPr="008D448E" w:rsidRDefault="008E535A" w:rsidP="008E535A">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30BE546" w14:textId="5D6C2AFA" w:rsidR="008E535A" w:rsidRPr="00504110" w:rsidRDefault="008E535A" w:rsidP="008E535A">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677A42" w14:textId="19B9A5EB" w:rsidR="008E535A" w:rsidRPr="00F46627" w:rsidRDefault="008E535A" w:rsidP="008E535A">
            <w:pPr>
              <w:pStyle w:val="TableText"/>
            </w:pPr>
            <w:r>
              <w:t>N(1,0)</w:t>
            </w:r>
          </w:p>
        </w:tc>
      </w:tr>
      <w:tr w:rsidR="008E535A" w:rsidRPr="008D448E" w14:paraId="425100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C52280" w14:textId="77777777" w:rsidR="008E535A" w:rsidRDefault="008E535A" w:rsidP="008E535A">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1EEDD5" w14:textId="77777777" w:rsidR="008E535A" w:rsidRDefault="008E535A" w:rsidP="008E535A">
            <w:pPr>
              <w:pStyle w:val="TableText"/>
              <w:keepNext/>
            </w:pPr>
            <w:r>
              <w:t>1 – Yes</w:t>
            </w:r>
          </w:p>
          <w:p w14:paraId="00C93709" w14:textId="7796C676" w:rsidR="008E535A" w:rsidRDefault="008E535A" w:rsidP="008E535A">
            <w:pPr>
              <w:pStyle w:val="TableText"/>
              <w:keepNext/>
            </w:pPr>
            <w:r>
              <w:t>0 – No</w:t>
            </w:r>
          </w:p>
        </w:tc>
      </w:tr>
      <w:tr w:rsidR="008E535A" w:rsidRPr="008D448E" w14:paraId="744021A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7AE962" w14:textId="77777777" w:rsidR="008E535A" w:rsidRPr="00504110" w:rsidRDefault="008E535A" w:rsidP="008E535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581590" w14:textId="39C9F99E" w:rsidR="008E535A" w:rsidRPr="008D448E" w:rsidRDefault="009809E1" w:rsidP="008E535A">
            <w:pPr>
              <w:pStyle w:val="TableText"/>
              <w:keepNext/>
            </w:pPr>
            <w:r>
              <w:t xml:space="preserve">Mandatory if available </w:t>
            </w:r>
          </w:p>
        </w:tc>
      </w:tr>
      <w:tr w:rsidR="008E535A" w:rsidRPr="008D448E" w14:paraId="270D415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581CE5" w14:textId="77777777" w:rsidR="008E535A" w:rsidRPr="00504110" w:rsidRDefault="008E535A" w:rsidP="008E535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596890" w14:textId="1CD78A3C" w:rsidR="008E535A" w:rsidRPr="008D448E" w:rsidRDefault="00487179" w:rsidP="008E535A">
            <w:pPr>
              <w:pStyle w:val="TableText"/>
            </w:pPr>
            <w:r>
              <w:t>Default is No.</w:t>
            </w:r>
          </w:p>
        </w:tc>
      </w:tr>
      <w:tr w:rsidR="008E535A" w:rsidRPr="008D448E" w14:paraId="4D4D709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8F9492" w14:textId="77777777" w:rsidR="008E535A" w:rsidRPr="00504110" w:rsidRDefault="008E535A" w:rsidP="008E535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37E35" w14:textId="29D6C47E" w:rsidR="008E535A" w:rsidRPr="008D448E" w:rsidRDefault="008E535A" w:rsidP="008E535A">
            <w:pPr>
              <w:pStyle w:val="TableText"/>
            </w:pPr>
            <w:r>
              <w:t>Valid code</w:t>
            </w:r>
          </w:p>
        </w:tc>
      </w:tr>
    </w:tbl>
    <w:p w14:paraId="6706C9AF" w14:textId="0A85394D" w:rsidR="00533748" w:rsidRDefault="00905AAC" w:rsidP="00905AAC">
      <w:pPr>
        <w:pStyle w:val="Heading1"/>
      </w:pPr>
      <w:bookmarkStart w:id="149" w:name="_Toc48302434"/>
      <w:r>
        <w:lastRenderedPageBreak/>
        <w:t>Decayed, missing, filled teeth</w:t>
      </w:r>
      <w:bookmarkEnd w:id="149"/>
    </w:p>
    <w:p w14:paraId="7E7CC2AB" w14:textId="7C80206C" w:rsidR="004F6777" w:rsidRDefault="00ED778B" w:rsidP="004F6777">
      <w:r>
        <w:t>d</w:t>
      </w:r>
      <w:r w:rsidR="004F6777">
        <w:t>mft</w:t>
      </w:r>
      <w:r w:rsidR="00095FFC">
        <w:t>/DMFT</w:t>
      </w:r>
      <w:r w:rsidR="004F6777">
        <w:t xml:space="preserve"> is an index of the dental caries experience of the patient determined by counting the number of decayed (d), missing (m), and filled (f) teeth. Lower case letters denote primary teeth (dmft) and upper-case letters (DMFT) denote permanent teeth. </w:t>
      </w:r>
    </w:p>
    <w:p w14:paraId="499EF2A8" w14:textId="20759C26" w:rsidR="00FB1D1E" w:rsidRDefault="00FB1D1E" w:rsidP="004F6777"/>
    <w:tbl>
      <w:tblPr>
        <w:tblStyle w:val="TableGrid"/>
        <w:tblW w:w="0" w:type="auto"/>
        <w:tblLook w:val="04A0" w:firstRow="1" w:lastRow="0" w:firstColumn="1" w:lastColumn="0" w:noHBand="0" w:noVBand="1"/>
      </w:tblPr>
      <w:tblGrid>
        <w:gridCol w:w="1863"/>
        <w:gridCol w:w="6216"/>
      </w:tblGrid>
      <w:tr w:rsidR="00CC6C5F" w:rsidRPr="000F78DA" w14:paraId="1297E6B1" w14:textId="77777777" w:rsidTr="00DD276D">
        <w:trPr>
          <w:trHeight w:val="142"/>
        </w:trPr>
        <w:tc>
          <w:tcPr>
            <w:tcW w:w="1863" w:type="dxa"/>
            <w:tcBorders>
              <w:left w:val="nil"/>
              <w:bottom w:val="single" w:sz="4" w:space="0" w:color="auto"/>
              <w:right w:val="nil"/>
            </w:tcBorders>
          </w:tcPr>
          <w:p w14:paraId="40DF9E3F" w14:textId="77777777" w:rsidR="00CC6C5F" w:rsidRPr="000F78DA" w:rsidRDefault="00CC6C5F" w:rsidP="00DD276D">
            <w:pPr>
              <w:rPr>
                <w:sz w:val="18"/>
                <w:szCs w:val="18"/>
              </w:rPr>
            </w:pPr>
            <w:r w:rsidRPr="000F78DA">
              <w:rPr>
                <w:sz w:val="18"/>
                <w:szCs w:val="18"/>
              </w:rPr>
              <w:t>dmft/DMFT</w:t>
            </w:r>
          </w:p>
        </w:tc>
        <w:tc>
          <w:tcPr>
            <w:tcW w:w="6216" w:type="dxa"/>
            <w:tcBorders>
              <w:left w:val="nil"/>
              <w:bottom w:val="single" w:sz="4" w:space="0" w:color="auto"/>
              <w:right w:val="nil"/>
            </w:tcBorders>
          </w:tcPr>
          <w:p w14:paraId="5DC6B538" w14:textId="77777777" w:rsidR="00CC6C5F" w:rsidRPr="000F78DA" w:rsidRDefault="00CC6C5F" w:rsidP="00DD276D">
            <w:pPr>
              <w:rPr>
                <w:sz w:val="18"/>
                <w:szCs w:val="18"/>
              </w:rPr>
            </w:pPr>
            <w:r w:rsidRPr="000F78DA">
              <w:rPr>
                <w:sz w:val="18"/>
                <w:szCs w:val="18"/>
              </w:rPr>
              <w:t xml:space="preserve">Decayed, missing or filled teeth </w:t>
            </w:r>
          </w:p>
          <w:p w14:paraId="2B23197C" w14:textId="67BA0E21" w:rsidR="00CC6C5F" w:rsidRPr="000F78DA" w:rsidRDefault="00CC6C5F" w:rsidP="00DD276D">
            <w:pPr>
              <w:pStyle w:val="ListParagraph"/>
              <w:numPr>
                <w:ilvl w:val="0"/>
                <w:numId w:val="8"/>
              </w:numPr>
              <w:rPr>
                <w:sz w:val="18"/>
                <w:szCs w:val="18"/>
              </w:rPr>
            </w:pPr>
            <w:r w:rsidRPr="000F78DA">
              <w:rPr>
                <w:sz w:val="18"/>
                <w:szCs w:val="18"/>
              </w:rPr>
              <w:t xml:space="preserve">dmft </w:t>
            </w:r>
            <w:r w:rsidRPr="000F78DA">
              <w:rPr>
                <w:sz w:val="18"/>
                <w:szCs w:val="18"/>
                <w:vertAlign w:val="superscript"/>
              </w:rPr>
              <w:t>(in lower case)</w:t>
            </w:r>
            <w:r w:rsidRPr="000F78DA">
              <w:rPr>
                <w:sz w:val="18"/>
                <w:szCs w:val="18"/>
              </w:rPr>
              <w:t xml:space="preserve"> primary teeth – deciduous teeth </w:t>
            </w:r>
          </w:p>
          <w:p w14:paraId="7C957259" w14:textId="3A5084D1" w:rsidR="00CC6C5F" w:rsidRPr="000F78DA" w:rsidRDefault="00CC6C5F" w:rsidP="00DD276D">
            <w:pPr>
              <w:pStyle w:val="ListParagraph"/>
              <w:numPr>
                <w:ilvl w:val="0"/>
                <w:numId w:val="8"/>
              </w:numPr>
              <w:rPr>
                <w:sz w:val="18"/>
                <w:szCs w:val="18"/>
              </w:rPr>
            </w:pPr>
            <w:r w:rsidRPr="000F78DA">
              <w:rPr>
                <w:sz w:val="18"/>
                <w:szCs w:val="18"/>
              </w:rPr>
              <w:t xml:space="preserve">DMFT </w:t>
            </w:r>
            <w:r w:rsidRPr="000F78DA">
              <w:rPr>
                <w:sz w:val="18"/>
                <w:szCs w:val="18"/>
                <w:vertAlign w:val="superscript"/>
              </w:rPr>
              <w:t>(in upper case)</w:t>
            </w:r>
            <w:r w:rsidRPr="000F78DA">
              <w:rPr>
                <w:sz w:val="18"/>
                <w:szCs w:val="18"/>
              </w:rPr>
              <w:t xml:space="preserve"> adult teeth – non-deciduous teeth only</w:t>
            </w:r>
          </w:p>
          <w:p w14:paraId="0C50CB67" w14:textId="59BF33AB" w:rsidR="00CC6C5F" w:rsidRPr="000F78DA" w:rsidRDefault="00CC6C5F" w:rsidP="00DD276D">
            <w:pPr>
              <w:pStyle w:val="ListParagraph"/>
              <w:numPr>
                <w:ilvl w:val="0"/>
                <w:numId w:val="8"/>
              </w:numPr>
              <w:rPr>
                <w:sz w:val="18"/>
                <w:szCs w:val="18"/>
              </w:rPr>
            </w:pPr>
            <w:r w:rsidRPr="000F78DA">
              <w:rPr>
                <w:sz w:val="18"/>
                <w:szCs w:val="18"/>
              </w:rPr>
              <w:t>dmf</w:t>
            </w:r>
            <w:r w:rsidR="00CC5885">
              <w:rPr>
                <w:sz w:val="18"/>
                <w:szCs w:val="18"/>
              </w:rPr>
              <w:t>t</w:t>
            </w:r>
            <w:r w:rsidRPr="000F78DA">
              <w:rPr>
                <w:sz w:val="18"/>
                <w:szCs w:val="18"/>
              </w:rPr>
              <w:t>/DMF</w:t>
            </w:r>
            <w:r w:rsidR="00CC5885">
              <w:rPr>
                <w:sz w:val="18"/>
                <w:szCs w:val="18"/>
              </w:rPr>
              <w:t>T</w:t>
            </w:r>
            <w:r w:rsidRPr="000F78DA">
              <w:rPr>
                <w:sz w:val="18"/>
                <w:szCs w:val="18"/>
              </w:rPr>
              <w:t xml:space="preserve"> – deciduous and non-deciduous teeth </w:t>
            </w:r>
          </w:p>
        </w:tc>
      </w:tr>
    </w:tbl>
    <w:p w14:paraId="345BCD4C" w14:textId="77777777" w:rsidR="00CC6C5F" w:rsidRDefault="00CC6C5F" w:rsidP="004F6777"/>
    <w:p w14:paraId="13450978" w14:textId="28FE5A27" w:rsidR="004F6777" w:rsidRDefault="004F6777" w:rsidP="004F6777">
      <w:r>
        <w:t xml:space="preserve">The index is calculated following an oral health examination and is typically used to benchmark the oral health status of two age groups: </w:t>
      </w:r>
    </w:p>
    <w:p w14:paraId="5A88F112" w14:textId="0A7159AE" w:rsidR="004F6777" w:rsidRDefault="004F6777" w:rsidP="006E5F6F">
      <w:pPr>
        <w:pStyle w:val="ListParagraph"/>
        <w:numPr>
          <w:ilvl w:val="0"/>
          <w:numId w:val="13"/>
        </w:numPr>
        <w:ind w:left="924" w:hanging="357"/>
      </w:pPr>
      <w:r>
        <w:t>dmf</w:t>
      </w:r>
      <w:r w:rsidR="00CC5885">
        <w:t>t</w:t>
      </w:r>
      <w:r>
        <w:t xml:space="preserve"> for primary teeth </w:t>
      </w:r>
    </w:p>
    <w:p w14:paraId="3C8354A6" w14:textId="398A1432" w:rsidR="00FB1D1E" w:rsidRDefault="00095FFC" w:rsidP="00596032">
      <w:pPr>
        <w:pStyle w:val="ListParagraph"/>
        <w:numPr>
          <w:ilvl w:val="0"/>
          <w:numId w:val="13"/>
        </w:numPr>
        <w:ind w:left="924" w:hanging="357"/>
      </w:pPr>
      <w:r>
        <w:t>d</w:t>
      </w:r>
      <w:r w:rsidR="00D97A58">
        <w:t>mft/</w:t>
      </w:r>
      <w:r w:rsidR="004F6777">
        <w:t>DMF</w:t>
      </w:r>
      <w:r w:rsidR="00CC5885">
        <w:t>T</w:t>
      </w:r>
      <w:r w:rsidR="004F6777">
        <w:t xml:space="preserve"> for primary and permanent teeth </w:t>
      </w:r>
    </w:p>
    <w:p w14:paraId="776556DA" w14:textId="64805522" w:rsidR="001A5BF5" w:rsidRDefault="001A5BF5" w:rsidP="001A5BF5">
      <w:pPr>
        <w:pStyle w:val="ListParagraph"/>
        <w:ind w:left="924"/>
      </w:pPr>
    </w:p>
    <w:p w14:paraId="5CA33F22" w14:textId="6A631231" w:rsidR="002D47C8" w:rsidRDefault="002D47C8" w:rsidP="002D47C8">
      <w:r>
        <w:t xml:space="preserve">A DHB’s oral health information system needs to enable the reporting of dmft/DMFT index to </w:t>
      </w:r>
      <w:r w:rsidRPr="00333DE0">
        <w:t xml:space="preserve">show that DHB and </w:t>
      </w:r>
      <w:r w:rsidR="00365A15">
        <w:t>other health and</w:t>
      </w:r>
      <w:r w:rsidR="00365A15" w:rsidRPr="00333DE0">
        <w:t xml:space="preserve"> </w:t>
      </w:r>
      <w:r w:rsidR="00365A15">
        <w:t xml:space="preserve">social </w:t>
      </w:r>
      <w:r w:rsidRPr="00333DE0">
        <w:t>services (such as Well Child</w:t>
      </w:r>
      <w:r w:rsidR="002562ED">
        <w:t xml:space="preserve"> Tamariki Ora</w:t>
      </w:r>
      <w:r w:rsidR="001F221F">
        <w:t xml:space="preserve"> and </w:t>
      </w:r>
      <w:r w:rsidR="00DF1C26">
        <w:t xml:space="preserve">Oranga </w:t>
      </w:r>
      <w:r w:rsidRPr="00333DE0">
        <w:t xml:space="preserve">Tamariki) have made an impact on the outcome of protecting and promoting good health and independence through providing effective publicly-funded child oral health programmes. </w:t>
      </w:r>
      <w:r w:rsidRPr="005B7E0D">
        <w:t xml:space="preserve">dmft/DMFT </w:t>
      </w:r>
      <w:r w:rsidRPr="00333DE0">
        <w:t>data</w:t>
      </w:r>
      <w:r w:rsidR="00D96EFC">
        <w:t>,</w:t>
      </w:r>
      <w:r w:rsidRPr="00333DE0">
        <w:t xml:space="preserve"> itemised by ethnicity and fluoridation status</w:t>
      </w:r>
      <w:r w:rsidR="00BE2949">
        <w:t>,</w:t>
      </w:r>
      <w:r w:rsidRPr="00333DE0">
        <w:t xml:space="preserve"> enable</w:t>
      </w:r>
      <w:r w:rsidR="00D96EFC">
        <w:t>s</w:t>
      </w:r>
      <w:r w:rsidRPr="00333DE0">
        <w:t xml:space="preserve"> DHBs to identify and target the populations in their district where children’s oral health status is poorest.</w:t>
      </w:r>
    </w:p>
    <w:p w14:paraId="5B9ACC7A" w14:textId="77777777" w:rsidR="002D47C8" w:rsidRPr="004F6777" w:rsidRDefault="002D47C8" w:rsidP="001A5BF5">
      <w:pPr>
        <w:pStyle w:val="ListParagraph"/>
        <w:ind w:left="924"/>
      </w:pPr>
    </w:p>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953113" w14:paraId="5579DEC7"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26FD8C91" w14:textId="77777777" w:rsidR="00376F0F" w:rsidRPr="009B3FD6" w:rsidRDefault="00376F0F"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680651B8" w14:textId="77777777" w:rsidR="00376F0F" w:rsidRPr="009B3FD6" w:rsidRDefault="00376F0F" w:rsidP="00525992">
            <w:pPr>
              <w:pStyle w:val="TableText"/>
              <w:jc w:val="center"/>
              <w:rPr>
                <w:rFonts w:cs="Segoe UI"/>
              </w:rPr>
            </w:pPr>
            <w:r w:rsidRPr="009B3FD6">
              <w:rPr>
                <w:rFonts w:cs="Segoe UI"/>
                <w:b/>
              </w:rPr>
              <w:t>Data element</w:t>
            </w:r>
          </w:p>
        </w:tc>
      </w:tr>
      <w:tr w:rsidR="00376F0F" w:rsidRPr="00953113" w14:paraId="1A22C5A8" w14:textId="77777777" w:rsidTr="00525992">
        <w:tc>
          <w:tcPr>
            <w:tcW w:w="990" w:type="dxa"/>
            <w:tcBorders>
              <w:top w:val="nil"/>
              <w:left w:val="nil"/>
              <w:bottom w:val="nil"/>
              <w:right w:val="nil"/>
            </w:tcBorders>
            <w:shd w:val="clear" w:color="auto" w:fill="FFFFFF" w:themeFill="background1"/>
          </w:tcPr>
          <w:p w14:paraId="3F645774" w14:textId="059DD645"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_Ref36208964 \r \h </w:instrText>
            </w:r>
            <w:r>
              <w:rPr>
                <w:rFonts w:cs="Segoe UI"/>
                <w:szCs w:val="18"/>
              </w:rPr>
            </w:r>
            <w:r>
              <w:rPr>
                <w:rFonts w:cs="Segoe UI"/>
                <w:szCs w:val="18"/>
              </w:rPr>
              <w:fldChar w:fldCharType="separate"/>
            </w:r>
            <w:r w:rsidR="008512A5">
              <w:rPr>
                <w:rFonts w:cs="Segoe UI"/>
                <w:szCs w:val="18"/>
              </w:rPr>
              <w:t>11.1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77BCAD8" w14:textId="71A3B5EB"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_Ref36208964 \h </w:instrText>
            </w:r>
            <w:r>
              <w:rPr>
                <w:rFonts w:cs="Segoe UI"/>
                <w:szCs w:val="18"/>
              </w:rPr>
            </w:r>
            <w:r>
              <w:rPr>
                <w:rFonts w:cs="Segoe UI"/>
                <w:szCs w:val="18"/>
              </w:rPr>
              <w:fldChar w:fldCharType="separate"/>
            </w:r>
            <w:r w:rsidR="008512A5">
              <w:t>Facility where dmft/DMFT recorded</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32181CF" w14:textId="453FEE0C"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_Ref47515432 \r \h </w:instrText>
            </w:r>
            <w:r>
              <w:rPr>
                <w:rFonts w:cs="Segoe UI"/>
                <w:szCs w:val="18"/>
              </w:rPr>
            </w:r>
            <w:r>
              <w:rPr>
                <w:rFonts w:cs="Segoe UI"/>
                <w:szCs w:val="18"/>
              </w:rPr>
              <w:fldChar w:fldCharType="separate"/>
            </w:r>
            <w:r w:rsidR="008512A5">
              <w:rPr>
                <w:rFonts w:cs="Segoe UI"/>
                <w:szCs w:val="18"/>
              </w:rPr>
              <w:t>11.6</w:t>
            </w:r>
            <w:r>
              <w:rPr>
                <w:rFonts w:cs="Segoe UI"/>
                <w:szCs w:val="18"/>
              </w:rPr>
              <w:fldChar w:fldCharType="end"/>
            </w:r>
          </w:p>
        </w:tc>
        <w:tc>
          <w:tcPr>
            <w:tcW w:w="2978" w:type="dxa"/>
            <w:tcBorders>
              <w:top w:val="nil"/>
              <w:left w:val="nil"/>
              <w:bottom w:val="nil"/>
              <w:right w:val="nil"/>
            </w:tcBorders>
            <w:shd w:val="clear" w:color="auto" w:fill="FFFFFF" w:themeFill="background1"/>
          </w:tcPr>
          <w:p w14:paraId="277DA4AA" w14:textId="7FFD2637"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_Ref47515432 \h </w:instrText>
            </w:r>
            <w:r>
              <w:rPr>
                <w:rFonts w:cs="Segoe UI"/>
                <w:szCs w:val="18"/>
              </w:rPr>
            </w:r>
            <w:r>
              <w:rPr>
                <w:rFonts w:cs="Segoe UI"/>
                <w:szCs w:val="18"/>
              </w:rPr>
              <w:fldChar w:fldCharType="separate"/>
            </w:r>
            <w:r w:rsidR="008512A5">
              <w:t>Permanent teeth</w:t>
            </w:r>
            <w:r>
              <w:rPr>
                <w:rFonts w:cs="Segoe UI"/>
                <w:szCs w:val="18"/>
              </w:rPr>
              <w:fldChar w:fldCharType="end"/>
            </w:r>
          </w:p>
        </w:tc>
      </w:tr>
      <w:tr w:rsidR="001E7B5D" w:rsidRPr="00953113" w14:paraId="5F95D4D2" w14:textId="77777777" w:rsidTr="00525992">
        <w:tc>
          <w:tcPr>
            <w:tcW w:w="990" w:type="dxa"/>
            <w:tcBorders>
              <w:top w:val="nil"/>
              <w:left w:val="nil"/>
              <w:bottom w:val="nil"/>
              <w:right w:val="nil"/>
            </w:tcBorders>
            <w:shd w:val="clear" w:color="auto" w:fill="FFFFFF" w:themeFill="background1"/>
          </w:tcPr>
          <w:p w14:paraId="642D36DA" w14:textId="54C4E4EC" w:rsidR="001E7B5D"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_Ref36208969 \r \h </w:instrText>
            </w:r>
            <w:r>
              <w:rPr>
                <w:rFonts w:cs="Segoe UI"/>
                <w:szCs w:val="18"/>
              </w:rPr>
            </w:r>
            <w:r>
              <w:rPr>
                <w:rFonts w:cs="Segoe UI"/>
                <w:szCs w:val="18"/>
              </w:rPr>
              <w:fldChar w:fldCharType="separate"/>
            </w:r>
            <w:r w:rsidR="008512A5">
              <w:rPr>
                <w:rFonts w:cs="Segoe UI"/>
                <w:szCs w:val="18"/>
              </w:rPr>
              <w:t>11.2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59E29B4" w14:textId="695720F4" w:rsidR="001E7B5D"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_Ref36208969 \h </w:instrText>
            </w:r>
            <w:r>
              <w:rPr>
                <w:rFonts w:cs="Segoe UI"/>
                <w:szCs w:val="18"/>
              </w:rPr>
            </w:r>
            <w:r>
              <w:rPr>
                <w:rFonts w:cs="Segoe UI"/>
                <w:szCs w:val="18"/>
              </w:rPr>
              <w:fldChar w:fldCharType="separate"/>
            </w:r>
            <w:r w:rsidR="008512A5">
              <w:t>School at time of dmft/DMFT examination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FB2B66F" w14:textId="3D1B5CB9" w:rsidR="001E7B5D"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_Ref47515438 \r \h </w:instrText>
            </w:r>
            <w:r>
              <w:rPr>
                <w:rFonts w:cs="Segoe UI"/>
                <w:szCs w:val="18"/>
              </w:rPr>
            </w:r>
            <w:r>
              <w:rPr>
                <w:rFonts w:cs="Segoe UI"/>
                <w:szCs w:val="18"/>
              </w:rPr>
              <w:fldChar w:fldCharType="separate"/>
            </w:r>
            <w:r w:rsidR="008512A5">
              <w:rPr>
                <w:rFonts w:cs="Segoe UI"/>
                <w:szCs w:val="18"/>
              </w:rPr>
              <w:t>11.7</w:t>
            </w:r>
            <w:r>
              <w:rPr>
                <w:rFonts w:cs="Segoe UI"/>
                <w:szCs w:val="18"/>
              </w:rPr>
              <w:fldChar w:fldCharType="end"/>
            </w:r>
          </w:p>
        </w:tc>
        <w:tc>
          <w:tcPr>
            <w:tcW w:w="2978" w:type="dxa"/>
            <w:tcBorders>
              <w:top w:val="nil"/>
              <w:left w:val="nil"/>
              <w:bottom w:val="nil"/>
              <w:right w:val="nil"/>
            </w:tcBorders>
            <w:shd w:val="clear" w:color="auto" w:fill="FFFFFF" w:themeFill="background1"/>
          </w:tcPr>
          <w:p w14:paraId="560D8435" w14:textId="6EA80AA6" w:rsidR="001E7B5D"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_Ref47515438 \h </w:instrText>
            </w:r>
            <w:r>
              <w:rPr>
                <w:rFonts w:cs="Segoe UI"/>
                <w:szCs w:val="18"/>
              </w:rPr>
            </w:r>
            <w:r>
              <w:rPr>
                <w:rFonts w:cs="Segoe UI"/>
                <w:szCs w:val="18"/>
              </w:rPr>
              <w:fldChar w:fldCharType="separate"/>
            </w:r>
            <w:r w:rsidR="008512A5">
              <w:t>Deciduous teeth</w:t>
            </w:r>
            <w:r>
              <w:rPr>
                <w:rFonts w:cs="Segoe UI"/>
                <w:szCs w:val="18"/>
              </w:rPr>
              <w:fldChar w:fldCharType="end"/>
            </w:r>
          </w:p>
        </w:tc>
      </w:tr>
      <w:tr w:rsidR="00376F0F" w:rsidRPr="00953113" w14:paraId="06022EA1" w14:textId="77777777" w:rsidTr="00525992">
        <w:tc>
          <w:tcPr>
            <w:tcW w:w="990" w:type="dxa"/>
            <w:tcBorders>
              <w:top w:val="nil"/>
              <w:left w:val="nil"/>
              <w:bottom w:val="nil"/>
              <w:right w:val="nil"/>
            </w:tcBorders>
            <w:shd w:val="clear" w:color="auto" w:fill="FFFFFF" w:themeFill="background1"/>
          </w:tcPr>
          <w:p w14:paraId="598CF2BD" w14:textId="7AF68F1E"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_Ref36208974 \r \h </w:instrText>
            </w:r>
            <w:r>
              <w:rPr>
                <w:rFonts w:cs="Segoe UI"/>
                <w:szCs w:val="18"/>
              </w:rPr>
            </w:r>
            <w:r>
              <w:rPr>
                <w:rFonts w:cs="Segoe UI"/>
                <w:szCs w:val="18"/>
              </w:rPr>
              <w:fldChar w:fldCharType="separate"/>
            </w:r>
            <w:r w:rsidR="008512A5">
              <w:rPr>
                <w:rFonts w:cs="Segoe UI"/>
                <w:szCs w:val="18"/>
              </w:rPr>
              <w:t>11.3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F493500" w14:textId="5B82CB3C"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_Ref36208974 \h </w:instrText>
            </w:r>
            <w:r>
              <w:rPr>
                <w:rFonts w:cs="Segoe UI"/>
                <w:szCs w:val="18"/>
              </w:rPr>
            </w:r>
            <w:r>
              <w:rPr>
                <w:rFonts w:cs="Segoe UI"/>
                <w:szCs w:val="18"/>
              </w:rPr>
              <w:fldChar w:fldCharType="separate"/>
            </w:r>
            <w:r w:rsidR="008512A5">
              <w:t>Education facility fluoride status at dmft/DMFT</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682E98A" w14:textId="0EA89BBA"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_Ref47515444 \r \h </w:instrText>
            </w:r>
            <w:r>
              <w:rPr>
                <w:rFonts w:cs="Segoe UI"/>
                <w:szCs w:val="18"/>
              </w:rPr>
            </w:r>
            <w:r>
              <w:rPr>
                <w:rFonts w:cs="Segoe UI"/>
                <w:szCs w:val="18"/>
              </w:rPr>
              <w:fldChar w:fldCharType="separate"/>
            </w:r>
            <w:r w:rsidR="008512A5">
              <w:rPr>
                <w:rFonts w:cs="Segoe UI"/>
                <w:szCs w:val="18"/>
              </w:rPr>
              <w:t>11.8</w:t>
            </w:r>
            <w:r>
              <w:rPr>
                <w:rFonts w:cs="Segoe UI"/>
                <w:szCs w:val="18"/>
              </w:rPr>
              <w:fldChar w:fldCharType="end"/>
            </w:r>
          </w:p>
        </w:tc>
        <w:tc>
          <w:tcPr>
            <w:tcW w:w="2978" w:type="dxa"/>
            <w:tcBorders>
              <w:top w:val="nil"/>
              <w:left w:val="nil"/>
              <w:bottom w:val="nil"/>
              <w:right w:val="nil"/>
            </w:tcBorders>
            <w:shd w:val="clear" w:color="auto" w:fill="FFFFFF" w:themeFill="background1"/>
          </w:tcPr>
          <w:p w14:paraId="674610DF" w14:textId="260B57F0" w:rsidR="00376F0F" w:rsidRPr="001A6EE5" w:rsidRDefault="00B07D47" w:rsidP="00525992">
            <w:pPr>
              <w:pStyle w:val="TableText"/>
              <w:rPr>
                <w:rFonts w:cs="Segoe UI"/>
                <w:szCs w:val="18"/>
              </w:rPr>
            </w:pPr>
            <w:r>
              <w:rPr>
                <w:rFonts w:cs="Segoe UI"/>
                <w:szCs w:val="18"/>
              </w:rPr>
              <w:fldChar w:fldCharType="begin"/>
            </w:r>
            <w:r>
              <w:rPr>
                <w:rFonts w:cs="Segoe UI"/>
                <w:szCs w:val="18"/>
              </w:rPr>
              <w:instrText xml:space="preserve"> REF _Ref47515444 \h </w:instrText>
            </w:r>
            <w:r>
              <w:rPr>
                <w:rFonts w:cs="Segoe UI"/>
                <w:szCs w:val="18"/>
              </w:rPr>
            </w:r>
            <w:r>
              <w:rPr>
                <w:rFonts w:cs="Segoe UI"/>
                <w:szCs w:val="18"/>
              </w:rPr>
              <w:fldChar w:fldCharType="separate"/>
            </w:r>
            <w:r w:rsidR="008512A5">
              <w:t>Fissure protectants/sealants</w:t>
            </w:r>
            <w:r>
              <w:rPr>
                <w:rFonts w:cs="Segoe UI"/>
                <w:szCs w:val="18"/>
              </w:rPr>
              <w:fldChar w:fldCharType="end"/>
            </w:r>
          </w:p>
        </w:tc>
      </w:tr>
      <w:tr w:rsidR="00376F0F" w:rsidRPr="00953113" w14:paraId="442F42A4" w14:textId="77777777" w:rsidTr="00525992">
        <w:tc>
          <w:tcPr>
            <w:tcW w:w="990" w:type="dxa"/>
            <w:tcBorders>
              <w:top w:val="nil"/>
              <w:left w:val="nil"/>
              <w:bottom w:val="nil"/>
              <w:right w:val="nil"/>
            </w:tcBorders>
            <w:shd w:val="clear" w:color="auto" w:fill="FFFFFF" w:themeFill="background1"/>
          </w:tcPr>
          <w:p w14:paraId="1CC39462" w14:textId="5F293A49"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_Ref36209414 \r \h </w:instrText>
            </w:r>
            <w:r>
              <w:rPr>
                <w:rFonts w:cs="Segoe UI"/>
                <w:szCs w:val="18"/>
              </w:rPr>
            </w:r>
            <w:r>
              <w:rPr>
                <w:rFonts w:cs="Segoe UI"/>
                <w:szCs w:val="18"/>
              </w:rPr>
              <w:fldChar w:fldCharType="separate"/>
            </w:r>
            <w:r w:rsidR="008512A5">
              <w:rPr>
                <w:rFonts w:cs="Segoe UI"/>
                <w:szCs w:val="18"/>
              </w:rPr>
              <w:t>11.4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620286E" w14:textId="3A8B4AC3"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_Ref36209414 \h </w:instrText>
            </w:r>
            <w:r>
              <w:rPr>
                <w:rFonts w:cs="Segoe UI"/>
                <w:szCs w:val="18"/>
              </w:rPr>
            </w:r>
            <w:r>
              <w:rPr>
                <w:rFonts w:cs="Segoe UI"/>
                <w:szCs w:val="18"/>
              </w:rPr>
              <w:fldChar w:fldCharType="separate"/>
            </w:r>
            <w:r w:rsidR="008512A5">
              <w:t>dmft/DMFT record type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ABBB99B" w14:textId="3C9317F1"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_Ref47515450 \r \h </w:instrText>
            </w:r>
            <w:r>
              <w:rPr>
                <w:rFonts w:cs="Segoe UI"/>
                <w:szCs w:val="18"/>
              </w:rPr>
            </w:r>
            <w:r>
              <w:rPr>
                <w:rFonts w:cs="Segoe UI"/>
                <w:szCs w:val="18"/>
              </w:rPr>
              <w:fldChar w:fldCharType="separate"/>
            </w:r>
            <w:r w:rsidR="008512A5">
              <w:rPr>
                <w:rFonts w:cs="Segoe UI"/>
                <w:szCs w:val="18"/>
              </w:rPr>
              <w:t>11.9</w:t>
            </w:r>
            <w:r>
              <w:rPr>
                <w:rFonts w:cs="Segoe UI"/>
                <w:szCs w:val="18"/>
              </w:rPr>
              <w:fldChar w:fldCharType="end"/>
            </w:r>
          </w:p>
        </w:tc>
        <w:tc>
          <w:tcPr>
            <w:tcW w:w="2978" w:type="dxa"/>
            <w:tcBorders>
              <w:top w:val="nil"/>
              <w:left w:val="nil"/>
              <w:bottom w:val="nil"/>
              <w:right w:val="nil"/>
            </w:tcBorders>
            <w:shd w:val="clear" w:color="auto" w:fill="FFFFFF" w:themeFill="background1"/>
          </w:tcPr>
          <w:p w14:paraId="3ECC719C" w14:textId="2B5C5EB5" w:rsidR="00376F0F" w:rsidRPr="001A6EE5" w:rsidRDefault="00B07D47" w:rsidP="00525992">
            <w:pPr>
              <w:pStyle w:val="TableText"/>
              <w:rPr>
                <w:rFonts w:cs="Segoe UI"/>
                <w:szCs w:val="18"/>
              </w:rPr>
            </w:pPr>
            <w:r>
              <w:rPr>
                <w:rFonts w:cs="Segoe UI"/>
                <w:szCs w:val="18"/>
              </w:rPr>
              <w:fldChar w:fldCharType="begin"/>
            </w:r>
            <w:r>
              <w:rPr>
                <w:rFonts w:cs="Segoe UI"/>
                <w:szCs w:val="18"/>
              </w:rPr>
              <w:instrText xml:space="preserve"> REF _Ref47515450 \h </w:instrText>
            </w:r>
            <w:r>
              <w:rPr>
                <w:rFonts w:cs="Segoe UI"/>
                <w:szCs w:val="18"/>
              </w:rPr>
            </w:r>
            <w:r>
              <w:rPr>
                <w:rFonts w:cs="Segoe UI"/>
                <w:szCs w:val="18"/>
              </w:rPr>
              <w:fldChar w:fldCharType="separate"/>
            </w:r>
            <w:r w:rsidR="008512A5">
              <w:t>Root information</w:t>
            </w:r>
            <w:r>
              <w:rPr>
                <w:rFonts w:cs="Segoe UI"/>
                <w:szCs w:val="18"/>
              </w:rPr>
              <w:fldChar w:fldCharType="end"/>
            </w:r>
          </w:p>
        </w:tc>
      </w:tr>
      <w:tr w:rsidR="00376F0F" w:rsidRPr="00953113" w14:paraId="31B8605D"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641C66AA" w14:textId="4382BECF"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_Ref36209419 \r \h </w:instrText>
            </w:r>
            <w:r>
              <w:rPr>
                <w:rFonts w:cs="Segoe UI"/>
                <w:szCs w:val="18"/>
              </w:rPr>
            </w:r>
            <w:r>
              <w:rPr>
                <w:rFonts w:cs="Segoe UI"/>
                <w:szCs w:val="18"/>
              </w:rPr>
              <w:fldChar w:fldCharType="separate"/>
            </w:r>
            <w:r w:rsidR="008512A5">
              <w:rPr>
                <w:rFonts w:cs="Segoe UI"/>
                <w:szCs w:val="18"/>
              </w:rPr>
              <w:t>11.5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09B86D6" w14:textId="5C8443FC"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_Ref36209419 \h </w:instrText>
            </w:r>
            <w:r>
              <w:rPr>
                <w:rFonts w:cs="Segoe UI"/>
                <w:szCs w:val="18"/>
              </w:rPr>
            </w:r>
            <w:r>
              <w:rPr>
                <w:rFonts w:cs="Segoe UI"/>
                <w:szCs w:val="18"/>
              </w:rPr>
              <w:fldChar w:fldCharType="separate"/>
            </w:r>
            <w:r w:rsidR="008512A5">
              <w:t>Date of dmft/DMFT</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59909BFA" w14:textId="77777777" w:rsidR="00376F0F" w:rsidRPr="001A6EE5" w:rsidRDefault="00376F0F" w:rsidP="00525992">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1BBCB6AA" w14:textId="77777777" w:rsidR="00376F0F" w:rsidRPr="001A6EE5" w:rsidRDefault="00376F0F" w:rsidP="00525992">
            <w:pPr>
              <w:pStyle w:val="TableText"/>
              <w:rPr>
                <w:rFonts w:cs="Segoe UI"/>
                <w:szCs w:val="18"/>
              </w:rPr>
            </w:pPr>
          </w:p>
        </w:tc>
      </w:tr>
    </w:tbl>
    <w:p w14:paraId="0A7434BD" w14:textId="0B221A89" w:rsidR="00533748" w:rsidRDefault="00487179" w:rsidP="00533748">
      <w:pPr>
        <w:pStyle w:val="Heading2"/>
      </w:pPr>
      <w:bookmarkStart w:id="150" w:name="_Ref36208964"/>
      <w:r>
        <w:t xml:space="preserve">Facility where </w:t>
      </w:r>
      <w:r w:rsidR="00663210">
        <w:t>dmf</w:t>
      </w:r>
      <w:r w:rsidR="00CC5885">
        <w:t>t</w:t>
      </w:r>
      <w:r w:rsidR="00905AAC">
        <w:t>/DMF</w:t>
      </w:r>
      <w:r w:rsidR="00CC5885">
        <w:t>T</w:t>
      </w:r>
      <w:r w:rsidR="00905AAC">
        <w:t xml:space="preserve"> </w:t>
      </w:r>
      <w:r>
        <w:t>recorded</w:t>
      </w:r>
      <w:bookmarkEnd w:id="150"/>
    </w:p>
    <w:p w14:paraId="746601C8" w14:textId="1977C48B" w:rsidR="000B67A2" w:rsidRDefault="000B67A2" w:rsidP="000B67A2">
      <w:pPr>
        <w:rPr>
          <w:szCs w:val="21"/>
        </w:rPr>
      </w:pPr>
      <w:r>
        <w:rPr>
          <w:szCs w:val="21"/>
        </w:rPr>
        <w:t xml:space="preserve">Service detail information sourced from the HPI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5C2DAB6D" w14:textId="226EE42F" w:rsidR="008B470C" w:rsidRPr="000B67A2" w:rsidRDefault="00E0475A" w:rsidP="000B67A2">
      <w:pPr>
        <w:pStyle w:val="Heading4"/>
        <w:keepNext w:val="0"/>
        <w:ind w:left="567"/>
        <w:rPr>
          <w:color w:val="auto"/>
          <w:sz w:val="21"/>
          <w:szCs w:val="21"/>
        </w:rPr>
      </w:pPr>
      <w:r>
        <w:lastRenderedPageBreak/>
        <w:t>Facility</w:t>
      </w:r>
      <w:r w:rsidR="001D2F57">
        <w:t xml:space="preserve"> information</w:t>
      </w:r>
      <w:r w:rsidR="006968B1">
        <w:t xml:space="preserve"> - </w:t>
      </w:r>
      <w:r w:rsidR="008B470C" w:rsidRPr="0004724F">
        <w:rPr>
          <w:color w:val="auto"/>
          <w:sz w:val="21"/>
          <w:szCs w:val="21"/>
        </w:rPr>
        <w:t>the</w:t>
      </w:r>
      <w:r w:rsidR="008B470C">
        <w:rPr>
          <w:color w:val="auto"/>
          <w:sz w:val="21"/>
          <w:szCs w:val="21"/>
        </w:rPr>
        <w:t xml:space="preserve"> HPI</w:t>
      </w:r>
      <w:r w:rsidR="008B470C" w:rsidRPr="0004724F">
        <w:rPr>
          <w:color w:val="auto"/>
          <w:sz w:val="21"/>
          <w:szCs w:val="21"/>
        </w:rPr>
        <w:t xml:space="preserve"> </w:t>
      </w:r>
      <w:r w:rsidR="008B470C" w:rsidRPr="00BE1A56">
        <w:rPr>
          <w:color w:val="auto"/>
          <w:sz w:val="21"/>
          <w:szCs w:val="21"/>
        </w:rPr>
        <w:fldChar w:fldCharType="begin"/>
      </w:r>
      <w:r w:rsidR="008B470C" w:rsidRPr="00BE1A56">
        <w:rPr>
          <w:color w:val="auto"/>
          <w:sz w:val="21"/>
          <w:szCs w:val="21"/>
        </w:rPr>
        <w:instrText xml:space="preserve"> REF _Ref35585124 \h </w:instrText>
      </w:r>
      <w:r w:rsidR="008B470C">
        <w:rPr>
          <w:color w:val="auto"/>
          <w:sz w:val="21"/>
          <w:szCs w:val="21"/>
        </w:rPr>
        <w:instrText xml:space="preserve"> \* MERGEFORMAT </w:instrText>
      </w:r>
      <w:r w:rsidR="008B470C" w:rsidRPr="00BE1A56">
        <w:rPr>
          <w:color w:val="auto"/>
          <w:sz w:val="21"/>
          <w:szCs w:val="21"/>
        </w:rPr>
      </w:r>
      <w:r w:rsidR="008B470C" w:rsidRPr="00BE1A56">
        <w:rPr>
          <w:color w:val="auto"/>
          <w:sz w:val="21"/>
          <w:szCs w:val="21"/>
        </w:rPr>
        <w:fldChar w:fldCharType="separate"/>
      </w:r>
      <w:r w:rsidR="008512A5" w:rsidRPr="008512A5">
        <w:rPr>
          <w:color w:val="auto"/>
          <w:sz w:val="21"/>
          <w:szCs w:val="21"/>
        </w:rPr>
        <w:t>Facility identifier</w:t>
      </w:r>
      <w:r w:rsidR="008B470C" w:rsidRPr="00BE1A56">
        <w:rPr>
          <w:color w:val="auto"/>
          <w:sz w:val="21"/>
          <w:szCs w:val="21"/>
        </w:rPr>
        <w:fldChar w:fldCharType="end"/>
      </w:r>
      <w:r w:rsidR="008B470C" w:rsidRPr="00BE1A56">
        <w:rPr>
          <w:color w:val="auto"/>
        </w:rPr>
        <w:t xml:space="preserve"> </w:t>
      </w:r>
    </w:p>
    <w:p w14:paraId="2717FB4C" w14:textId="6D466DC1" w:rsidR="00533748" w:rsidRDefault="00663210" w:rsidP="00533748">
      <w:pPr>
        <w:pStyle w:val="Heading2"/>
      </w:pPr>
      <w:bookmarkStart w:id="151" w:name="_Ref36208969"/>
      <w:r>
        <w:t xml:space="preserve">School at time </w:t>
      </w:r>
      <w:r w:rsidR="00376FCD">
        <w:t>of dmft/DMFT examination</w:t>
      </w:r>
      <w:bookmarkEnd w:id="15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56C08" w:rsidRPr="008D448E" w14:paraId="647D2DB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1CA659" w14:textId="77777777" w:rsidR="00456C08" w:rsidRPr="00504110" w:rsidRDefault="00456C08"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6A463" w14:textId="617E7012" w:rsidR="00456C08" w:rsidRPr="008D448E" w:rsidRDefault="009F350E" w:rsidP="00D663B6">
            <w:pPr>
              <w:pStyle w:val="TableText"/>
              <w:keepNext/>
            </w:pPr>
            <w:r w:rsidRPr="009F350E">
              <w:t>The school</w:t>
            </w:r>
            <w:r w:rsidR="00ED778B">
              <w:t>/education facility</w:t>
            </w:r>
            <w:r w:rsidRPr="009F350E">
              <w:t xml:space="preserve"> the patient attended at the time of the </w:t>
            </w:r>
            <w:r w:rsidR="00ED4681">
              <w:t xml:space="preserve">dmft/DMFT </w:t>
            </w:r>
            <w:r w:rsidRPr="009F350E">
              <w:t>examination</w:t>
            </w:r>
          </w:p>
        </w:tc>
      </w:tr>
      <w:tr w:rsidR="00456C08" w:rsidRPr="008D448E" w14:paraId="677212C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4F0DA9" w14:textId="77777777" w:rsidR="00456C08" w:rsidRPr="00504110" w:rsidRDefault="00456C08"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CBD9DF" w14:textId="3D3990D3" w:rsidR="00456C08" w:rsidRPr="008D448E" w:rsidRDefault="00EC2A2E" w:rsidP="00D663B6">
            <w:pPr>
              <w:pStyle w:val="TableText"/>
              <w:keepNext/>
            </w:pPr>
            <w:hyperlink r:id="rId38" w:history="1">
              <w:r w:rsidR="009F350E" w:rsidRPr="00FB1D1E">
                <w:rPr>
                  <w:rStyle w:val="Hyperlink"/>
                </w:rPr>
                <w:t>https://www.educationcounts.govt.nz/data-services/directories/list-of-nz-schools</w:t>
              </w:r>
            </w:hyperlink>
          </w:p>
        </w:tc>
      </w:tr>
      <w:tr w:rsidR="00456C08" w:rsidRPr="008D448E" w14:paraId="43996A9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485E07" w14:textId="77777777" w:rsidR="00456C08" w:rsidRPr="00504110" w:rsidRDefault="00456C08"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94BE950" w14:textId="3B5E8611" w:rsidR="00456C08" w:rsidRPr="008D448E" w:rsidRDefault="009F350E"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4299CC" w14:textId="77777777" w:rsidR="00456C08" w:rsidRPr="00504110" w:rsidRDefault="00456C08"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6130AFE" w14:textId="6EA8290A" w:rsidR="00456C08" w:rsidRPr="008D448E" w:rsidRDefault="009F350E" w:rsidP="00D663B6">
            <w:pPr>
              <w:pStyle w:val="TableText"/>
              <w:keepNext/>
            </w:pPr>
            <w:r>
              <w:t>Code</w:t>
            </w:r>
          </w:p>
        </w:tc>
      </w:tr>
      <w:tr w:rsidR="00456C08" w:rsidRPr="008D448E" w14:paraId="401BF87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9C2003" w14:textId="77777777" w:rsidR="00456C08" w:rsidRPr="00504110" w:rsidRDefault="00456C08"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851384" w14:textId="344A09AD" w:rsidR="00456C08" w:rsidRPr="008D448E" w:rsidRDefault="009F350E" w:rsidP="00D663B6">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34A95AE" w14:textId="77777777" w:rsidR="00456C08" w:rsidRPr="00504110" w:rsidRDefault="00456C08"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F5D0F2C" w14:textId="20D4DAD7" w:rsidR="00456C08" w:rsidRPr="00F46627" w:rsidRDefault="009F350E" w:rsidP="00D663B6">
            <w:pPr>
              <w:pStyle w:val="TableText"/>
            </w:pPr>
            <w:r>
              <w:t>NNNN</w:t>
            </w:r>
          </w:p>
        </w:tc>
      </w:tr>
      <w:tr w:rsidR="00456C08" w:rsidRPr="008D448E" w14:paraId="3F80A0D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176272" w14:textId="77777777" w:rsidR="00456C08" w:rsidRDefault="00456C08"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285CE4" w14:textId="48574FDB" w:rsidR="00456C08" w:rsidRDefault="009F350E" w:rsidP="00D663B6">
            <w:pPr>
              <w:pStyle w:val="TableText"/>
              <w:keepNext/>
            </w:pPr>
            <w:r>
              <w:t>Valid codes</w:t>
            </w:r>
          </w:p>
        </w:tc>
      </w:tr>
      <w:tr w:rsidR="00456C08" w:rsidRPr="008D448E" w14:paraId="71E04D1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A76EC9" w14:textId="77777777" w:rsidR="00456C08" w:rsidRPr="00504110" w:rsidRDefault="00456C08"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51F992" w14:textId="28D335B3" w:rsidR="00456C08" w:rsidRPr="008D448E" w:rsidRDefault="009F350E" w:rsidP="00D663B6">
            <w:pPr>
              <w:pStyle w:val="TableText"/>
              <w:keepNext/>
            </w:pPr>
            <w:r>
              <w:t>Optional</w:t>
            </w:r>
          </w:p>
        </w:tc>
      </w:tr>
      <w:tr w:rsidR="00456C08" w:rsidRPr="008D448E" w14:paraId="3DAB221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FAA9F9" w14:textId="77777777" w:rsidR="00456C08" w:rsidRPr="00504110" w:rsidRDefault="00456C08"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5792E4" w14:textId="77777777" w:rsidR="00456C08" w:rsidRPr="008D448E" w:rsidRDefault="00456C08" w:rsidP="00D663B6">
            <w:pPr>
              <w:pStyle w:val="TableText"/>
            </w:pPr>
          </w:p>
        </w:tc>
      </w:tr>
      <w:tr w:rsidR="00456C08" w:rsidRPr="008D448E" w14:paraId="1F204175"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947064C" w14:textId="77777777" w:rsidR="00456C08" w:rsidRPr="00504110" w:rsidRDefault="00456C08"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C971D1" w14:textId="7AD2E306" w:rsidR="00456C08" w:rsidRPr="008D448E" w:rsidRDefault="009F350E" w:rsidP="00D663B6">
            <w:pPr>
              <w:pStyle w:val="TableText"/>
            </w:pPr>
            <w:r>
              <w:t>Valid code</w:t>
            </w:r>
          </w:p>
        </w:tc>
      </w:tr>
    </w:tbl>
    <w:p w14:paraId="5E1054C5" w14:textId="0A4E2FA4" w:rsidR="00533748" w:rsidRDefault="00ED778B" w:rsidP="000D7ED2">
      <w:pPr>
        <w:pStyle w:val="Heading2"/>
        <w:keepNext w:val="0"/>
      </w:pPr>
      <w:bookmarkStart w:id="152" w:name="_Ref36208974"/>
      <w:r>
        <w:t>Education facility</w:t>
      </w:r>
      <w:r w:rsidR="009B5D15">
        <w:t xml:space="preserve"> f</w:t>
      </w:r>
      <w:r w:rsidR="00663210">
        <w:t>luoride status</w:t>
      </w:r>
      <w:r w:rsidR="00BF7589">
        <w:t xml:space="preserve"> at dmft/DMFT</w:t>
      </w:r>
      <w:bookmarkEnd w:id="15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8"/>
        <w:gridCol w:w="2286"/>
      </w:tblGrid>
      <w:tr w:rsidR="00456C08" w:rsidRPr="008D448E" w14:paraId="1647CEF4" w14:textId="77777777" w:rsidTr="00ED4681">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7BF9E0" w14:textId="77777777" w:rsidR="00456C08" w:rsidRPr="00504110" w:rsidRDefault="00456C08" w:rsidP="000D7ED2">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DCE15" w14:textId="417AF238" w:rsidR="00456C08" w:rsidRPr="008D448E" w:rsidRDefault="009B5D15" w:rsidP="00D663B6">
            <w:pPr>
              <w:pStyle w:val="TableText"/>
              <w:keepNext/>
            </w:pPr>
            <w:r w:rsidRPr="006E5F6F">
              <w:t>The school</w:t>
            </w:r>
            <w:r w:rsidR="00ED778B">
              <w:t>/education facility</w:t>
            </w:r>
            <w:r w:rsidRPr="006E5F6F">
              <w:t xml:space="preserve"> water fluoride</w:t>
            </w:r>
            <w:r w:rsidRPr="009B5D15">
              <w:t xml:space="preserve"> status at the time of the </w:t>
            </w:r>
            <w:r w:rsidR="00ED4681">
              <w:t xml:space="preserve">dmft/DMFT </w:t>
            </w:r>
            <w:r w:rsidRPr="009B5D15">
              <w:t>examination</w:t>
            </w:r>
          </w:p>
        </w:tc>
      </w:tr>
      <w:tr w:rsidR="00456C08" w:rsidRPr="008D448E" w14:paraId="5752E54D"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DB1984" w14:textId="77777777" w:rsidR="00456C08" w:rsidRPr="00504110" w:rsidRDefault="00456C08" w:rsidP="000D7ED2">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6EC39A" w14:textId="77777777" w:rsidR="00456C08" w:rsidRPr="008D448E" w:rsidRDefault="00456C08" w:rsidP="00D663B6">
            <w:pPr>
              <w:pStyle w:val="TableText"/>
              <w:keepNext/>
            </w:pPr>
          </w:p>
        </w:tc>
      </w:tr>
      <w:tr w:rsidR="009B5D15" w:rsidRPr="008D448E" w14:paraId="0B1C03DB"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33ACA4" w14:textId="77777777" w:rsidR="009B5D15" w:rsidRPr="00504110" w:rsidRDefault="009B5D15" w:rsidP="000D7ED2">
            <w:pPr>
              <w:pStyle w:val="TableT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3372D81C" w14:textId="55F0681D" w:rsidR="009B5D15" w:rsidRPr="008D448E" w:rsidRDefault="009B5D15" w:rsidP="009B5D15">
            <w:pPr>
              <w:pStyle w:val="TableText"/>
            </w:pPr>
            <w:r>
              <w:t>Numeric</w:t>
            </w:r>
          </w:p>
        </w:tc>
        <w:tc>
          <w:tcPr>
            <w:tcW w:w="141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7D97D6B" w14:textId="108BB5CB" w:rsidR="009B5D15" w:rsidRPr="00504110" w:rsidRDefault="009B5D15" w:rsidP="009B5D15">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4DAD4424" w14:textId="5AC9F308" w:rsidR="009B5D15" w:rsidRPr="008D448E" w:rsidRDefault="009B5D15" w:rsidP="009B5D15">
            <w:pPr>
              <w:pStyle w:val="TableText"/>
              <w:keepNext/>
            </w:pPr>
            <w:r>
              <w:t>Code</w:t>
            </w:r>
          </w:p>
        </w:tc>
      </w:tr>
      <w:tr w:rsidR="009B5D15" w:rsidRPr="008D448E" w14:paraId="5DA17D6B"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CC95D1" w14:textId="77777777" w:rsidR="009B5D15" w:rsidRPr="00504110" w:rsidRDefault="009B5D15" w:rsidP="000D7ED2">
            <w:pPr>
              <w:pStyle w:val="TableT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5F9C41AC" w14:textId="794FE0DB" w:rsidR="009B5D15" w:rsidRPr="008D448E" w:rsidRDefault="009B5D15" w:rsidP="009B5D15">
            <w:pPr>
              <w:pStyle w:val="TableText"/>
              <w:keepNext/>
            </w:pPr>
            <w:r>
              <w:t>1</w:t>
            </w:r>
          </w:p>
        </w:tc>
        <w:tc>
          <w:tcPr>
            <w:tcW w:w="141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8906005" w14:textId="4889C40B" w:rsidR="009B5D15" w:rsidRPr="00504110" w:rsidRDefault="009B5D15" w:rsidP="009B5D15">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25C04EF3" w14:textId="2C380188" w:rsidR="009B5D15" w:rsidRPr="00F46627" w:rsidRDefault="009B5D15" w:rsidP="009B5D15">
            <w:pPr>
              <w:pStyle w:val="TableText"/>
            </w:pPr>
            <w:r>
              <w:t>N</w:t>
            </w:r>
          </w:p>
        </w:tc>
      </w:tr>
      <w:tr w:rsidR="00456C08" w:rsidRPr="008D448E" w14:paraId="6A4AB086"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55541B" w14:textId="77777777" w:rsidR="00456C08" w:rsidRDefault="00456C08" w:rsidP="000D7ED2">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9A168F" w14:paraId="65BF69B5" w14:textId="77777777" w:rsidTr="009A168F">
              <w:trPr>
                <w:gridAfter w:val="1"/>
                <w:wAfter w:w="980" w:type="dxa"/>
                <w:trHeight w:hRule="exact" w:val="142"/>
              </w:trPr>
              <w:tc>
                <w:tcPr>
                  <w:tcW w:w="1630" w:type="dxa"/>
                  <w:tcBorders>
                    <w:top w:val="nil"/>
                    <w:left w:val="nil"/>
                    <w:bottom w:val="nil"/>
                    <w:right w:val="nil"/>
                  </w:tcBorders>
                  <w:shd w:val="clear" w:color="auto" w:fill="auto"/>
                </w:tcPr>
                <w:p w14:paraId="7D06EF06" w14:textId="77777777" w:rsidR="009A168F" w:rsidRPr="000F6A38" w:rsidRDefault="009A168F" w:rsidP="009A168F">
                  <w:pPr>
                    <w:pStyle w:val="TableText"/>
                    <w:keepNext/>
                    <w:rPr>
                      <w:b/>
                    </w:rPr>
                  </w:pPr>
                </w:p>
              </w:tc>
              <w:tc>
                <w:tcPr>
                  <w:tcW w:w="3331" w:type="dxa"/>
                  <w:tcBorders>
                    <w:top w:val="nil"/>
                    <w:left w:val="nil"/>
                    <w:bottom w:val="nil"/>
                    <w:right w:val="nil"/>
                  </w:tcBorders>
                  <w:shd w:val="clear" w:color="auto" w:fill="auto"/>
                </w:tcPr>
                <w:p w14:paraId="0E0CA2C2" w14:textId="77777777" w:rsidR="009A168F" w:rsidRPr="000F6A38" w:rsidRDefault="009A168F" w:rsidP="009A168F">
                  <w:pPr>
                    <w:pStyle w:val="TableText"/>
                    <w:keepNext/>
                    <w:rPr>
                      <w:b/>
                    </w:rPr>
                  </w:pPr>
                </w:p>
              </w:tc>
              <w:tc>
                <w:tcPr>
                  <w:tcW w:w="236" w:type="dxa"/>
                  <w:tcBorders>
                    <w:top w:val="nil"/>
                    <w:left w:val="nil"/>
                    <w:bottom w:val="nil"/>
                    <w:right w:val="nil"/>
                  </w:tcBorders>
                </w:tcPr>
                <w:p w14:paraId="15CC9D68" w14:textId="77777777" w:rsidR="009A168F" w:rsidRPr="000F6A38" w:rsidRDefault="009A168F" w:rsidP="009A168F">
                  <w:pPr>
                    <w:pStyle w:val="TableText"/>
                    <w:keepNext/>
                    <w:rPr>
                      <w:b/>
                    </w:rPr>
                  </w:pPr>
                </w:p>
              </w:tc>
            </w:tr>
            <w:tr w:rsidR="009A168F" w14:paraId="5F8C16E4" w14:textId="77777777" w:rsidTr="009A168F">
              <w:tc>
                <w:tcPr>
                  <w:tcW w:w="4961" w:type="dxa"/>
                  <w:gridSpan w:val="2"/>
                  <w:tcBorders>
                    <w:top w:val="nil"/>
                    <w:left w:val="nil"/>
                    <w:bottom w:val="single" w:sz="4" w:space="0" w:color="auto"/>
                    <w:right w:val="nil"/>
                  </w:tcBorders>
                  <w:shd w:val="clear" w:color="auto" w:fill="D9D9D9" w:themeFill="background1" w:themeFillShade="D9"/>
                </w:tcPr>
                <w:p w14:paraId="7B47372B" w14:textId="77777777" w:rsidR="009A168F" w:rsidRPr="000F6A38" w:rsidRDefault="009A168F" w:rsidP="009A168F">
                  <w:pPr>
                    <w:pStyle w:val="TableText"/>
                    <w:keepNext/>
                    <w:jc w:val="center"/>
                    <w:rPr>
                      <w:b/>
                    </w:rPr>
                  </w:pPr>
                  <w:r>
                    <w:rPr>
                      <w:b/>
                    </w:rPr>
                    <w:t>Agreed term</w:t>
                  </w:r>
                </w:p>
              </w:tc>
              <w:tc>
                <w:tcPr>
                  <w:tcW w:w="1216" w:type="dxa"/>
                  <w:gridSpan w:val="2"/>
                  <w:tcBorders>
                    <w:top w:val="nil"/>
                    <w:left w:val="nil"/>
                    <w:bottom w:val="single" w:sz="4" w:space="0" w:color="auto"/>
                    <w:right w:val="nil"/>
                  </w:tcBorders>
                  <w:shd w:val="clear" w:color="auto" w:fill="D9D9D9" w:themeFill="background1" w:themeFillShade="D9"/>
                </w:tcPr>
                <w:p w14:paraId="761C5478" w14:textId="1D848722" w:rsidR="009A168F" w:rsidRDefault="009A168F" w:rsidP="009A168F">
                  <w:pPr>
                    <w:pStyle w:val="TableText"/>
                    <w:keepNext/>
                    <w:jc w:val="center"/>
                    <w:rPr>
                      <w:b/>
                    </w:rPr>
                  </w:pPr>
                  <w:r>
                    <w:rPr>
                      <w:b/>
                    </w:rPr>
                    <w:t>Code</w:t>
                  </w:r>
                </w:p>
              </w:tc>
            </w:tr>
            <w:tr w:rsidR="009A168F" w14:paraId="50B983D5" w14:textId="77777777" w:rsidTr="009A168F">
              <w:tc>
                <w:tcPr>
                  <w:tcW w:w="4961" w:type="dxa"/>
                  <w:gridSpan w:val="2"/>
                  <w:tcBorders>
                    <w:left w:val="nil"/>
                    <w:bottom w:val="single" w:sz="4" w:space="0" w:color="auto"/>
                    <w:right w:val="nil"/>
                  </w:tcBorders>
                </w:tcPr>
                <w:p w14:paraId="1C57157A" w14:textId="390150E4" w:rsidR="009A168F" w:rsidRDefault="009A168F" w:rsidP="00A0138F">
                  <w:pPr>
                    <w:pStyle w:val="TableText"/>
                    <w:keepNext/>
                    <w:spacing w:line="240" w:lineRule="auto"/>
                  </w:pPr>
                  <w:r>
                    <w:t>Not recorded</w:t>
                  </w:r>
                </w:p>
              </w:tc>
              <w:tc>
                <w:tcPr>
                  <w:tcW w:w="1216" w:type="dxa"/>
                  <w:gridSpan w:val="2"/>
                  <w:tcBorders>
                    <w:left w:val="nil"/>
                    <w:bottom w:val="single" w:sz="4" w:space="0" w:color="auto"/>
                    <w:right w:val="nil"/>
                  </w:tcBorders>
                </w:tcPr>
                <w:p w14:paraId="53DFAB55" w14:textId="55727945" w:rsidR="009A168F" w:rsidRDefault="009A168F" w:rsidP="00A0138F">
                  <w:pPr>
                    <w:pStyle w:val="TableText"/>
                    <w:keepNext/>
                    <w:spacing w:line="240" w:lineRule="auto"/>
                    <w:jc w:val="center"/>
                  </w:pPr>
                  <w:r>
                    <w:t>0</w:t>
                  </w:r>
                </w:p>
              </w:tc>
            </w:tr>
            <w:tr w:rsidR="009A168F" w14:paraId="57C79600" w14:textId="77777777" w:rsidTr="009A168F">
              <w:tc>
                <w:tcPr>
                  <w:tcW w:w="4961" w:type="dxa"/>
                  <w:gridSpan w:val="2"/>
                  <w:tcBorders>
                    <w:left w:val="nil"/>
                    <w:bottom w:val="single" w:sz="4" w:space="0" w:color="auto"/>
                    <w:right w:val="nil"/>
                  </w:tcBorders>
                </w:tcPr>
                <w:p w14:paraId="780372EB" w14:textId="3B5A65E2" w:rsidR="009A168F" w:rsidRDefault="009A168F" w:rsidP="00A0138F">
                  <w:pPr>
                    <w:pStyle w:val="TableText"/>
                    <w:keepNext/>
                    <w:spacing w:line="240" w:lineRule="auto"/>
                  </w:pPr>
                  <w:r>
                    <w:t>Fluoride</w:t>
                  </w:r>
                </w:p>
              </w:tc>
              <w:tc>
                <w:tcPr>
                  <w:tcW w:w="1216" w:type="dxa"/>
                  <w:gridSpan w:val="2"/>
                  <w:tcBorders>
                    <w:left w:val="nil"/>
                    <w:bottom w:val="single" w:sz="4" w:space="0" w:color="auto"/>
                    <w:right w:val="nil"/>
                  </w:tcBorders>
                </w:tcPr>
                <w:p w14:paraId="375C9AD5" w14:textId="23A323A9" w:rsidR="009A168F" w:rsidRDefault="009A168F" w:rsidP="00A0138F">
                  <w:pPr>
                    <w:pStyle w:val="TableText"/>
                    <w:keepNext/>
                    <w:spacing w:line="240" w:lineRule="auto"/>
                    <w:jc w:val="center"/>
                  </w:pPr>
                  <w:r>
                    <w:t>1</w:t>
                  </w:r>
                </w:p>
              </w:tc>
            </w:tr>
            <w:tr w:rsidR="009A168F" w14:paraId="2E866A11" w14:textId="77777777" w:rsidTr="009A168F">
              <w:tc>
                <w:tcPr>
                  <w:tcW w:w="4961" w:type="dxa"/>
                  <w:gridSpan w:val="2"/>
                  <w:tcBorders>
                    <w:left w:val="nil"/>
                    <w:bottom w:val="single" w:sz="4" w:space="0" w:color="auto"/>
                    <w:right w:val="nil"/>
                  </w:tcBorders>
                </w:tcPr>
                <w:p w14:paraId="04937941" w14:textId="4182E405" w:rsidR="009A168F" w:rsidRDefault="009A168F" w:rsidP="00A0138F">
                  <w:pPr>
                    <w:pStyle w:val="TableText"/>
                    <w:keepNext/>
                    <w:spacing w:line="240" w:lineRule="auto"/>
                  </w:pPr>
                  <w:r>
                    <w:t>Non-fluoride</w:t>
                  </w:r>
                </w:p>
              </w:tc>
              <w:tc>
                <w:tcPr>
                  <w:tcW w:w="1216" w:type="dxa"/>
                  <w:gridSpan w:val="2"/>
                  <w:tcBorders>
                    <w:left w:val="nil"/>
                    <w:bottom w:val="single" w:sz="4" w:space="0" w:color="auto"/>
                    <w:right w:val="nil"/>
                  </w:tcBorders>
                </w:tcPr>
                <w:p w14:paraId="289F7514" w14:textId="449BCAD5" w:rsidR="009A168F" w:rsidRDefault="009A168F" w:rsidP="00A0138F">
                  <w:pPr>
                    <w:pStyle w:val="TableText"/>
                    <w:keepNext/>
                    <w:spacing w:line="240" w:lineRule="auto"/>
                    <w:jc w:val="center"/>
                  </w:pPr>
                  <w:r>
                    <w:t>2</w:t>
                  </w:r>
                </w:p>
              </w:tc>
            </w:tr>
            <w:tr w:rsidR="009A168F" w14:paraId="2C82AF41" w14:textId="77777777" w:rsidTr="009A168F">
              <w:trPr>
                <w:gridAfter w:val="1"/>
                <w:wAfter w:w="980" w:type="dxa"/>
                <w:trHeight w:hRule="exact" w:val="142"/>
              </w:trPr>
              <w:tc>
                <w:tcPr>
                  <w:tcW w:w="1630" w:type="dxa"/>
                  <w:tcBorders>
                    <w:top w:val="nil"/>
                    <w:left w:val="nil"/>
                    <w:bottom w:val="nil"/>
                    <w:right w:val="nil"/>
                  </w:tcBorders>
                </w:tcPr>
                <w:p w14:paraId="759FDA9A" w14:textId="77777777" w:rsidR="009A168F" w:rsidRPr="00C97F74" w:rsidRDefault="009A168F" w:rsidP="009A168F">
                  <w:pPr>
                    <w:pStyle w:val="TableText"/>
                    <w:keepNext/>
                  </w:pPr>
                </w:p>
              </w:tc>
              <w:tc>
                <w:tcPr>
                  <w:tcW w:w="3331" w:type="dxa"/>
                  <w:tcBorders>
                    <w:top w:val="nil"/>
                    <w:left w:val="nil"/>
                    <w:bottom w:val="nil"/>
                    <w:right w:val="nil"/>
                  </w:tcBorders>
                </w:tcPr>
                <w:p w14:paraId="10922A47" w14:textId="77777777" w:rsidR="009A168F" w:rsidRPr="00C97F74" w:rsidRDefault="009A168F" w:rsidP="009A168F">
                  <w:pPr>
                    <w:pStyle w:val="TableText"/>
                    <w:keepNext/>
                  </w:pPr>
                </w:p>
              </w:tc>
              <w:tc>
                <w:tcPr>
                  <w:tcW w:w="236" w:type="dxa"/>
                  <w:tcBorders>
                    <w:top w:val="nil"/>
                    <w:left w:val="nil"/>
                    <w:bottom w:val="nil"/>
                    <w:right w:val="nil"/>
                  </w:tcBorders>
                </w:tcPr>
                <w:p w14:paraId="526CA1A9" w14:textId="77777777" w:rsidR="009A168F" w:rsidRPr="00C97F74" w:rsidRDefault="009A168F" w:rsidP="009A168F">
                  <w:pPr>
                    <w:pStyle w:val="TableText"/>
                    <w:keepNext/>
                  </w:pPr>
                </w:p>
              </w:tc>
            </w:tr>
          </w:tbl>
          <w:p w14:paraId="3F88484E" w14:textId="77777777" w:rsidR="00456C08" w:rsidRDefault="00456C08" w:rsidP="00D663B6">
            <w:pPr>
              <w:pStyle w:val="TableText"/>
              <w:keepNext/>
            </w:pPr>
          </w:p>
        </w:tc>
      </w:tr>
      <w:tr w:rsidR="00456C08" w:rsidRPr="008D448E" w14:paraId="735DFA04"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62FCDD" w14:textId="77777777" w:rsidR="00456C08" w:rsidRPr="00504110" w:rsidRDefault="00456C08" w:rsidP="000D7ED2">
            <w:pPr>
              <w:pStyle w:val="TableT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8B919C" w14:textId="767FA0C4" w:rsidR="00456C08" w:rsidRPr="008D448E" w:rsidRDefault="009A168F" w:rsidP="00D663B6">
            <w:pPr>
              <w:pStyle w:val="TableText"/>
              <w:keepNext/>
            </w:pPr>
            <w:r>
              <w:t>Optional</w:t>
            </w:r>
          </w:p>
        </w:tc>
      </w:tr>
      <w:tr w:rsidR="00456C08" w:rsidRPr="008D448E" w14:paraId="177E5B31"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4D5E51" w14:textId="77777777" w:rsidR="00456C08" w:rsidRPr="00504110" w:rsidRDefault="00456C08" w:rsidP="000D7ED2">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2834CC" w14:textId="0613A0DE" w:rsidR="00456C08" w:rsidRPr="005235CC" w:rsidRDefault="005235CC" w:rsidP="00D663B6">
            <w:pPr>
              <w:pStyle w:val="TableText"/>
            </w:pPr>
            <w:r w:rsidRPr="005235CC">
              <w:t>If the child is home-schooled, t</w:t>
            </w:r>
            <w:r w:rsidR="009A168F" w:rsidRPr="005235CC">
              <w:t xml:space="preserve">he fluoridation status </w:t>
            </w:r>
            <w:r w:rsidRPr="005235CC">
              <w:t>at</w:t>
            </w:r>
            <w:r w:rsidR="009A168F" w:rsidRPr="005235CC">
              <w:t xml:space="preserve"> the child’s residential address should be </w:t>
            </w:r>
            <w:r w:rsidRPr="005235CC">
              <w:t xml:space="preserve">the same as </w:t>
            </w:r>
            <w:r w:rsidR="009A168F" w:rsidRPr="005235CC">
              <w:t xml:space="preserve">reported </w:t>
            </w:r>
            <w:r w:rsidRPr="005235CC">
              <w:t xml:space="preserve">in section </w:t>
            </w:r>
            <w:r w:rsidRPr="005235CC">
              <w:fldChar w:fldCharType="begin"/>
            </w:r>
            <w:r w:rsidRPr="005235CC">
              <w:instrText xml:space="preserve"> REF _Ref36136209 \r \h </w:instrText>
            </w:r>
            <w:r>
              <w:instrText xml:space="preserve"> \* MERGEFORMAT </w:instrText>
            </w:r>
            <w:r w:rsidRPr="005235CC">
              <w:fldChar w:fldCharType="separate"/>
            </w:r>
            <w:r w:rsidR="008512A5">
              <w:t>2.2.10</w:t>
            </w:r>
            <w:r w:rsidRPr="005235CC">
              <w:fldChar w:fldCharType="end"/>
            </w:r>
            <w:r w:rsidRPr="005235CC">
              <w:t xml:space="preserve"> </w:t>
            </w:r>
            <w:r w:rsidRPr="005235CC">
              <w:fldChar w:fldCharType="begin"/>
            </w:r>
            <w:r w:rsidRPr="005235CC">
              <w:instrText xml:space="preserve"> REF _Ref36136209 \h </w:instrText>
            </w:r>
            <w:r>
              <w:instrText xml:space="preserve"> \* MERGEFORMAT </w:instrText>
            </w:r>
            <w:r w:rsidRPr="005235CC">
              <w:fldChar w:fldCharType="separate"/>
            </w:r>
            <w:r w:rsidR="008512A5">
              <w:t>Water fluoridation status - child’s home address</w:t>
            </w:r>
            <w:r w:rsidRPr="005235CC">
              <w:fldChar w:fldCharType="end"/>
            </w:r>
            <w:r w:rsidR="009A168F" w:rsidRPr="005235CC">
              <w:t xml:space="preserve"> </w:t>
            </w:r>
          </w:p>
        </w:tc>
      </w:tr>
      <w:tr w:rsidR="00456C08" w:rsidRPr="008D448E" w14:paraId="20610BA7" w14:textId="77777777" w:rsidTr="00ED4681">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57D1BA0" w14:textId="77777777" w:rsidR="00456C08" w:rsidRPr="00504110" w:rsidRDefault="00456C08" w:rsidP="000D7ED2">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99A524" w14:textId="3828FF36" w:rsidR="00456C08" w:rsidRPr="008D448E" w:rsidRDefault="009A168F" w:rsidP="00D663B6">
            <w:pPr>
              <w:pStyle w:val="TableText"/>
            </w:pPr>
            <w:r>
              <w:t>Valid code</w:t>
            </w:r>
          </w:p>
        </w:tc>
      </w:tr>
    </w:tbl>
    <w:p w14:paraId="5B3DBFB0" w14:textId="3CD4318A" w:rsidR="00E5003B" w:rsidRDefault="00ED4681" w:rsidP="00E5003B">
      <w:pPr>
        <w:pStyle w:val="Heading2"/>
      </w:pPr>
      <w:bookmarkStart w:id="153" w:name="_Ref36209414"/>
      <w:r>
        <w:lastRenderedPageBreak/>
        <w:t xml:space="preserve">dmft/DMFT </w:t>
      </w:r>
      <w:r w:rsidR="00E5003B">
        <w:t>record type</w:t>
      </w:r>
      <w:bookmarkEnd w:id="15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7"/>
        <w:gridCol w:w="2287"/>
      </w:tblGrid>
      <w:tr w:rsidR="00456C08" w:rsidRPr="008D448E" w14:paraId="2BEC210D"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608DAA3" w14:textId="77777777" w:rsidR="00456C08" w:rsidRPr="00504110" w:rsidRDefault="00456C08"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B8784E" w14:textId="13F46B20" w:rsidR="00456C08" w:rsidRPr="008D448E" w:rsidRDefault="009A168F" w:rsidP="00D663B6">
            <w:pPr>
              <w:pStyle w:val="TableText"/>
              <w:keepNext/>
            </w:pPr>
            <w:r w:rsidRPr="009A168F">
              <w:t xml:space="preserve">The stage of the examination/treatment process when the </w:t>
            </w:r>
            <w:r w:rsidR="00ED4681">
              <w:t xml:space="preserve">dmft/DMFT </w:t>
            </w:r>
            <w:r w:rsidRPr="009A168F">
              <w:t>was recorded</w:t>
            </w:r>
          </w:p>
        </w:tc>
      </w:tr>
      <w:tr w:rsidR="00456C08" w:rsidRPr="008D448E" w14:paraId="421B5B7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BCCBF6" w14:textId="77777777" w:rsidR="00456C08" w:rsidRPr="00504110" w:rsidRDefault="00456C08"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E966D9" w14:textId="77777777" w:rsidR="00456C08" w:rsidRPr="008D448E" w:rsidRDefault="00456C08" w:rsidP="00D663B6">
            <w:pPr>
              <w:pStyle w:val="TableText"/>
              <w:keepNext/>
            </w:pPr>
          </w:p>
        </w:tc>
      </w:tr>
      <w:tr w:rsidR="009A168F" w:rsidRPr="008D448E" w14:paraId="3195C3C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8FB1E7" w14:textId="77777777" w:rsidR="009A168F" w:rsidRPr="00504110" w:rsidRDefault="009A168F" w:rsidP="009A168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9A8B911" w14:textId="597F284A" w:rsidR="009A168F" w:rsidRPr="008D448E" w:rsidRDefault="009A168F" w:rsidP="009A168F">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8D0AC53" w14:textId="7DA84513" w:rsidR="009A168F" w:rsidRPr="00504110" w:rsidRDefault="009A168F" w:rsidP="009A168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86FBC40" w14:textId="3B6EE310" w:rsidR="009A168F" w:rsidRPr="008D448E" w:rsidRDefault="009A168F" w:rsidP="009A168F">
            <w:pPr>
              <w:pStyle w:val="TableText"/>
              <w:keepNext/>
            </w:pPr>
            <w:r>
              <w:t>Code</w:t>
            </w:r>
          </w:p>
        </w:tc>
      </w:tr>
      <w:tr w:rsidR="009A168F" w:rsidRPr="008D448E" w14:paraId="440829F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83C184" w14:textId="77777777" w:rsidR="009A168F" w:rsidRPr="00504110" w:rsidRDefault="009A168F" w:rsidP="009A168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EA3CF34" w14:textId="2809ABB7" w:rsidR="009A168F" w:rsidRPr="008D448E" w:rsidRDefault="009A168F" w:rsidP="009A168F">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D50C718" w14:textId="16BEDCF6" w:rsidR="009A168F" w:rsidRPr="00504110" w:rsidRDefault="009A168F" w:rsidP="009A168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EF2CF50" w14:textId="332F8742" w:rsidR="009A168F" w:rsidRPr="00F46627" w:rsidRDefault="009A168F" w:rsidP="009A168F">
            <w:pPr>
              <w:pStyle w:val="TableText"/>
            </w:pPr>
            <w:r>
              <w:t>N</w:t>
            </w:r>
          </w:p>
        </w:tc>
      </w:tr>
      <w:tr w:rsidR="00456C08" w:rsidRPr="008D448E" w14:paraId="615365C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3EFD51" w14:textId="77777777" w:rsidR="00456C08" w:rsidRDefault="00456C08"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9A168F" w14:paraId="34F8EDFE" w14:textId="77777777" w:rsidTr="00DE51D3">
              <w:trPr>
                <w:gridAfter w:val="1"/>
                <w:wAfter w:w="980" w:type="dxa"/>
                <w:trHeight w:hRule="exact" w:val="142"/>
              </w:trPr>
              <w:tc>
                <w:tcPr>
                  <w:tcW w:w="1630" w:type="dxa"/>
                  <w:tcBorders>
                    <w:top w:val="nil"/>
                    <w:left w:val="nil"/>
                    <w:bottom w:val="nil"/>
                    <w:right w:val="nil"/>
                  </w:tcBorders>
                  <w:shd w:val="clear" w:color="auto" w:fill="auto"/>
                </w:tcPr>
                <w:p w14:paraId="07DF5ED2" w14:textId="77777777" w:rsidR="009A168F" w:rsidRPr="000F6A38" w:rsidRDefault="009A168F" w:rsidP="009A168F">
                  <w:pPr>
                    <w:pStyle w:val="TableText"/>
                    <w:keepNext/>
                    <w:rPr>
                      <w:b/>
                    </w:rPr>
                  </w:pPr>
                </w:p>
              </w:tc>
              <w:tc>
                <w:tcPr>
                  <w:tcW w:w="3331" w:type="dxa"/>
                  <w:tcBorders>
                    <w:top w:val="nil"/>
                    <w:left w:val="nil"/>
                    <w:bottom w:val="nil"/>
                    <w:right w:val="nil"/>
                  </w:tcBorders>
                  <w:shd w:val="clear" w:color="auto" w:fill="auto"/>
                </w:tcPr>
                <w:p w14:paraId="1F4543E8" w14:textId="77777777" w:rsidR="009A168F" w:rsidRPr="000F6A38" w:rsidRDefault="009A168F" w:rsidP="009A168F">
                  <w:pPr>
                    <w:pStyle w:val="TableText"/>
                    <w:keepNext/>
                    <w:rPr>
                      <w:b/>
                    </w:rPr>
                  </w:pPr>
                </w:p>
              </w:tc>
              <w:tc>
                <w:tcPr>
                  <w:tcW w:w="236" w:type="dxa"/>
                  <w:tcBorders>
                    <w:top w:val="nil"/>
                    <w:left w:val="nil"/>
                    <w:bottom w:val="nil"/>
                    <w:right w:val="nil"/>
                  </w:tcBorders>
                </w:tcPr>
                <w:p w14:paraId="3F4AD5CD" w14:textId="77777777" w:rsidR="009A168F" w:rsidRPr="000F6A38" w:rsidRDefault="009A168F" w:rsidP="009A168F">
                  <w:pPr>
                    <w:pStyle w:val="TableText"/>
                    <w:keepNext/>
                    <w:rPr>
                      <w:b/>
                    </w:rPr>
                  </w:pPr>
                </w:p>
              </w:tc>
            </w:tr>
            <w:tr w:rsidR="009A168F" w14:paraId="3DE63DC4" w14:textId="77777777" w:rsidTr="00DE51D3">
              <w:tc>
                <w:tcPr>
                  <w:tcW w:w="4961" w:type="dxa"/>
                  <w:gridSpan w:val="2"/>
                  <w:tcBorders>
                    <w:top w:val="nil"/>
                    <w:left w:val="nil"/>
                    <w:bottom w:val="single" w:sz="4" w:space="0" w:color="auto"/>
                    <w:right w:val="nil"/>
                  </w:tcBorders>
                  <w:shd w:val="clear" w:color="auto" w:fill="D9D9D9" w:themeFill="background1" w:themeFillShade="D9"/>
                </w:tcPr>
                <w:p w14:paraId="4CCEFEEB" w14:textId="77777777" w:rsidR="009A168F" w:rsidRPr="000F6A38" w:rsidRDefault="009A168F" w:rsidP="009A168F">
                  <w:pPr>
                    <w:pStyle w:val="TableText"/>
                    <w:keepNext/>
                    <w:jc w:val="center"/>
                    <w:rPr>
                      <w:b/>
                    </w:rPr>
                  </w:pPr>
                  <w:r>
                    <w:rPr>
                      <w:b/>
                    </w:rPr>
                    <w:t>Agreed term</w:t>
                  </w:r>
                </w:p>
              </w:tc>
              <w:tc>
                <w:tcPr>
                  <w:tcW w:w="1216" w:type="dxa"/>
                  <w:gridSpan w:val="2"/>
                  <w:tcBorders>
                    <w:top w:val="nil"/>
                    <w:left w:val="nil"/>
                    <w:bottom w:val="single" w:sz="4" w:space="0" w:color="auto"/>
                    <w:right w:val="nil"/>
                  </w:tcBorders>
                  <w:shd w:val="clear" w:color="auto" w:fill="D9D9D9" w:themeFill="background1" w:themeFillShade="D9"/>
                </w:tcPr>
                <w:p w14:paraId="3C164873" w14:textId="77777777" w:rsidR="009A168F" w:rsidRDefault="009A168F" w:rsidP="009A168F">
                  <w:pPr>
                    <w:pStyle w:val="TableText"/>
                    <w:keepNext/>
                    <w:jc w:val="center"/>
                    <w:rPr>
                      <w:b/>
                    </w:rPr>
                  </w:pPr>
                  <w:r>
                    <w:rPr>
                      <w:b/>
                    </w:rPr>
                    <w:t>Code</w:t>
                  </w:r>
                </w:p>
              </w:tc>
            </w:tr>
            <w:tr w:rsidR="009A168F" w14:paraId="23A28018" w14:textId="77777777" w:rsidTr="00DE51D3">
              <w:tc>
                <w:tcPr>
                  <w:tcW w:w="4961" w:type="dxa"/>
                  <w:gridSpan w:val="2"/>
                  <w:tcBorders>
                    <w:left w:val="nil"/>
                    <w:bottom w:val="single" w:sz="4" w:space="0" w:color="auto"/>
                    <w:right w:val="nil"/>
                  </w:tcBorders>
                </w:tcPr>
                <w:p w14:paraId="44DC67D0" w14:textId="5ACB1325" w:rsidR="009A168F" w:rsidRDefault="009A168F" w:rsidP="00A0138F">
                  <w:pPr>
                    <w:pStyle w:val="TableText"/>
                    <w:keepNext/>
                    <w:spacing w:line="240" w:lineRule="auto"/>
                  </w:pPr>
                  <w:r>
                    <w:t>Examination</w:t>
                  </w:r>
                </w:p>
              </w:tc>
              <w:tc>
                <w:tcPr>
                  <w:tcW w:w="1216" w:type="dxa"/>
                  <w:gridSpan w:val="2"/>
                  <w:tcBorders>
                    <w:left w:val="nil"/>
                    <w:bottom w:val="single" w:sz="4" w:space="0" w:color="auto"/>
                    <w:right w:val="nil"/>
                  </w:tcBorders>
                </w:tcPr>
                <w:p w14:paraId="568767B5" w14:textId="77777777" w:rsidR="009A168F" w:rsidRDefault="009A168F" w:rsidP="00A0138F">
                  <w:pPr>
                    <w:pStyle w:val="TableText"/>
                    <w:keepNext/>
                    <w:spacing w:line="240" w:lineRule="auto"/>
                    <w:jc w:val="center"/>
                  </w:pPr>
                  <w:r>
                    <w:t>0</w:t>
                  </w:r>
                </w:p>
              </w:tc>
            </w:tr>
            <w:tr w:rsidR="009A168F" w14:paraId="2A9EECFC" w14:textId="77777777" w:rsidTr="00DE51D3">
              <w:tc>
                <w:tcPr>
                  <w:tcW w:w="4961" w:type="dxa"/>
                  <w:gridSpan w:val="2"/>
                  <w:tcBorders>
                    <w:left w:val="nil"/>
                    <w:bottom w:val="single" w:sz="4" w:space="0" w:color="auto"/>
                    <w:right w:val="nil"/>
                  </w:tcBorders>
                </w:tcPr>
                <w:p w14:paraId="2C18DD6E" w14:textId="6B227000" w:rsidR="009A168F" w:rsidRDefault="009A168F" w:rsidP="00A0138F">
                  <w:pPr>
                    <w:pStyle w:val="TableText"/>
                    <w:keepNext/>
                    <w:spacing w:line="240" w:lineRule="auto"/>
                  </w:pPr>
                  <w:r>
                    <w:t>Treatment</w:t>
                  </w:r>
                </w:p>
              </w:tc>
              <w:tc>
                <w:tcPr>
                  <w:tcW w:w="1216" w:type="dxa"/>
                  <w:gridSpan w:val="2"/>
                  <w:tcBorders>
                    <w:left w:val="nil"/>
                    <w:bottom w:val="single" w:sz="4" w:space="0" w:color="auto"/>
                    <w:right w:val="nil"/>
                  </w:tcBorders>
                </w:tcPr>
                <w:p w14:paraId="50F38E17" w14:textId="77777777" w:rsidR="009A168F" w:rsidRDefault="009A168F" w:rsidP="00A0138F">
                  <w:pPr>
                    <w:pStyle w:val="TableText"/>
                    <w:keepNext/>
                    <w:spacing w:line="240" w:lineRule="auto"/>
                    <w:jc w:val="center"/>
                  </w:pPr>
                  <w:r>
                    <w:t>1</w:t>
                  </w:r>
                </w:p>
              </w:tc>
            </w:tr>
            <w:tr w:rsidR="009A168F" w14:paraId="6E21D3C6" w14:textId="77777777" w:rsidTr="00DE51D3">
              <w:tc>
                <w:tcPr>
                  <w:tcW w:w="4961" w:type="dxa"/>
                  <w:gridSpan w:val="2"/>
                  <w:tcBorders>
                    <w:left w:val="nil"/>
                    <w:bottom w:val="single" w:sz="4" w:space="0" w:color="auto"/>
                    <w:right w:val="nil"/>
                  </w:tcBorders>
                </w:tcPr>
                <w:p w14:paraId="2DF65737" w14:textId="6F604A15" w:rsidR="009A168F" w:rsidRDefault="009A168F" w:rsidP="00A0138F">
                  <w:pPr>
                    <w:pStyle w:val="TableText"/>
                    <w:keepNext/>
                    <w:spacing w:line="240" w:lineRule="auto"/>
                  </w:pPr>
                  <w:r>
                    <w:t>Completion</w:t>
                  </w:r>
                </w:p>
              </w:tc>
              <w:tc>
                <w:tcPr>
                  <w:tcW w:w="1216" w:type="dxa"/>
                  <w:gridSpan w:val="2"/>
                  <w:tcBorders>
                    <w:left w:val="nil"/>
                    <w:bottom w:val="single" w:sz="4" w:space="0" w:color="auto"/>
                    <w:right w:val="nil"/>
                  </w:tcBorders>
                </w:tcPr>
                <w:p w14:paraId="5E7CA063" w14:textId="77777777" w:rsidR="009A168F" w:rsidRDefault="009A168F" w:rsidP="00A0138F">
                  <w:pPr>
                    <w:pStyle w:val="TableText"/>
                    <w:keepNext/>
                    <w:spacing w:line="240" w:lineRule="auto"/>
                    <w:jc w:val="center"/>
                  </w:pPr>
                  <w:r>
                    <w:t>2</w:t>
                  </w:r>
                </w:p>
              </w:tc>
            </w:tr>
            <w:tr w:rsidR="009A168F" w14:paraId="22DDD854" w14:textId="77777777" w:rsidTr="00DE51D3">
              <w:trPr>
                <w:gridAfter w:val="1"/>
                <w:wAfter w:w="980" w:type="dxa"/>
                <w:trHeight w:hRule="exact" w:val="142"/>
              </w:trPr>
              <w:tc>
                <w:tcPr>
                  <w:tcW w:w="1630" w:type="dxa"/>
                  <w:tcBorders>
                    <w:top w:val="nil"/>
                    <w:left w:val="nil"/>
                    <w:bottom w:val="nil"/>
                    <w:right w:val="nil"/>
                  </w:tcBorders>
                </w:tcPr>
                <w:p w14:paraId="22C63CA8" w14:textId="77777777" w:rsidR="009A168F" w:rsidRPr="00C97F74" w:rsidRDefault="009A168F" w:rsidP="009A168F">
                  <w:pPr>
                    <w:pStyle w:val="TableText"/>
                    <w:keepNext/>
                  </w:pPr>
                </w:p>
              </w:tc>
              <w:tc>
                <w:tcPr>
                  <w:tcW w:w="3331" w:type="dxa"/>
                  <w:tcBorders>
                    <w:top w:val="nil"/>
                    <w:left w:val="nil"/>
                    <w:bottom w:val="nil"/>
                    <w:right w:val="nil"/>
                  </w:tcBorders>
                </w:tcPr>
                <w:p w14:paraId="2A11B7E6" w14:textId="77777777" w:rsidR="009A168F" w:rsidRPr="00C97F74" w:rsidRDefault="009A168F" w:rsidP="009A168F">
                  <w:pPr>
                    <w:pStyle w:val="TableText"/>
                    <w:keepNext/>
                  </w:pPr>
                </w:p>
              </w:tc>
              <w:tc>
                <w:tcPr>
                  <w:tcW w:w="236" w:type="dxa"/>
                  <w:tcBorders>
                    <w:top w:val="nil"/>
                    <w:left w:val="nil"/>
                    <w:bottom w:val="nil"/>
                    <w:right w:val="nil"/>
                  </w:tcBorders>
                </w:tcPr>
                <w:p w14:paraId="04C8B53F" w14:textId="77777777" w:rsidR="009A168F" w:rsidRPr="00C97F74" w:rsidRDefault="009A168F" w:rsidP="009A168F">
                  <w:pPr>
                    <w:pStyle w:val="TableText"/>
                    <w:keepNext/>
                  </w:pPr>
                </w:p>
              </w:tc>
            </w:tr>
          </w:tbl>
          <w:p w14:paraId="7388C751" w14:textId="77777777" w:rsidR="00456C08" w:rsidRDefault="00456C08" w:rsidP="00D663B6">
            <w:pPr>
              <w:pStyle w:val="TableText"/>
              <w:keepNext/>
            </w:pPr>
          </w:p>
        </w:tc>
      </w:tr>
      <w:tr w:rsidR="00456C08" w:rsidRPr="008D448E" w14:paraId="0F089EB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74B77F" w14:textId="77777777" w:rsidR="00456C08" w:rsidRPr="00504110" w:rsidRDefault="00456C08"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B0570F" w14:textId="2F277842" w:rsidR="00456C08" w:rsidRPr="00FB1D1E" w:rsidRDefault="00487179" w:rsidP="00D663B6">
            <w:pPr>
              <w:pStyle w:val="TableText"/>
              <w:keepNext/>
              <w:rPr>
                <w:highlight w:val="yellow"/>
              </w:rPr>
            </w:pPr>
            <w:r w:rsidRPr="009809E1">
              <w:t>Optional</w:t>
            </w:r>
          </w:p>
        </w:tc>
      </w:tr>
      <w:tr w:rsidR="00456C08" w:rsidRPr="008D448E" w14:paraId="495656A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BD71CD" w14:textId="77777777" w:rsidR="00456C08" w:rsidRPr="00504110" w:rsidRDefault="00456C08"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C39C76" w14:textId="77777777" w:rsidR="00456C08" w:rsidRPr="008D448E" w:rsidRDefault="00456C08" w:rsidP="00D663B6">
            <w:pPr>
              <w:pStyle w:val="TableText"/>
            </w:pPr>
          </w:p>
        </w:tc>
      </w:tr>
      <w:tr w:rsidR="00456C08" w:rsidRPr="008D448E" w14:paraId="614296FD"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46FAD8" w14:textId="77777777" w:rsidR="00456C08" w:rsidRPr="00504110" w:rsidRDefault="00456C08"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11F076" w14:textId="0E7D4BE7" w:rsidR="00456C08" w:rsidRPr="008D448E" w:rsidRDefault="009A168F" w:rsidP="00D663B6">
            <w:pPr>
              <w:pStyle w:val="TableText"/>
            </w:pPr>
            <w:r>
              <w:t>Valid code</w:t>
            </w:r>
          </w:p>
        </w:tc>
      </w:tr>
    </w:tbl>
    <w:p w14:paraId="6AEF97FB" w14:textId="5194D1E8" w:rsidR="00E5003B" w:rsidRDefault="00E5003B" w:rsidP="00E5003B">
      <w:pPr>
        <w:pStyle w:val="Heading2"/>
      </w:pPr>
      <w:bookmarkStart w:id="154" w:name="_Ref36209419"/>
      <w:r>
        <w:t>Dat</w:t>
      </w:r>
      <w:r w:rsidR="00270BA1">
        <w:t>e of dmft/DMFT</w:t>
      </w:r>
      <w:bookmarkEnd w:id="15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56C08" w:rsidRPr="008D448E" w14:paraId="49D243E4"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2A7439F" w14:textId="77777777" w:rsidR="00456C08" w:rsidRPr="00504110" w:rsidRDefault="00456C08"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DA1130" w14:textId="4BD73043" w:rsidR="00456C08" w:rsidRPr="008D448E" w:rsidRDefault="0054665F" w:rsidP="00D663B6">
            <w:pPr>
              <w:pStyle w:val="TableText"/>
              <w:keepNext/>
            </w:pPr>
            <w:r w:rsidRPr="0054665F">
              <w:t xml:space="preserve">The date of the </w:t>
            </w:r>
            <w:r w:rsidR="00ED4681">
              <w:t xml:space="preserve">dmft/DMFT </w:t>
            </w:r>
            <w:r w:rsidRPr="0054665F">
              <w:t>examination</w:t>
            </w:r>
          </w:p>
        </w:tc>
      </w:tr>
      <w:tr w:rsidR="00456C08" w:rsidRPr="008D448E" w14:paraId="1586303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835992" w14:textId="77777777" w:rsidR="00456C08" w:rsidRPr="00504110" w:rsidRDefault="00456C08"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10046B" w14:textId="77777777" w:rsidR="00456C08" w:rsidRPr="008D448E" w:rsidRDefault="00456C08" w:rsidP="00D663B6">
            <w:pPr>
              <w:pStyle w:val="TableText"/>
              <w:keepNext/>
            </w:pPr>
          </w:p>
        </w:tc>
      </w:tr>
      <w:tr w:rsidR="00456C08" w:rsidRPr="008D448E" w14:paraId="3AC98D9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F3D843" w14:textId="77777777" w:rsidR="00456C08" w:rsidRPr="00504110" w:rsidRDefault="00456C08"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0BC63F9" w14:textId="77205D2C" w:rsidR="00456C08" w:rsidRPr="008D448E" w:rsidRDefault="0054665F"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5414F0" w14:textId="77777777" w:rsidR="00456C08" w:rsidRPr="00504110" w:rsidRDefault="00456C08"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2B3E79F" w14:textId="04A6602C" w:rsidR="00456C08" w:rsidRPr="008D448E" w:rsidRDefault="0054665F" w:rsidP="00D663B6">
            <w:pPr>
              <w:pStyle w:val="TableText"/>
              <w:keepNext/>
            </w:pPr>
            <w:r>
              <w:t>Full date</w:t>
            </w:r>
          </w:p>
        </w:tc>
      </w:tr>
      <w:tr w:rsidR="00456C08" w:rsidRPr="008D448E" w14:paraId="1602E85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4990A0" w14:textId="77777777" w:rsidR="00456C08" w:rsidRPr="00504110" w:rsidRDefault="00456C08"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E3E41DC" w14:textId="2FA36768" w:rsidR="00456C08" w:rsidRPr="008D448E" w:rsidRDefault="0054665F"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7178CE" w14:textId="77777777" w:rsidR="00456C08" w:rsidRPr="00504110" w:rsidRDefault="00456C08"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D342F2F" w14:textId="057E7DB4" w:rsidR="00456C08" w:rsidRPr="00F46627" w:rsidRDefault="00A978F1" w:rsidP="00D663B6">
            <w:pPr>
              <w:pStyle w:val="TableText"/>
            </w:pPr>
            <w:r>
              <w:t>YY</w:t>
            </w:r>
            <w:r w:rsidR="0054665F">
              <w:t>YYMMDD</w:t>
            </w:r>
          </w:p>
        </w:tc>
      </w:tr>
      <w:tr w:rsidR="00456C08" w:rsidRPr="008D448E" w14:paraId="35C7B8F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97B895" w14:textId="77777777" w:rsidR="00456C08" w:rsidRDefault="00456C08"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90EC58" w14:textId="5A220E48" w:rsidR="00456C08" w:rsidRDefault="00D26EFC" w:rsidP="00D663B6">
            <w:pPr>
              <w:pStyle w:val="TableText"/>
              <w:keepNext/>
            </w:pPr>
            <w:r>
              <w:t>Date</w:t>
            </w:r>
          </w:p>
        </w:tc>
      </w:tr>
      <w:tr w:rsidR="00FB1D1E" w:rsidRPr="008D448E" w14:paraId="7F413DF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0DDFC" w14:textId="77777777" w:rsidR="00FB1D1E" w:rsidRPr="00504110" w:rsidRDefault="00FB1D1E" w:rsidP="00FB1D1E">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20F41A" w14:textId="79B64718" w:rsidR="00FB1D1E" w:rsidRPr="008D448E" w:rsidRDefault="00487179" w:rsidP="00FB1D1E">
            <w:pPr>
              <w:pStyle w:val="TableText"/>
              <w:keepNext/>
            </w:pPr>
            <w:r w:rsidRPr="009809E1">
              <w:t>Mandatory</w:t>
            </w:r>
          </w:p>
        </w:tc>
      </w:tr>
      <w:tr w:rsidR="00456C08" w:rsidRPr="008D448E" w14:paraId="3EBC2F0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F33999" w14:textId="77777777" w:rsidR="00456C08" w:rsidRPr="00504110" w:rsidRDefault="00456C08"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F568A5" w14:textId="77777777" w:rsidR="00456C08" w:rsidRPr="008D448E" w:rsidRDefault="00456C08" w:rsidP="00D663B6">
            <w:pPr>
              <w:pStyle w:val="TableText"/>
            </w:pPr>
          </w:p>
        </w:tc>
      </w:tr>
      <w:tr w:rsidR="00456C08" w:rsidRPr="008D448E" w14:paraId="0FE2B5C1" w14:textId="77777777" w:rsidTr="009C122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65C689" w14:textId="77777777" w:rsidR="00456C08" w:rsidRPr="00504110" w:rsidRDefault="00456C08"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7E6B2E" w14:textId="2F4CC054" w:rsidR="00456C08" w:rsidRPr="008D448E" w:rsidRDefault="0054665F" w:rsidP="00D663B6">
            <w:pPr>
              <w:pStyle w:val="TableText"/>
            </w:pPr>
            <w:r w:rsidRPr="0054665F">
              <w:t>A valid date that is less than or equal to the current date</w:t>
            </w:r>
          </w:p>
        </w:tc>
      </w:tr>
    </w:tbl>
    <w:p w14:paraId="470D6CB9" w14:textId="66F6556C" w:rsidR="00D679FA" w:rsidRDefault="00D679FA"/>
    <w:p w14:paraId="5DB9CD8D" w14:textId="5B5A3CC8" w:rsidR="00FD0A2D" w:rsidRDefault="00FD0A2D" w:rsidP="00FD0A2D">
      <w:pPr>
        <w:pStyle w:val="Heading2"/>
      </w:pPr>
      <w:bookmarkStart w:id="155" w:name="_Ref47515432"/>
      <w:r>
        <w:lastRenderedPageBreak/>
        <w:t>Permanent teeth</w:t>
      </w:r>
      <w:bookmarkEnd w:id="15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7"/>
        <w:gridCol w:w="2287"/>
      </w:tblGrid>
      <w:tr w:rsidR="00FD0A2D" w:rsidRPr="008D448E" w14:paraId="44595A7A" w14:textId="77777777" w:rsidTr="006E3CE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0F83CC" w14:textId="77777777" w:rsidR="00FD0A2D" w:rsidRPr="00504110" w:rsidRDefault="00FD0A2D" w:rsidP="006E3CE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400054" w14:textId="1D5D184B" w:rsidR="00FD0A2D" w:rsidRPr="008D448E" w:rsidRDefault="00D70477" w:rsidP="006E3CE6">
            <w:pPr>
              <w:pStyle w:val="TableText"/>
              <w:keepNext/>
            </w:pPr>
            <w:r>
              <w:t>Information in respect of permanent teeth</w:t>
            </w:r>
            <w:r w:rsidR="00871539">
              <w:t xml:space="preserve"> </w:t>
            </w:r>
            <w:r w:rsidR="00871539" w:rsidRPr="00DE51D3">
              <w:t xml:space="preserve">when the </w:t>
            </w:r>
            <w:r w:rsidR="00871539">
              <w:t xml:space="preserve">dmft/DMFT </w:t>
            </w:r>
            <w:r w:rsidR="00871539" w:rsidRPr="00DE51D3">
              <w:t>examination was recorded</w:t>
            </w:r>
          </w:p>
        </w:tc>
      </w:tr>
      <w:tr w:rsidR="00FD0A2D" w:rsidRPr="008D448E" w14:paraId="27A90A2C"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F0CA7F" w14:textId="77777777" w:rsidR="00FD0A2D" w:rsidRPr="00504110" w:rsidRDefault="00FD0A2D" w:rsidP="006E3CE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952B40" w14:textId="77777777" w:rsidR="00FD0A2D" w:rsidRPr="008D448E" w:rsidRDefault="00FD0A2D" w:rsidP="006E3CE6">
            <w:pPr>
              <w:pStyle w:val="TableText"/>
              <w:keepNext/>
            </w:pPr>
          </w:p>
        </w:tc>
      </w:tr>
      <w:tr w:rsidR="00FD0A2D" w:rsidRPr="008D448E" w14:paraId="2BC418B1"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F7FE3F" w14:textId="77777777" w:rsidR="00FD0A2D" w:rsidRPr="00504110" w:rsidRDefault="00FD0A2D" w:rsidP="006E3CE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6E17C92" w14:textId="77777777" w:rsidR="00FD0A2D" w:rsidRPr="008D448E" w:rsidRDefault="00FD0A2D" w:rsidP="006E3CE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74C409" w14:textId="77777777" w:rsidR="00FD0A2D" w:rsidRPr="00504110" w:rsidRDefault="00FD0A2D" w:rsidP="006E3CE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913C53" w14:textId="77777777" w:rsidR="00FD0A2D" w:rsidRPr="008D448E" w:rsidRDefault="00FD0A2D" w:rsidP="006E3CE6">
            <w:pPr>
              <w:pStyle w:val="TableText"/>
              <w:keepNext/>
            </w:pPr>
            <w:r>
              <w:t>Integer</w:t>
            </w:r>
          </w:p>
        </w:tc>
      </w:tr>
      <w:tr w:rsidR="00FD0A2D" w:rsidRPr="008D448E" w14:paraId="011041CA"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F3FE4B" w14:textId="77777777" w:rsidR="00FD0A2D" w:rsidRPr="00504110" w:rsidRDefault="00FD0A2D" w:rsidP="006E3CE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6F3B5E" w14:textId="77777777" w:rsidR="00FD0A2D" w:rsidRPr="008D448E" w:rsidRDefault="00FD0A2D" w:rsidP="006E3CE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14560DC" w14:textId="77777777" w:rsidR="00FD0A2D" w:rsidRPr="00504110" w:rsidRDefault="00FD0A2D" w:rsidP="006E3CE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DA1BE59" w14:textId="77777777" w:rsidR="00FD0A2D" w:rsidRPr="00F46627" w:rsidRDefault="00FD0A2D" w:rsidP="006E3CE6">
            <w:pPr>
              <w:pStyle w:val="TableText"/>
            </w:pPr>
            <w:r>
              <w:t>NN</w:t>
            </w:r>
          </w:p>
        </w:tc>
      </w:tr>
      <w:tr w:rsidR="00FD0A2D" w:rsidRPr="008D448E" w14:paraId="3B49455A" w14:textId="77777777" w:rsidTr="00F221E9">
        <w:trPr>
          <w:cantSplit/>
          <w:trHeight w:val="2982"/>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8939C" w14:textId="77777777" w:rsidR="00FD0A2D" w:rsidRDefault="00FD0A2D" w:rsidP="006E3CE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7C0EB5" w14:paraId="0A42ADF8" w14:textId="77777777" w:rsidTr="0070110C">
              <w:trPr>
                <w:gridAfter w:val="1"/>
                <w:wAfter w:w="980" w:type="dxa"/>
                <w:trHeight w:hRule="exact" w:val="142"/>
              </w:trPr>
              <w:tc>
                <w:tcPr>
                  <w:tcW w:w="1630" w:type="dxa"/>
                  <w:tcBorders>
                    <w:top w:val="nil"/>
                    <w:left w:val="nil"/>
                    <w:bottom w:val="nil"/>
                    <w:right w:val="nil"/>
                  </w:tcBorders>
                  <w:shd w:val="clear" w:color="auto" w:fill="auto"/>
                </w:tcPr>
                <w:p w14:paraId="438DEBD9" w14:textId="77777777" w:rsidR="007C0EB5" w:rsidRPr="000F6A38" w:rsidRDefault="007C0EB5" w:rsidP="007C0EB5">
                  <w:pPr>
                    <w:pStyle w:val="TableText"/>
                    <w:keepNext/>
                    <w:rPr>
                      <w:b/>
                    </w:rPr>
                  </w:pPr>
                </w:p>
              </w:tc>
              <w:tc>
                <w:tcPr>
                  <w:tcW w:w="3331" w:type="dxa"/>
                  <w:tcBorders>
                    <w:top w:val="nil"/>
                    <w:left w:val="nil"/>
                    <w:bottom w:val="nil"/>
                    <w:right w:val="nil"/>
                  </w:tcBorders>
                  <w:shd w:val="clear" w:color="auto" w:fill="auto"/>
                </w:tcPr>
                <w:p w14:paraId="369DB61B" w14:textId="77777777" w:rsidR="007C0EB5" w:rsidRPr="000F6A38" w:rsidRDefault="007C0EB5" w:rsidP="007C0EB5">
                  <w:pPr>
                    <w:pStyle w:val="TableText"/>
                    <w:keepNext/>
                    <w:rPr>
                      <w:b/>
                    </w:rPr>
                  </w:pPr>
                </w:p>
              </w:tc>
              <w:tc>
                <w:tcPr>
                  <w:tcW w:w="236" w:type="dxa"/>
                  <w:tcBorders>
                    <w:top w:val="nil"/>
                    <w:left w:val="nil"/>
                    <w:bottom w:val="nil"/>
                    <w:right w:val="nil"/>
                  </w:tcBorders>
                </w:tcPr>
                <w:p w14:paraId="5B5FEE37" w14:textId="77777777" w:rsidR="007C0EB5" w:rsidRPr="000F6A38" w:rsidRDefault="007C0EB5" w:rsidP="007C0EB5">
                  <w:pPr>
                    <w:pStyle w:val="TableText"/>
                    <w:keepNext/>
                    <w:rPr>
                      <w:b/>
                    </w:rPr>
                  </w:pPr>
                </w:p>
              </w:tc>
            </w:tr>
            <w:tr w:rsidR="007C0EB5" w14:paraId="4B3E77B0" w14:textId="77777777" w:rsidTr="0070110C">
              <w:tc>
                <w:tcPr>
                  <w:tcW w:w="4961" w:type="dxa"/>
                  <w:gridSpan w:val="2"/>
                  <w:tcBorders>
                    <w:top w:val="nil"/>
                    <w:left w:val="nil"/>
                    <w:bottom w:val="single" w:sz="4" w:space="0" w:color="auto"/>
                    <w:right w:val="nil"/>
                  </w:tcBorders>
                  <w:shd w:val="clear" w:color="auto" w:fill="D9D9D9" w:themeFill="background1" w:themeFillShade="D9"/>
                </w:tcPr>
                <w:p w14:paraId="3B18AB7B" w14:textId="12B9AEEF" w:rsidR="007C0EB5" w:rsidRPr="000F6A38" w:rsidRDefault="007C0EB5" w:rsidP="007C0EB5">
                  <w:pPr>
                    <w:pStyle w:val="TableText"/>
                    <w:keepNext/>
                    <w:jc w:val="center"/>
                    <w:rPr>
                      <w:b/>
                    </w:rPr>
                  </w:pPr>
                  <w:r>
                    <w:rPr>
                      <w:b/>
                    </w:rPr>
                    <w:t>Agreed term</w:t>
                  </w:r>
                  <w:r w:rsidR="00FC64E1">
                    <w:rPr>
                      <w:b/>
                    </w:rPr>
                    <w:t xml:space="preserve"> for permanent teeth</w:t>
                  </w:r>
                  <w:r w:rsidR="00172069">
                    <w:rPr>
                      <w:b/>
                    </w:rPr>
                    <w:t xml:space="preserve"> information</w:t>
                  </w:r>
                </w:p>
              </w:tc>
              <w:tc>
                <w:tcPr>
                  <w:tcW w:w="1216" w:type="dxa"/>
                  <w:gridSpan w:val="2"/>
                  <w:tcBorders>
                    <w:top w:val="nil"/>
                    <w:left w:val="nil"/>
                    <w:bottom w:val="single" w:sz="4" w:space="0" w:color="auto"/>
                    <w:right w:val="nil"/>
                  </w:tcBorders>
                  <w:shd w:val="clear" w:color="auto" w:fill="D9D9D9" w:themeFill="background1" w:themeFillShade="D9"/>
                </w:tcPr>
                <w:p w14:paraId="3C7763DA" w14:textId="77777777" w:rsidR="007C0EB5" w:rsidRDefault="007C0EB5" w:rsidP="007C0EB5">
                  <w:pPr>
                    <w:pStyle w:val="TableText"/>
                    <w:keepNext/>
                    <w:jc w:val="center"/>
                    <w:rPr>
                      <w:b/>
                    </w:rPr>
                  </w:pPr>
                  <w:r>
                    <w:rPr>
                      <w:b/>
                    </w:rPr>
                    <w:t>Number</w:t>
                  </w:r>
                </w:p>
              </w:tc>
            </w:tr>
            <w:tr w:rsidR="007C0EB5" w14:paraId="076D8405" w14:textId="77777777" w:rsidTr="0070110C">
              <w:tc>
                <w:tcPr>
                  <w:tcW w:w="4961" w:type="dxa"/>
                  <w:gridSpan w:val="2"/>
                  <w:tcBorders>
                    <w:left w:val="nil"/>
                    <w:bottom w:val="single" w:sz="4" w:space="0" w:color="auto"/>
                    <w:right w:val="nil"/>
                  </w:tcBorders>
                </w:tcPr>
                <w:p w14:paraId="36827E71" w14:textId="1E12D981" w:rsidR="007C0EB5" w:rsidRDefault="00E11574" w:rsidP="007C0EB5">
                  <w:pPr>
                    <w:pStyle w:val="TableText"/>
                    <w:keepNext/>
                    <w:spacing w:line="240" w:lineRule="auto"/>
                  </w:pPr>
                  <w:r>
                    <w:t xml:space="preserve">Number </w:t>
                  </w:r>
                  <w:r w:rsidR="00FD04F5">
                    <w:t xml:space="preserve">of teeth </w:t>
                  </w:r>
                  <w:r w:rsidR="0070110C">
                    <w:t>present</w:t>
                  </w:r>
                </w:p>
              </w:tc>
              <w:tc>
                <w:tcPr>
                  <w:tcW w:w="1216" w:type="dxa"/>
                  <w:gridSpan w:val="2"/>
                  <w:tcBorders>
                    <w:left w:val="nil"/>
                    <w:bottom w:val="single" w:sz="4" w:space="0" w:color="auto"/>
                    <w:right w:val="nil"/>
                  </w:tcBorders>
                </w:tcPr>
                <w:p w14:paraId="47399748" w14:textId="77777777" w:rsidR="007C0EB5" w:rsidRDefault="007C0EB5" w:rsidP="007C0EB5">
                  <w:pPr>
                    <w:pStyle w:val="TableText"/>
                    <w:keepNext/>
                    <w:spacing w:line="240" w:lineRule="auto"/>
                    <w:jc w:val="center"/>
                  </w:pPr>
                  <w:r>
                    <w:t>0-32</w:t>
                  </w:r>
                </w:p>
              </w:tc>
            </w:tr>
            <w:tr w:rsidR="00E11574" w14:paraId="1C5BB43B" w14:textId="77777777" w:rsidTr="0070110C">
              <w:tc>
                <w:tcPr>
                  <w:tcW w:w="4961" w:type="dxa"/>
                  <w:gridSpan w:val="2"/>
                  <w:tcBorders>
                    <w:left w:val="nil"/>
                    <w:bottom w:val="single" w:sz="4" w:space="0" w:color="auto"/>
                    <w:right w:val="nil"/>
                  </w:tcBorders>
                </w:tcPr>
                <w:p w14:paraId="17128D0C" w14:textId="2EB6E66C" w:rsidR="00E11574" w:rsidRDefault="004A2B81" w:rsidP="007C0EB5">
                  <w:pPr>
                    <w:pStyle w:val="TableText"/>
                    <w:keepNext/>
                  </w:pPr>
                  <w:r>
                    <w:t>Number of caries free teeth</w:t>
                  </w:r>
                </w:p>
              </w:tc>
              <w:tc>
                <w:tcPr>
                  <w:tcW w:w="1216" w:type="dxa"/>
                  <w:gridSpan w:val="2"/>
                  <w:tcBorders>
                    <w:left w:val="nil"/>
                    <w:bottom w:val="single" w:sz="4" w:space="0" w:color="auto"/>
                    <w:right w:val="nil"/>
                  </w:tcBorders>
                </w:tcPr>
                <w:p w14:paraId="3DB9CF8A" w14:textId="44089EBA" w:rsidR="00E11574" w:rsidRDefault="006137D3" w:rsidP="007C0EB5">
                  <w:pPr>
                    <w:pStyle w:val="TableText"/>
                    <w:keepNext/>
                    <w:jc w:val="center"/>
                  </w:pPr>
                  <w:r>
                    <w:t>0-32</w:t>
                  </w:r>
                </w:p>
              </w:tc>
            </w:tr>
            <w:tr w:rsidR="00E11574" w14:paraId="7CAF5E62" w14:textId="77777777" w:rsidTr="0070110C">
              <w:tc>
                <w:tcPr>
                  <w:tcW w:w="4961" w:type="dxa"/>
                  <w:gridSpan w:val="2"/>
                  <w:tcBorders>
                    <w:left w:val="nil"/>
                    <w:bottom w:val="single" w:sz="4" w:space="0" w:color="auto"/>
                    <w:right w:val="nil"/>
                  </w:tcBorders>
                </w:tcPr>
                <w:p w14:paraId="0417F063" w14:textId="062F2BB9" w:rsidR="00E11574" w:rsidRDefault="00443B12" w:rsidP="007C0EB5">
                  <w:pPr>
                    <w:pStyle w:val="TableText"/>
                    <w:keepNext/>
                  </w:pPr>
                  <w:r>
                    <w:t>Number of decayed teeth</w:t>
                  </w:r>
                </w:p>
              </w:tc>
              <w:tc>
                <w:tcPr>
                  <w:tcW w:w="1216" w:type="dxa"/>
                  <w:gridSpan w:val="2"/>
                  <w:tcBorders>
                    <w:left w:val="nil"/>
                    <w:bottom w:val="single" w:sz="4" w:space="0" w:color="auto"/>
                    <w:right w:val="nil"/>
                  </w:tcBorders>
                </w:tcPr>
                <w:p w14:paraId="256DB46C" w14:textId="19BE15F9" w:rsidR="00E11574" w:rsidRDefault="006137D3" w:rsidP="007C0EB5">
                  <w:pPr>
                    <w:pStyle w:val="TableText"/>
                    <w:keepNext/>
                    <w:jc w:val="center"/>
                  </w:pPr>
                  <w:r>
                    <w:t>0-32</w:t>
                  </w:r>
                </w:p>
              </w:tc>
            </w:tr>
            <w:tr w:rsidR="00E11574" w14:paraId="43B16F2A" w14:textId="77777777" w:rsidTr="0070110C">
              <w:tc>
                <w:tcPr>
                  <w:tcW w:w="4961" w:type="dxa"/>
                  <w:gridSpan w:val="2"/>
                  <w:tcBorders>
                    <w:left w:val="nil"/>
                    <w:bottom w:val="single" w:sz="4" w:space="0" w:color="auto"/>
                    <w:right w:val="nil"/>
                  </w:tcBorders>
                </w:tcPr>
                <w:p w14:paraId="03157E33" w14:textId="531FB720" w:rsidR="00E11574" w:rsidRDefault="00443B12" w:rsidP="007C0EB5">
                  <w:pPr>
                    <w:pStyle w:val="TableText"/>
                    <w:keepNext/>
                  </w:pPr>
                  <w:r>
                    <w:t xml:space="preserve">Number </w:t>
                  </w:r>
                  <w:r w:rsidR="00AF1C8F">
                    <w:t>with</w:t>
                  </w:r>
                  <w:r>
                    <w:t xml:space="preserve"> </w:t>
                  </w:r>
                  <w:r w:rsidR="00FC64E1">
                    <w:t>decayed surfaces</w:t>
                  </w:r>
                </w:p>
              </w:tc>
              <w:tc>
                <w:tcPr>
                  <w:tcW w:w="1216" w:type="dxa"/>
                  <w:gridSpan w:val="2"/>
                  <w:tcBorders>
                    <w:left w:val="nil"/>
                    <w:bottom w:val="single" w:sz="4" w:space="0" w:color="auto"/>
                    <w:right w:val="nil"/>
                  </w:tcBorders>
                </w:tcPr>
                <w:p w14:paraId="6A97269E" w14:textId="47B39E7F" w:rsidR="00E11574" w:rsidRDefault="006137D3" w:rsidP="007C0EB5">
                  <w:pPr>
                    <w:pStyle w:val="TableText"/>
                    <w:keepNext/>
                    <w:jc w:val="center"/>
                  </w:pPr>
                  <w:r>
                    <w:t>0-</w:t>
                  </w:r>
                  <w:r w:rsidR="00040B71">
                    <w:t>99</w:t>
                  </w:r>
                </w:p>
              </w:tc>
            </w:tr>
            <w:tr w:rsidR="00E11574" w14:paraId="5E6A9FAF" w14:textId="77777777" w:rsidTr="0070110C">
              <w:tc>
                <w:tcPr>
                  <w:tcW w:w="4961" w:type="dxa"/>
                  <w:gridSpan w:val="2"/>
                  <w:tcBorders>
                    <w:left w:val="nil"/>
                    <w:bottom w:val="single" w:sz="4" w:space="0" w:color="auto"/>
                    <w:right w:val="nil"/>
                  </w:tcBorders>
                </w:tcPr>
                <w:p w14:paraId="2392355F" w14:textId="6AF8B4B7" w:rsidR="00E11574" w:rsidRDefault="00443B12" w:rsidP="007C0EB5">
                  <w:pPr>
                    <w:pStyle w:val="TableText"/>
                    <w:keepNext/>
                  </w:pPr>
                  <w:r>
                    <w:t xml:space="preserve">Number of </w:t>
                  </w:r>
                  <w:r w:rsidR="00FC64E1">
                    <w:t>missing</w:t>
                  </w:r>
                  <w:r>
                    <w:t xml:space="preserve"> teeth</w:t>
                  </w:r>
                </w:p>
              </w:tc>
              <w:tc>
                <w:tcPr>
                  <w:tcW w:w="1216" w:type="dxa"/>
                  <w:gridSpan w:val="2"/>
                  <w:tcBorders>
                    <w:left w:val="nil"/>
                    <w:bottom w:val="single" w:sz="4" w:space="0" w:color="auto"/>
                    <w:right w:val="nil"/>
                  </w:tcBorders>
                </w:tcPr>
                <w:p w14:paraId="3B1637E2" w14:textId="1EFA9D18" w:rsidR="00E11574" w:rsidRDefault="006137D3" w:rsidP="007C0EB5">
                  <w:pPr>
                    <w:pStyle w:val="TableText"/>
                    <w:keepNext/>
                    <w:jc w:val="center"/>
                  </w:pPr>
                  <w:r>
                    <w:t>0-32</w:t>
                  </w:r>
                </w:p>
              </w:tc>
            </w:tr>
            <w:tr w:rsidR="00E11574" w14:paraId="625FE8B1" w14:textId="77777777" w:rsidTr="0070110C">
              <w:tc>
                <w:tcPr>
                  <w:tcW w:w="4961" w:type="dxa"/>
                  <w:gridSpan w:val="2"/>
                  <w:tcBorders>
                    <w:left w:val="nil"/>
                    <w:bottom w:val="single" w:sz="4" w:space="0" w:color="auto"/>
                    <w:right w:val="nil"/>
                  </w:tcBorders>
                </w:tcPr>
                <w:p w14:paraId="0F66863A" w14:textId="74566803" w:rsidR="00E11574" w:rsidRDefault="00443B12" w:rsidP="007C0EB5">
                  <w:pPr>
                    <w:pStyle w:val="TableText"/>
                    <w:keepNext/>
                  </w:pPr>
                  <w:r>
                    <w:t xml:space="preserve">Number of </w:t>
                  </w:r>
                  <w:r w:rsidR="000662CB">
                    <w:t>missing surfaces</w:t>
                  </w:r>
                </w:p>
              </w:tc>
              <w:tc>
                <w:tcPr>
                  <w:tcW w:w="1216" w:type="dxa"/>
                  <w:gridSpan w:val="2"/>
                  <w:tcBorders>
                    <w:left w:val="nil"/>
                    <w:bottom w:val="single" w:sz="4" w:space="0" w:color="auto"/>
                    <w:right w:val="nil"/>
                  </w:tcBorders>
                </w:tcPr>
                <w:p w14:paraId="6B381A90" w14:textId="5F32CF06" w:rsidR="00E11574" w:rsidRDefault="006137D3" w:rsidP="007C0EB5">
                  <w:pPr>
                    <w:pStyle w:val="TableText"/>
                    <w:keepNext/>
                    <w:jc w:val="center"/>
                  </w:pPr>
                  <w:r>
                    <w:t>0-</w:t>
                  </w:r>
                  <w:r w:rsidR="00A406E8">
                    <w:t>99</w:t>
                  </w:r>
                </w:p>
              </w:tc>
            </w:tr>
            <w:tr w:rsidR="00E11574" w14:paraId="3302474B" w14:textId="77777777" w:rsidTr="0070110C">
              <w:tc>
                <w:tcPr>
                  <w:tcW w:w="4961" w:type="dxa"/>
                  <w:gridSpan w:val="2"/>
                  <w:tcBorders>
                    <w:left w:val="nil"/>
                    <w:bottom w:val="single" w:sz="4" w:space="0" w:color="auto"/>
                    <w:right w:val="nil"/>
                  </w:tcBorders>
                </w:tcPr>
                <w:p w14:paraId="410F0C4C" w14:textId="3ED2A312" w:rsidR="00E11574" w:rsidRDefault="00443B12" w:rsidP="007C0EB5">
                  <w:pPr>
                    <w:pStyle w:val="TableText"/>
                    <w:keepNext/>
                  </w:pPr>
                  <w:r>
                    <w:t xml:space="preserve">Number of </w:t>
                  </w:r>
                  <w:r w:rsidR="000662CB">
                    <w:t>filled teeth</w:t>
                  </w:r>
                </w:p>
              </w:tc>
              <w:tc>
                <w:tcPr>
                  <w:tcW w:w="1216" w:type="dxa"/>
                  <w:gridSpan w:val="2"/>
                  <w:tcBorders>
                    <w:left w:val="nil"/>
                    <w:bottom w:val="single" w:sz="4" w:space="0" w:color="auto"/>
                    <w:right w:val="nil"/>
                  </w:tcBorders>
                </w:tcPr>
                <w:p w14:paraId="7957A92E" w14:textId="59A531ED" w:rsidR="00E11574" w:rsidRDefault="006137D3" w:rsidP="007C0EB5">
                  <w:pPr>
                    <w:pStyle w:val="TableText"/>
                    <w:keepNext/>
                    <w:jc w:val="center"/>
                  </w:pPr>
                  <w:r>
                    <w:t>0-32</w:t>
                  </w:r>
                </w:p>
              </w:tc>
            </w:tr>
            <w:tr w:rsidR="00E11574" w14:paraId="38058685" w14:textId="77777777" w:rsidTr="0070110C">
              <w:tc>
                <w:tcPr>
                  <w:tcW w:w="4961" w:type="dxa"/>
                  <w:gridSpan w:val="2"/>
                  <w:tcBorders>
                    <w:left w:val="nil"/>
                    <w:bottom w:val="single" w:sz="4" w:space="0" w:color="auto"/>
                    <w:right w:val="nil"/>
                  </w:tcBorders>
                </w:tcPr>
                <w:p w14:paraId="65B6184A" w14:textId="2AC01A1B" w:rsidR="00E11574" w:rsidRDefault="00443B12" w:rsidP="007C0EB5">
                  <w:pPr>
                    <w:pStyle w:val="TableText"/>
                    <w:keepNext/>
                  </w:pPr>
                  <w:r>
                    <w:t xml:space="preserve">Number of </w:t>
                  </w:r>
                  <w:r w:rsidR="00E549FD">
                    <w:t>filled surfaces</w:t>
                  </w:r>
                </w:p>
              </w:tc>
              <w:tc>
                <w:tcPr>
                  <w:tcW w:w="1216" w:type="dxa"/>
                  <w:gridSpan w:val="2"/>
                  <w:tcBorders>
                    <w:left w:val="nil"/>
                    <w:bottom w:val="single" w:sz="4" w:space="0" w:color="auto"/>
                    <w:right w:val="nil"/>
                  </w:tcBorders>
                </w:tcPr>
                <w:p w14:paraId="15CEC26D" w14:textId="502D185C" w:rsidR="00E11574" w:rsidRDefault="006137D3" w:rsidP="007C0EB5">
                  <w:pPr>
                    <w:pStyle w:val="TableText"/>
                    <w:keepNext/>
                    <w:jc w:val="center"/>
                  </w:pPr>
                  <w:r>
                    <w:t>0-</w:t>
                  </w:r>
                  <w:r w:rsidR="00AD4CE9">
                    <w:t>99</w:t>
                  </w:r>
                </w:p>
              </w:tc>
            </w:tr>
            <w:tr w:rsidR="00E11574" w14:paraId="372DAE8B" w14:textId="77777777" w:rsidTr="0070110C">
              <w:tc>
                <w:tcPr>
                  <w:tcW w:w="4961" w:type="dxa"/>
                  <w:gridSpan w:val="2"/>
                  <w:tcBorders>
                    <w:left w:val="nil"/>
                    <w:bottom w:val="single" w:sz="4" w:space="0" w:color="auto"/>
                    <w:right w:val="nil"/>
                  </w:tcBorders>
                </w:tcPr>
                <w:p w14:paraId="02DF4273" w14:textId="41F451B4" w:rsidR="00E11574" w:rsidRDefault="00443B12" w:rsidP="007C0EB5">
                  <w:pPr>
                    <w:pStyle w:val="TableText"/>
                    <w:keepNext/>
                  </w:pPr>
                  <w:r>
                    <w:t xml:space="preserve">Number of </w:t>
                  </w:r>
                  <w:r w:rsidR="0035163A">
                    <w:t xml:space="preserve">teeth with noncavitated carious </w:t>
                  </w:r>
                  <w:r w:rsidR="00134377">
                    <w:t>lesions</w:t>
                  </w:r>
                </w:p>
              </w:tc>
              <w:tc>
                <w:tcPr>
                  <w:tcW w:w="1216" w:type="dxa"/>
                  <w:gridSpan w:val="2"/>
                  <w:tcBorders>
                    <w:left w:val="nil"/>
                    <w:bottom w:val="single" w:sz="4" w:space="0" w:color="auto"/>
                    <w:right w:val="nil"/>
                  </w:tcBorders>
                </w:tcPr>
                <w:p w14:paraId="4A04DA0B" w14:textId="123FD60A" w:rsidR="00E11574" w:rsidRDefault="006137D3" w:rsidP="007C0EB5">
                  <w:pPr>
                    <w:pStyle w:val="TableText"/>
                    <w:keepNext/>
                    <w:jc w:val="center"/>
                  </w:pPr>
                  <w:r>
                    <w:t>0-32</w:t>
                  </w:r>
                </w:p>
              </w:tc>
            </w:tr>
            <w:tr w:rsidR="00134377" w14:paraId="7AB88212" w14:textId="77777777" w:rsidTr="0070110C">
              <w:tc>
                <w:tcPr>
                  <w:tcW w:w="4961" w:type="dxa"/>
                  <w:gridSpan w:val="2"/>
                  <w:tcBorders>
                    <w:left w:val="nil"/>
                    <w:bottom w:val="single" w:sz="4" w:space="0" w:color="auto"/>
                    <w:right w:val="nil"/>
                  </w:tcBorders>
                </w:tcPr>
                <w:p w14:paraId="35223F5F" w14:textId="46C77810" w:rsidR="00134377" w:rsidRDefault="00134377" w:rsidP="007C0EB5">
                  <w:pPr>
                    <w:pStyle w:val="TableText"/>
                    <w:keepNext/>
                  </w:pPr>
                  <w:r>
                    <w:t xml:space="preserve">Number of teeth </w:t>
                  </w:r>
                  <w:r w:rsidR="006137D3">
                    <w:t xml:space="preserve">surfaces </w:t>
                  </w:r>
                  <w:r>
                    <w:t>with noncavitated carious lesions</w:t>
                  </w:r>
                </w:p>
              </w:tc>
              <w:tc>
                <w:tcPr>
                  <w:tcW w:w="1216" w:type="dxa"/>
                  <w:gridSpan w:val="2"/>
                  <w:tcBorders>
                    <w:left w:val="nil"/>
                    <w:bottom w:val="single" w:sz="4" w:space="0" w:color="auto"/>
                    <w:right w:val="nil"/>
                  </w:tcBorders>
                </w:tcPr>
                <w:p w14:paraId="7DE5FA19" w14:textId="2EAD945F" w:rsidR="00134377" w:rsidRDefault="006137D3" w:rsidP="007C0EB5">
                  <w:pPr>
                    <w:pStyle w:val="TableText"/>
                    <w:keepNext/>
                    <w:jc w:val="center"/>
                  </w:pPr>
                  <w:r>
                    <w:t>0-</w:t>
                  </w:r>
                  <w:r w:rsidR="00AB2F44">
                    <w:t>99</w:t>
                  </w:r>
                </w:p>
              </w:tc>
            </w:tr>
            <w:tr w:rsidR="007C0EB5" w14:paraId="03ADEC2C" w14:textId="77777777" w:rsidTr="0070110C">
              <w:tc>
                <w:tcPr>
                  <w:tcW w:w="4961" w:type="dxa"/>
                  <w:gridSpan w:val="2"/>
                  <w:tcBorders>
                    <w:left w:val="nil"/>
                    <w:bottom w:val="single" w:sz="4" w:space="0" w:color="auto"/>
                    <w:right w:val="nil"/>
                  </w:tcBorders>
                </w:tcPr>
                <w:p w14:paraId="0F6E65A6" w14:textId="0F03D41F" w:rsidR="007C0EB5" w:rsidRDefault="007C0EB5" w:rsidP="007C0EB5">
                  <w:pPr>
                    <w:pStyle w:val="TableText"/>
                    <w:keepNext/>
                    <w:spacing w:line="240" w:lineRule="auto"/>
                  </w:pPr>
                </w:p>
              </w:tc>
              <w:tc>
                <w:tcPr>
                  <w:tcW w:w="1216" w:type="dxa"/>
                  <w:gridSpan w:val="2"/>
                  <w:tcBorders>
                    <w:left w:val="nil"/>
                    <w:bottom w:val="single" w:sz="4" w:space="0" w:color="auto"/>
                    <w:right w:val="nil"/>
                  </w:tcBorders>
                </w:tcPr>
                <w:p w14:paraId="193E3CC4" w14:textId="153E3855" w:rsidR="007C0EB5" w:rsidRDefault="007C0EB5" w:rsidP="007C0EB5">
                  <w:pPr>
                    <w:pStyle w:val="TableText"/>
                    <w:keepNext/>
                    <w:spacing w:line="240" w:lineRule="auto"/>
                    <w:jc w:val="center"/>
                  </w:pPr>
                </w:p>
              </w:tc>
            </w:tr>
            <w:tr w:rsidR="007C0EB5" w14:paraId="3BB68B2C" w14:textId="77777777" w:rsidTr="0070110C">
              <w:trPr>
                <w:gridAfter w:val="1"/>
                <w:wAfter w:w="980" w:type="dxa"/>
                <w:trHeight w:hRule="exact" w:val="142"/>
              </w:trPr>
              <w:tc>
                <w:tcPr>
                  <w:tcW w:w="1630" w:type="dxa"/>
                  <w:tcBorders>
                    <w:top w:val="nil"/>
                    <w:left w:val="nil"/>
                    <w:bottom w:val="nil"/>
                    <w:right w:val="nil"/>
                  </w:tcBorders>
                </w:tcPr>
                <w:p w14:paraId="4249F39B" w14:textId="77777777" w:rsidR="007C0EB5" w:rsidRPr="00C97F74" w:rsidRDefault="007C0EB5" w:rsidP="007C0EB5">
                  <w:pPr>
                    <w:pStyle w:val="TableText"/>
                    <w:keepNext/>
                  </w:pPr>
                </w:p>
              </w:tc>
              <w:tc>
                <w:tcPr>
                  <w:tcW w:w="3331" w:type="dxa"/>
                  <w:tcBorders>
                    <w:top w:val="nil"/>
                    <w:left w:val="nil"/>
                    <w:bottom w:val="nil"/>
                    <w:right w:val="nil"/>
                  </w:tcBorders>
                </w:tcPr>
                <w:p w14:paraId="2A134DD0" w14:textId="77777777" w:rsidR="007C0EB5" w:rsidRPr="00C97F74" w:rsidRDefault="007C0EB5" w:rsidP="007C0EB5">
                  <w:pPr>
                    <w:pStyle w:val="TableText"/>
                    <w:keepNext/>
                  </w:pPr>
                </w:p>
              </w:tc>
              <w:tc>
                <w:tcPr>
                  <w:tcW w:w="236" w:type="dxa"/>
                  <w:tcBorders>
                    <w:top w:val="nil"/>
                    <w:left w:val="nil"/>
                    <w:bottom w:val="nil"/>
                    <w:right w:val="nil"/>
                  </w:tcBorders>
                </w:tcPr>
                <w:p w14:paraId="419CE97F" w14:textId="77777777" w:rsidR="007C0EB5" w:rsidRPr="00C97F74" w:rsidRDefault="007C0EB5" w:rsidP="007C0EB5">
                  <w:pPr>
                    <w:pStyle w:val="TableText"/>
                    <w:keepNext/>
                  </w:pPr>
                </w:p>
              </w:tc>
            </w:tr>
          </w:tbl>
          <w:p w14:paraId="2F03AE7A" w14:textId="43237D62" w:rsidR="00FD0A2D" w:rsidRDefault="00FD0A2D" w:rsidP="006E3CE6">
            <w:pPr>
              <w:pStyle w:val="TableText"/>
              <w:keepNext/>
            </w:pPr>
          </w:p>
        </w:tc>
      </w:tr>
      <w:tr w:rsidR="00FD0A2D" w:rsidRPr="008D448E" w14:paraId="25745982"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F66F08" w14:textId="77777777" w:rsidR="00FD0A2D" w:rsidRPr="00504110" w:rsidRDefault="00FD0A2D" w:rsidP="006E3CE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0E3781" w14:textId="19086E59" w:rsidR="00FD0A2D" w:rsidRPr="008D448E" w:rsidRDefault="00FD0A2D" w:rsidP="006E3CE6">
            <w:pPr>
              <w:pStyle w:val="TableText"/>
              <w:keepNext/>
            </w:pPr>
            <w:r>
              <w:t>Mandatory</w:t>
            </w:r>
          </w:p>
        </w:tc>
      </w:tr>
      <w:tr w:rsidR="00FD0A2D" w:rsidRPr="008D448E" w14:paraId="47D8F75F"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9A9DA0" w14:textId="77777777" w:rsidR="00FD0A2D" w:rsidRPr="00504110" w:rsidRDefault="00FD0A2D" w:rsidP="006E3CE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9DF550" w14:textId="77777777" w:rsidR="00FD0A2D" w:rsidRPr="008D448E" w:rsidRDefault="00FD0A2D" w:rsidP="006E3CE6">
            <w:pPr>
              <w:pStyle w:val="TableText"/>
            </w:pPr>
          </w:p>
        </w:tc>
      </w:tr>
      <w:tr w:rsidR="00FD0A2D" w:rsidRPr="008D448E" w14:paraId="44F4EA2A" w14:textId="77777777" w:rsidTr="006E3CE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996D458" w14:textId="77777777" w:rsidR="00FD0A2D" w:rsidRPr="00504110" w:rsidRDefault="00FD0A2D" w:rsidP="006E3CE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5D3631" w14:textId="73B73C1E" w:rsidR="00FD0A2D" w:rsidRPr="008D448E" w:rsidRDefault="008B14FA" w:rsidP="006E3CE6">
            <w:pPr>
              <w:pStyle w:val="TableText"/>
            </w:pPr>
            <w:r>
              <w:t>Record a v</w:t>
            </w:r>
            <w:r w:rsidR="00FD0A2D">
              <w:t>alid number</w:t>
            </w:r>
            <w:r>
              <w:t xml:space="preserve"> for </w:t>
            </w:r>
            <w:r w:rsidR="006137D3">
              <w:t xml:space="preserve">each and </w:t>
            </w:r>
            <w:r>
              <w:t>every agreed term</w:t>
            </w:r>
          </w:p>
        </w:tc>
      </w:tr>
    </w:tbl>
    <w:p w14:paraId="133807F9" w14:textId="3BEF86F8" w:rsidR="00D679FA" w:rsidRDefault="00D679FA"/>
    <w:p w14:paraId="7454A17C" w14:textId="1B1A1151" w:rsidR="004A2215" w:rsidRDefault="004A2215" w:rsidP="004A2215">
      <w:pPr>
        <w:pStyle w:val="Heading2"/>
      </w:pPr>
      <w:bookmarkStart w:id="156" w:name="_Ref47515438"/>
      <w:r>
        <w:lastRenderedPageBreak/>
        <w:t>Deciduous teeth</w:t>
      </w:r>
      <w:bookmarkEnd w:id="15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7"/>
        <w:gridCol w:w="2287"/>
      </w:tblGrid>
      <w:tr w:rsidR="004A2215" w:rsidRPr="008D448E" w14:paraId="66DD572A" w14:textId="77777777" w:rsidTr="006E3CE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C4164B" w14:textId="77777777" w:rsidR="004A2215" w:rsidRPr="00504110" w:rsidRDefault="004A2215" w:rsidP="006E3CE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982C04" w14:textId="22BFBF16" w:rsidR="004A2215" w:rsidRPr="008D448E" w:rsidRDefault="004A2215" w:rsidP="006E3CE6">
            <w:pPr>
              <w:pStyle w:val="TableText"/>
              <w:keepNext/>
            </w:pPr>
            <w:r>
              <w:t xml:space="preserve">Information in respect of </w:t>
            </w:r>
            <w:r w:rsidR="00002C3B">
              <w:t>deciduous</w:t>
            </w:r>
            <w:r>
              <w:t xml:space="preserve"> teeth</w:t>
            </w:r>
            <w:r w:rsidR="00871539">
              <w:t xml:space="preserve"> </w:t>
            </w:r>
            <w:r w:rsidR="00871539" w:rsidRPr="00DE51D3">
              <w:t xml:space="preserve">when the </w:t>
            </w:r>
            <w:r w:rsidR="00871539">
              <w:t xml:space="preserve">dmft/DMFT </w:t>
            </w:r>
            <w:r w:rsidR="00871539" w:rsidRPr="00DE51D3">
              <w:t>examination was recorded</w:t>
            </w:r>
          </w:p>
        </w:tc>
      </w:tr>
      <w:tr w:rsidR="004A2215" w:rsidRPr="008D448E" w14:paraId="70471EC6"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65CB8F" w14:textId="77777777" w:rsidR="004A2215" w:rsidRPr="00504110" w:rsidRDefault="004A2215" w:rsidP="006E3CE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3F1CF7" w14:textId="77777777" w:rsidR="004A2215" w:rsidRPr="008D448E" w:rsidRDefault="004A2215" w:rsidP="006E3CE6">
            <w:pPr>
              <w:pStyle w:val="TableText"/>
              <w:keepNext/>
            </w:pPr>
          </w:p>
        </w:tc>
      </w:tr>
      <w:tr w:rsidR="004A2215" w:rsidRPr="008D448E" w14:paraId="0801B9CA"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74731C" w14:textId="77777777" w:rsidR="004A2215" w:rsidRPr="00504110" w:rsidRDefault="004A2215" w:rsidP="006E3CE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570E9A3" w14:textId="77777777" w:rsidR="004A2215" w:rsidRPr="008D448E" w:rsidRDefault="004A2215" w:rsidP="006E3CE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7C004C7" w14:textId="77777777" w:rsidR="004A2215" w:rsidRPr="00504110" w:rsidRDefault="004A2215" w:rsidP="006E3CE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C843C14" w14:textId="77777777" w:rsidR="004A2215" w:rsidRPr="008D448E" w:rsidRDefault="004A2215" w:rsidP="006E3CE6">
            <w:pPr>
              <w:pStyle w:val="TableText"/>
              <w:keepNext/>
            </w:pPr>
            <w:r>
              <w:t>Integer</w:t>
            </w:r>
          </w:p>
        </w:tc>
      </w:tr>
      <w:tr w:rsidR="004A2215" w:rsidRPr="008D448E" w14:paraId="1DBBC52E"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412AC9" w14:textId="77777777" w:rsidR="004A2215" w:rsidRPr="00504110" w:rsidRDefault="004A2215" w:rsidP="006E3CE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01347E5" w14:textId="77777777" w:rsidR="004A2215" w:rsidRPr="008D448E" w:rsidRDefault="004A2215" w:rsidP="006E3CE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EBA0518" w14:textId="77777777" w:rsidR="004A2215" w:rsidRPr="00504110" w:rsidRDefault="004A2215" w:rsidP="006E3CE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622896" w14:textId="77777777" w:rsidR="004A2215" w:rsidRPr="00F46627" w:rsidRDefault="004A2215" w:rsidP="006E3CE6">
            <w:pPr>
              <w:pStyle w:val="TableText"/>
            </w:pPr>
            <w:r>
              <w:t>NN</w:t>
            </w:r>
          </w:p>
        </w:tc>
      </w:tr>
      <w:tr w:rsidR="004A2215" w:rsidRPr="008D448E" w14:paraId="598DA105"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884283" w14:textId="77777777" w:rsidR="004A2215" w:rsidRDefault="004A2215" w:rsidP="006E3CE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4A2215" w14:paraId="4D6C999B" w14:textId="77777777" w:rsidTr="006E3CE6">
              <w:trPr>
                <w:gridAfter w:val="1"/>
                <w:wAfter w:w="980" w:type="dxa"/>
                <w:trHeight w:hRule="exact" w:val="142"/>
              </w:trPr>
              <w:tc>
                <w:tcPr>
                  <w:tcW w:w="1630" w:type="dxa"/>
                  <w:tcBorders>
                    <w:top w:val="nil"/>
                    <w:left w:val="nil"/>
                    <w:bottom w:val="nil"/>
                    <w:right w:val="nil"/>
                  </w:tcBorders>
                  <w:shd w:val="clear" w:color="auto" w:fill="auto"/>
                </w:tcPr>
                <w:p w14:paraId="516C7C65" w14:textId="77777777" w:rsidR="004A2215" w:rsidRPr="000F6A38" w:rsidRDefault="004A2215" w:rsidP="006E3CE6">
                  <w:pPr>
                    <w:pStyle w:val="TableText"/>
                    <w:keepNext/>
                    <w:rPr>
                      <w:b/>
                    </w:rPr>
                  </w:pPr>
                </w:p>
              </w:tc>
              <w:tc>
                <w:tcPr>
                  <w:tcW w:w="3331" w:type="dxa"/>
                  <w:tcBorders>
                    <w:top w:val="nil"/>
                    <w:left w:val="nil"/>
                    <w:bottom w:val="nil"/>
                    <w:right w:val="nil"/>
                  </w:tcBorders>
                  <w:shd w:val="clear" w:color="auto" w:fill="auto"/>
                </w:tcPr>
                <w:p w14:paraId="49ED229B" w14:textId="77777777" w:rsidR="004A2215" w:rsidRPr="000F6A38" w:rsidRDefault="004A2215" w:rsidP="006E3CE6">
                  <w:pPr>
                    <w:pStyle w:val="TableText"/>
                    <w:keepNext/>
                    <w:rPr>
                      <w:b/>
                    </w:rPr>
                  </w:pPr>
                </w:p>
              </w:tc>
              <w:tc>
                <w:tcPr>
                  <w:tcW w:w="236" w:type="dxa"/>
                  <w:tcBorders>
                    <w:top w:val="nil"/>
                    <w:left w:val="nil"/>
                    <w:bottom w:val="nil"/>
                    <w:right w:val="nil"/>
                  </w:tcBorders>
                </w:tcPr>
                <w:p w14:paraId="29556E13" w14:textId="77777777" w:rsidR="004A2215" w:rsidRPr="000F6A38" w:rsidRDefault="004A2215" w:rsidP="006E3CE6">
                  <w:pPr>
                    <w:pStyle w:val="TableText"/>
                    <w:keepNext/>
                    <w:rPr>
                      <w:b/>
                    </w:rPr>
                  </w:pPr>
                </w:p>
              </w:tc>
            </w:tr>
            <w:tr w:rsidR="004A2215" w14:paraId="1F83AE5B" w14:textId="77777777" w:rsidTr="006E3CE6">
              <w:tc>
                <w:tcPr>
                  <w:tcW w:w="4961" w:type="dxa"/>
                  <w:gridSpan w:val="2"/>
                  <w:tcBorders>
                    <w:top w:val="nil"/>
                    <w:left w:val="nil"/>
                    <w:bottom w:val="single" w:sz="4" w:space="0" w:color="auto"/>
                    <w:right w:val="nil"/>
                  </w:tcBorders>
                  <w:shd w:val="clear" w:color="auto" w:fill="D9D9D9" w:themeFill="background1" w:themeFillShade="D9"/>
                </w:tcPr>
                <w:p w14:paraId="5A4DACD1" w14:textId="00DB0174" w:rsidR="004A2215" w:rsidRPr="000F6A38" w:rsidRDefault="004A2215" w:rsidP="006E3CE6">
                  <w:pPr>
                    <w:pStyle w:val="TableText"/>
                    <w:keepNext/>
                    <w:jc w:val="center"/>
                    <w:rPr>
                      <w:b/>
                    </w:rPr>
                  </w:pPr>
                  <w:r>
                    <w:rPr>
                      <w:b/>
                    </w:rPr>
                    <w:t xml:space="preserve">Agreed term for </w:t>
                  </w:r>
                  <w:r w:rsidR="006F5AF5">
                    <w:rPr>
                      <w:b/>
                    </w:rPr>
                    <w:t>deciduous</w:t>
                  </w:r>
                  <w:r>
                    <w:rPr>
                      <w:b/>
                    </w:rPr>
                    <w:t xml:space="preserve"> teeth</w:t>
                  </w:r>
                  <w:r w:rsidR="003561C9">
                    <w:rPr>
                      <w:b/>
                    </w:rPr>
                    <w:t xml:space="preserve"> information</w:t>
                  </w:r>
                </w:p>
              </w:tc>
              <w:tc>
                <w:tcPr>
                  <w:tcW w:w="1216" w:type="dxa"/>
                  <w:gridSpan w:val="2"/>
                  <w:tcBorders>
                    <w:top w:val="nil"/>
                    <w:left w:val="nil"/>
                    <w:bottom w:val="single" w:sz="4" w:space="0" w:color="auto"/>
                    <w:right w:val="nil"/>
                  </w:tcBorders>
                  <w:shd w:val="clear" w:color="auto" w:fill="D9D9D9" w:themeFill="background1" w:themeFillShade="D9"/>
                </w:tcPr>
                <w:p w14:paraId="70EBC223" w14:textId="77777777" w:rsidR="004A2215" w:rsidRDefault="004A2215" w:rsidP="006E3CE6">
                  <w:pPr>
                    <w:pStyle w:val="TableText"/>
                    <w:keepNext/>
                    <w:jc w:val="center"/>
                    <w:rPr>
                      <w:b/>
                    </w:rPr>
                  </w:pPr>
                  <w:r>
                    <w:rPr>
                      <w:b/>
                    </w:rPr>
                    <w:t>Number</w:t>
                  </w:r>
                </w:p>
              </w:tc>
            </w:tr>
            <w:tr w:rsidR="004A2215" w14:paraId="556D1761" w14:textId="77777777" w:rsidTr="006E3CE6">
              <w:tc>
                <w:tcPr>
                  <w:tcW w:w="4961" w:type="dxa"/>
                  <w:gridSpan w:val="2"/>
                  <w:tcBorders>
                    <w:left w:val="nil"/>
                    <w:bottom w:val="single" w:sz="4" w:space="0" w:color="auto"/>
                    <w:right w:val="nil"/>
                  </w:tcBorders>
                </w:tcPr>
                <w:p w14:paraId="19C4936E" w14:textId="046B9B8B" w:rsidR="004A2215" w:rsidRDefault="004A2215" w:rsidP="006E3CE6">
                  <w:pPr>
                    <w:pStyle w:val="TableText"/>
                    <w:keepNext/>
                    <w:spacing w:line="240" w:lineRule="auto"/>
                  </w:pPr>
                  <w:r>
                    <w:t xml:space="preserve">Number </w:t>
                  </w:r>
                  <w:r w:rsidR="00FD04F5">
                    <w:t xml:space="preserve">of teeth </w:t>
                  </w:r>
                  <w:r>
                    <w:t>present</w:t>
                  </w:r>
                </w:p>
              </w:tc>
              <w:tc>
                <w:tcPr>
                  <w:tcW w:w="1216" w:type="dxa"/>
                  <w:gridSpan w:val="2"/>
                  <w:tcBorders>
                    <w:left w:val="nil"/>
                    <w:bottom w:val="single" w:sz="4" w:space="0" w:color="auto"/>
                    <w:right w:val="nil"/>
                  </w:tcBorders>
                </w:tcPr>
                <w:p w14:paraId="2558A98C" w14:textId="19811DE0" w:rsidR="004A2215" w:rsidRDefault="00002C3B" w:rsidP="006E3CE6">
                  <w:pPr>
                    <w:pStyle w:val="TableText"/>
                    <w:keepNext/>
                    <w:spacing w:line="240" w:lineRule="auto"/>
                    <w:jc w:val="center"/>
                  </w:pPr>
                  <w:r>
                    <w:t>0-20</w:t>
                  </w:r>
                </w:p>
              </w:tc>
            </w:tr>
            <w:tr w:rsidR="004A2215" w14:paraId="6264B73A" w14:textId="77777777" w:rsidTr="006E3CE6">
              <w:tc>
                <w:tcPr>
                  <w:tcW w:w="4961" w:type="dxa"/>
                  <w:gridSpan w:val="2"/>
                  <w:tcBorders>
                    <w:left w:val="nil"/>
                    <w:bottom w:val="single" w:sz="4" w:space="0" w:color="auto"/>
                    <w:right w:val="nil"/>
                  </w:tcBorders>
                </w:tcPr>
                <w:p w14:paraId="5526D4EE" w14:textId="77777777" w:rsidR="004A2215" w:rsidRDefault="004A2215" w:rsidP="006E3CE6">
                  <w:pPr>
                    <w:pStyle w:val="TableText"/>
                    <w:keepNext/>
                  </w:pPr>
                  <w:r>
                    <w:t>Number of caries free teeth</w:t>
                  </w:r>
                </w:p>
              </w:tc>
              <w:tc>
                <w:tcPr>
                  <w:tcW w:w="1216" w:type="dxa"/>
                  <w:gridSpan w:val="2"/>
                  <w:tcBorders>
                    <w:left w:val="nil"/>
                    <w:bottom w:val="single" w:sz="4" w:space="0" w:color="auto"/>
                    <w:right w:val="nil"/>
                  </w:tcBorders>
                </w:tcPr>
                <w:p w14:paraId="4DC38F7E" w14:textId="6BA04E25" w:rsidR="004A2215" w:rsidRDefault="002D5D33" w:rsidP="006E3CE6">
                  <w:pPr>
                    <w:pStyle w:val="TableText"/>
                    <w:keepNext/>
                    <w:jc w:val="center"/>
                  </w:pPr>
                  <w:r>
                    <w:t>0-20</w:t>
                  </w:r>
                </w:p>
              </w:tc>
            </w:tr>
            <w:tr w:rsidR="004A2215" w14:paraId="2D3E53FC" w14:textId="77777777" w:rsidTr="006E3CE6">
              <w:tc>
                <w:tcPr>
                  <w:tcW w:w="4961" w:type="dxa"/>
                  <w:gridSpan w:val="2"/>
                  <w:tcBorders>
                    <w:left w:val="nil"/>
                    <w:bottom w:val="single" w:sz="4" w:space="0" w:color="auto"/>
                    <w:right w:val="nil"/>
                  </w:tcBorders>
                </w:tcPr>
                <w:p w14:paraId="4CD61FD6" w14:textId="77777777" w:rsidR="004A2215" w:rsidRDefault="004A2215" w:rsidP="006E3CE6">
                  <w:pPr>
                    <w:pStyle w:val="TableText"/>
                    <w:keepNext/>
                  </w:pPr>
                  <w:r>
                    <w:t>Number of decayed teeth</w:t>
                  </w:r>
                </w:p>
              </w:tc>
              <w:tc>
                <w:tcPr>
                  <w:tcW w:w="1216" w:type="dxa"/>
                  <w:gridSpan w:val="2"/>
                  <w:tcBorders>
                    <w:left w:val="nil"/>
                    <w:bottom w:val="single" w:sz="4" w:space="0" w:color="auto"/>
                    <w:right w:val="nil"/>
                  </w:tcBorders>
                </w:tcPr>
                <w:p w14:paraId="4D902092" w14:textId="7FE2C1B8" w:rsidR="004A2215" w:rsidRDefault="002D5D33" w:rsidP="006E3CE6">
                  <w:pPr>
                    <w:pStyle w:val="TableText"/>
                    <w:keepNext/>
                    <w:jc w:val="center"/>
                  </w:pPr>
                  <w:r>
                    <w:t>0-20</w:t>
                  </w:r>
                </w:p>
              </w:tc>
            </w:tr>
            <w:tr w:rsidR="004A2215" w14:paraId="336AF757" w14:textId="77777777" w:rsidTr="006E3CE6">
              <w:tc>
                <w:tcPr>
                  <w:tcW w:w="4961" w:type="dxa"/>
                  <w:gridSpan w:val="2"/>
                  <w:tcBorders>
                    <w:left w:val="nil"/>
                    <w:bottom w:val="single" w:sz="4" w:space="0" w:color="auto"/>
                    <w:right w:val="nil"/>
                  </w:tcBorders>
                </w:tcPr>
                <w:p w14:paraId="4B28C74F" w14:textId="77777777" w:rsidR="004A2215" w:rsidRDefault="004A2215" w:rsidP="006E3CE6">
                  <w:pPr>
                    <w:pStyle w:val="TableText"/>
                    <w:keepNext/>
                  </w:pPr>
                  <w:r>
                    <w:t>Number with decayed surfaces</w:t>
                  </w:r>
                </w:p>
              </w:tc>
              <w:tc>
                <w:tcPr>
                  <w:tcW w:w="1216" w:type="dxa"/>
                  <w:gridSpan w:val="2"/>
                  <w:tcBorders>
                    <w:left w:val="nil"/>
                    <w:bottom w:val="single" w:sz="4" w:space="0" w:color="auto"/>
                    <w:right w:val="nil"/>
                  </w:tcBorders>
                </w:tcPr>
                <w:p w14:paraId="7672F697" w14:textId="011392A7" w:rsidR="004A2215" w:rsidRDefault="002D5D33" w:rsidP="006E3CE6">
                  <w:pPr>
                    <w:pStyle w:val="TableText"/>
                    <w:keepNext/>
                    <w:jc w:val="center"/>
                  </w:pPr>
                  <w:r>
                    <w:t>0-</w:t>
                  </w:r>
                  <w:r w:rsidR="00040B71">
                    <w:t>99</w:t>
                  </w:r>
                </w:p>
              </w:tc>
            </w:tr>
            <w:tr w:rsidR="004A2215" w14:paraId="0830AA03" w14:textId="77777777" w:rsidTr="006E3CE6">
              <w:tc>
                <w:tcPr>
                  <w:tcW w:w="4961" w:type="dxa"/>
                  <w:gridSpan w:val="2"/>
                  <w:tcBorders>
                    <w:left w:val="nil"/>
                    <w:bottom w:val="single" w:sz="4" w:space="0" w:color="auto"/>
                    <w:right w:val="nil"/>
                  </w:tcBorders>
                </w:tcPr>
                <w:p w14:paraId="299FA171" w14:textId="77777777" w:rsidR="004A2215" w:rsidRDefault="004A2215" w:rsidP="006E3CE6">
                  <w:pPr>
                    <w:pStyle w:val="TableText"/>
                    <w:keepNext/>
                  </w:pPr>
                  <w:r>
                    <w:t>Number of missing teeth</w:t>
                  </w:r>
                </w:p>
              </w:tc>
              <w:tc>
                <w:tcPr>
                  <w:tcW w:w="1216" w:type="dxa"/>
                  <w:gridSpan w:val="2"/>
                  <w:tcBorders>
                    <w:left w:val="nil"/>
                    <w:bottom w:val="single" w:sz="4" w:space="0" w:color="auto"/>
                    <w:right w:val="nil"/>
                  </w:tcBorders>
                </w:tcPr>
                <w:p w14:paraId="6C0147E9" w14:textId="518032F2" w:rsidR="004A2215" w:rsidRDefault="002D5D33" w:rsidP="006E3CE6">
                  <w:pPr>
                    <w:pStyle w:val="TableText"/>
                    <w:keepNext/>
                    <w:jc w:val="center"/>
                  </w:pPr>
                  <w:r>
                    <w:t>0-20</w:t>
                  </w:r>
                </w:p>
              </w:tc>
            </w:tr>
            <w:tr w:rsidR="004A2215" w14:paraId="003A3AB2" w14:textId="77777777" w:rsidTr="006E3CE6">
              <w:tc>
                <w:tcPr>
                  <w:tcW w:w="4961" w:type="dxa"/>
                  <w:gridSpan w:val="2"/>
                  <w:tcBorders>
                    <w:left w:val="nil"/>
                    <w:bottom w:val="single" w:sz="4" w:space="0" w:color="auto"/>
                    <w:right w:val="nil"/>
                  </w:tcBorders>
                </w:tcPr>
                <w:p w14:paraId="4DF6EC03" w14:textId="77777777" w:rsidR="004A2215" w:rsidRDefault="004A2215" w:rsidP="006E3CE6">
                  <w:pPr>
                    <w:pStyle w:val="TableText"/>
                    <w:keepNext/>
                  </w:pPr>
                  <w:r>
                    <w:t>Number of missing surfaces</w:t>
                  </w:r>
                </w:p>
              </w:tc>
              <w:tc>
                <w:tcPr>
                  <w:tcW w:w="1216" w:type="dxa"/>
                  <w:gridSpan w:val="2"/>
                  <w:tcBorders>
                    <w:left w:val="nil"/>
                    <w:bottom w:val="single" w:sz="4" w:space="0" w:color="auto"/>
                    <w:right w:val="nil"/>
                  </w:tcBorders>
                </w:tcPr>
                <w:p w14:paraId="14C90E67" w14:textId="5D9FA6E4" w:rsidR="004A2215" w:rsidRDefault="002D5D33" w:rsidP="006E3CE6">
                  <w:pPr>
                    <w:pStyle w:val="TableText"/>
                    <w:keepNext/>
                    <w:jc w:val="center"/>
                  </w:pPr>
                  <w:r>
                    <w:t>0-</w:t>
                  </w:r>
                  <w:r w:rsidR="00AD4CE9">
                    <w:t>99</w:t>
                  </w:r>
                </w:p>
              </w:tc>
            </w:tr>
            <w:tr w:rsidR="004A2215" w14:paraId="43A9D353" w14:textId="77777777" w:rsidTr="006E3CE6">
              <w:tc>
                <w:tcPr>
                  <w:tcW w:w="4961" w:type="dxa"/>
                  <w:gridSpan w:val="2"/>
                  <w:tcBorders>
                    <w:left w:val="nil"/>
                    <w:bottom w:val="single" w:sz="4" w:space="0" w:color="auto"/>
                    <w:right w:val="nil"/>
                  </w:tcBorders>
                </w:tcPr>
                <w:p w14:paraId="54EA77C2" w14:textId="77777777" w:rsidR="004A2215" w:rsidRDefault="004A2215" w:rsidP="006E3CE6">
                  <w:pPr>
                    <w:pStyle w:val="TableText"/>
                    <w:keepNext/>
                  </w:pPr>
                  <w:r>
                    <w:t>Number of filled teeth</w:t>
                  </w:r>
                </w:p>
              </w:tc>
              <w:tc>
                <w:tcPr>
                  <w:tcW w:w="1216" w:type="dxa"/>
                  <w:gridSpan w:val="2"/>
                  <w:tcBorders>
                    <w:left w:val="nil"/>
                    <w:bottom w:val="single" w:sz="4" w:space="0" w:color="auto"/>
                    <w:right w:val="nil"/>
                  </w:tcBorders>
                </w:tcPr>
                <w:p w14:paraId="4201370D" w14:textId="3A64404F" w:rsidR="004A2215" w:rsidRDefault="002D5D33" w:rsidP="006E3CE6">
                  <w:pPr>
                    <w:pStyle w:val="TableText"/>
                    <w:keepNext/>
                    <w:jc w:val="center"/>
                  </w:pPr>
                  <w:r>
                    <w:t>0-20</w:t>
                  </w:r>
                </w:p>
              </w:tc>
            </w:tr>
            <w:tr w:rsidR="004A2215" w14:paraId="0DE3D140" w14:textId="77777777" w:rsidTr="006E3CE6">
              <w:tc>
                <w:tcPr>
                  <w:tcW w:w="4961" w:type="dxa"/>
                  <w:gridSpan w:val="2"/>
                  <w:tcBorders>
                    <w:left w:val="nil"/>
                    <w:bottom w:val="single" w:sz="4" w:space="0" w:color="auto"/>
                    <w:right w:val="nil"/>
                  </w:tcBorders>
                </w:tcPr>
                <w:p w14:paraId="651CFCAE" w14:textId="77777777" w:rsidR="004A2215" w:rsidRDefault="004A2215" w:rsidP="006E3CE6">
                  <w:pPr>
                    <w:pStyle w:val="TableText"/>
                    <w:keepNext/>
                  </w:pPr>
                  <w:r>
                    <w:t>Number of filled surfaces</w:t>
                  </w:r>
                </w:p>
              </w:tc>
              <w:tc>
                <w:tcPr>
                  <w:tcW w:w="1216" w:type="dxa"/>
                  <w:gridSpan w:val="2"/>
                  <w:tcBorders>
                    <w:left w:val="nil"/>
                    <w:bottom w:val="single" w:sz="4" w:space="0" w:color="auto"/>
                    <w:right w:val="nil"/>
                  </w:tcBorders>
                </w:tcPr>
                <w:p w14:paraId="24167DC6" w14:textId="1382CE16" w:rsidR="004A2215" w:rsidRDefault="002D5D33" w:rsidP="006E3CE6">
                  <w:pPr>
                    <w:pStyle w:val="TableText"/>
                    <w:keepNext/>
                    <w:jc w:val="center"/>
                  </w:pPr>
                  <w:r>
                    <w:t>0-</w:t>
                  </w:r>
                  <w:r w:rsidR="00C53F48">
                    <w:t>99</w:t>
                  </w:r>
                </w:p>
              </w:tc>
            </w:tr>
            <w:tr w:rsidR="004A2215" w14:paraId="23165DA3" w14:textId="77777777" w:rsidTr="006E3CE6">
              <w:tc>
                <w:tcPr>
                  <w:tcW w:w="4961" w:type="dxa"/>
                  <w:gridSpan w:val="2"/>
                  <w:tcBorders>
                    <w:left w:val="nil"/>
                    <w:bottom w:val="single" w:sz="4" w:space="0" w:color="auto"/>
                    <w:right w:val="nil"/>
                  </w:tcBorders>
                </w:tcPr>
                <w:p w14:paraId="77DF4031" w14:textId="77777777" w:rsidR="004A2215" w:rsidRDefault="004A2215" w:rsidP="006E3CE6">
                  <w:pPr>
                    <w:pStyle w:val="TableText"/>
                    <w:keepNext/>
                  </w:pPr>
                  <w:r>
                    <w:t>Number of teeth with noncavitated carious lesions</w:t>
                  </w:r>
                </w:p>
              </w:tc>
              <w:tc>
                <w:tcPr>
                  <w:tcW w:w="1216" w:type="dxa"/>
                  <w:gridSpan w:val="2"/>
                  <w:tcBorders>
                    <w:left w:val="nil"/>
                    <w:bottom w:val="single" w:sz="4" w:space="0" w:color="auto"/>
                    <w:right w:val="nil"/>
                  </w:tcBorders>
                </w:tcPr>
                <w:p w14:paraId="4AAE7DA1" w14:textId="358979D6" w:rsidR="004A2215" w:rsidRDefault="002D5D33" w:rsidP="006E3CE6">
                  <w:pPr>
                    <w:pStyle w:val="TableText"/>
                    <w:keepNext/>
                    <w:jc w:val="center"/>
                  </w:pPr>
                  <w:r>
                    <w:t>0-20</w:t>
                  </w:r>
                </w:p>
              </w:tc>
            </w:tr>
            <w:tr w:rsidR="004A2215" w14:paraId="56CAFCD4" w14:textId="77777777" w:rsidTr="006E3CE6">
              <w:tc>
                <w:tcPr>
                  <w:tcW w:w="4961" w:type="dxa"/>
                  <w:gridSpan w:val="2"/>
                  <w:tcBorders>
                    <w:left w:val="nil"/>
                    <w:bottom w:val="single" w:sz="4" w:space="0" w:color="auto"/>
                    <w:right w:val="nil"/>
                  </w:tcBorders>
                </w:tcPr>
                <w:p w14:paraId="2C12E905" w14:textId="77777777" w:rsidR="004A2215" w:rsidRDefault="004A2215" w:rsidP="006E3CE6">
                  <w:pPr>
                    <w:pStyle w:val="TableText"/>
                    <w:keepNext/>
                  </w:pPr>
                  <w:r>
                    <w:t>Number of teeth surfaces with noncavitated carious lesions</w:t>
                  </w:r>
                </w:p>
              </w:tc>
              <w:tc>
                <w:tcPr>
                  <w:tcW w:w="1216" w:type="dxa"/>
                  <w:gridSpan w:val="2"/>
                  <w:tcBorders>
                    <w:left w:val="nil"/>
                    <w:bottom w:val="single" w:sz="4" w:space="0" w:color="auto"/>
                    <w:right w:val="nil"/>
                  </w:tcBorders>
                </w:tcPr>
                <w:p w14:paraId="6C821E22" w14:textId="2AAA8A3B" w:rsidR="004A2215" w:rsidRDefault="002D5D33" w:rsidP="006E3CE6">
                  <w:pPr>
                    <w:pStyle w:val="TableText"/>
                    <w:keepNext/>
                    <w:jc w:val="center"/>
                  </w:pPr>
                  <w:r>
                    <w:t>0-</w:t>
                  </w:r>
                  <w:r w:rsidR="007F0442">
                    <w:t>99</w:t>
                  </w:r>
                </w:p>
              </w:tc>
            </w:tr>
            <w:tr w:rsidR="004A2215" w14:paraId="63BF37B1" w14:textId="77777777" w:rsidTr="006E3CE6">
              <w:trPr>
                <w:gridAfter w:val="1"/>
                <w:wAfter w:w="980" w:type="dxa"/>
                <w:trHeight w:hRule="exact" w:val="142"/>
              </w:trPr>
              <w:tc>
                <w:tcPr>
                  <w:tcW w:w="1630" w:type="dxa"/>
                  <w:tcBorders>
                    <w:top w:val="nil"/>
                    <w:left w:val="nil"/>
                    <w:bottom w:val="nil"/>
                    <w:right w:val="nil"/>
                  </w:tcBorders>
                </w:tcPr>
                <w:p w14:paraId="78C5E923" w14:textId="77777777" w:rsidR="004A2215" w:rsidRPr="00C97F74" w:rsidRDefault="004A2215" w:rsidP="006E3CE6">
                  <w:pPr>
                    <w:pStyle w:val="TableText"/>
                    <w:keepNext/>
                  </w:pPr>
                </w:p>
              </w:tc>
              <w:tc>
                <w:tcPr>
                  <w:tcW w:w="3331" w:type="dxa"/>
                  <w:tcBorders>
                    <w:top w:val="nil"/>
                    <w:left w:val="nil"/>
                    <w:bottom w:val="nil"/>
                    <w:right w:val="nil"/>
                  </w:tcBorders>
                </w:tcPr>
                <w:p w14:paraId="5B8DE39E" w14:textId="77777777" w:rsidR="004A2215" w:rsidRPr="00C97F74" w:rsidRDefault="004A2215" w:rsidP="006E3CE6">
                  <w:pPr>
                    <w:pStyle w:val="TableText"/>
                    <w:keepNext/>
                  </w:pPr>
                </w:p>
              </w:tc>
              <w:tc>
                <w:tcPr>
                  <w:tcW w:w="236" w:type="dxa"/>
                  <w:tcBorders>
                    <w:top w:val="nil"/>
                    <w:left w:val="nil"/>
                    <w:bottom w:val="nil"/>
                    <w:right w:val="nil"/>
                  </w:tcBorders>
                </w:tcPr>
                <w:p w14:paraId="6D6200A2" w14:textId="77777777" w:rsidR="004A2215" w:rsidRPr="00C97F74" w:rsidRDefault="004A2215" w:rsidP="006E3CE6">
                  <w:pPr>
                    <w:pStyle w:val="TableText"/>
                    <w:keepNext/>
                  </w:pPr>
                </w:p>
              </w:tc>
            </w:tr>
          </w:tbl>
          <w:p w14:paraId="39C8706C" w14:textId="77777777" w:rsidR="004A2215" w:rsidRDefault="004A2215" w:rsidP="006E3CE6">
            <w:pPr>
              <w:pStyle w:val="TableText"/>
              <w:keepNext/>
            </w:pPr>
          </w:p>
        </w:tc>
      </w:tr>
      <w:tr w:rsidR="004A2215" w:rsidRPr="008D448E" w14:paraId="1A811FE3"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672917" w14:textId="77777777" w:rsidR="004A2215" w:rsidRPr="00504110" w:rsidRDefault="004A2215" w:rsidP="006E3CE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A01CE3" w14:textId="77777777" w:rsidR="004A2215" w:rsidRPr="008D448E" w:rsidRDefault="004A2215" w:rsidP="006E3CE6">
            <w:pPr>
              <w:pStyle w:val="TableText"/>
              <w:keepNext/>
            </w:pPr>
            <w:r>
              <w:t>Mandatory</w:t>
            </w:r>
          </w:p>
        </w:tc>
      </w:tr>
      <w:tr w:rsidR="004A2215" w:rsidRPr="008D448E" w14:paraId="752A0368"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B0FED6" w14:textId="77777777" w:rsidR="004A2215" w:rsidRPr="00504110" w:rsidRDefault="004A2215" w:rsidP="006E3CE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2D3A80" w14:textId="77777777" w:rsidR="004A2215" w:rsidRPr="008D448E" w:rsidRDefault="004A2215" w:rsidP="006E3CE6">
            <w:pPr>
              <w:pStyle w:val="TableText"/>
            </w:pPr>
          </w:p>
        </w:tc>
      </w:tr>
      <w:tr w:rsidR="004A2215" w:rsidRPr="008D448E" w14:paraId="5D10D940" w14:textId="77777777" w:rsidTr="006E3CE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D1B4D9" w14:textId="77777777" w:rsidR="004A2215" w:rsidRPr="00504110" w:rsidRDefault="004A2215" w:rsidP="006E3CE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13E3A3" w14:textId="77777777" w:rsidR="004A2215" w:rsidRPr="008D448E" w:rsidRDefault="004A2215" w:rsidP="006E3CE6">
            <w:pPr>
              <w:pStyle w:val="TableText"/>
            </w:pPr>
            <w:r>
              <w:t>Record a valid number for each and every agreed term</w:t>
            </w:r>
          </w:p>
        </w:tc>
      </w:tr>
    </w:tbl>
    <w:p w14:paraId="745F317E" w14:textId="4FD61DF3" w:rsidR="00731EA4" w:rsidRDefault="00880435" w:rsidP="00731EA4">
      <w:pPr>
        <w:pStyle w:val="Heading2"/>
      </w:pPr>
      <w:bookmarkStart w:id="157" w:name="_Ref47515444"/>
      <w:r>
        <w:t xml:space="preserve">Fissure </w:t>
      </w:r>
      <w:r w:rsidR="00ED778B">
        <w:t>protectants/</w:t>
      </w:r>
      <w:r>
        <w:t>sealants</w:t>
      </w:r>
      <w:bookmarkEnd w:id="15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8"/>
        <w:gridCol w:w="2287"/>
        <w:gridCol w:w="2286"/>
      </w:tblGrid>
      <w:tr w:rsidR="00731EA4" w:rsidRPr="008D448E" w14:paraId="7F943E55" w14:textId="77777777" w:rsidTr="00742C2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1D9F833" w14:textId="77777777" w:rsidR="00731EA4" w:rsidRPr="00504110" w:rsidRDefault="00731EA4" w:rsidP="006E3CE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13759F" w14:textId="7DE185C7" w:rsidR="00731EA4" w:rsidRPr="008D448E" w:rsidRDefault="00731EA4" w:rsidP="006E3CE6">
            <w:pPr>
              <w:pStyle w:val="TableText"/>
              <w:keepNext/>
            </w:pPr>
            <w:r>
              <w:t xml:space="preserve">Information in respect of </w:t>
            </w:r>
            <w:r w:rsidR="000A6807">
              <w:t xml:space="preserve">fissure </w:t>
            </w:r>
            <w:r w:rsidR="00ED778B">
              <w:t>protectants/</w:t>
            </w:r>
            <w:r w:rsidR="000A6807">
              <w:t>sealants</w:t>
            </w:r>
            <w:r>
              <w:t xml:space="preserve"> </w:t>
            </w:r>
            <w:r w:rsidRPr="00DE51D3">
              <w:t xml:space="preserve">when the </w:t>
            </w:r>
            <w:r>
              <w:t xml:space="preserve">dmft/DMFT </w:t>
            </w:r>
            <w:r w:rsidRPr="00DE51D3">
              <w:t>examination was recorded</w:t>
            </w:r>
          </w:p>
        </w:tc>
      </w:tr>
      <w:tr w:rsidR="00731EA4" w:rsidRPr="008D448E" w14:paraId="6E023F43"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284075" w14:textId="77777777" w:rsidR="00731EA4" w:rsidRPr="00504110" w:rsidRDefault="00731EA4" w:rsidP="006E3CE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3DB2D4" w14:textId="77777777" w:rsidR="00731EA4" w:rsidRPr="008D448E" w:rsidRDefault="00731EA4" w:rsidP="006E3CE6">
            <w:pPr>
              <w:pStyle w:val="TableText"/>
              <w:keepNext/>
            </w:pPr>
          </w:p>
        </w:tc>
      </w:tr>
      <w:tr w:rsidR="00731EA4" w:rsidRPr="008D448E" w14:paraId="564B6835"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41DBC8" w14:textId="77777777" w:rsidR="00731EA4" w:rsidRPr="00504110" w:rsidRDefault="00731EA4" w:rsidP="006E3CE6">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64997DF7" w14:textId="77777777" w:rsidR="00731EA4" w:rsidRPr="008D448E" w:rsidRDefault="00731EA4" w:rsidP="006E3CE6">
            <w:pPr>
              <w:pStyle w:val="TableText"/>
            </w:pPr>
            <w:r>
              <w:t>Numeric</w:t>
            </w:r>
          </w:p>
        </w:tc>
        <w:tc>
          <w:tcPr>
            <w:tcW w:w="141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8265AA" w14:textId="77777777" w:rsidR="00731EA4" w:rsidRPr="00504110" w:rsidRDefault="00731EA4" w:rsidP="006E3CE6">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78830B0A" w14:textId="77777777" w:rsidR="00731EA4" w:rsidRPr="008D448E" w:rsidRDefault="00731EA4" w:rsidP="006E3CE6">
            <w:pPr>
              <w:pStyle w:val="TableText"/>
              <w:keepNext/>
            </w:pPr>
            <w:r>
              <w:t>Integer</w:t>
            </w:r>
          </w:p>
        </w:tc>
      </w:tr>
      <w:tr w:rsidR="00731EA4" w:rsidRPr="008D448E" w14:paraId="5BD772BF"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E9908C" w14:textId="77777777" w:rsidR="00731EA4" w:rsidRPr="00504110" w:rsidRDefault="00731EA4" w:rsidP="006E3CE6">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0C5B15CB" w14:textId="77777777" w:rsidR="00731EA4" w:rsidRPr="008D448E" w:rsidRDefault="00731EA4" w:rsidP="006E3CE6">
            <w:pPr>
              <w:pStyle w:val="TableText"/>
              <w:keepNext/>
            </w:pPr>
            <w:r>
              <w:t>2</w:t>
            </w:r>
          </w:p>
        </w:tc>
        <w:tc>
          <w:tcPr>
            <w:tcW w:w="141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D5FB270" w14:textId="77777777" w:rsidR="00731EA4" w:rsidRPr="00504110" w:rsidRDefault="00731EA4" w:rsidP="006E3CE6">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7B4D342C" w14:textId="77777777" w:rsidR="00731EA4" w:rsidRPr="00F46627" w:rsidRDefault="00731EA4" w:rsidP="006E3CE6">
            <w:pPr>
              <w:pStyle w:val="TableText"/>
            </w:pPr>
            <w:r>
              <w:t>NN</w:t>
            </w:r>
          </w:p>
        </w:tc>
      </w:tr>
      <w:tr w:rsidR="00731EA4" w:rsidRPr="008D448E" w14:paraId="3196B9B6"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59DF7A" w14:textId="77777777" w:rsidR="00731EA4" w:rsidRDefault="00731EA4" w:rsidP="006E3CE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731EA4" w14:paraId="1FF9169A" w14:textId="77777777" w:rsidTr="006E3CE6">
              <w:trPr>
                <w:gridAfter w:val="1"/>
                <w:wAfter w:w="980" w:type="dxa"/>
                <w:trHeight w:hRule="exact" w:val="142"/>
              </w:trPr>
              <w:tc>
                <w:tcPr>
                  <w:tcW w:w="1630" w:type="dxa"/>
                  <w:tcBorders>
                    <w:top w:val="nil"/>
                    <w:left w:val="nil"/>
                    <w:bottom w:val="nil"/>
                    <w:right w:val="nil"/>
                  </w:tcBorders>
                  <w:shd w:val="clear" w:color="auto" w:fill="auto"/>
                </w:tcPr>
                <w:p w14:paraId="59DF4035" w14:textId="77777777" w:rsidR="00731EA4" w:rsidRPr="000F6A38" w:rsidRDefault="00731EA4" w:rsidP="006E3CE6">
                  <w:pPr>
                    <w:pStyle w:val="TableText"/>
                    <w:keepNext/>
                    <w:rPr>
                      <w:b/>
                    </w:rPr>
                  </w:pPr>
                </w:p>
              </w:tc>
              <w:tc>
                <w:tcPr>
                  <w:tcW w:w="3331" w:type="dxa"/>
                  <w:tcBorders>
                    <w:top w:val="nil"/>
                    <w:left w:val="nil"/>
                    <w:bottom w:val="nil"/>
                    <w:right w:val="nil"/>
                  </w:tcBorders>
                  <w:shd w:val="clear" w:color="auto" w:fill="auto"/>
                </w:tcPr>
                <w:p w14:paraId="64AF18E1" w14:textId="77777777" w:rsidR="00731EA4" w:rsidRPr="000F6A38" w:rsidRDefault="00731EA4" w:rsidP="006E3CE6">
                  <w:pPr>
                    <w:pStyle w:val="TableText"/>
                    <w:keepNext/>
                    <w:rPr>
                      <w:b/>
                    </w:rPr>
                  </w:pPr>
                </w:p>
              </w:tc>
              <w:tc>
                <w:tcPr>
                  <w:tcW w:w="236" w:type="dxa"/>
                  <w:tcBorders>
                    <w:top w:val="nil"/>
                    <w:left w:val="nil"/>
                    <w:bottom w:val="nil"/>
                    <w:right w:val="nil"/>
                  </w:tcBorders>
                </w:tcPr>
                <w:p w14:paraId="2C5A5199" w14:textId="77777777" w:rsidR="00731EA4" w:rsidRPr="000F6A38" w:rsidRDefault="00731EA4" w:rsidP="006E3CE6">
                  <w:pPr>
                    <w:pStyle w:val="TableText"/>
                    <w:keepNext/>
                    <w:rPr>
                      <w:b/>
                    </w:rPr>
                  </w:pPr>
                </w:p>
              </w:tc>
            </w:tr>
            <w:tr w:rsidR="00731EA4" w14:paraId="4B5EF102" w14:textId="77777777" w:rsidTr="006E3CE6">
              <w:tc>
                <w:tcPr>
                  <w:tcW w:w="4961" w:type="dxa"/>
                  <w:gridSpan w:val="2"/>
                  <w:tcBorders>
                    <w:top w:val="nil"/>
                    <w:left w:val="nil"/>
                    <w:bottom w:val="single" w:sz="4" w:space="0" w:color="auto"/>
                    <w:right w:val="nil"/>
                  </w:tcBorders>
                  <w:shd w:val="clear" w:color="auto" w:fill="D9D9D9" w:themeFill="background1" w:themeFillShade="D9"/>
                </w:tcPr>
                <w:p w14:paraId="31E4D861" w14:textId="0B42DCE7" w:rsidR="00731EA4" w:rsidRPr="000F6A38" w:rsidRDefault="00731EA4" w:rsidP="006E3CE6">
                  <w:pPr>
                    <w:pStyle w:val="TableText"/>
                    <w:keepNext/>
                    <w:jc w:val="center"/>
                    <w:rPr>
                      <w:b/>
                    </w:rPr>
                  </w:pPr>
                  <w:r>
                    <w:rPr>
                      <w:b/>
                    </w:rPr>
                    <w:t xml:space="preserve">Agreed term for </w:t>
                  </w:r>
                  <w:r w:rsidR="007C2D73">
                    <w:rPr>
                      <w:b/>
                    </w:rPr>
                    <w:t>fissure sealants</w:t>
                  </w:r>
                </w:p>
              </w:tc>
              <w:tc>
                <w:tcPr>
                  <w:tcW w:w="1216" w:type="dxa"/>
                  <w:gridSpan w:val="2"/>
                  <w:tcBorders>
                    <w:top w:val="nil"/>
                    <w:left w:val="nil"/>
                    <w:bottom w:val="single" w:sz="4" w:space="0" w:color="auto"/>
                    <w:right w:val="nil"/>
                  </w:tcBorders>
                  <w:shd w:val="clear" w:color="auto" w:fill="D9D9D9" w:themeFill="background1" w:themeFillShade="D9"/>
                </w:tcPr>
                <w:p w14:paraId="334DD130" w14:textId="77777777" w:rsidR="00731EA4" w:rsidRDefault="00731EA4" w:rsidP="006E3CE6">
                  <w:pPr>
                    <w:pStyle w:val="TableText"/>
                    <w:keepNext/>
                    <w:jc w:val="center"/>
                    <w:rPr>
                      <w:b/>
                    </w:rPr>
                  </w:pPr>
                  <w:r>
                    <w:rPr>
                      <w:b/>
                    </w:rPr>
                    <w:t>Number</w:t>
                  </w:r>
                </w:p>
              </w:tc>
            </w:tr>
            <w:tr w:rsidR="00731EA4" w14:paraId="379A2952" w14:textId="77777777" w:rsidTr="006E3CE6">
              <w:tc>
                <w:tcPr>
                  <w:tcW w:w="4961" w:type="dxa"/>
                  <w:gridSpan w:val="2"/>
                  <w:tcBorders>
                    <w:left w:val="nil"/>
                    <w:bottom w:val="single" w:sz="4" w:space="0" w:color="auto"/>
                    <w:right w:val="nil"/>
                  </w:tcBorders>
                </w:tcPr>
                <w:p w14:paraId="1450BA03" w14:textId="67BB9B5D" w:rsidR="00731EA4" w:rsidRDefault="007C2D73" w:rsidP="006E3CE6">
                  <w:pPr>
                    <w:pStyle w:val="TableText"/>
                    <w:keepNext/>
                    <w:spacing w:line="240" w:lineRule="auto"/>
                  </w:pPr>
                  <w:r w:rsidRPr="00FC3320">
                    <w:t xml:space="preserve">Number of teeth with fissure </w:t>
                  </w:r>
                  <w:r w:rsidR="00ED778B">
                    <w:t>protectant</w:t>
                  </w:r>
                  <w:r w:rsidR="00A537FF">
                    <w:t>s</w:t>
                  </w:r>
                  <w:r w:rsidR="00ED778B">
                    <w:t>/</w:t>
                  </w:r>
                  <w:r w:rsidRPr="00FC3320">
                    <w:t>sealants</w:t>
                  </w:r>
                </w:p>
              </w:tc>
              <w:tc>
                <w:tcPr>
                  <w:tcW w:w="1216" w:type="dxa"/>
                  <w:gridSpan w:val="2"/>
                  <w:tcBorders>
                    <w:left w:val="nil"/>
                    <w:bottom w:val="single" w:sz="4" w:space="0" w:color="auto"/>
                    <w:right w:val="nil"/>
                  </w:tcBorders>
                </w:tcPr>
                <w:p w14:paraId="77FCC839" w14:textId="6CF54998" w:rsidR="00731EA4" w:rsidRDefault="007C2D73" w:rsidP="006E3CE6">
                  <w:pPr>
                    <w:pStyle w:val="TableText"/>
                    <w:keepNext/>
                    <w:spacing w:line="240" w:lineRule="auto"/>
                    <w:jc w:val="center"/>
                  </w:pPr>
                  <w:r>
                    <w:t>0-32</w:t>
                  </w:r>
                </w:p>
              </w:tc>
            </w:tr>
            <w:tr w:rsidR="007C2420" w14:paraId="29BE3575" w14:textId="77777777" w:rsidTr="006E3CE6">
              <w:tc>
                <w:tcPr>
                  <w:tcW w:w="4961" w:type="dxa"/>
                  <w:gridSpan w:val="2"/>
                  <w:tcBorders>
                    <w:left w:val="nil"/>
                    <w:bottom w:val="single" w:sz="4" w:space="0" w:color="auto"/>
                    <w:right w:val="nil"/>
                  </w:tcBorders>
                </w:tcPr>
                <w:p w14:paraId="0D6E78D2" w14:textId="23441FF8" w:rsidR="007C2420" w:rsidRDefault="007C2420" w:rsidP="007C2420">
                  <w:pPr>
                    <w:pStyle w:val="TableText"/>
                    <w:keepNext/>
                  </w:pPr>
                  <w:r w:rsidRPr="00FC3320">
                    <w:t xml:space="preserve">Number of </w:t>
                  </w:r>
                  <w:r>
                    <w:t>surfaces</w:t>
                  </w:r>
                  <w:r w:rsidRPr="00FC3320">
                    <w:t xml:space="preserve"> with fissure </w:t>
                  </w:r>
                  <w:r w:rsidR="00ED778B">
                    <w:t>protectant</w:t>
                  </w:r>
                  <w:r w:rsidR="00A537FF">
                    <w:t>s</w:t>
                  </w:r>
                  <w:r w:rsidR="00ED778B">
                    <w:t>/</w:t>
                  </w:r>
                  <w:r w:rsidRPr="00FC3320">
                    <w:t>sealants</w:t>
                  </w:r>
                </w:p>
              </w:tc>
              <w:tc>
                <w:tcPr>
                  <w:tcW w:w="1216" w:type="dxa"/>
                  <w:gridSpan w:val="2"/>
                  <w:tcBorders>
                    <w:left w:val="nil"/>
                    <w:bottom w:val="single" w:sz="4" w:space="0" w:color="auto"/>
                    <w:right w:val="nil"/>
                  </w:tcBorders>
                </w:tcPr>
                <w:p w14:paraId="621DBBE5" w14:textId="397E1192" w:rsidR="007C2420" w:rsidRDefault="007C2420" w:rsidP="007C2420">
                  <w:pPr>
                    <w:pStyle w:val="TableText"/>
                    <w:keepNext/>
                    <w:jc w:val="center"/>
                  </w:pPr>
                  <w:r>
                    <w:t>0-99</w:t>
                  </w:r>
                </w:p>
              </w:tc>
            </w:tr>
            <w:tr w:rsidR="007C2420" w14:paraId="2FF4BBC9" w14:textId="77777777" w:rsidTr="006E3CE6">
              <w:trPr>
                <w:gridAfter w:val="1"/>
                <w:wAfter w:w="980" w:type="dxa"/>
                <w:trHeight w:hRule="exact" w:val="142"/>
              </w:trPr>
              <w:tc>
                <w:tcPr>
                  <w:tcW w:w="1630" w:type="dxa"/>
                  <w:tcBorders>
                    <w:top w:val="nil"/>
                    <w:left w:val="nil"/>
                    <w:bottom w:val="nil"/>
                    <w:right w:val="nil"/>
                  </w:tcBorders>
                </w:tcPr>
                <w:p w14:paraId="01158740" w14:textId="77777777" w:rsidR="007C2420" w:rsidRPr="00C97F74" w:rsidRDefault="007C2420" w:rsidP="007C2420">
                  <w:pPr>
                    <w:pStyle w:val="TableText"/>
                    <w:keepNext/>
                  </w:pPr>
                </w:p>
              </w:tc>
              <w:tc>
                <w:tcPr>
                  <w:tcW w:w="3331" w:type="dxa"/>
                  <w:tcBorders>
                    <w:top w:val="nil"/>
                    <w:left w:val="nil"/>
                    <w:bottom w:val="nil"/>
                    <w:right w:val="nil"/>
                  </w:tcBorders>
                </w:tcPr>
                <w:p w14:paraId="31F24924" w14:textId="77777777" w:rsidR="007C2420" w:rsidRPr="00C97F74" w:rsidRDefault="007C2420" w:rsidP="007C2420">
                  <w:pPr>
                    <w:pStyle w:val="TableText"/>
                    <w:keepNext/>
                  </w:pPr>
                </w:p>
              </w:tc>
              <w:tc>
                <w:tcPr>
                  <w:tcW w:w="236" w:type="dxa"/>
                  <w:tcBorders>
                    <w:top w:val="nil"/>
                    <w:left w:val="nil"/>
                    <w:bottom w:val="nil"/>
                    <w:right w:val="nil"/>
                  </w:tcBorders>
                </w:tcPr>
                <w:p w14:paraId="36ECA7F9" w14:textId="77777777" w:rsidR="007C2420" w:rsidRPr="00C97F74" w:rsidRDefault="007C2420" w:rsidP="007C2420">
                  <w:pPr>
                    <w:pStyle w:val="TableText"/>
                    <w:keepNext/>
                  </w:pPr>
                </w:p>
              </w:tc>
            </w:tr>
          </w:tbl>
          <w:p w14:paraId="5AD4D25A" w14:textId="77777777" w:rsidR="00731EA4" w:rsidRDefault="00731EA4" w:rsidP="006E3CE6">
            <w:pPr>
              <w:pStyle w:val="TableText"/>
              <w:keepNext/>
            </w:pPr>
          </w:p>
        </w:tc>
      </w:tr>
      <w:tr w:rsidR="00731EA4" w:rsidRPr="008D448E" w14:paraId="0C9DAA7C"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5F4DFC" w14:textId="77777777" w:rsidR="00731EA4" w:rsidRPr="00504110" w:rsidRDefault="00731EA4" w:rsidP="006E3CE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3FB8B4" w14:textId="77777777" w:rsidR="00731EA4" w:rsidRPr="008D448E" w:rsidRDefault="00731EA4" w:rsidP="006E3CE6">
            <w:pPr>
              <w:pStyle w:val="TableText"/>
              <w:keepNext/>
            </w:pPr>
            <w:r>
              <w:t>Mandatory</w:t>
            </w:r>
          </w:p>
        </w:tc>
      </w:tr>
      <w:tr w:rsidR="00731EA4" w:rsidRPr="008D448E" w14:paraId="07AD89BB"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A20967" w14:textId="77777777" w:rsidR="00731EA4" w:rsidRPr="00504110" w:rsidRDefault="00731EA4" w:rsidP="006E3CE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4F6A4B" w14:textId="77777777" w:rsidR="00731EA4" w:rsidRPr="008D448E" w:rsidRDefault="00731EA4" w:rsidP="006E3CE6">
            <w:pPr>
              <w:pStyle w:val="TableText"/>
            </w:pPr>
          </w:p>
        </w:tc>
      </w:tr>
      <w:tr w:rsidR="00731EA4" w:rsidRPr="008D448E" w14:paraId="2D302F77" w14:textId="77777777" w:rsidTr="00742C2C">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7896D2D" w14:textId="77777777" w:rsidR="00731EA4" w:rsidRPr="00504110" w:rsidRDefault="00731EA4" w:rsidP="006E3CE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2E318F" w14:textId="77777777" w:rsidR="00731EA4" w:rsidRPr="008D448E" w:rsidRDefault="00731EA4" w:rsidP="006E3CE6">
            <w:pPr>
              <w:pStyle w:val="TableText"/>
            </w:pPr>
            <w:r>
              <w:t>Record a valid number for each and every agreed term</w:t>
            </w:r>
          </w:p>
        </w:tc>
      </w:tr>
    </w:tbl>
    <w:p w14:paraId="2C99AD04" w14:textId="77777777" w:rsidR="00731EA4" w:rsidRDefault="00731EA4" w:rsidP="00731EA4"/>
    <w:p w14:paraId="2BA11C88" w14:textId="1BA2ACC0" w:rsidR="00327710" w:rsidRDefault="00327710" w:rsidP="00327710">
      <w:pPr>
        <w:pStyle w:val="Heading2"/>
      </w:pPr>
      <w:bookmarkStart w:id="158" w:name="_Ref47515450"/>
      <w:r>
        <w:lastRenderedPageBreak/>
        <w:t>Root</w:t>
      </w:r>
      <w:r w:rsidR="003D12D4">
        <w:t xml:space="preserve"> </w:t>
      </w:r>
      <w:r w:rsidR="005867F7">
        <w:t>information</w:t>
      </w:r>
      <w:bookmarkEnd w:id="15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8"/>
        <w:gridCol w:w="2287"/>
        <w:gridCol w:w="2286"/>
      </w:tblGrid>
      <w:tr w:rsidR="00327710" w:rsidRPr="008D448E" w14:paraId="5F5F4E69" w14:textId="77777777" w:rsidTr="00742C2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220697" w14:textId="77777777" w:rsidR="00327710" w:rsidRPr="00504110" w:rsidRDefault="00327710" w:rsidP="006E3CE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63B68E" w14:textId="75CAC78F" w:rsidR="00327710" w:rsidRPr="008D448E" w:rsidRDefault="00836780" w:rsidP="006E3CE6">
            <w:pPr>
              <w:pStyle w:val="TableText"/>
              <w:keepNext/>
            </w:pPr>
            <w:r>
              <w:t>Root i</w:t>
            </w:r>
            <w:r w:rsidR="00327710">
              <w:t xml:space="preserve">nformation </w:t>
            </w:r>
            <w:r w:rsidR="00327710" w:rsidRPr="00DE51D3">
              <w:t xml:space="preserve">when the </w:t>
            </w:r>
            <w:r w:rsidR="00327710">
              <w:t xml:space="preserve">dmft/DMFT </w:t>
            </w:r>
            <w:r w:rsidR="00327710" w:rsidRPr="00DE51D3">
              <w:t>examination was recorded</w:t>
            </w:r>
          </w:p>
        </w:tc>
      </w:tr>
      <w:tr w:rsidR="00327710" w:rsidRPr="008D448E" w14:paraId="0152B32D"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4FF07A" w14:textId="77777777" w:rsidR="00327710" w:rsidRPr="00504110" w:rsidRDefault="00327710" w:rsidP="006E3CE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C96C76" w14:textId="77777777" w:rsidR="00327710" w:rsidRPr="008D448E" w:rsidRDefault="00327710" w:rsidP="006E3CE6">
            <w:pPr>
              <w:pStyle w:val="TableText"/>
              <w:keepNext/>
            </w:pPr>
          </w:p>
        </w:tc>
      </w:tr>
      <w:tr w:rsidR="00327710" w:rsidRPr="008D448E" w14:paraId="4215FD9B"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B083B0" w14:textId="77777777" w:rsidR="00327710" w:rsidRPr="00504110" w:rsidRDefault="00327710" w:rsidP="006E3CE6">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7AB8D592" w14:textId="77777777" w:rsidR="00327710" w:rsidRPr="008D448E" w:rsidRDefault="00327710" w:rsidP="006E3CE6">
            <w:pPr>
              <w:pStyle w:val="TableText"/>
            </w:pPr>
            <w:r>
              <w:t>Numeric</w:t>
            </w:r>
          </w:p>
        </w:tc>
        <w:tc>
          <w:tcPr>
            <w:tcW w:w="141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E63727" w14:textId="77777777" w:rsidR="00327710" w:rsidRPr="00504110" w:rsidRDefault="00327710" w:rsidP="006E3CE6">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5DDEA969" w14:textId="77777777" w:rsidR="00327710" w:rsidRPr="008D448E" w:rsidRDefault="00327710" w:rsidP="006E3CE6">
            <w:pPr>
              <w:pStyle w:val="TableText"/>
              <w:keepNext/>
            </w:pPr>
            <w:r>
              <w:t>Integer</w:t>
            </w:r>
          </w:p>
        </w:tc>
      </w:tr>
      <w:tr w:rsidR="00327710" w:rsidRPr="008D448E" w14:paraId="2949862E"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F02B1" w14:textId="77777777" w:rsidR="00327710" w:rsidRPr="00504110" w:rsidRDefault="00327710" w:rsidP="006E3CE6">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350722E8" w14:textId="77777777" w:rsidR="00327710" w:rsidRPr="008D448E" w:rsidRDefault="00327710" w:rsidP="006E3CE6">
            <w:pPr>
              <w:pStyle w:val="TableText"/>
              <w:keepNext/>
            </w:pPr>
            <w:r>
              <w:t>2</w:t>
            </w:r>
          </w:p>
        </w:tc>
        <w:tc>
          <w:tcPr>
            <w:tcW w:w="141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D2F99E" w14:textId="77777777" w:rsidR="00327710" w:rsidRPr="00504110" w:rsidRDefault="00327710" w:rsidP="006E3CE6">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51BF0C59" w14:textId="77777777" w:rsidR="00327710" w:rsidRPr="00F46627" w:rsidRDefault="00327710" w:rsidP="006E3CE6">
            <w:pPr>
              <w:pStyle w:val="TableText"/>
            </w:pPr>
            <w:r>
              <w:t>NN</w:t>
            </w:r>
          </w:p>
        </w:tc>
      </w:tr>
      <w:tr w:rsidR="00327710" w:rsidRPr="008D448E" w14:paraId="1D50A767"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AD5002" w14:textId="77777777" w:rsidR="00327710" w:rsidRDefault="00327710" w:rsidP="006E3CE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327710" w14:paraId="6B562139" w14:textId="77777777" w:rsidTr="006E3CE6">
              <w:trPr>
                <w:gridAfter w:val="1"/>
                <w:wAfter w:w="980" w:type="dxa"/>
                <w:trHeight w:hRule="exact" w:val="142"/>
              </w:trPr>
              <w:tc>
                <w:tcPr>
                  <w:tcW w:w="1630" w:type="dxa"/>
                  <w:tcBorders>
                    <w:top w:val="nil"/>
                    <w:left w:val="nil"/>
                    <w:bottom w:val="nil"/>
                    <w:right w:val="nil"/>
                  </w:tcBorders>
                  <w:shd w:val="clear" w:color="auto" w:fill="auto"/>
                </w:tcPr>
                <w:p w14:paraId="07E3002C" w14:textId="77777777" w:rsidR="00327710" w:rsidRPr="000F6A38" w:rsidRDefault="00327710" w:rsidP="006E3CE6">
                  <w:pPr>
                    <w:pStyle w:val="TableText"/>
                    <w:keepNext/>
                    <w:rPr>
                      <w:b/>
                    </w:rPr>
                  </w:pPr>
                </w:p>
              </w:tc>
              <w:tc>
                <w:tcPr>
                  <w:tcW w:w="3331" w:type="dxa"/>
                  <w:tcBorders>
                    <w:top w:val="nil"/>
                    <w:left w:val="nil"/>
                    <w:bottom w:val="nil"/>
                    <w:right w:val="nil"/>
                  </w:tcBorders>
                  <w:shd w:val="clear" w:color="auto" w:fill="auto"/>
                </w:tcPr>
                <w:p w14:paraId="2A8A483D" w14:textId="77777777" w:rsidR="00327710" w:rsidRPr="000F6A38" w:rsidRDefault="00327710" w:rsidP="006E3CE6">
                  <w:pPr>
                    <w:pStyle w:val="TableText"/>
                    <w:keepNext/>
                    <w:rPr>
                      <w:b/>
                    </w:rPr>
                  </w:pPr>
                </w:p>
              </w:tc>
              <w:tc>
                <w:tcPr>
                  <w:tcW w:w="236" w:type="dxa"/>
                  <w:tcBorders>
                    <w:top w:val="nil"/>
                    <w:left w:val="nil"/>
                    <w:bottom w:val="nil"/>
                    <w:right w:val="nil"/>
                  </w:tcBorders>
                </w:tcPr>
                <w:p w14:paraId="1602251A" w14:textId="77777777" w:rsidR="00327710" w:rsidRPr="000F6A38" w:rsidRDefault="00327710" w:rsidP="006E3CE6">
                  <w:pPr>
                    <w:pStyle w:val="TableText"/>
                    <w:keepNext/>
                    <w:rPr>
                      <w:b/>
                    </w:rPr>
                  </w:pPr>
                </w:p>
              </w:tc>
            </w:tr>
            <w:tr w:rsidR="00327710" w14:paraId="65D81C23" w14:textId="77777777" w:rsidTr="006E3CE6">
              <w:tc>
                <w:tcPr>
                  <w:tcW w:w="4961" w:type="dxa"/>
                  <w:gridSpan w:val="2"/>
                  <w:tcBorders>
                    <w:top w:val="nil"/>
                    <w:left w:val="nil"/>
                    <w:bottom w:val="single" w:sz="4" w:space="0" w:color="auto"/>
                    <w:right w:val="nil"/>
                  </w:tcBorders>
                  <w:shd w:val="clear" w:color="auto" w:fill="D9D9D9" w:themeFill="background1" w:themeFillShade="D9"/>
                </w:tcPr>
                <w:p w14:paraId="62456C2F" w14:textId="77777777" w:rsidR="00327710" w:rsidRPr="000F6A38" w:rsidRDefault="00327710" w:rsidP="006E3CE6">
                  <w:pPr>
                    <w:pStyle w:val="TableText"/>
                    <w:keepNext/>
                    <w:jc w:val="center"/>
                    <w:rPr>
                      <w:b/>
                    </w:rPr>
                  </w:pPr>
                  <w:r>
                    <w:rPr>
                      <w:b/>
                    </w:rPr>
                    <w:t>Agreed term for fissure sealants</w:t>
                  </w:r>
                </w:p>
              </w:tc>
              <w:tc>
                <w:tcPr>
                  <w:tcW w:w="1216" w:type="dxa"/>
                  <w:gridSpan w:val="2"/>
                  <w:tcBorders>
                    <w:top w:val="nil"/>
                    <w:left w:val="nil"/>
                    <w:bottom w:val="single" w:sz="4" w:space="0" w:color="auto"/>
                    <w:right w:val="nil"/>
                  </w:tcBorders>
                  <w:shd w:val="clear" w:color="auto" w:fill="D9D9D9" w:themeFill="background1" w:themeFillShade="D9"/>
                </w:tcPr>
                <w:p w14:paraId="1C54373F" w14:textId="77777777" w:rsidR="00327710" w:rsidRDefault="00327710" w:rsidP="006E3CE6">
                  <w:pPr>
                    <w:pStyle w:val="TableText"/>
                    <w:keepNext/>
                    <w:jc w:val="center"/>
                    <w:rPr>
                      <w:b/>
                    </w:rPr>
                  </w:pPr>
                  <w:r>
                    <w:rPr>
                      <w:b/>
                    </w:rPr>
                    <w:t>Number</w:t>
                  </w:r>
                </w:p>
              </w:tc>
            </w:tr>
            <w:tr w:rsidR="00327710" w14:paraId="53BC07B2" w14:textId="77777777" w:rsidTr="006E3CE6">
              <w:tc>
                <w:tcPr>
                  <w:tcW w:w="4961" w:type="dxa"/>
                  <w:gridSpan w:val="2"/>
                  <w:tcBorders>
                    <w:left w:val="nil"/>
                    <w:bottom w:val="single" w:sz="4" w:space="0" w:color="auto"/>
                    <w:right w:val="nil"/>
                  </w:tcBorders>
                </w:tcPr>
                <w:p w14:paraId="2EBC6A05" w14:textId="1BA9D26C" w:rsidR="00327710" w:rsidRDefault="00B01E63" w:rsidP="006E3CE6">
                  <w:pPr>
                    <w:pStyle w:val="TableText"/>
                    <w:keepNext/>
                    <w:spacing w:line="240" w:lineRule="auto"/>
                  </w:pPr>
                  <w:r>
                    <w:t xml:space="preserve">Number </w:t>
                  </w:r>
                  <w:r w:rsidR="001F4ED9">
                    <w:t xml:space="preserve">of root decay </w:t>
                  </w:r>
                  <w:r>
                    <w:t>teeth</w:t>
                  </w:r>
                </w:p>
              </w:tc>
              <w:tc>
                <w:tcPr>
                  <w:tcW w:w="1216" w:type="dxa"/>
                  <w:gridSpan w:val="2"/>
                  <w:tcBorders>
                    <w:left w:val="nil"/>
                    <w:bottom w:val="single" w:sz="4" w:space="0" w:color="auto"/>
                    <w:right w:val="nil"/>
                  </w:tcBorders>
                </w:tcPr>
                <w:p w14:paraId="0D3C0C99" w14:textId="46E3FA09" w:rsidR="00327710" w:rsidRDefault="00B01E63" w:rsidP="006E3CE6">
                  <w:pPr>
                    <w:pStyle w:val="TableText"/>
                    <w:keepNext/>
                    <w:spacing w:line="240" w:lineRule="auto"/>
                    <w:jc w:val="center"/>
                  </w:pPr>
                  <w:r>
                    <w:t>0-32</w:t>
                  </w:r>
                </w:p>
              </w:tc>
            </w:tr>
            <w:tr w:rsidR="002535AB" w14:paraId="54512504" w14:textId="77777777" w:rsidTr="006E3CE6">
              <w:tc>
                <w:tcPr>
                  <w:tcW w:w="4961" w:type="dxa"/>
                  <w:gridSpan w:val="2"/>
                  <w:tcBorders>
                    <w:left w:val="nil"/>
                    <w:bottom w:val="single" w:sz="4" w:space="0" w:color="auto"/>
                    <w:right w:val="nil"/>
                  </w:tcBorders>
                </w:tcPr>
                <w:p w14:paraId="4F4BBC02" w14:textId="40CA08E1" w:rsidR="002535AB" w:rsidRDefault="002535AB" w:rsidP="002535AB">
                  <w:pPr>
                    <w:pStyle w:val="TableText"/>
                    <w:keepNext/>
                  </w:pPr>
                  <w:r>
                    <w:t>Number of root filled teeth</w:t>
                  </w:r>
                </w:p>
              </w:tc>
              <w:tc>
                <w:tcPr>
                  <w:tcW w:w="1216" w:type="dxa"/>
                  <w:gridSpan w:val="2"/>
                  <w:tcBorders>
                    <w:left w:val="nil"/>
                    <w:bottom w:val="single" w:sz="4" w:space="0" w:color="auto"/>
                    <w:right w:val="nil"/>
                  </w:tcBorders>
                </w:tcPr>
                <w:p w14:paraId="27787C9C" w14:textId="66FC1B68" w:rsidR="002535AB" w:rsidRDefault="002535AB" w:rsidP="002535AB">
                  <w:pPr>
                    <w:pStyle w:val="TableText"/>
                    <w:keepNext/>
                    <w:jc w:val="center"/>
                  </w:pPr>
                  <w:r>
                    <w:t>0-32</w:t>
                  </w:r>
                </w:p>
              </w:tc>
            </w:tr>
            <w:tr w:rsidR="002535AB" w14:paraId="37A9D00D" w14:textId="77777777" w:rsidTr="006E3CE6">
              <w:tc>
                <w:tcPr>
                  <w:tcW w:w="4961" w:type="dxa"/>
                  <w:gridSpan w:val="2"/>
                  <w:tcBorders>
                    <w:left w:val="nil"/>
                    <w:bottom w:val="single" w:sz="4" w:space="0" w:color="auto"/>
                    <w:right w:val="nil"/>
                  </w:tcBorders>
                </w:tcPr>
                <w:p w14:paraId="6868A7F6" w14:textId="7A5E1D9E" w:rsidR="002535AB" w:rsidRDefault="002535AB" w:rsidP="002535AB">
                  <w:pPr>
                    <w:pStyle w:val="TableText"/>
                    <w:keepNext/>
                  </w:pPr>
                  <w:r>
                    <w:t>Number of root decay surfaces</w:t>
                  </w:r>
                </w:p>
              </w:tc>
              <w:tc>
                <w:tcPr>
                  <w:tcW w:w="1216" w:type="dxa"/>
                  <w:gridSpan w:val="2"/>
                  <w:tcBorders>
                    <w:left w:val="nil"/>
                    <w:bottom w:val="single" w:sz="4" w:space="0" w:color="auto"/>
                    <w:right w:val="nil"/>
                  </w:tcBorders>
                </w:tcPr>
                <w:p w14:paraId="12007C36" w14:textId="07A340E8" w:rsidR="002535AB" w:rsidRDefault="002535AB" w:rsidP="002535AB">
                  <w:pPr>
                    <w:pStyle w:val="TableText"/>
                    <w:keepNext/>
                    <w:jc w:val="center"/>
                  </w:pPr>
                  <w:r>
                    <w:t>0-99</w:t>
                  </w:r>
                </w:p>
              </w:tc>
            </w:tr>
            <w:tr w:rsidR="00886F6C" w14:paraId="723E61C2" w14:textId="77777777" w:rsidTr="006E3CE6">
              <w:tc>
                <w:tcPr>
                  <w:tcW w:w="4961" w:type="dxa"/>
                  <w:gridSpan w:val="2"/>
                  <w:tcBorders>
                    <w:left w:val="nil"/>
                    <w:bottom w:val="single" w:sz="4" w:space="0" w:color="auto"/>
                    <w:right w:val="nil"/>
                  </w:tcBorders>
                </w:tcPr>
                <w:p w14:paraId="6F8027C1" w14:textId="0A012685" w:rsidR="00886F6C" w:rsidRDefault="00886F6C" w:rsidP="00886F6C">
                  <w:pPr>
                    <w:pStyle w:val="TableText"/>
                    <w:keepNext/>
                  </w:pPr>
                  <w:r>
                    <w:t>Number of root filled surfaces</w:t>
                  </w:r>
                </w:p>
              </w:tc>
              <w:tc>
                <w:tcPr>
                  <w:tcW w:w="1216" w:type="dxa"/>
                  <w:gridSpan w:val="2"/>
                  <w:tcBorders>
                    <w:left w:val="nil"/>
                    <w:bottom w:val="single" w:sz="4" w:space="0" w:color="auto"/>
                    <w:right w:val="nil"/>
                  </w:tcBorders>
                </w:tcPr>
                <w:p w14:paraId="22820D21" w14:textId="0645AE7F" w:rsidR="00886F6C" w:rsidRDefault="00886F6C" w:rsidP="00886F6C">
                  <w:pPr>
                    <w:pStyle w:val="TableText"/>
                    <w:keepNext/>
                    <w:jc w:val="center"/>
                  </w:pPr>
                  <w:r>
                    <w:t>0-99</w:t>
                  </w:r>
                </w:p>
              </w:tc>
            </w:tr>
            <w:tr w:rsidR="00886F6C" w14:paraId="2FD326DE" w14:textId="77777777" w:rsidTr="006E3CE6">
              <w:trPr>
                <w:gridAfter w:val="1"/>
                <w:wAfter w:w="980" w:type="dxa"/>
                <w:trHeight w:hRule="exact" w:val="142"/>
              </w:trPr>
              <w:tc>
                <w:tcPr>
                  <w:tcW w:w="1630" w:type="dxa"/>
                  <w:tcBorders>
                    <w:top w:val="nil"/>
                    <w:left w:val="nil"/>
                    <w:bottom w:val="nil"/>
                    <w:right w:val="nil"/>
                  </w:tcBorders>
                </w:tcPr>
                <w:p w14:paraId="5E394736" w14:textId="77777777" w:rsidR="00886F6C" w:rsidRPr="00C97F74" w:rsidRDefault="00886F6C" w:rsidP="00886F6C">
                  <w:pPr>
                    <w:pStyle w:val="TableText"/>
                    <w:keepNext/>
                  </w:pPr>
                </w:p>
              </w:tc>
              <w:tc>
                <w:tcPr>
                  <w:tcW w:w="3331" w:type="dxa"/>
                  <w:tcBorders>
                    <w:top w:val="nil"/>
                    <w:left w:val="nil"/>
                    <w:bottom w:val="nil"/>
                    <w:right w:val="nil"/>
                  </w:tcBorders>
                </w:tcPr>
                <w:p w14:paraId="566DC6A5" w14:textId="77777777" w:rsidR="00886F6C" w:rsidRPr="00C97F74" w:rsidRDefault="00886F6C" w:rsidP="00886F6C">
                  <w:pPr>
                    <w:pStyle w:val="TableText"/>
                    <w:keepNext/>
                  </w:pPr>
                </w:p>
              </w:tc>
              <w:tc>
                <w:tcPr>
                  <w:tcW w:w="236" w:type="dxa"/>
                  <w:tcBorders>
                    <w:top w:val="nil"/>
                    <w:left w:val="nil"/>
                    <w:bottom w:val="nil"/>
                    <w:right w:val="nil"/>
                  </w:tcBorders>
                </w:tcPr>
                <w:p w14:paraId="4C6A9496" w14:textId="77777777" w:rsidR="00886F6C" w:rsidRPr="00C97F74" w:rsidRDefault="00886F6C" w:rsidP="00886F6C">
                  <w:pPr>
                    <w:pStyle w:val="TableText"/>
                    <w:keepNext/>
                  </w:pPr>
                </w:p>
              </w:tc>
            </w:tr>
          </w:tbl>
          <w:p w14:paraId="5286ED76" w14:textId="77777777" w:rsidR="00327710" w:rsidRDefault="00327710" w:rsidP="006E3CE6">
            <w:pPr>
              <w:pStyle w:val="TableText"/>
              <w:keepNext/>
            </w:pPr>
          </w:p>
        </w:tc>
      </w:tr>
      <w:tr w:rsidR="00327710" w:rsidRPr="008D448E" w14:paraId="25EC9B8C"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32E499" w14:textId="77777777" w:rsidR="00327710" w:rsidRPr="00504110" w:rsidRDefault="00327710" w:rsidP="006E3CE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7894AD" w14:textId="77777777" w:rsidR="00327710" w:rsidRPr="008D448E" w:rsidRDefault="00327710" w:rsidP="006E3CE6">
            <w:pPr>
              <w:pStyle w:val="TableText"/>
              <w:keepNext/>
            </w:pPr>
            <w:r>
              <w:t>Mandatory</w:t>
            </w:r>
          </w:p>
        </w:tc>
      </w:tr>
      <w:tr w:rsidR="00327710" w:rsidRPr="008D448E" w14:paraId="5547EEA9"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81684" w14:textId="77777777" w:rsidR="00327710" w:rsidRPr="00504110" w:rsidRDefault="00327710" w:rsidP="006E3CE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247277" w14:textId="77777777" w:rsidR="00327710" w:rsidRPr="008D448E" w:rsidRDefault="00327710" w:rsidP="006E3CE6">
            <w:pPr>
              <w:pStyle w:val="TableText"/>
            </w:pPr>
          </w:p>
        </w:tc>
      </w:tr>
      <w:tr w:rsidR="00327710" w:rsidRPr="008D448E" w14:paraId="2A7F8478" w14:textId="77777777" w:rsidTr="00742C2C">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39BADE9" w14:textId="77777777" w:rsidR="00327710" w:rsidRPr="00504110" w:rsidRDefault="00327710" w:rsidP="006E3CE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6BA401" w14:textId="77777777" w:rsidR="00327710" w:rsidRPr="008D448E" w:rsidRDefault="00327710" w:rsidP="006E3CE6">
            <w:pPr>
              <w:pStyle w:val="TableText"/>
            </w:pPr>
            <w:r>
              <w:t>Record a valid number for each and every agreed term</w:t>
            </w:r>
          </w:p>
        </w:tc>
      </w:tr>
    </w:tbl>
    <w:p w14:paraId="7909BBB8" w14:textId="77777777" w:rsidR="00327710" w:rsidRDefault="00327710" w:rsidP="00327710"/>
    <w:p w14:paraId="3AFF99B7" w14:textId="77690E0D" w:rsidR="00FC2BCF" w:rsidRPr="00961BE9" w:rsidRDefault="00FC2BCF" w:rsidP="00FC2BCF">
      <w:pPr>
        <w:pStyle w:val="Heading1"/>
        <w:numPr>
          <w:ilvl w:val="0"/>
          <w:numId w:val="0"/>
        </w:numPr>
      </w:pPr>
      <w:bookmarkStart w:id="159" w:name="_Ref39139100"/>
      <w:bookmarkStart w:id="160" w:name="_Toc48302435"/>
      <w:r w:rsidRPr="00961BE9">
        <w:lastRenderedPageBreak/>
        <w:t xml:space="preserve">Appendix </w:t>
      </w:r>
      <w:r w:rsidR="006D24B8">
        <w:t>A</w:t>
      </w:r>
      <w:r w:rsidRPr="00961BE9">
        <w:t>:</w:t>
      </w:r>
      <w:r>
        <w:t xml:space="preserve"> HPI </w:t>
      </w:r>
      <w:r w:rsidR="00F4197E">
        <w:t xml:space="preserve">sourced </w:t>
      </w:r>
      <w:r>
        <w:t>information</w:t>
      </w:r>
      <w:bookmarkEnd w:id="159"/>
      <w:bookmarkEnd w:id="160"/>
    </w:p>
    <w:p w14:paraId="0FAC706F" w14:textId="2F4F5800" w:rsidR="00282384" w:rsidRDefault="00FC2BCF" w:rsidP="00FC2BCF">
      <w:r>
        <w:t xml:space="preserve">The following </w:t>
      </w:r>
      <w:r w:rsidR="00350099">
        <w:t xml:space="preserve">three data elements </w:t>
      </w:r>
      <w:r>
        <w:t>set out the</w:t>
      </w:r>
      <w:r w:rsidR="00282384">
        <w:t xml:space="preserve"> information that is to be held within the Oral Health system.  The table identifies the requisite HPI system field name and data</w:t>
      </w:r>
      <w:r>
        <w:t xml:space="preserve"> format</w:t>
      </w:r>
      <w:r w:rsidR="00E0614E">
        <w:t xml:space="preserve"> for a provider, organisation and facility</w:t>
      </w:r>
      <w:r w:rsidR="00282384">
        <w:t>.</w:t>
      </w:r>
    </w:p>
    <w:p w14:paraId="187711CE" w14:textId="01820195" w:rsidR="00CA777C" w:rsidRDefault="00CA777C" w:rsidP="00CA777C">
      <w:pPr>
        <w:pStyle w:val="Heading2"/>
        <w:numPr>
          <w:ilvl w:val="0"/>
          <w:numId w:val="0"/>
        </w:numPr>
        <w:ind w:left="1134" w:hanging="1134"/>
      </w:pPr>
      <w:bookmarkStart w:id="161" w:name="_Ref35520380"/>
      <w:bookmarkStart w:id="162" w:name="_Ref35521424"/>
      <w:bookmarkStart w:id="163" w:name="_Ref35522742"/>
      <w:bookmarkStart w:id="164" w:name="_Toc38274423"/>
      <w:bookmarkStart w:id="165" w:name="_Ref39139180"/>
      <w:r>
        <w:t>Common person number</w:t>
      </w:r>
      <w:bookmarkEnd w:id="161"/>
      <w:bookmarkEnd w:id="162"/>
      <w:bookmarkEnd w:id="163"/>
      <w:bookmarkEnd w:id="164"/>
      <w:bookmarkEnd w:id="165"/>
    </w:p>
    <w:p w14:paraId="2AF2CE13" w14:textId="255A5007" w:rsidR="00CA777C" w:rsidRDefault="00CA777C" w:rsidP="00CA777C">
      <w:pPr>
        <w:keepNext/>
        <w:keepLines/>
      </w:pPr>
      <w:r w:rsidRPr="00A56154">
        <w:t xml:space="preserve">The </w:t>
      </w:r>
      <w:r w:rsidR="00BE0AB7">
        <w:t>Common Person Number (</w:t>
      </w:r>
      <w:r w:rsidRPr="00A56154">
        <w:t>CPN</w:t>
      </w:r>
      <w:r w:rsidR="00BE0AB7">
        <w:t>)</w:t>
      </w:r>
      <w:r w:rsidRPr="00A56154">
        <w:t xml:space="preserve"> identifies an individual person. The CPN takes precedence over all other health worker identifiers across the HPI.</w:t>
      </w:r>
    </w:p>
    <w:p w14:paraId="14BCEBF8" w14:textId="77777777" w:rsidR="004F0C6F" w:rsidRPr="00CF2E7A" w:rsidRDefault="004F0C6F" w:rsidP="00CA777C">
      <w:pPr>
        <w:keepNext/>
        <w:keepLines/>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CA777C" w:rsidRPr="008D448E" w14:paraId="4B0B301B" w14:textId="77777777" w:rsidTr="009E09F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D87842" w14:textId="77777777" w:rsidR="00CA777C" w:rsidRPr="00504110" w:rsidRDefault="00CA777C" w:rsidP="009E09F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8A4F25" w14:textId="77777777" w:rsidR="00CA777C" w:rsidRPr="008D448E" w:rsidRDefault="00CA777C" w:rsidP="009E09F3">
            <w:pPr>
              <w:pStyle w:val="TableText"/>
              <w:keepNext/>
            </w:pPr>
            <w:r w:rsidRPr="00A56154">
              <w:t>A unique six-character identifier assigned by the HPI system to an individual person</w:t>
            </w:r>
          </w:p>
        </w:tc>
      </w:tr>
      <w:tr w:rsidR="00CA777C" w:rsidRPr="008D448E" w14:paraId="62C6FF60"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416AC8" w14:textId="77777777" w:rsidR="00CA777C" w:rsidRPr="00504110" w:rsidRDefault="00CA777C" w:rsidP="009E09F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AA2E81" w14:textId="77777777" w:rsidR="00CA777C" w:rsidRPr="008D448E" w:rsidRDefault="00CA777C" w:rsidP="009E09F3">
            <w:pPr>
              <w:pStyle w:val="TableText"/>
              <w:keepNext/>
            </w:pPr>
          </w:p>
        </w:tc>
      </w:tr>
      <w:tr w:rsidR="00CA777C" w:rsidRPr="008D448E" w14:paraId="3A9FC1B5"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3FF11A" w14:textId="77777777" w:rsidR="00CA777C" w:rsidRPr="00504110" w:rsidRDefault="00CA777C" w:rsidP="009E09F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B112326" w14:textId="77777777" w:rsidR="00CA777C" w:rsidRPr="008D448E" w:rsidRDefault="00CA777C" w:rsidP="009E09F3">
            <w:pPr>
              <w:pStyle w:val="TableText"/>
            </w:pPr>
            <w:r w:rsidRPr="00A56154">
              <w:c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B7E4532" w14:textId="77777777" w:rsidR="00CA777C" w:rsidRPr="00504110" w:rsidRDefault="00CA777C" w:rsidP="009E09F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6314137" w14:textId="77777777" w:rsidR="00CA777C" w:rsidRPr="008D448E" w:rsidRDefault="00CA777C" w:rsidP="009E09F3">
            <w:pPr>
              <w:pStyle w:val="TableText"/>
              <w:keepNext/>
            </w:pPr>
            <w:r w:rsidRPr="00A56154">
              <w:t>Identifier</w:t>
            </w:r>
          </w:p>
        </w:tc>
      </w:tr>
      <w:tr w:rsidR="00CA777C" w:rsidRPr="008D448E" w14:paraId="49718754"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D717B8" w14:textId="77777777" w:rsidR="00CA777C" w:rsidRPr="00504110" w:rsidRDefault="00CA777C" w:rsidP="009E09F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FB5B4F3" w14:textId="77777777" w:rsidR="00CA777C" w:rsidRPr="008D448E" w:rsidRDefault="00CA777C" w:rsidP="009E09F3">
            <w:pPr>
              <w:pStyle w:val="TableText"/>
              <w:keepNext/>
            </w:pPr>
            <w:r>
              <w:t>6</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EBB694" w14:textId="77777777" w:rsidR="00CA777C" w:rsidRPr="00504110" w:rsidRDefault="00CA777C" w:rsidP="009E09F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5C81F9C" w14:textId="77777777" w:rsidR="00CA777C" w:rsidRPr="00F46627" w:rsidRDefault="00CA777C" w:rsidP="009E09F3">
            <w:pPr>
              <w:pStyle w:val="TableText"/>
            </w:pPr>
            <w:r>
              <w:t>NCAAAA</w:t>
            </w:r>
          </w:p>
        </w:tc>
      </w:tr>
      <w:tr w:rsidR="00CA777C" w:rsidRPr="008D448E" w14:paraId="367911B9"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616B52" w14:textId="77777777" w:rsidR="00CA777C" w:rsidRDefault="00CA777C" w:rsidP="009E09F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5EFF67" w14:textId="77777777" w:rsidR="00CA777C" w:rsidRDefault="00CA777C" w:rsidP="009E09F3">
            <w:pPr>
              <w:pStyle w:val="TableText"/>
              <w:keepNext/>
            </w:pPr>
            <w:r>
              <w:t>Valid CPN only</w:t>
            </w:r>
          </w:p>
        </w:tc>
      </w:tr>
      <w:tr w:rsidR="00CA777C" w:rsidRPr="008D448E" w14:paraId="10D6782B"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9B10F" w14:textId="77777777" w:rsidR="00CA777C" w:rsidRPr="00504110" w:rsidRDefault="00CA777C" w:rsidP="009E09F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FA77E5" w14:textId="11EFD48A" w:rsidR="00CA777C" w:rsidRPr="008D448E" w:rsidRDefault="00214DEA" w:rsidP="009E09F3">
            <w:pPr>
              <w:pStyle w:val="TableText"/>
              <w:keepNext/>
            </w:pPr>
            <w:r>
              <w:t>Mandatory</w:t>
            </w:r>
          </w:p>
        </w:tc>
      </w:tr>
      <w:tr w:rsidR="00CA777C" w:rsidRPr="008D448E" w14:paraId="38E189C5"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CCB349" w14:textId="77777777" w:rsidR="00CA777C" w:rsidRPr="00504110" w:rsidRDefault="00CA777C" w:rsidP="009E09F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06AAB2" w14:textId="77777777" w:rsidR="00CA777C" w:rsidRDefault="00CA777C" w:rsidP="009E09F3">
            <w:pPr>
              <w:pStyle w:val="TableText"/>
            </w:pPr>
            <w:r>
              <w:t>Only the HPI system generates a new unique CPN which is the primary key for person records.  This CPN is not re-used once assigned.</w:t>
            </w:r>
          </w:p>
          <w:p w14:paraId="40CF4AD3" w14:textId="77777777" w:rsidR="00CA777C" w:rsidRDefault="00CA777C" w:rsidP="009E09F3">
            <w:pPr>
              <w:pStyle w:val="TableText"/>
            </w:pPr>
            <w:r>
              <w:t>Where more than one CPN exists for a single person, one CPN is declared ‘live’ and all other CPNs are made ‘dormant’ and attached to the live record.</w:t>
            </w:r>
          </w:p>
          <w:p w14:paraId="6B766A86" w14:textId="77777777" w:rsidR="00CA777C" w:rsidRPr="008D448E" w:rsidRDefault="00CA777C" w:rsidP="009E09F3">
            <w:pPr>
              <w:pStyle w:val="TableText"/>
            </w:pPr>
            <w:r w:rsidRPr="00A56154">
              <w:t>The CPN is the primary key for person records.  A Modulus 11 routine is used to produce the identifier check digit</w:t>
            </w:r>
          </w:p>
        </w:tc>
      </w:tr>
      <w:tr w:rsidR="00CA777C" w:rsidRPr="008D448E" w14:paraId="5CAD0949" w14:textId="77777777" w:rsidTr="009E09F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6F2468" w14:textId="77777777" w:rsidR="00CA777C" w:rsidRPr="00504110" w:rsidRDefault="00CA777C" w:rsidP="009E09F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D47B74" w14:textId="77777777" w:rsidR="00CA777C" w:rsidRDefault="00CA777C" w:rsidP="009E09F3">
            <w:pPr>
              <w:pStyle w:val="TableText"/>
            </w:pPr>
            <w:r>
              <w:t>N – is a number excluding number zero “0”</w:t>
            </w:r>
          </w:p>
          <w:p w14:paraId="6390EA87" w14:textId="77777777" w:rsidR="00CA777C" w:rsidRDefault="00CA777C" w:rsidP="009E09F3">
            <w:pPr>
              <w:pStyle w:val="TableText"/>
            </w:pPr>
            <w:r>
              <w:t>A – is an alpha character excluding letter ‘I’ or ‘O’</w:t>
            </w:r>
          </w:p>
          <w:p w14:paraId="22B6DF9B" w14:textId="010DA029" w:rsidR="00CA777C" w:rsidRPr="008D448E" w:rsidRDefault="00CA777C" w:rsidP="009E09F3">
            <w:pPr>
              <w:pStyle w:val="TableText"/>
            </w:pPr>
            <w:r>
              <w:t>C – is a check digit number in the second position calculated using check digit Modulus 11.</w:t>
            </w:r>
          </w:p>
        </w:tc>
      </w:tr>
    </w:tbl>
    <w:p w14:paraId="66082A05" w14:textId="77777777" w:rsidR="00CA777C" w:rsidRDefault="00CA777C" w:rsidP="00CA777C">
      <w:pPr>
        <w:pStyle w:val="Heading2"/>
        <w:numPr>
          <w:ilvl w:val="0"/>
          <w:numId w:val="0"/>
        </w:numPr>
        <w:ind w:left="1134" w:hanging="1134"/>
      </w:pPr>
      <w:bookmarkStart w:id="166" w:name="_Toc38274435"/>
      <w:bookmarkStart w:id="167" w:name="_Ref39139195"/>
      <w:r>
        <w:lastRenderedPageBreak/>
        <w:t>Organisation identifier</w:t>
      </w:r>
      <w:bookmarkEnd w:id="166"/>
      <w:bookmarkEnd w:id="16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CA777C" w:rsidRPr="008D448E" w14:paraId="63546B22" w14:textId="77777777" w:rsidTr="009E09F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240EF49" w14:textId="77777777" w:rsidR="00CA777C" w:rsidRPr="00504110" w:rsidRDefault="00CA777C" w:rsidP="009E09F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28ABD1" w14:textId="77777777" w:rsidR="00CA777C" w:rsidRPr="008D448E" w:rsidRDefault="00CA777C" w:rsidP="009E09F3">
            <w:pPr>
              <w:pStyle w:val="TableText"/>
              <w:keepNext/>
            </w:pPr>
            <w:r w:rsidRPr="0048318F">
              <w:t>A unique 8-character ID assigned by the HPI system to an individual organisation</w:t>
            </w:r>
          </w:p>
        </w:tc>
      </w:tr>
      <w:tr w:rsidR="00CA777C" w:rsidRPr="008D448E" w14:paraId="6FD592E9"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9EDB15" w14:textId="77777777" w:rsidR="00CA777C" w:rsidRPr="00504110" w:rsidRDefault="00CA777C" w:rsidP="009E09F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478567" w14:textId="77777777" w:rsidR="00CA777C" w:rsidRPr="008D448E" w:rsidRDefault="00CA777C" w:rsidP="009E09F3">
            <w:pPr>
              <w:pStyle w:val="TableText"/>
              <w:keepNext/>
            </w:pPr>
          </w:p>
        </w:tc>
      </w:tr>
      <w:tr w:rsidR="00CA777C" w:rsidRPr="008D448E" w14:paraId="1561202C"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71F452" w14:textId="77777777" w:rsidR="00CA777C" w:rsidRPr="00504110" w:rsidRDefault="00CA777C" w:rsidP="009E09F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1B6DB6A" w14:textId="77777777" w:rsidR="00CA777C" w:rsidRPr="008D448E" w:rsidRDefault="00CA777C" w:rsidP="009E09F3">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F0C1B17" w14:textId="77777777" w:rsidR="00CA777C" w:rsidRPr="00504110" w:rsidRDefault="00CA777C" w:rsidP="009E09F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E783A4A" w14:textId="77777777" w:rsidR="00CA777C" w:rsidRPr="008D448E" w:rsidRDefault="00CA777C" w:rsidP="009E09F3">
            <w:pPr>
              <w:pStyle w:val="TableText"/>
              <w:keepNext/>
            </w:pPr>
            <w:r>
              <w:t>Identifier</w:t>
            </w:r>
          </w:p>
        </w:tc>
      </w:tr>
      <w:tr w:rsidR="00CA777C" w:rsidRPr="008D448E" w14:paraId="5DE60C81"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BF20E" w14:textId="77777777" w:rsidR="00CA777C" w:rsidRPr="00504110" w:rsidRDefault="00CA777C" w:rsidP="009E09F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D21D429" w14:textId="77777777" w:rsidR="00CA777C" w:rsidRPr="008D448E" w:rsidRDefault="00CA777C" w:rsidP="009E09F3">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5D4F0E8" w14:textId="77777777" w:rsidR="00CA777C" w:rsidRPr="00504110" w:rsidRDefault="00CA777C" w:rsidP="009E09F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52A96BF" w14:textId="77777777" w:rsidR="00CA777C" w:rsidRPr="00F46627" w:rsidRDefault="00CA777C" w:rsidP="009E09F3">
            <w:pPr>
              <w:pStyle w:val="TableText"/>
            </w:pPr>
            <w:r>
              <w:t>GXXNNN-C</w:t>
            </w:r>
          </w:p>
        </w:tc>
      </w:tr>
      <w:tr w:rsidR="00CA777C" w:rsidRPr="008D448E" w14:paraId="7A475951"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7A9903" w14:textId="77777777" w:rsidR="00CA777C" w:rsidRDefault="00CA777C" w:rsidP="009E09F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4CF45D" w14:textId="77777777" w:rsidR="00CA777C" w:rsidRDefault="00CA777C" w:rsidP="009E09F3">
            <w:pPr>
              <w:pStyle w:val="TableText"/>
              <w:keepNext/>
            </w:pPr>
          </w:p>
        </w:tc>
      </w:tr>
      <w:tr w:rsidR="00CA777C" w:rsidRPr="008D448E" w14:paraId="645158A5"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3A67D9" w14:textId="77777777" w:rsidR="00CA777C" w:rsidRPr="00504110" w:rsidRDefault="00CA777C" w:rsidP="009E09F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AEA734" w14:textId="77777777" w:rsidR="00CA777C" w:rsidRPr="008D448E" w:rsidRDefault="00CA777C" w:rsidP="009E09F3">
            <w:pPr>
              <w:pStyle w:val="TableText"/>
              <w:keepNext/>
            </w:pPr>
            <w:r>
              <w:t>Mandatory</w:t>
            </w:r>
          </w:p>
        </w:tc>
      </w:tr>
      <w:tr w:rsidR="00CA777C" w:rsidRPr="008D448E" w14:paraId="46D332FE"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C29B38" w14:textId="77777777" w:rsidR="00CA777C" w:rsidRPr="00504110" w:rsidRDefault="00CA777C" w:rsidP="009E09F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C96EB1" w14:textId="77777777" w:rsidR="00CA777C" w:rsidRDefault="00CA777C" w:rsidP="009E09F3">
            <w:pPr>
              <w:pStyle w:val="TableText"/>
            </w:pPr>
            <w:r>
              <w:t xml:space="preserve">Only the HPI system generates an HPI organisation identification (HPI ORG ID).  This ID is not re-used once assigned.  </w:t>
            </w:r>
          </w:p>
          <w:p w14:paraId="55A82A61" w14:textId="77777777" w:rsidR="00CA777C" w:rsidRDefault="00CA777C" w:rsidP="009E09F3">
            <w:pPr>
              <w:pStyle w:val="TableText"/>
            </w:pPr>
            <w:r>
              <w:t>Where more than one HPI ORG exists for an organisation, one is declared ‘live’ and all other HPI ORG IDs are made ‘dormant’ and attached to the live record.</w:t>
            </w:r>
          </w:p>
          <w:p w14:paraId="2F6EC047" w14:textId="77777777" w:rsidR="00CA777C" w:rsidRPr="008D448E" w:rsidRDefault="00CA777C" w:rsidP="009E09F3">
            <w:pPr>
              <w:pStyle w:val="TableText"/>
            </w:pPr>
            <w:r>
              <w:t>The HPI ORG ID is the primary key for organisation records.  A Modulus 11 check digit routine is run over the organisation identifier to produce the organisation identifier check digit</w:t>
            </w:r>
          </w:p>
        </w:tc>
      </w:tr>
      <w:tr w:rsidR="00CA777C" w:rsidRPr="008D448E" w14:paraId="79974EB0" w14:textId="77777777" w:rsidTr="009E09F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F5813E4" w14:textId="77777777" w:rsidR="00CA777C" w:rsidRPr="00504110" w:rsidRDefault="00CA777C" w:rsidP="009E09F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FFCE98" w14:textId="77777777" w:rsidR="00CA777C" w:rsidRDefault="00CA777C" w:rsidP="009E09F3">
            <w:pPr>
              <w:pStyle w:val="TableText"/>
            </w:pPr>
            <w:r>
              <w:t>G is a constant prefix.</w:t>
            </w:r>
          </w:p>
          <w:p w14:paraId="50A582F8" w14:textId="77777777" w:rsidR="00CA777C" w:rsidRDefault="00CA777C" w:rsidP="009E09F3">
            <w:pPr>
              <w:pStyle w:val="TableText"/>
            </w:pPr>
            <w:r>
              <w:t>X is either an alphabetic or a numeric.</w:t>
            </w:r>
          </w:p>
          <w:p w14:paraId="789E578E" w14:textId="77777777" w:rsidR="00CA777C" w:rsidRDefault="00CA777C" w:rsidP="009E09F3">
            <w:pPr>
              <w:pStyle w:val="TableText"/>
            </w:pPr>
            <w:r>
              <w:t>N is a numeric</w:t>
            </w:r>
          </w:p>
          <w:p w14:paraId="102F1723" w14:textId="1FCE444E" w:rsidR="00CA777C" w:rsidRPr="008D448E" w:rsidRDefault="00CA777C" w:rsidP="009E09F3">
            <w:pPr>
              <w:pStyle w:val="TableText"/>
            </w:pPr>
            <w:r>
              <w:t>C is the Check Digit established using the Modulus 11 system.</w:t>
            </w:r>
          </w:p>
        </w:tc>
      </w:tr>
    </w:tbl>
    <w:p w14:paraId="43463922" w14:textId="77777777" w:rsidR="00CA777C" w:rsidRDefault="00CA777C" w:rsidP="00350099">
      <w:pPr>
        <w:pStyle w:val="Heading2"/>
        <w:numPr>
          <w:ilvl w:val="0"/>
          <w:numId w:val="0"/>
        </w:numPr>
      </w:pPr>
      <w:bookmarkStart w:id="168" w:name="_Ref35585124"/>
      <w:bookmarkStart w:id="169" w:name="_Ref35585254"/>
      <w:bookmarkStart w:id="170" w:name="_Toc38274448"/>
      <w:r>
        <w:t>Facility identifier</w:t>
      </w:r>
      <w:bookmarkEnd w:id="168"/>
      <w:bookmarkEnd w:id="169"/>
      <w:bookmarkEnd w:id="17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CA777C" w:rsidRPr="008D448E" w14:paraId="47FA81DD" w14:textId="77777777" w:rsidTr="009E09F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0A9A99" w14:textId="77777777" w:rsidR="00CA777C" w:rsidRPr="00504110" w:rsidRDefault="00CA777C" w:rsidP="009E09F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D9EA33" w14:textId="77777777" w:rsidR="00CA777C" w:rsidRPr="008D448E" w:rsidRDefault="00CA777C" w:rsidP="009E09F3">
            <w:pPr>
              <w:pStyle w:val="TableText"/>
              <w:keepNext/>
            </w:pPr>
            <w:r w:rsidRPr="00001535">
              <w:t>A unique 8-character identifier assigned by the HPI system to an individual facility</w:t>
            </w:r>
          </w:p>
        </w:tc>
      </w:tr>
      <w:tr w:rsidR="00CA777C" w:rsidRPr="008D448E" w14:paraId="69CB7190"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54E53B" w14:textId="77777777" w:rsidR="00CA777C" w:rsidRPr="00504110" w:rsidRDefault="00CA777C" w:rsidP="009E09F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EB027F" w14:textId="77777777" w:rsidR="00CA777C" w:rsidRPr="008D448E" w:rsidRDefault="00CA777C" w:rsidP="009E09F3">
            <w:pPr>
              <w:pStyle w:val="TableText"/>
              <w:keepNext/>
            </w:pPr>
          </w:p>
        </w:tc>
      </w:tr>
      <w:tr w:rsidR="00CA777C" w:rsidRPr="008D448E" w14:paraId="413B067B"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D0A0B1" w14:textId="77777777" w:rsidR="00CA777C" w:rsidRPr="00504110" w:rsidRDefault="00CA777C" w:rsidP="009E09F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AB1780D" w14:textId="77777777" w:rsidR="00CA777C" w:rsidRPr="008D448E" w:rsidRDefault="00CA777C" w:rsidP="009E09F3">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5744B7" w14:textId="77777777" w:rsidR="00CA777C" w:rsidRPr="00504110" w:rsidRDefault="00CA777C" w:rsidP="009E09F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FF410F3" w14:textId="77777777" w:rsidR="00CA777C" w:rsidRPr="008D448E" w:rsidRDefault="00CA777C" w:rsidP="009E09F3">
            <w:pPr>
              <w:pStyle w:val="TableText"/>
              <w:keepNext/>
            </w:pPr>
            <w:r>
              <w:t>Identifier</w:t>
            </w:r>
          </w:p>
        </w:tc>
      </w:tr>
      <w:tr w:rsidR="00CA777C" w:rsidRPr="008D448E" w14:paraId="75840BCE"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746C1C" w14:textId="77777777" w:rsidR="00CA777C" w:rsidRPr="00504110" w:rsidRDefault="00CA777C" w:rsidP="009E09F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D643654" w14:textId="77777777" w:rsidR="00CA777C" w:rsidRPr="008D448E" w:rsidRDefault="00CA777C" w:rsidP="009E09F3">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8850B48" w14:textId="77777777" w:rsidR="00CA777C" w:rsidRPr="00504110" w:rsidRDefault="00CA777C" w:rsidP="009E09F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30EB008" w14:textId="77777777" w:rsidR="00CA777C" w:rsidRPr="00F46627" w:rsidRDefault="00CA777C" w:rsidP="009E09F3">
            <w:pPr>
              <w:pStyle w:val="TableText"/>
            </w:pPr>
            <w:r>
              <w:t>FXXNNN-C</w:t>
            </w:r>
          </w:p>
        </w:tc>
      </w:tr>
      <w:tr w:rsidR="00CA777C" w:rsidRPr="008D448E" w14:paraId="1B913BF6"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C5C310" w14:textId="77777777" w:rsidR="00CA777C" w:rsidRDefault="00CA777C" w:rsidP="009E09F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D925EF" w14:textId="09BDCAAA" w:rsidR="00CA777C" w:rsidRDefault="00CA777C" w:rsidP="009E09F3">
            <w:pPr>
              <w:pStyle w:val="TableText"/>
              <w:keepNext/>
            </w:pPr>
            <w:r>
              <w:t xml:space="preserve">Valid HPI </w:t>
            </w:r>
            <w:r w:rsidR="000E44FF">
              <w:t xml:space="preserve">Facility </w:t>
            </w:r>
            <w:r w:rsidR="00A0138F">
              <w:t>Identifier</w:t>
            </w:r>
          </w:p>
        </w:tc>
      </w:tr>
      <w:tr w:rsidR="00CA777C" w:rsidRPr="008D448E" w14:paraId="6CC57117"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B602D7" w14:textId="77777777" w:rsidR="00CA777C" w:rsidRPr="00504110" w:rsidRDefault="00CA777C" w:rsidP="009E09F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97CDF8" w14:textId="77777777" w:rsidR="00CA777C" w:rsidRPr="008D448E" w:rsidRDefault="00CA777C" w:rsidP="009E09F3">
            <w:pPr>
              <w:pStyle w:val="TableText"/>
              <w:keepNext/>
            </w:pPr>
            <w:r>
              <w:t>Mandatory</w:t>
            </w:r>
          </w:p>
        </w:tc>
      </w:tr>
      <w:tr w:rsidR="00CA777C" w:rsidRPr="008D448E" w14:paraId="48F16A63"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9082ED" w14:textId="77777777" w:rsidR="00CA777C" w:rsidRPr="00504110" w:rsidRDefault="00CA777C" w:rsidP="009E09F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FBBCCD" w14:textId="77777777" w:rsidR="00CA777C" w:rsidRDefault="00CA777C" w:rsidP="009E09F3">
            <w:pPr>
              <w:pStyle w:val="TableText"/>
            </w:pPr>
            <w:r>
              <w:t>Only the HPI System generates a new HPI FAC ID.  They are not re-used once assigned. Where more than one FAC ID exists for a single facility, one FAC ID is declared ‘live’ and all others are made ‘dormant’ and attached to the live record.</w:t>
            </w:r>
          </w:p>
          <w:p w14:paraId="6386E44E" w14:textId="77777777" w:rsidR="00CA777C" w:rsidRPr="008D448E" w:rsidRDefault="00CA777C" w:rsidP="009E09F3">
            <w:pPr>
              <w:pStyle w:val="TableText"/>
            </w:pPr>
            <w:r>
              <w:t>The HPI FAC ID is the primary key for facility records.  A Modulus 11 check digit routine is run over the six characters of the facility identifier to produce the facility identifier check digit</w:t>
            </w:r>
          </w:p>
        </w:tc>
      </w:tr>
      <w:tr w:rsidR="00CA777C" w:rsidRPr="008D448E" w14:paraId="291847C6" w14:textId="77777777" w:rsidTr="009E09F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08B40F0" w14:textId="77777777" w:rsidR="00CA777C" w:rsidRPr="00504110" w:rsidRDefault="00CA777C" w:rsidP="009E09F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472363" w14:textId="77777777" w:rsidR="00CA777C" w:rsidRDefault="00CA777C" w:rsidP="009E09F3">
            <w:pPr>
              <w:pStyle w:val="TableText"/>
            </w:pPr>
            <w:r>
              <w:t>F is a constant prefix – all facility identification numbers start with ‘F’.</w:t>
            </w:r>
          </w:p>
          <w:p w14:paraId="29254B88" w14:textId="77777777" w:rsidR="00CA777C" w:rsidRDefault="00CA777C" w:rsidP="009E09F3">
            <w:pPr>
              <w:pStyle w:val="TableText"/>
            </w:pPr>
            <w:r>
              <w:t>X is either an alphabetic or a numeric.</w:t>
            </w:r>
          </w:p>
          <w:p w14:paraId="16CF6D96" w14:textId="77777777" w:rsidR="00CA777C" w:rsidRDefault="00CA777C" w:rsidP="009E09F3">
            <w:pPr>
              <w:pStyle w:val="TableText"/>
            </w:pPr>
            <w:r>
              <w:t>N is a number</w:t>
            </w:r>
          </w:p>
          <w:p w14:paraId="2EABCA6A" w14:textId="77777777" w:rsidR="00CA777C" w:rsidRDefault="00CA777C" w:rsidP="009E09F3">
            <w:pPr>
              <w:pStyle w:val="TableText"/>
            </w:pPr>
            <w:r>
              <w:t>C is the check digit established using the Modulus 11 system</w:t>
            </w:r>
          </w:p>
          <w:p w14:paraId="6847E490" w14:textId="50DD9082" w:rsidR="00CA777C" w:rsidRPr="008D448E" w:rsidRDefault="00CA777C" w:rsidP="009E09F3">
            <w:pPr>
              <w:pStyle w:val="TableText"/>
            </w:pPr>
            <w:r>
              <w:t>The Facility Identifier is assigned by the HPI system at the time that the facility record in the HPI is created.</w:t>
            </w:r>
          </w:p>
        </w:tc>
      </w:tr>
    </w:tbl>
    <w:p w14:paraId="4BA713DC" w14:textId="77777777" w:rsidR="00CA777C" w:rsidRPr="001C6CC9" w:rsidRDefault="00CA777C" w:rsidP="001C6CC9">
      <w:pPr>
        <w:rPr>
          <w:sz w:val="6"/>
          <w:szCs w:val="6"/>
        </w:rPr>
      </w:pPr>
    </w:p>
    <w:sectPr w:rsidR="00CA777C" w:rsidRPr="001C6CC9" w:rsidSect="00C927E3">
      <w:headerReference w:type="even" r:id="rId39"/>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DC44" w14:textId="77777777" w:rsidR="00EC2A2E" w:rsidRDefault="00EC2A2E">
      <w:r>
        <w:separator/>
      </w:r>
    </w:p>
    <w:p w14:paraId="6814EDD9" w14:textId="77777777" w:rsidR="00EC2A2E" w:rsidRDefault="00EC2A2E"/>
  </w:endnote>
  <w:endnote w:type="continuationSeparator" w:id="0">
    <w:p w14:paraId="391BC3B2" w14:textId="77777777" w:rsidR="00EC2A2E" w:rsidRDefault="00EC2A2E">
      <w:r>
        <w:continuationSeparator/>
      </w:r>
    </w:p>
    <w:p w14:paraId="792F4CCA" w14:textId="77777777" w:rsidR="00EC2A2E" w:rsidRDefault="00EC2A2E"/>
  </w:endnote>
  <w:endnote w:type="continuationNotice" w:id="1">
    <w:p w14:paraId="2CF5F69E" w14:textId="77777777" w:rsidR="00EC2A2E" w:rsidRDefault="00EC2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966287" w14:paraId="655BB7C2" w14:textId="77777777" w:rsidTr="004361C1">
      <w:tc>
        <w:tcPr>
          <w:tcW w:w="3213" w:type="dxa"/>
        </w:tcPr>
        <w:p w14:paraId="281546B5" w14:textId="3DDDCAE1" w:rsidR="00966287" w:rsidRDefault="00966287" w:rsidP="004361C1">
          <w:pPr>
            <w:pStyle w:val="Header"/>
            <w:ind w:left="-115"/>
          </w:pPr>
        </w:p>
      </w:tc>
      <w:tc>
        <w:tcPr>
          <w:tcW w:w="3213" w:type="dxa"/>
        </w:tcPr>
        <w:p w14:paraId="74D37461" w14:textId="49203789" w:rsidR="00966287" w:rsidRDefault="00966287" w:rsidP="004361C1">
          <w:pPr>
            <w:pStyle w:val="Header"/>
            <w:jc w:val="center"/>
          </w:pPr>
        </w:p>
      </w:tc>
      <w:tc>
        <w:tcPr>
          <w:tcW w:w="3213" w:type="dxa"/>
        </w:tcPr>
        <w:p w14:paraId="17B8F960" w14:textId="179CDBE2" w:rsidR="00966287" w:rsidRDefault="00966287" w:rsidP="004361C1">
          <w:pPr>
            <w:pStyle w:val="Header"/>
            <w:ind w:right="-115"/>
            <w:jc w:val="right"/>
          </w:pPr>
        </w:p>
      </w:tc>
    </w:tr>
  </w:tbl>
  <w:p w14:paraId="42CC1993" w14:textId="7C5898D5" w:rsidR="00966287" w:rsidRDefault="0096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966287" w14:paraId="58FD3B2D" w14:textId="77777777" w:rsidTr="4132F56C">
      <w:trPr>
        <w:cantSplit/>
      </w:trPr>
      <w:tc>
        <w:tcPr>
          <w:tcW w:w="3285" w:type="dxa"/>
          <w:vAlign w:val="bottom"/>
        </w:tcPr>
        <w:p w14:paraId="55F7199B" w14:textId="461DDBD9" w:rsidR="00966287" w:rsidRDefault="00966287" w:rsidP="009A5E92">
          <w:pPr>
            <w:pStyle w:val="Footer"/>
            <w:rPr>
              <w:b/>
            </w:rPr>
          </w:pPr>
          <w:r>
            <w:rPr>
              <w:noProof/>
              <w:lang w:eastAsia="en-NZ"/>
            </w:rPr>
            <w:drawing>
              <wp:inline distT="0" distB="0" distL="0" distR="0" wp14:anchorId="149E47A1" wp14:editId="172EB957">
                <wp:extent cx="1695786" cy="2161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966287" w:rsidRDefault="00966287" w:rsidP="003A221A">
          <w:pPr>
            <w:pStyle w:val="Footer"/>
            <w:tabs>
              <w:tab w:val="right" w:pos="9639"/>
            </w:tabs>
            <w:rPr>
              <w:b/>
            </w:rPr>
          </w:pPr>
        </w:p>
      </w:tc>
      <w:tc>
        <w:tcPr>
          <w:tcW w:w="3285" w:type="dxa"/>
          <w:vAlign w:val="bottom"/>
        </w:tcPr>
        <w:p w14:paraId="650DAEF1" w14:textId="77777777" w:rsidR="00966287" w:rsidRDefault="00966287" w:rsidP="009A5E92">
          <w:pPr>
            <w:pStyle w:val="Footer"/>
            <w:jc w:val="right"/>
            <w:rPr>
              <w:b/>
            </w:rPr>
          </w:pPr>
          <w:r>
            <w:rPr>
              <w:noProof/>
              <w:lang w:eastAsia="en-NZ"/>
            </w:rPr>
            <w:drawing>
              <wp:inline distT="0" distB="0" distL="0" distR="0" wp14:anchorId="6F7C12A7" wp14:editId="05E47DD8">
                <wp:extent cx="1395076" cy="5735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966287" w:rsidRPr="005A79E5" w:rsidRDefault="0096628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E3DC" w14:textId="77777777" w:rsidR="00966287" w:rsidRDefault="00966287"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815D" w14:textId="77777777" w:rsidR="00966287" w:rsidRDefault="00966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966287" w14:paraId="0FF08596" w14:textId="77777777" w:rsidTr="00D662F8">
      <w:trPr>
        <w:cantSplit/>
      </w:trPr>
      <w:tc>
        <w:tcPr>
          <w:tcW w:w="675" w:type="dxa"/>
          <w:vAlign w:val="center"/>
        </w:tcPr>
        <w:p w14:paraId="205221FA" w14:textId="77777777" w:rsidR="00966287" w:rsidRPr="00931466" w:rsidRDefault="0096628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1081901982"/>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362B161F" w:rsidR="00966287" w:rsidRDefault="00966287" w:rsidP="004653FC">
              <w:pPr>
                <w:pStyle w:val="RectoFooter"/>
                <w:jc w:val="left"/>
              </w:pPr>
              <w:r>
                <w:t>HISO 10059:2020 Oral Health Data Standard</w:t>
              </w:r>
            </w:p>
          </w:sdtContent>
        </w:sdt>
      </w:tc>
    </w:tr>
  </w:tbl>
  <w:p w14:paraId="19418E08" w14:textId="77777777" w:rsidR="00966287" w:rsidRPr="00571223" w:rsidRDefault="00966287"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6287" w14:paraId="682BEF56" w14:textId="77777777" w:rsidTr="00D662F8">
      <w:trPr>
        <w:cantSplit/>
      </w:trPr>
      <w:tc>
        <w:tcPr>
          <w:tcW w:w="8080" w:type="dxa"/>
          <w:vAlign w:val="center"/>
        </w:tcPr>
        <w:sdt>
          <w:sdtPr>
            <w:alias w:val="Title"/>
            <w:tag w:val=""/>
            <w:id w:val="180028875"/>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4722051B" w:rsidR="00966287" w:rsidRDefault="00966287" w:rsidP="004653FC">
              <w:pPr>
                <w:pStyle w:val="RectoFooter"/>
              </w:pPr>
              <w:r>
                <w:t>HISO 10059:2020 Oral Health Data Standard</w:t>
              </w:r>
            </w:p>
          </w:sdtContent>
        </w:sdt>
      </w:tc>
      <w:tc>
        <w:tcPr>
          <w:tcW w:w="709" w:type="dxa"/>
          <w:vAlign w:val="center"/>
        </w:tcPr>
        <w:p w14:paraId="5CF96F33" w14:textId="77777777" w:rsidR="00966287" w:rsidRPr="00931466" w:rsidRDefault="0096628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7889A116" w14:textId="77777777" w:rsidR="00966287" w:rsidRPr="00581EB8" w:rsidRDefault="0096628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CD85" w14:textId="77777777" w:rsidR="00EC2A2E" w:rsidRPr="00A26E6B" w:rsidRDefault="00EC2A2E" w:rsidP="00A26E6B"/>
  </w:footnote>
  <w:footnote w:type="continuationSeparator" w:id="0">
    <w:p w14:paraId="36610191" w14:textId="77777777" w:rsidR="00EC2A2E" w:rsidRDefault="00EC2A2E">
      <w:r>
        <w:continuationSeparator/>
      </w:r>
    </w:p>
    <w:p w14:paraId="4285EC32" w14:textId="77777777" w:rsidR="00EC2A2E" w:rsidRDefault="00EC2A2E"/>
  </w:footnote>
  <w:footnote w:type="continuationNotice" w:id="1">
    <w:p w14:paraId="24424348" w14:textId="77777777" w:rsidR="00EC2A2E" w:rsidRDefault="00EC2A2E"/>
  </w:footnote>
  <w:footnote w:id="2">
    <w:p w14:paraId="0A919636" w14:textId="77777777" w:rsidR="00966287" w:rsidRPr="00602A68" w:rsidRDefault="00966287" w:rsidP="00650AF4">
      <w:pPr>
        <w:pStyle w:val="FootnoteText"/>
        <w:rPr>
          <w:lang w:val="en-US"/>
        </w:rPr>
      </w:pPr>
      <w:r>
        <w:rPr>
          <w:rStyle w:val="FootnoteReference"/>
        </w:rPr>
        <w:footnoteRef/>
      </w:r>
      <w:r>
        <w:t xml:space="preserve"> </w:t>
      </w:r>
      <w:r>
        <w:rPr>
          <w:lang w:val="en-US"/>
        </w:rPr>
        <w:t xml:space="preserve">See </w:t>
      </w:r>
      <w:hyperlink r:id="rId1" w:history="1">
        <w:r w:rsidRPr="00602A68">
          <w:rPr>
            <w:rStyle w:val="Hyperlink"/>
            <w:lang w:val="en-US"/>
          </w:rPr>
          <w:t>https://nsfl.health.govt.nz/oral-health-services</w:t>
        </w:r>
      </w:hyperlink>
    </w:p>
    <w:p w14:paraId="0E3C4EB7" w14:textId="77777777" w:rsidR="00966287" w:rsidRPr="00C63039" w:rsidRDefault="00966287" w:rsidP="00650AF4">
      <w:pPr>
        <w:pStyle w:val="FootnoteText"/>
        <w:rPr>
          <w:lang w:val="en-US"/>
        </w:rPr>
      </w:pPr>
    </w:p>
  </w:footnote>
  <w:footnote w:id="3">
    <w:p w14:paraId="4A2A4DAE" w14:textId="77777777" w:rsidR="00966287" w:rsidRDefault="00966287" w:rsidP="00896593">
      <w:pPr>
        <w:pStyle w:val="FootnoteText"/>
      </w:pPr>
      <w:r w:rsidRPr="003641CA">
        <w:rPr>
          <w:rStyle w:val="FootnoteReference"/>
        </w:rPr>
        <w:footnoteRef/>
      </w:r>
      <w:r>
        <w:tab/>
        <w:t xml:space="preserve">See </w:t>
      </w:r>
      <w:r w:rsidRPr="0033137D">
        <w:t>https://standards.iso.org/ittf/PubliclyAvailableStandards/index.html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966287" w14:paraId="204DC111" w14:textId="77777777" w:rsidTr="004361C1">
      <w:tc>
        <w:tcPr>
          <w:tcW w:w="3213" w:type="dxa"/>
        </w:tcPr>
        <w:p w14:paraId="1C0F33A0" w14:textId="5D42E3C2" w:rsidR="00966287" w:rsidRDefault="00966287" w:rsidP="004361C1">
          <w:pPr>
            <w:pStyle w:val="Header"/>
            <w:ind w:left="-115"/>
          </w:pPr>
        </w:p>
      </w:tc>
      <w:tc>
        <w:tcPr>
          <w:tcW w:w="3213" w:type="dxa"/>
        </w:tcPr>
        <w:p w14:paraId="674D1409" w14:textId="5577DB19" w:rsidR="00966287" w:rsidRDefault="00966287" w:rsidP="004361C1">
          <w:pPr>
            <w:pStyle w:val="Header"/>
            <w:jc w:val="center"/>
          </w:pPr>
        </w:p>
      </w:tc>
      <w:tc>
        <w:tcPr>
          <w:tcW w:w="3213" w:type="dxa"/>
        </w:tcPr>
        <w:p w14:paraId="05020263" w14:textId="4C7C1050" w:rsidR="00966287" w:rsidRDefault="00966287" w:rsidP="004361C1">
          <w:pPr>
            <w:pStyle w:val="Header"/>
            <w:ind w:right="-115"/>
            <w:jc w:val="right"/>
          </w:pPr>
        </w:p>
      </w:tc>
    </w:tr>
  </w:tbl>
  <w:p w14:paraId="74511273" w14:textId="13CA5EB8" w:rsidR="00966287" w:rsidRDefault="0096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EDE2" w14:textId="77777777" w:rsidR="00966287" w:rsidRDefault="00966287" w:rsidP="00C92865">
    <w:pPr>
      <w:pStyle w:val="Header"/>
      <w:ind w:right="-284"/>
      <w:jc w:val="right"/>
    </w:pPr>
    <w:r>
      <w:rPr>
        <w:noProof/>
      </w:rPr>
      <w:drawing>
        <wp:inline distT="0" distB="0" distL="0" distR="0" wp14:anchorId="536A71E8" wp14:editId="4F11654C">
          <wp:extent cx="3241964" cy="741471"/>
          <wp:effectExtent l="0" t="0" r="0" b="1905"/>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241964" cy="741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457"/>
      <w:gridCol w:w="2457"/>
      <w:gridCol w:w="2457"/>
    </w:tblGrid>
    <w:tr w:rsidR="00966287" w14:paraId="554FA50F" w14:textId="77777777" w:rsidTr="004361C1">
      <w:tc>
        <w:tcPr>
          <w:tcW w:w="2457" w:type="dxa"/>
        </w:tcPr>
        <w:p w14:paraId="32AE45CD" w14:textId="7A2EE03B" w:rsidR="00966287" w:rsidRDefault="00966287" w:rsidP="004361C1">
          <w:pPr>
            <w:pStyle w:val="Header"/>
            <w:ind w:left="-115"/>
          </w:pPr>
        </w:p>
      </w:tc>
      <w:tc>
        <w:tcPr>
          <w:tcW w:w="2457" w:type="dxa"/>
        </w:tcPr>
        <w:p w14:paraId="21CC895B" w14:textId="1716BB81" w:rsidR="00966287" w:rsidRDefault="00966287" w:rsidP="004361C1">
          <w:pPr>
            <w:pStyle w:val="Header"/>
            <w:jc w:val="center"/>
          </w:pPr>
        </w:p>
      </w:tc>
      <w:tc>
        <w:tcPr>
          <w:tcW w:w="2457" w:type="dxa"/>
        </w:tcPr>
        <w:p w14:paraId="345CE41E" w14:textId="3BF79448" w:rsidR="00966287" w:rsidRDefault="00966287" w:rsidP="004361C1">
          <w:pPr>
            <w:pStyle w:val="Header"/>
            <w:ind w:right="-115"/>
            <w:jc w:val="right"/>
          </w:pPr>
        </w:p>
      </w:tc>
    </w:tr>
  </w:tbl>
  <w:p w14:paraId="71C2CF44" w14:textId="32DB5D57" w:rsidR="00966287" w:rsidRDefault="00966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B65E" w14:textId="3D14C83C" w:rsidR="00966287" w:rsidRDefault="00966287" w:rsidP="00C92865">
    <w:pPr>
      <w:pStyle w:val="Header"/>
      <w:ind w:right="-28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88"/>
      <w:gridCol w:w="2788"/>
      <w:gridCol w:w="2788"/>
    </w:tblGrid>
    <w:tr w:rsidR="00966287" w14:paraId="45CF6AD0" w14:textId="77777777" w:rsidTr="004361C1">
      <w:tc>
        <w:tcPr>
          <w:tcW w:w="2788" w:type="dxa"/>
        </w:tcPr>
        <w:p w14:paraId="37C24BDA" w14:textId="6E9B3C39" w:rsidR="00966287" w:rsidRDefault="00966287" w:rsidP="004361C1">
          <w:pPr>
            <w:pStyle w:val="Header"/>
            <w:ind w:left="-115"/>
          </w:pPr>
        </w:p>
      </w:tc>
      <w:tc>
        <w:tcPr>
          <w:tcW w:w="2788" w:type="dxa"/>
        </w:tcPr>
        <w:p w14:paraId="1FAF8A70" w14:textId="2BAABAFB" w:rsidR="00966287" w:rsidRDefault="00966287" w:rsidP="004361C1">
          <w:pPr>
            <w:pStyle w:val="Header"/>
            <w:jc w:val="center"/>
          </w:pPr>
        </w:p>
      </w:tc>
      <w:tc>
        <w:tcPr>
          <w:tcW w:w="2788" w:type="dxa"/>
        </w:tcPr>
        <w:p w14:paraId="730F07CF" w14:textId="0F4AE187" w:rsidR="00966287" w:rsidRDefault="00966287" w:rsidP="004361C1">
          <w:pPr>
            <w:pStyle w:val="Header"/>
            <w:ind w:right="-115"/>
            <w:jc w:val="right"/>
          </w:pPr>
        </w:p>
      </w:tc>
    </w:tr>
  </w:tbl>
  <w:p w14:paraId="5B26F70A" w14:textId="7C30BDEC" w:rsidR="00966287" w:rsidRDefault="009662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8377" w14:textId="77777777" w:rsidR="00966287" w:rsidRDefault="009662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88"/>
      <w:gridCol w:w="2788"/>
      <w:gridCol w:w="2788"/>
    </w:tblGrid>
    <w:tr w:rsidR="00966287" w14:paraId="7A428666" w14:textId="77777777" w:rsidTr="0050610E">
      <w:tc>
        <w:tcPr>
          <w:tcW w:w="2788" w:type="dxa"/>
        </w:tcPr>
        <w:p w14:paraId="481CAB0F" w14:textId="64C301AD" w:rsidR="00966287" w:rsidRDefault="00966287" w:rsidP="0050610E">
          <w:pPr>
            <w:pStyle w:val="Header"/>
            <w:ind w:left="-115"/>
          </w:pPr>
        </w:p>
      </w:tc>
      <w:tc>
        <w:tcPr>
          <w:tcW w:w="2788" w:type="dxa"/>
        </w:tcPr>
        <w:p w14:paraId="34DC3649" w14:textId="6BC70F56" w:rsidR="00966287" w:rsidRDefault="00966287" w:rsidP="0050610E">
          <w:pPr>
            <w:pStyle w:val="Header"/>
            <w:jc w:val="center"/>
          </w:pPr>
        </w:p>
      </w:tc>
      <w:tc>
        <w:tcPr>
          <w:tcW w:w="2788" w:type="dxa"/>
        </w:tcPr>
        <w:p w14:paraId="2FA610EE" w14:textId="1B0CE10D" w:rsidR="00966287" w:rsidRDefault="00966287" w:rsidP="0050610E">
          <w:pPr>
            <w:pStyle w:val="Header"/>
            <w:ind w:right="-115"/>
            <w:jc w:val="right"/>
          </w:pPr>
        </w:p>
      </w:tc>
    </w:tr>
  </w:tbl>
  <w:p w14:paraId="38F5E458" w14:textId="25993F25" w:rsidR="00966287" w:rsidRDefault="0096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A83"/>
    <w:multiLevelType w:val="hybridMultilevel"/>
    <w:tmpl w:val="579ED116"/>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67E3C03"/>
    <w:multiLevelType w:val="hybridMultilevel"/>
    <w:tmpl w:val="C10EC2A4"/>
    <w:lvl w:ilvl="0" w:tplc="BADE655A">
      <w:numFmt w:val="bullet"/>
      <w:lvlText w:val="-"/>
      <w:lvlJc w:val="left"/>
      <w:pPr>
        <w:ind w:left="420" w:hanging="360"/>
      </w:pPr>
      <w:rPr>
        <w:rFonts w:ascii="Segoe UI" w:eastAsia="Times New Roman" w:hAnsi="Segoe UI" w:cs="Segoe U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 w15:restartNumberingAfterBreak="0">
    <w:nsid w:val="09EF3E86"/>
    <w:multiLevelType w:val="hybridMultilevel"/>
    <w:tmpl w:val="99D4D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5A47A4"/>
    <w:multiLevelType w:val="hybridMultilevel"/>
    <w:tmpl w:val="7138E75E"/>
    <w:lvl w:ilvl="0" w:tplc="3F343CF2">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DF2716"/>
    <w:multiLevelType w:val="hybridMultilevel"/>
    <w:tmpl w:val="796ED2E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25C81264"/>
    <w:multiLevelType w:val="multilevel"/>
    <w:tmpl w:val="9928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11D45"/>
    <w:multiLevelType w:val="multilevel"/>
    <w:tmpl w:val="106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04E84"/>
    <w:multiLevelType w:val="hybridMultilevel"/>
    <w:tmpl w:val="0324BC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1FA7832"/>
    <w:multiLevelType w:val="hybridMultilevel"/>
    <w:tmpl w:val="DEB67D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B590647"/>
    <w:multiLevelType w:val="hybridMultilevel"/>
    <w:tmpl w:val="0BA40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A1871"/>
    <w:multiLevelType w:val="hybridMultilevel"/>
    <w:tmpl w:val="ACE8C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A1458"/>
    <w:multiLevelType w:val="hybridMultilevel"/>
    <w:tmpl w:val="57781C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F53706"/>
    <w:multiLevelType w:val="multilevel"/>
    <w:tmpl w:val="5668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84240"/>
    <w:multiLevelType w:val="hybridMultilevel"/>
    <w:tmpl w:val="9370B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A386187"/>
    <w:multiLevelType w:val="hybridMultilevel"/>
    <w:tmpl w:val="7C5A0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AAC38B4"/>
    <w:multiLevelType w:val="hybridMultilevel"/>
    <w:tmpl w:val="1A0245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F191991"/>
    <w:multiLevelType w:val="hybridMultilevel"/>
    <w:tmpl w:val="BD74B356"/>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F33E3F"/>
    <w:multiLevelType w:val="hybridMultilevel"/>
    <w:tmpl w:val="6BF40B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1" w15:restartNumberingAfterBreak="0">
    <w:nsid w:val="627F6588"/>
    <w:multiLevelType w:val="multilevel"/>
    <w:tmpl w:val="38E64422"/>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3260" w:hanging="1134"/>
      </w:pPr>
      <w:rPr>
        <w:rFonts w:hint="default"/>
      </w:rPr>
    </w:lvl>
    <w:lvl w:ilvl="2">
      <w:start w:val="1"/>
      <w:numFmt w:val="decimal"/>
      <w:pStyle w:val="Heading3"/>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9D2C7F"/>
    <w:multiLevelType w:val="hybridMultilevel"/>
    <w:tmpl w:val="90406072"/>
    <w:lvl w:ilvl="0" w:tplc="1409001B">
      <w:start w:val="1"/>
      <w:numFmt w:val="lowerRoman"/>
      <w:lvlText w:val="%1."/>
      <w:lvlJc w:val="right"/>
      <w:pPr>
        <w:ind w:left="775" w:hanging="360"/>
      </w:pPr>
    </w:lvl>
    <w:lvl w:ilvl="1" w:tplc="14090019" w:tentative="1">
      <w:start w:val="1"/>
      <w:numFmt w:val="lowerLetter"/>
      <w:lvlText w:val="%2."/>
      <w:lvlJc w:val="left"/>
      <w:pPr>
        <w:ind w:left="1495" w:hanging="360"/>
      </w:pPr>
    </w:lvl>
    <w:lvl w:ilvl="2" w:tplc="1409001B" w:tentative="1">
      <w:start w:val="1"/>
      <w:numFmt w:val="lowerRoman"/>
      <w:lvlText w:val="%3."/>
      <w:lvlJc w:val="right"/>
      <w:pPr>
        <w:ind w:left="2215" w:hanging="180"/>
      </w:pPr>
    </w:lvl>
    <w:lvl w:ilvl="3" w:tplc="1409000F" w:tentative="1">
      <w:start w:val="1"/>
      <w:numFmt w:val="decimal"/>
      <w:lvlText w:val="%4."/>
      <w:lvlJc w:val="left"/>
      <w:pPr>
        <w:ind w:left="2935" w:hanging="360"/>
      </w:pPr>
    </w:lvl>
    <w:lvl w:ilvl="4" w:tplc="14090019" w:tentative="1">
      <w:start w:val="1"/>
      <w:numFmt w:val="lowerLetter"/>
      <w:lvlText w:val="%5."/>
      <w:lvlJc w:val="left"/>
      <w:pPr>
        <w:ind w:left="3655" w:hanging="360"/>
      </w:pPr>
    </w:lvl>
    <w:lvl w:ilvl="5" w:tplc="1409001B" w:tentative="1">
      <w:start w:val="1"/>
      <w:numFmt w:val="lowerRoman"/>
      <w:lvlText w:val="%6."/>
      <w:lvlJc w:val="right"/>
      <w:pPr>
        <w:ind w:left="4375" w:hanging="180"/>
      </w:pPr>
    </w:lvl>
    <w:lvl w:ilvl="6" w:tplc="1409000F" w:tentative="1">
      <w:start w:val="1"/>
      <w:numFmt w:val="decimal"/>
      <w:lvlText w:val="%7."/>
      <w:lvlJc w:val="left"/>
      <w:pPr>
        <w:ind w:left="5095" w:hanging="360"/>
      </w:pPr>
    </w:lvl>
    <w:lvl w:ilvl="7" w:tplc="14090019" w:tentative="1">
      <w:start w:val="1"/>
      <w:numFmt w:val="lowerLetter"/>
      <w:lvlText w:val="%8."/>
      <w:lvlJc w:val="left"/>
      <w:pPr>
        <w:ind w:left="5815" w:hanging="360"/>
      </w:pPr>
    </w:lvl>
    <w:lvl w:ilvl="8" w:tplc="1409001B" w:tentative="1">
      <w:start w:val="1"/>
      <w:numFmt w:val="lowerRoman"/>
      <w:lvlText w:val="%9."/>
      <w:lvlJc w:val="right"/>
      <w:pPr>
        <w:ind w:left="6535" w:hanging="180"/>
      </w:pPr>
    </w:lvl>
  </w:abstractNum>
  <w:abstractNum w:abstractNumId="23" w15:restartNumberingAfterBreak="0">
    <w:nsid w:val="692C1B8D"/>
    <w:multiLevelType w:val="hybridMultilevel"/>
    <w:tmpl w:val="43C8A3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BF02F43"/>
    <w:multiLevelType w:val="hybridMultilevel"/>
    <w:tmpl w:val="8B6C4CFA"/>
    <w:lvl w:ilvl="0" w:tplc="86F4CCF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D37A9E"/>
    <w:multiLevelType w:val="hybridMultilevel"/>
    <w:tmpl w:val="57826C06"/>
    <w:lvl w:ilvl="0" w:tplc="1409001B">
      <w:start w:val="1"/>
      <w:numFmt w:val="lowerRoman"/>
      <w:lvlText w:val="%1."/>
      <w:lvlJc w:val="righ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2821E2"/>
    <w:multiLevelType w:val="hybridMultilevel"/>
    <w:tmpl w:val="4066F9DC"/>
    <w:lvl w:ilvl="0" w:tplc="0A28199A">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911290"/>
    <w:multiLevelType w:val="hybridMultilevel"/>
    <w:tmpl w:val="F5F41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26F6B44"/>
    <w:multiLevelType w:val="hybridMultilevel"/>
    <w:tmpl w:val="BD1C5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3D2C36"/>
    <w:multiLevelType w:val="hybridMultilevel"/>
    <w:tmpl w:val="9ED2777C"/>
    <w:lvl w:ilvl="0" w:tplc="14090001">
      <w:start w:val="1"/>
      <w:numFmt w:val="bullet"/>
      <w:lvlText w:val=""/>
      <w:lvlJc w:val="left"/>
      <w:pPr>
        <w:ind w:left="783" w:hanging="360"/>
      </w:pPr>
      <w:rPr>
        <w:rFonts w:ascii="Symbol" w:hAnsi="Symbol" w:hint="default"/>
      </w:rPr>
    </w:lvl>
    <w:lvl w:ilvl="1" w:tplc="14090003">
      <w:start w:val="1"/>
      <w:numFmt w:val="bullet"/>
      <w:lvlText w:val="o"/>
      <w:lvlJc w:val="left"/>
      <w:pPr>
        <w:ind w:left="1503" w:hanging="360"/>
      </w:pPr>
      <w:rPr>
        <w:rFonts w:ascii="Courier New" w:hAnsi="Courier New" w:cs="Courier New" w:hint="default"/>
      </w:rPr>
    </w:lvl>
    <w:lvl w:ilvl="2" w:tplc="4ECAFDE8">
      <w:numFmt w:val="bullet"/>
      <w:lvlText w:val="-"/>
      <w:lvlJc w:val="left"/>
      <w:pPr>
        <w:ind w:left="2223" w:hanging="360"/>
      </w:pPr>
      <w:rPr>
        <w:rFonts w:ascii="Segoe UI" w:eastAsia="Times New Roman" w:hAnsi="Segoe UI" w:cs="Segoe UI"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AA6BCC"/>
    <w:multiLevelType w:val="hybridMultilevel"/>
    <w:tmpl w:val="84B0C3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13"/>
  </w:num>
  <w:num w:numId="4">
    <w:abstractNumId w:val="1"/>
  </w:num>
  <w:num w:numId="5">
    <w:abstractNumId w:val="21"/>
  </w:num>
  <w:num w:numId="6">
    <w:abstractNumId w:val="8"/>
  </w:num>
  <w:num w:numId="7">
    <w:abstractNumId w:val="29"/>
  </w:num>
  <w:num w:numId="8">
    <w:abstractNumId w:val="9"/>
  </w:num>
  <w:num w:numId="9">
    <w:abstractNumId w:val="16"/>
  </w:num>
  <w:num w:numId="10">
    <w:abstractNumId w:val="17"/>
  </w:num>
  <w:num w:numId="11">
    <w:abstractNumId w:val="31"/>
  </w:num>
  <w:num w:numId="12">
    <w:abstractNumId w:val="10"/>
  </w:num>
  <w:num w:numId="13">
    <w:abstractNumId w:val="23"/>
  </w:num>
  <w:num w:numId="14">
    <w:abstractNumId w:val="20"/>
  </w:num>
  <w:num w:numId="15">
    <w:abstractNumId w:val="5"/>
  </w:num>
  <w:num w:numId="16">
    <w:abstractNumId w:val="14"/>
  </w:num>
  <w:num w:numId="17">
    <w:abstractNumId w:val="24"/>
  </w:num>
  <w:num w:numId="18">
    <w:abstractNumId w:val="18"/>
  </w:num>
  <w:num w:numId="19">
    <w:abstractNumId w:val="3"/>
  </w:num>
  <w:num w:numId="20">
    <w:abstractNumId w:val="12"/>
  </w:num>
  <w:num w:numId="21">
    <w:abstractNumId w:val="22"/>
  </w:num>
  <w:num w:numId="22">
    <w:abstractNumId w:val="0"/>
  </w:num>
  <w:num w:numId="23">
    <w:abstractNumId w:val="25"/>
  </w:num>
  <w:num w:numId="24">
    <w:abstractNumId w:val="26"/>
  </w:num>
  <w:num w:numId="25">
    <w:abstractNumId w:val="4"/>
  </w:num>
  <w:num w:numId="26">
    <w:abstractNumId w:val="7"/>
  </w:num>
  <w:num w:numId="27">
    <w:abstractNumId w:val="6"/>
  </w:num>
  <w:num w:numId="28">
    <w:abstractNumId w:val="15"/>
  </w:num>
  <w:num w:numId="29">
    <w:abstractNumId w:val="27"/>
  </w:num>
  <w:num w:numId="30">
    <w:abstractNumId w:val="28"/>
  </w:num>
  <w:num w:numId="31">
    <w:abstractNumId w:val="2"/>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535"/>
    <w:rsid w:val="00001FD6"/>
    <w:rsid w:val="000023B4"/>
    <w:rsid w:val="000023FF"/>
    <w:rsid w:val="00002583"/>
    <w:rsid w:val="000025B8"/>
    <w:rsid w:val="00002C3B"/>
    <w:rsid w:val="00003BC7"/>
    <w:rsid w:val="0000413C"/>
    <w:rsid w:val="00004507"/>
    <w:rsid w:val="00005BB5"/>
    <w:rsid w:val="000060ED"/>
    <w:rsid w:val="0000645F"/>
    <w:rsid w:val="0000672E"/>
    <w:rsid w:val="00007985"/>
    <w:rsid w:val="00010054"/>
    <w:rsid w:val="000104A8"/>
    <w:rsid w:val="0001065D"/>
    <w:rsid w:val="000109AA"/>
    <w:rsid w:val="000111E3"/>
    <w:rsid w:val="00011413"/>
    <w:rsid w:val="000123E3"/>
    <w:rsid w:val="0001260D"/>
    <w:rsid w:val="00012AAD"/>
    <w:rsid w:val="00012AF3"/>
    <w:rsid w:val="00013A57"/>
    <w:rsid w:val="00014D75"/>
    <w:rsid w:val="00014F8D"/>
    <w:rsid w:val="000152AE"/>
    <w:rsid w:val="00017551"/>
    <w:rsid w:val="00017570"/>
    <w:rsid w:val="0001786E"/>
    <w:rsid w:val="000200BA"/>
    <w:rsid w:val="00020654"/>
    <w:rsid w:val="00020D25"/>
    <w:rsid w:val="00022044"/>
    <w:rsid w:val="00022447"/>
    <w:rsid w:val="00022523"/>
    <w:rsid w:val="00022A41"/>
    <w:rsid w:val="0002346E"/>
    <w:rsid w:val="00023819"/>
    <w:rsid w:val="00023A0E"/>
    <w:rsid w:val="00023BE7"/>
    <w:rsid w:val="000253D8"/>
    <w:rsid w:val="00025957"/>
    <w:rsid w:val="00025A6F"/>
    <w:rsid w:val="00025B52"/>
    <w:rsid w:val="0002618D"/>
    <w:rsid w:val="00026B8A"/>
    <w:rsid w:val="00027C77"/>
    <w:rsid w:val="00030198"/>
    <w:rsid w:val="0003047E"/>
    <w:rsid w:val="00030B26"/>
    <w:rsid w:val="00030E84"/>
    <w:rsid w:val="000315AA"/>
    <w:rsid w:val="00031C8C"/>
    <w:rsid w:val="00031CA8"/>
    <w:rsid w:val="0003264A"/>
    <w:rsid w:val="000328E1"/>
    <w:rsid w:val="00032C0A"/>
    <w:rsid w:val="000338B1"/>
    <w:rsid w:val="00035257"/>
    <w:rsid w:val="0003525E"/>
    <w:rsid w:val="00035B30"/>
    <w:rsid w:val="00035C22"/>
    <w:rsid w:val="00035D68"/>
    <w:rsid w:val="000364E8"/>
    <w:rsid w:val="000372A9"/>
    <w:rsid w:val="00040683"/>
    <w:rsid w:val="000407B8"/>
    <w:rsid w:val="00040B71"/>
    <w:rsid w:val="00040EA5"/>
    <w:rsid w:val="000417C3"/>
    <w:rsid w:val="0004288D"/>
    <w:rsid w:val="0004356F"/>
    <w:rsid w:val="00043926"/>
    <w:rsid w:val="00043FF4"/>
    <w:rsid w:val="00044066"/>
    <w:rsid w:val="000450D5"/>
    <w:rsid w:val="0004514D"/>
    <w:rsid w:val="00045688"/>
    <w:rsid w:val="000460C2"/>
    <w:rsid w:val="000468B9"/>
    <w:rsid w:val="00046AC9"/>
    <w:rsid w:val="0004701C"/>
    <w:rsid w:val="0004724F"/>
    <w:rsid w:val="00050486"/>
    <w:rsid w:val="00050809"/>
    <w:rsid w:val="00050AB2"/>
    <w:rsid w:val="00050B24"/>
    <w:rsid w:val="0005163E"/>
    <w:rsid w:val="00051C7E"/>
    <w:rsid w:val="000521A5"/>
    <w:rsid w:val="00052876"/>
    <w:rsid w:val="00052B77"/>
    <w:rsid w:val="00052F65"/>
    <w:rsid w:val="0005345C"/>
    <w:rsid w:val="000545D6"/>
    <w:rsid w:val="00054B44"/>
    <w:rsid w:val="00054CCB"/>
    <w:rsid w:val="000555C3"/>
    <w:rsid w:val="0005572F"/>
    <w:rsid w:val="000562F1"/>
    <w:rsid w:val="00056FFD"/>
    <w:rsid w:val="000571B8"/>
    <w:rsid w:val="00057335"/>
    <w:rsid w:val="00057BD7"/>
    <w:rsid w:val="00060E90"/>
    <w:rsid w:val="00061790"/>
    <w:rsid w:val="00061A85"/>
    <w:rsid w:val="00061F2F"/>
    <w:rsid w:val="0006228D"/>
    <w:rsid w:val="00062BD2"/>
    <w:rsid w:val="00062EBA"/>
    <w:rsid w:val="00063098"/>
    <w:rsid w:val="000639E2"/>
    <w:rsid w:val="00063BC0"/>
    <w:rsid w:val="000641E2"/>
    <w:rsid w:val="00064927"/>
    <w:rsid w:val="000657CD"/>
    <w:rsid w:val="0006605E"/>
    <w:rsid w:val="000660B7"/>
    <w:rsid w:val="000662CB"/>
    <w:rsid w:val="000665DA"/>
    <w:rsid w:val="00066CD0"/>
    <w:rsid w:val="0006750C"/>
    <w:rsid w:val="00067B65"/>
    <w:rsid w:val="000700EF"/>
    <w:rsid w:val="0007019E"/>
    <w:rsid w:val="000701A2"/>
    <w:rsid w:val="000701AB"/>
    <w:rsid w:val="00070216"/>
    <w:rsid w:val="00070235"/>
    <w:rsid w:val="00071086"/>
    <w:rsid w:val="00071C72"/>
    <w:rsid w:val="00072BD6"/>
    <w:rsid w:val="00072BFC"/>
    <w:rsid w:val="00072E20"/>
    <w:rsid w:val="00073864"/>
    <w:rsid w:val="00073E1F"/>
    <w:rsid w:val="00073EA4"/>
    <w:rsid w:val="00073F6C"/>
    <w:rsid w:val="000746E6"/>
    <w:rsid w:val="0007528D"/>
    <w:rsid w:val="00075955"/>
    <w:rsid w:val="00075B78"/>
    <w:rsid w:val="000763E9"/>
    <w:rsid w:val="00077072"/>
    <w:rsid w:val="00077397"/>
    <w:rsid w:val="00077828"/>
    <w:rsid w:val="00077C7E"/>
    <w:rsid w:val="00077E28"/>
    <w:rsid w:val="00077EE5"/>
    <w:rsid w:val="00080115"/>
    <w:rsid w:val="0008059F"/>
    <w:rsid w:val="0008084E"/>
    <w:rsid w:val="00080D69"/>
    <w:rsid w:val="0008136F"/>
    <w:rsid w:val="00081438"/>
    <w:rsid w:val="00081966"/>
    <w:rsid w:val="00082623"/>
    <w:rsid w:val="00082696"/>
    <w:rsid w:val="000829A0"/>
    <w:rsid w:val="00082AA7"/>
    <w:rsid w:val="00082CD6"/>
    <w:rsid w:val="00082DD3"/>
    <w:rsid w:val="000841D6"/>
    <w:rsid w:val="00084278"/>
    <w:rsid w:val="0008437D"/>
    <w:rsid w:val="0008464B"/>
    <w:rsid w:val="00084D34"/>
    <w:rsid w:val="00085AFE"/>
    <w:rsid w:val="00086F67"/>
    <w:rsid w:val="000872BF"/>
    <w:rsid w:val="00087B2C"/>
    <w:rsid w:val="00090333"/>
    <w:rsid w:val="00090ABF"/>
    <w:rsid w:val="00090E85"/>
    <w:rsid w:val="0009105D"/>
    <w:rsid w:val="00091417"/>
    <w:rsid w:val="00091517"/>
    <w:rsid w:val="000915D3"/>
    <w:rsid w:val="00091A6C"/>
    <w:rsid w:val="0009299B"/>
    <w:rsid w:val="00092B90"/>
    <w:rsid w:val="00093283"/>
    <w:rsid w:val="000932EE"/>
    <w:rsid w:val="0009345B"/>
    <w:rsid w:val="000934D8"/>
    <w:rsid w:val="00093754"/>
    <w:rsid w:val="00093BBE"/>
    <w:rsid w:val="00094800"/>
    <w:rsid w:val="00094DBA"/>
    <w:rsid w:val="00094F4F"/>
    <w:rsid w:val="00095FFC"/>
    <w:rsid w:val="0009646C"/>
    <w:rsid w:val="0009709D"/>
    <w:rsid w:val="000976F5"/>
    <w:rsid w:val="00097D15"/>
    <w:rsid w:val="00097FB8"/>
    <w:rsid w:val="000A08B5"/>
    <w:rsid w:val="000A1825"/>
    <w:rsid w:val="000A223C"/>
    <w:rsid w:val="000A3E07"/>
    <w:rsid w:val="000A41ED"/>
    <w:rsid w:val="000A42B0"/>
    <w:rsid w:val="000A430F"/>
    <w:rsid w:val="000A55A3"/>
    <w:rsid w:val="000A5618"/>
    <w:rsid w:val="000A5FC1"/>
    <w:rsid w:val="000A6061"/>
    <w:rsid w:val="000A64FE"/>
    <w:rsid w:val="000A665F"/>
    <w:rsid w:val="000A6807"/>
    <w:rsid w:val="000A69A9"/>
    <w:rsid w:val="000A777E"/>
    <w:rsid w:val="000A7D9D"/>
    <w:rsid w:val="000B0250"/>
    <w:rsid w:val="000B053D"/>
    <w:rsid w:val="000B0730"/>
    <w:rsid w:val="000B0791"/>
    <w:rsid w:val="000B1489"/>
    <w:rsid w:val="000B1BCC"/>
    <w:rsid w:val="000B2606"/>
    <w:rsid w:val="000B3ABC"/>
    <w:rsid w:val="000B3FF9"/>
    <w:rsid w:val="000B4962"/>
    <w:rsid w:val="000B4F05"/>
    <w:rsid w:val="000B5819"/>
    <w:rsid w:val="000B5F44"/>
    <w:rsid w:val="000B6548"/>
    <w:rsid w:val="000B67A2"/>
    <w:rsid w:val="000B6D31"/>
    <w:rsid w:val="000B6ED9"/>
    <w:rsid w:val="000B76F6"/>
    <w:rsid w:val="000B7EC4"/>
    <w:rsid w:val="000C0CFD"/>
    <w:rsid w:val="000C1F28"/>
    <w:rsid w:val="000C1F42"/>
    <w:rsid w:val="000C21E4"/>
    <w:rsid w:val="000C2C53"/>
    <w:rsid w:val="000C2DF9"/>
    <w:rsid w:val="000C38AD"/>
    <w:rsid w:val="000C42B5"/>
    <w:rsid w:val="000C430D"/>
    <w:rsid w:val="000C4E64"/>
    <w:rsid w:val="000C6079"/>
    <w:rsid w:val="000C6511"/>
    <w:rsid w:val="000C6AAB"/>
    <w:rsid w:val="000C7080"/>
    <w:rsid w:val="000D0337"/>
    <w:rsid w:val="000D05B9"/>
    <w:rsid w:val="000D19F4"/>
    <w:rsid w:val="000D2A9E"/>
    <w:rsid w:val="000D3695"/>
    <w:rsid w:val="000D3E34"/>
    <w:rsid w:val="000D4804"/>
    <w:rsid w:val="000D483B"/>
    <w:rsid w:val="000D58DD"/>
    <w:rsid w:val="000D5DCE"/>
    <w:rsid w:val="000D7092"/>
    <w:rsid w:val="000D723C"/>
    <w:rsid w:val="000D7652"/>
    <w:rsid w:val="000D78C6"/>
    <w:rsid w:val="000D7ED2"/>
    <w:rsid w:val="000E00EA"/>
    <w:rsid w:val="000E01EB"/>
    <w:rsid w:val="000E03FB"/>
    <w:rsid w:val="000E0D5D"/>
    <w:rsid w:val="000E1479"/>
    <w:rsid w:val="000E20C5"/>
    <w:rsid w:val="000E2371"/>
    <w:rsid w:val="000E27A1"/>
    <w:rsid w:val="000E2860"/>
    <w:rsid w:val="000E3F5E"/>
    <w:rsid w:val="000E44FF"/>
    <w:rsid w:val="000E5AA8"/>
    <w:rsid w:val="000E670A"/>
    <w:rsid w:val="000E7615"/>
    <w:rsid w:val="000E7F62"/>
    <w:rsid w:val="000F02CC"/>
    <w:rsid w:val="000F1D82"/>
    <w:rsid w:val="000F1DDC"/>
    <w:rsid w:val="000F2AE2"/>
    <w:rsid w:val="000F2BFF"/>
    <w:rsid w:val="000F361F"/>
    <w:rsid w:val="000F3EA2"/>
    <w:rsid w:val="000F3FD2"/>
    <w:rsid w:val="000F457A"/>
    <w:rsid w:val="000F63CC"/>
    <w:rsid w:val="000F6A38"/>
    <w:rsid w:val="000F768B"/>
    <w:rsid w:val="000F78DA"/>
    <w:rsid w:val="00102063"/>
    <w:rsid w:val="001024FB"/>
    <w:rsid w:val="00102D24"/>
    <w:rsid w:val="001038E7"/>
    <w:rsid w:val="00103B0B"/>
    <w:rsid w:val="00103B23"/>
    <w:rsid w:val="00104360"/>
    <w:rsid w:val="001043DD"/>
    <w:rsid w:val="001053F7"/>
    <w:rsid w:val="0010541C"/>
    <w:rsid w:val="00105D6E"/>
    <w:rsid w:val="00106F71"/>
    <w:rsid w:val="00106F93"/>
    <w:rsid w:val="00107374"/>
    <w:rsid w:val="00107926"/>
    <w:rsid w:val="00110A2B"/>
    <w:rsid w:val="00111B45"/>
    <w:rsid w:val="00111CBB"/>
    <w:rsid w:val="00111D06"/>
    <w:rsid w:val="00111D50"/>
    <w:rsid w:val="00111E81"/>
    <w:rsid w:val="00111F73"/>
    <w:rsid w:val="00113608"/>
    <w:rsid w:val="00113B8E"/>
    <w:rsid w:val="00114470"/>
    <w:rsid w:val="00114E1C"/>
    <w:rsid w:val="00116C77"/>
    <w:rsid w:val="0011780D"/>
    <w:rsid w:val="0011783A"/>
    <w:rsid w:val="001200F2"/>
    <w:rsid w:val="0012053C"/>
    <w:rsid w:val="0012178A"/>
    <w:rsid w:val="00121E8D"/>
    <w:rsid w:val="00122363"/>
    <w:rsid w:val="00122A5C"/>
    <w:rsid w:val="00122CBD"/>
    <w:rsid w:val="00123F0F"/>
    <w:rsid w:val="001248AE"/>
    <w:rsid w:val="00125B38"/>
    <w:rsid w:val="00126301"/>
    <w:rsid w:val="001269AD"/>
    <w:rsid w:val="00126A75"/>
    <w:rsid w:val="00126F9A"/>
    <w:rsid w:val="001312EA"/>
    <w:rsid w:val="00131DBC"/>
    <w:rsid w:val="00131F9D"/>
    <w:rsid w:val="00133167"/>
    <w:rsid w:val="00133BB9"/>
    <w:rsid w:val="001342C7"/>
    <w:rsid w:val="00134377"/>
    <w:rsid w:val="00134C9C"/>
    <w:rsid w:val="00135178"/>
    <w:rsid w:val="00135445"/>
    <w:rsid w:val="00135795"/>
    <w:rsid w:val="0013585C"/>
    <w:rsid w:val="001361C6"/>
    <w:rsid w:val="0013694C"/>
    <w:rsid w:val="00136D28"/>
    <w:rsid w:val="00137382"/>
    <w:rsid w:val="00137B19"/>
    <w:rsid w:val="00140A46"/>
    <w:rsid w:val="00141237"/>
    <w:rsid w:val="00141B78"/>
    <w:rsid w:val="00142261"/>
    <w:rsid w:val="00142519"/>
    <w:rsid w:val="0014284C"/>
    <w:rsid w:val="00142954"/>
    <w:rsid w:val="00144146"/>
    <w:rsid w:val="00146076"/>
    <w:rsid w:val="001460E0"/>
    <w:rsid w:val="00147198"/>
    <w:rsid w:val="001472F0"/>
    <w:rsid w:val="00147E05"/>
    <w:rsid w:val="00147F71"/>
    <w:rsid w:val="001504F9"/>
    <w:rsid w:val="00150A6E"/>
    <w:rsid w:val="00150B7D"/>
    <w:rsid w:val="00151DBA"/>
    <w:rsid w:val="00152B63"/>
    <w:rsid w:val="00152FFE"/>
    <w:rsid w:val="0015391B"/>
    <w:rsid w:val="00153EC4"/>
    <w:rsid w:val="00154605"/>
    <w:rsid w:val="00154664"/>
    <w:rsid w:val="0015516E"/>
    <w:rsid w:val="00155376"/>
    <w:rsid w:val="00155BFF"/>
    <w:rsid w:val="00156C54"/>
    <w:rsid w:val="00156E69"/>
    <w:rsid w:val="0015793B"/>
    <w:rsid w:val="00157973"/>
    <w:rsid w:val="00157A2B"/>
    <w:rsid w:val="001604F9"/>
    <w:rsid w:val="001606A8"/>
    <w:rsid w:val="001612E9"/>
    <w:rsid w:val="00161F69"/>
    <w:rsid w:val="0016263A"/>
    <w:rsid w:val="0016304B"/>
    <w:rsid w:val="001638AB"/>
    <w:rsid w:val="00163E42"/>
    <w:rsid w:val="0016468A"/>
    <w:rsid w:val="0016665A"/>
    <w:rsid w:val="0016714D"/>
    <w:rsid w:val="00170F0F"/>
    <w:rsid w:val="0017132D"/>
    <w:rsid w:val="00172069"/>
    <w:rsid w:val="00173DC4"/>
    <w:rsid w:val="001740A7"/>
    <w:rsid w:val="00174294"/>
    <w:rsid w:val="00174535"/>
    <w:rsid w:val="001748CA"/>
    <w:rsid w:val="00174FE5"/>
    <w:rsid w:val="00175E2E"/>
    <w:rsid w:val="00176558"/>
    <w:rsid w:val="0017686B"/>
    <w:rsid w:val="00177F1A"/>
    <w:rsid w:val="0018127D"/>
    <w:rsid w:val="0018213F"/>
    <w:rsid w:val="00182ABA"/>
    <w:rsid w:val="00182ACC"/>
    <w:rsid w:val="00183B87"/>
    <w:rsid w:val="00184F40"/>
    <w:rsid w:val="00185ED8"/>
    <w:rsid w:val="00186211"/>
    <w:rsid w:val="001863CB"/>
    <w:rsid w:val="0018662D"/>
    <w:rsid w:val="001866BB"/>
    <w:rsid w:val="0018671F"/>
    <w:rsid w:val="00187057"/>
    <w:rsid w:val="001874EB"/>
    <w:rsid w:val="00187D0A"/>
    <w:rsid w:val="001905D8"/>
    <w:rsid w:val="001907BE"/>
    <w:rsid w:val="00190822"/>
    <w:rsid w:val="001911F8"/>
    <w:rsid w:val="00191338"/>
    <w:rsid w:val="001914F6"/>
    <w:rsid w:val="00191719"/>
    <w:rsid w:val="00191800"/>
    <w:rsid w:val="00191858"/>
    <w:rsid w:val="00191E17"/>
    <w:rsid w:val="001920D0"/>
    <w:rsid w:val="00192292"/>
    <w:rsid w:val="001923DA"/>
    <w:rsid w:val="00192402"/>
    <w:rsid w:val="00192F72"/>
    <w:rsid w:val="00193694"/>
    <w:rsid w:val="001936D9"/>
    <w:rsid w:val="0019371B"/>
    <w:rsid w:val="001937D8"/>
    <w:rsid w:val="001941A3"/>
    <w:rsid w:val="00194C3D"/>
    <w:rsid w:val="00195A0E"/>
    <w:rsid w:val="00195AE0"/>
    <w:rsid w:val="001965D1"/>
    <w:rsid w:val="00196746"/>
    <w:rsid w:val="00197427"/>
    <w:rsid w:val="00197C9B"/>
    <w:rsid w:val="001A078C"/>
    <w:rsid w:val="001A21B4"/>
    <w:rsid w:val="001A21B9"/>
    <w:rsid w:val="001A243B"/>
    <w:rsid w:val="001A2D35"/>
    <w:rsid w:val="001A3A3E"/>
    <w:rsid w:val="001A4193"/>
    <w:rsid w:val="001A449E"/>
    <w:rsid w:val="001A4F2F"/>
    <w:rsid w:val="001A4FA2"/>
    <w:rsid w:val="001A578A"/>
    <w:rsid w:val="001A5A91"/>
    <w:rsid w:val="001A5BF5"/>
    <w:rsid w:val="001A5CF5"/>
    <w:rsid w:val="001A5E49"/>
    <w:rsid w:val="001A6647"/>
    <w:rsid w:val="001A716F"/>
    <w:rsid w:val="001A71D3"/>
    <w:rsid w:val="001A7217"/>
    <w:rsid w:val="001A72C6"/>
    <w:rsid w:val="001B039E"/>
    <w:rsid w:val="001B0761"/>
    <w:rsid w:val="001B2717"/>
    <w:rsid w:val="001B2AA4"/>
    <w:rsid w:val="001B30DD"/>
    <w:rsid w:val="001B33FD"/>
    <w:rsid w:val="001B39D2"/>
    <w:rsid w:val="001B46B5"/>
    <w:rsid w:val="001B4BAA"/>
    <w:rsid w:val="001B4BF8"/>
    <w:rsid w:val="001B689F"/>
    <w:rsid w:val="001C0E7F"/>
    <w:rsid w:val="001C10B9"/>
    <w:rsid w:val="001C1436"/>
    <w:rsid w:val="001C20A0"/>
    <w:rsid w:val="001C237F"/>
    <w:rsid w:val="001C33F6"/>
    <w:rsid w:val="001C3944"/>
    <w:rsid w:val="001C3E1C"/>
    <w:rsid w:val="001C4326"/>
    <w:rsid w:val="001C4B22"/>
    <w:rsid w:val="001C5428"/>
    <w:rsid w:val="001C56FE"/>
    <w:rsid w:val="001C620D"/>
    <w:rsid w:val="001C6414"/>
    <w:rsid w:val="001C665E"/>
    <w:rsid w:val="001C6C31"/>
    <w:rsid w:val="001C6CC9"/>
    <w:rsid w:val="001C6DDA"/>
    <w:rsid w:val="001C7289"/>
    <w:rsid w:val="001C74CF"/>
    <w:rsid w:val="001C78A4"/>
    <w:rsid w:val="001C7D6C"/>
    <w:rsid w:val="001C7D87"/>
    <w:rsid w:val="001D0375"/>
    <w:rsid w:val="001D06FD"/>
    <w:rsid w:val="001D08D2"/>
    <w:rsid w:val="001D128C"/>
    <w:rsid w:val="001D13F3"/>
    <w:rsid w:val="001D1614"/>
    <w:rsid w:val="001D2F57"/>
    <w:rsid w:val="001D3541"/>
    <w:rsid w:val="001D36F9"/>
    <w:rsid w:val="001D3E4E"/>
    <w:rsid w:val="001D4230"/>
    <w:rsid w:val="001D4494"/>
    <w:rsid w:val="001D4B04"/>
    <w:rsid w:val="001D6C47"/>
    <w:rsid w:val="001D7892"/>
    <w:rsid w:val="001D7DF2"/>
    <w:rsid w:val="001E0654"/>
    <w:rsid w:val="001E08DE"/>
    <w:rsid w:val="001E150F"/>
    <w:rsid w:val="001E16A1"/>
    <w:rsid w:val="001E188F"/>
    <w:rsid w:val="001E2097"/>
    <w:rsid w:val="001E254A"/>
    <w:rsid w:val="001E2B01"/>
    <w:rsid w:val="001E2F48"/>
    <w:rsid w:val="001E30B9"/>
    <w:rsid w:val="001E37B8"/>
    <w:rsid w:val="001E4AB9"/>
    <w:rsid w:val="001E4D9C"/>
    <w:rsid w:val="001E5764"/>
    <w:rsid w:val="001E612F"/>
    <w:rsid w:val="001E63B1"/>
    <w:rsid w:val="001E6583"/>
    <w:rsid w:val="001E6DB5"/>
    <w:rsid w:val="001E712C"/>
    <w:rsid w:val="001E7386"/>
    <w:rsid w:val="001E764E"/>
    <w:rsid w:val="001E7B5D"/>
    <w:rsid w:val="001F0C95"/>
    <w:rsid w:val="001F0F2C"/>
    <w:rsid w:val="001F1606"/>
    <w:rsid w:val="001F1B44"/>
    <w:rsid w:val="001F2091"/>
    <w:rsid w:val="001F21BD"/>
    <w:rsid w:val="001F221F"/>
    <w:rsid w:val="001F23AB"/>
    <w:rsid w:val="001F2768"/>
    <w:rsid w:val="001F2F01"/>
    <w:rsid w:val="001F3105"/>
    <w:rsid w:val="001F335A"/>
    <w:rsid w:val="001F37E1"/>
    <w:rsid w:val="001F4396"/>
    <w:rsid w:val="001F43A1"/>
    <w:rsid w:val="001F45A7"/>
    <w:rsid w:val="001F484C"/>
    <w:rsid w:val="001F4B70"/>
    <w:rsid w:val="001F4ED9"/>
    <w:rsid w:val="001F58CB"/>
    <w:rsid w:val="001F664C"/>
    <w:rsid w:val="001F6EF6"/>
    <w:rsid w:val="001F70B8"/>
    <w:rsid w:val="00200DA7"/>
    <w:rsid w:val="00201697"/>
    <w:rsid w:val="00201A01"/>
    <w:rsid w:val="002030D2"/>
    <w:rsid w:val="00203B95"/>
    <w:rsid w:val="00203C2A"/>
    <w:rsid w:val="00203C69"/>
    <w:rsid w:val="002055B7"/>
    <w:rsid w:val="00205AC4"/>
    <w:rsid w:val="00205CCA"/>
    <w:rsid w:val="0020687E"/>
    <w:rsid w:val="0020730B"/>
    <w:rsid w:val="0020745F"/>
    <w:rsid w:val="0020754B"/>
    <w:rsid w:val="00207813"/>
    <w:rsid w:val="00207AC3"/>
    <w:rsid w:val="00207D8A"/>
    <w:rsid w:val="002104D3"/>
    <w:rsid w:val="002105D4"/>
    <w:rsid w:val="002113EA"/>
    <w:rsid w:val="00212504"/>
    <w:rsid w:val="002129A7"/>
    <w:rsid w:val="002139D7"/>
    <w:rsid w:val="00213A33"/>
    <w:rsid w:val="00213F43"/>
    <w:rsid w:val="00214167"/>
    <w:rsid w:val="0021428D"/>
    <w:rsid w:val="00214BA0"/>
    <w:rsid w:val="00214DEA"/>
    <w:rsid w:val="00215CE0"/>
    <w:rsid w:val="00216951"/>
    <w:rsid w:val="00216BF1"/>
    <w:rsid w:val="0021742B"/>
    <w:rsid w:val="00217439"/>
    <w:rsid w:val="0021763B"/>
    <w:rsid w:val="00217C60"/>
    <w:rsid w:val="00217D80"/>
    <w:rsid w:val="00220706"/>
    <w:rsid w:val="0022148A"/>
    <w:rsid w:val="00221B34"/>
    <w:rsid w:val="00223385"/>
    <w:rsid w:val="00223C2D"/>
    <w:rsid w:val="00224FBE"/>
    <w:rsid w:val="00225F1A"/>
    <w:rsid w:val="00227195"/>
    <w:rsid w:val="00227959"/>
    <w:rsid w:val="00227994"/>
    <w:rsid w:val="00227EA4"/>
    <w:rsid w:val="002300E0"/>
    <w:rsid w:val="002301C1"/>
    <w:rsid w:val="00230E81"/>
    <w:rsid w:val="00231B58"/>
    <w:rsid w:val="00231F80"/>
    <w:rsid w:val="00232E1B"/>
    <w:rsid w:val="00233254"/>
    <w:rsid w:val="00233409"/>
    <w:rsid w:val="002335D6"/>
    <w:rsid w:val="00233FF9"/>
    <w:rsid w:val="002348E4"/>
    <w:rsid w:val="00235459"/>
    <w:rsid w:val="00237548"/>
    <w:rsid w:val="00237DA6"/>
    <w:rsid w:val="002404FB"/>
    <w:rsid w:val="002409DF"/>
    <w:rsid w:val="00241439"/>
    <w:rsid w:val="00241D42"/>
    <w:rsid w:val="00242733"/>
    <w:rsid w:val="00242864"/>
    <w:rsid w:val="00242B5C"/>
    <w:rsid w:val="00243786"/>
    <w:rsid w:val="00243894"/>
    <w:rsid w:val="00244447"/>
    <w:rsid w:val="00244738"/>
    <w:rsid w:val="00244CD2"/>
    <w:rsid w:val="002450B6"/>
    <w:rsid w:val="00245B4A"/>
    <w:rsid w:val="00246169"/>
    <w:rsid w:val="00246466"/>
    <w:rsid w:val="00246A1B"/>
    <w:rsid w:val="00246DB1"/>
    <w:rsid w:val="00246F53"/>
    <w:rsid w:val="00247009"/>
    <w:rsid w:val="002475AA"/>
    <w:rsid w:val="002476B5"/>
    <w:rsid w:val="00247840"/>
    <w:rsid w:val="00247B8B"/>
    <w:rsid w:val="00250B34"/>
    <w:rsid w:val="002519CD"/>
    <w:rsid w:val="00251AD3"/>
    <w:rsid w:val="002520CC"/>
    <w:rsid w:val="0025247E"/>
    <w:rsid w:val="00252F87"/>
    <w:rsid w:val="002535AB"/>
    <w:rsid w:val="00253ECF"/>
    <w:rsid w:val="00254146"/>
    <w:rsid w:val="002546A1"/>
    <w:rsid w:val="00254A88"/>
    <w:rsid w:val="00254F3F"/>
    <w:rsid w:val="00255096"/>
    <w:rsid w:val="002562ED"/>
    <w:rsid w:val="00256744"/>
    <w:rsid w:val="002578CD"/>
    <w:rsid w:val="00257ADD"/>
    <w:rsid w:val="0026200E"/>
    <w:rsid w:val="002628F4"/>
    <w:rsid w:val="00262CE5"/>
    <w:rsid w:val="00262D9C"/>
    <w:rsid w:val="002632AB"/>
    <w:rsid w:val="002646FB"/>
    <w:rsid w:val="002658BC"/>
    <w:rsid w:val="00265FC9"/>
    <w:rsid w:val="002665C2"/>
    <w:rsid w:val="00266687"/>
    <w:rsid w:val="00266C71"/>
    <w:rsid w:val="002675A6"/>
    <w:rsid w:val="002675A7"/>
    <w:rsid w:val="0027053D"/>
    <w:rsid w:val="00270BA1"/>
    <w:rsid w:val="00271389"/>
    <w:rsid w:val="00273946"/>
    <w:rsid w:val="00273AB1"/>
    <w:rsid w:val="0027438B"/>
    <w:rsid w:val="00274AB0"/>
    <w:rsid w:val="0027521B"/>
    <w:rsid w:val="00275D08"/>
    <w:rsid w:val="00277621"/>
    <w:rsid w:val="00277634"/>
    <w:rsid w:val="0028052D"/>
    <w:rsid w:val="00281FF0"/>
    <w:rsid w:val="00282384"/>
    <w:rsid w:val="00282433"/>
    <w:rsid w:val="00282C85"/>
    <w:rsid w:val="002834FC"/>
    <w:rsid w:val="00284225"/>
    <w:rsid w:val="00284F19"/>
    <w:rsid w:val="002858E3"/>
    <w:rsid w:val="00285FC3"/>
    <w:rsid w:val="0028616C"/>
    <w:rsid w:val="00286332"/>
    <w:rsid w:val="00286D27"/>
    <w:rsid w:val="00286E4B"/>
    <w:rsid w:val="002870C9"/>
    <w:rsid w:val="00291530"/>
    <w:rsid w:val="0029190A"/>
    <w:rsid w:val="0029211C"/>
    <w:rsid w:val="00292586"/>
    <w:rsid w:val="00292639"/>
    <w:rsid w:val="00292C5A"/>
    <w:rsid w:val="002939F9"/>
    <w:rsid w:val="002942CE"/>
    <w:rsid w:val="002946ED"/>
    <w:rsid w:val="00294D00"/>
    <w:rsid w:val="00295241"/>
    <w:rsid w:val="0029529E"/>
    <w:rsid w:val="00295310"/>
    <w:rsid w:val="00297C8F"/>
    <w:rsid w:val="002A024A"/>
    <w:rsid w:val="002A1680"/>
    <w:rsid w:val="002A21A6"/>
    <w:rsid w:val="002A2CAB"/>
    <w:rsid w:val="002A2F7E"/>
    <w:rsid w:val="002A3838"/>
    <w:rsid w:val="002A39F4"/>
    <w:rsid w:val="002A4D2E"/>
    <w:rsid w:val="002A4DFC"/>
    <w:rsid w:val="002A55C2"/>
    <w:rsid w:val="002A56BA"/>
    <w:rsid w:val="002A649C"/>
    <w:rsid w:val="002A652C"/>
    <w:rsid w:val="002A684E"/>
    <w:rsid w:val="002A6D74"/>
    <w:rsid w:val="002A6D8C"/>
    <w:rsid w:val="002A6E0E"/>
    <w:rsid w:val="002A6E30"/>
    <w:rsid w:val="002A702F"/>
    <w:rsid w:val="002A72B3"/>
    <w:rsid w:val="002A7C9D"/>
    <w:rsid w:val="002A7EBE"/>
    <w:rsid w:val="002B047D"/>
    <w:rsid w:val="002B0B1E"/>
    <w:rsid w:val="002B1370"/>
    <w:rsid w:val="002B1628"/>
    <w:rsid w:val="002B169C"/>
    <w:rsid w:val="002B1C4C"/>
    <w:rsid w:val="002B342E"/>
    <w:rsid w:val="002B3734"/>
    <w:rsid w:val="002B3C59"/>
    <w:rsid w:val="002B4249"/>
    <w:rsid w:val="002B4949"/>
    <w:rsid w:val="002B4B82"/>
    <w:rsid w:val="002B4BFC"/>
    <w:rsid w:val="002B53B2"/>
    <w:rsid w:val="002B5A36"/>
    <w:rsid w:val="002B6247"/>
    <w:rsid w:val="002B6B73"/>
    <w:rsid w:val="002B732B"/>
    <w:rsid w:val="002B764E"/>
    <w:rsid w:val="002B76A7"/>
    <w:rsid w:val="002B7F8F"/>
    <w:rsid w:val="002C0019"/>
    <w:rsid w:val="002C0785"/>
    <w:rsid w:val="002C1D9E"/>
    <w:rsid w:val="002C2219"/>
    <w:rsid w:val="002C2552"/>
    <w:rsid w:val="002C26F4"/>
    <w:rsid w:val="002C35CE"/>
    <w:rsid w:val="002C380A"/>
    <w:rsid w:val="002C3F7C"/>
    <w:rsid w:val="002C519A"/>
    <w:rsid w:val="002C5BF2"/>
    <w:rsid w:val="002C5E21"/>
    <w:rsid w:val="002C7370"/>
    <w:rsid w:val="002C747D"/>
    <w:rsid w:val="002C7529"/>
    <w:rsid w:val="002C78F5"/>
    <w:rsid w:val="002D08CD"/>
    <w:rsid w:val="002D0CBC"/>
    <w:rsid w:val="002D0DF2"/>
    <w:rsid w:val="002D10BD"/>
    <w:rsid w:val="002D1110"/>
    <w:rsid w:val="002D1882"/>
    <w:rsid w:val="002D1EE7"/>
    <w:rsid w:val="002D23BD"/>
    <w:rsid w:val="002D2C22"/>
    <w:rsid w:val="002D325D"/>
    <w:rsid w:val="002D352B"/>
    <w:rsid w:val="002D4142"/>
    <w:rsid w:val="002D46E7"/>
    <w:rsid w:val="002D47C8"/>
    <w:rsid w:val="002D47F8"/>
    <w:rsid w:val="002D526A"/>
    <w:rsid w:val="002D5D33"/>
    <w:rsid w:val="002D5F6B"/>
    <w:rsid w:val="002D669F"/>
    <w:rsid w:val="002D7893"/>
    <w:rsid w:val="002E0284"/>
    <w:rsid w:val="002E0575"/>
    <w:rsid w:val="002E0A2F"/>
    <w:rsid w:val="002E0B47"/>
    <w:rsid w:val="002E158D"/>
    <w:rsid w:val="002E2C4A"/>
    <w:rsid w:val="002E426B"/>
    <w:rsid w:val="002E439E"/>
    <w:rsid w:val="002E507C"/>
    <w:rsid w:val="002E69FF"/>
    <w:rsid w:val="002E7ED7"/>
    <w:rsid w:val="002F1723"/>
    <w:rsid w:val="002F1B27"/>
    <w:rsid w:val="002F230D"/>
    <w:rsid w:val="002F2E40"/>
    <w:rsid w:val="002F2F31"/>
    <w:rsid w:val="002F327B"/>
    <w:rsid w:val="002F346C"/>
    <w:rsid w:val="002F4685"/>
    <w:rsid w:val="002F599F"/>
    <w:rsid w:val="002F6C2C"/>
    <w:rsid w:val="002F719C"/>
    <w:rsid w:val="002F7213"/>
    <w:rsid w:val="002F7721"/>
    <w:rsid w:val="002F7B3F"/>
    <w:rsid w:val="002F7CE7"/>
    <w:rsid w:val="003006F9"/>
    <w:rsid w:val="00301FC8"/>
    <w:rsid w:val="00302C2F"/>
    <w:rsid w:val="00302FED"/>
    <w:rsid w:val="0030382F"/>
    <w:rsid w:val="0030408D"/>
    <w:rsid w:val="003045B5"/>
    <w:rsid w:val="0030530F"/>
    <w:rsid w:val="00305C81"/>
    <w:rsid w:val="00305DF8"/>
    <w:rsid w:val="003060E4"/>
    <w:rsid w:val="003069F0"/>
    <w:rsid w:val="003073A2"/>
    <w:rsid w:val="0030758C"/>
    <w:rsid w:val="00307D96"/>
    <w:rsid w:val="0031102C"/>
    <w:rsid w:val="00311452"/>
    <w:rsid w:val="00311454"/>
    <w:rsid w:val="003117B5"/>
    <w:rsid w:val="0031191D"/>
    <w:rsid w:val="00311FEB"/>
    <w:rsid w:val="003120C0"/>
    <w:rsid w:val="0031301D"/>
    <w:rsid w:val="00313682"/>
    <w:rsid w:val="00313DE1"/>
    <w:rsid w:val="0031408F"/>
    <w:rsid w:val="00314ABC"/>
    <w:rsid w:val="00315057"/>
    <w:rsid w:val="00315964"/>
    <w:rsid w:val="00315CEE"/>
    <w:rsid w:val="003160E7"/>
    <w:rsid w:val="00316E8A"/>
    <w:rsid w:val="0031739E"/>
    <w:rsid w:val="0032073E"/>
    <w:rsid w:val="00320A98"/>
    <w:rsid w:val="00320CA8"/>
    <w:rsid w:val="00321F4C"/>
    <w:rsid w:val="00322721"/>
    <w:rsid w:val="003238FA"/>
    <w:rsid w:val="00324AF3"/>
    <w:rsid w:val="003259CE"/>
    <w:rsid w:val="0032618D"/>
    <w:rsid w:val="00326BDB"/>
    <w:rsid w:val="00326C1B"/>
    <w:rsid w:val="00327710"/>
    <w:rsid w:val="00327CC9"/>
    <w:rsid w:val="003307BF"/>
    <w:rsid w:val="003309CA"/>
    <w:rsid w:val="0033137D"/>
    <w:rsid w:val="003325AB"/>
    <w:rsid w:val="0033315D"/>
    <w:rsid w:val="003332D1"/>
    <w:rsid w:val="003336DA"/>
    <w:rsid w:val="003337B5"/>
    <w:rsid w:val="003337EE"/>
    <w:rsid w:val="0033412B"/>
    <w:rsid w:val="00334827"/>
    <w:rsid w:val="00334931"/>
    <w:rsid w:val="00336439"/>
    <w:rsid w:val="00336612"/>
    <w:rsid w:val="00336B19"/>
    <w:rsid w:val="003402C3"/>
    <w:rsid w:val="00340510"/>
    <w:rsid w:val="0034078B"/>
    <w:rsid w:val="00341161"/>
    <w:rsid w:val="003413C5"/>
    <w:rsid w:val="003419A8"/>
    <w:rsid w:val="00342437"/>
    <w:rsid w:val="0034277C"/>
    <w:rsid w:val="0034287D"/>
    <w:rsid w:val="0034304A"/>
    <w:rsid w:val="00343365"/>
    <w:rsid w:val="0034408A"/>
    <w:rsid w:val="00344148"/>
    <w:rsid w:val="003445F4"/>
    <w:rsid w:val="00344D32"/>
    <w:rsid w:val="00346DD4"/>
    <w:rsid w:val="003475EF"/>
    <w:rsid w:val="00350099"/>
    <w:rsid w:val="003514EF"/>
    <w:rsid w:val="0035163A"/>
    <w:rsid w:val="0035279C"/>
    <w:rsid w:val="00352BC2"/>
    <w:rsid w:val="00352CFB"/>
    <w:rsid w:val="00352FC2"/>
    <w:rsid w:val="00353501"/>
    <w:rsid w:val="00353734"/>
    <w:rsid w:val="00354966"/>
    <w:rsid w:val="003558F9"/>
    <w:rsid w:val="003561C9"/>
    <w:rsid w:val="003566E5"/>
    <w:rsid w:val="0036053C"/>
    <w:rsid w:val="003606F8"/>
    <w:rsid w:val="0036111E"/>
    <w:rsid w:val="003617B1"/>
    <w:rsid w:val="00361CC2"/>
    <w:rsid w:val="00362884"/>
    <w:rsid w:val="003631BB"/>
    <w:rsid w:val="003641CA"/>
    <w:rsid w:val="003648EF"/>
    <w:rsid w:val="00365458"/>
    <w:rsid w:val="00365472"/>
    <w:rsid w:val="00365A15"/>
    <w:rsid w:val="003663F9"/>
    <w:rsid w:val="003666B6"/>
    <w:rsid w:val="00366842"/>
    <w:rsid w:val="00366D2E"/>
    <w:rsid w:val="003673E6"/>
    <w:rsid w:val="00370157"/>
    <w:rsid w:val="00370159"/>
    <w:rsid w:val="0037088F"/>
    <w:rsid w:val="00370B4E"/>
    <w:rsid w:val="00371152"/>
    <w:rsid w:val="00371A2C"/>
    <w:rsid w:val="00371BCB"/>
    <w:rsid w:val="00372019"/>
    <w:rsid w:val="00372052"/>
    <w:rsid w:val="0037208C"/>
    <w:rsid w:val="00372EDF"/>
    <w:rsid w:val="0037335C"/>
    <w:rsid w:val="003738A0"/>
    <w:rsid w:val="00373A7A"/>
    <w:rsid w:val="00373FEB"/>
    <w:rsid w:val="00375670"/>
    <w:rsid w:val="00375BEB"/>
    <w:rsid w:val="00376929"/>
    <w:rsid w:val="00376AE2"/>
    <w:rsid w:val="00376F0F"/>
    <w:rsid w:val="00376FCD"/>
    <w:rsid w:val="00377264"/>
    <w:rsid w:val="00377818"/>
    <w:rsid w:val="003779D2"/>
    <w:rsid w:val="00377D72"/>
    <w:rsid w:val="003809E2"/>
    <w:rsid w:val="003814F3"/>
    <w:rsid w:val="00381CEA"/>
    <w:rsid w:val="00382F16"/>
    <w:rsid w:val="00383767"/>
    <w:rsid w:val="00384026"/>
    <w:rsid w:val="00385010"/>
    <w:rsid w:val="0038571C"/>
    <w:rsid w:val="00385E38"/>
    <w:rsid w:val="00386059"/>
    <w:rsid w:val="003871D3"/>
    <w:rsid w:val="00387751"/>
    <w:rsid w:val="00387853"/>
    <w:rsid w:val="00387CFD"/>
    <w:rsid w:val="003906FF"/>
    <w:rsid w:val="0039208B"/>
    <w:rsid w:val="00392774"/>
    <w:rsid w:val="00392867"/>
    <w:rsid w:val="0039333A"/>
    <w:rsid w:val="0039351B"/>
    <w:rsid w:val="003936B2"/>
    <w:rsid w:val="00393A6D"/>
    <w:rsid w:val="00393A93"/>
    <w:rsid w:val="0039442C"/>
    <w:rsid w:val="0039486D"/>
    <w:rsid w:val="00395135"/>
    <w:rsid w:val="003961F9"/>
    <w:rsid w:val="003963D7"/>
    <w:rsid w:val="00396F20"/>
    <w:rsid w:val="00397593"/>
    <w:rsid w:val="00397CF1"/>
    <w:rsid w:val="003A0063"/>
    <w:rsid w:val="003A053D"/>
    <w:rsid w:val="003A0B09"/>
    <w:rsid w:val="003A0B4C"/>
    <w:rsid w:val="003A213C"/>
    <w:rsid w:val="003A221A"/>
    <w:rsid w:val="003A26A5"/>
    <w:rsid w:val="003A28A8"/>
    <w:rsid w:val="003A311B"/>
    <w:rsid w:val="003A3761"/>
    <w:rsid w:val="003A3860"/>
    <w:rsid w:val="003A3D97"/>
    <w:rsid w:val="003A4E60"/>
    <w:rsid w:val="003A512D"/>
    <w:rsid w:val="003A5A66"/>
    <w:rsid w:val="003A5FEA"/>
    <w:rsid w:val="003A75A6"/>
    <w:rsid w:val="003B0382"/>
    <w:rsid w:val="003B08BB"/>
    <w:rsid w:val="003B0E73"/>
    <w:rsid w:val="003B1975"/>
    <w:rsid w:val="003B1D10"/>
    <w:rsid w:val="003B1FD9"/>
    <w:rsid w:val="003B2DD1"/>
    <w:rsid w:val="003B2E8B"/>
    <w:rsid w:val="003B2F87"/>
    <w:rsid w:val="003B33E8"/>
    <w:rsid w:val="003B41D1"/>
    <w:rsid w:val="003B4A90"/>
    <w:rsid w:val="003B4ADA"/>
    <w:rsid w:val="003B50AB"/>
    <w:rsid w:val="003B603E"/>
    <w:rsid w:val="003B69DF"/>
    <w:rsid w:val="003B6E46"/>
    <w:rsid w:val="003B6F4E"/>
    <w:rsid w:val="003B717A"/>
    <w:rsid w:val="003B7371"/>
    <w:rsid w:val="003C15DC"/>
    <w:rsid w:val="003C166D"/>
    <w:rsid w:val="003C1BAB"/>
    <w:rsid w:val="003C2271"/>
    <w:rsid w:val="003C233C"/>
    <w:rsid w:val="003C2354"/>
    <w:rsid w:val="003C355A"/>
    <w:rsid w:val="003C498F"/>
    <w:rsid w:val="003C5168"/>
    <w:rsid w:val="003C7417"/>
    <w:rsid w:val="003C76D4"/>
    <w:rsid w:val="003D0738"/>
    <w:rsid w:val="003D0759"/>
    <w:rsid w:val="003D08D1"/>
    <w:rsid w:val="003D09EF"/>
    <w:rsid w:val="003D0FAD"/>
    <w:rsid w:val="003D12D4"/>
    <w:rsid w:val="003D137D"/>
    <w:rsid w:val="003D1FEB"/>
    <w:rsid w:val="003D23AC"/>
    <w:rsid w:val="003D2A3D"/>
    <w:rsid w:val="003D2CC5"/>
    <w:rsid w:val="003D3E0F"/>
    <w:rsid w:val="003D3EDE"/>
    <w:rsid w:val="003D4299"/>
    <w:rsid w:val="003D463B"/>
    <w:rsid w:val="003D4889"/>
    <w:rsid w:val="003D4A97"/>
    <w:rsid w:val="003D4E98"/>
    <w:rsid w:val="003D50DA"/>
    <w:rsid w:val="003D50FC"/>
    <w:rsid w:val="003D51B5"/>
    <w:rsid w:val="003D5986"/>
    <w:rsid w:val="003D5B46"/>
    <w:rsid w:val="003D6ECD"/>
    <w:rsid w:val="003E0168"/>
    <w:rsid w:val="003E04C1"/>
    <w:rsid w:val="003E0703"/>
    <w:rsid w:val="003E0887"/>
    <w:rsid w:val="003E0A0D"/>
    <w:rsid w:val="003E161C"/>
    <w:rsid w:val="003E17A7"/>
    <w:rsid w:val="003E20CF"/>
    <w:rsid w:val="003E26C0"/>
    <w:rsid w:val="003E28BD"/>
    <w:rsid w:val="003E308F"/>
    <w:rsid w:val="003E333F"/>
    <w:rsid w:val="003E3A1A"/>
    <w:rsid w:val="003E3B65"/>
    <w:rsid w:val="003E427E"/>
    <w:rsid w:val="003E487D"/>
    <w:rsid w:val="003E5286"/>
    <w:rsid w:val="003E53AF"/>
    <w:rsid w:val="003E5C03"/>
    <w:rsid w:val="003E669C"/>
    <w:rsid w:val="003E6738"/>
    <w:rsid w:val="003E74C8"/>
    <w:rsid w:val="003E7685"/>
    <w:rsid w:val="003E78F7"/>
    <w:rsid w:val="003E7C46"/>
    <w:rsid w:val="003E7FCE"/>
    <w:rsid w:val="003F01FF"/>
    <w:rsid w:val="003F2106"/>
    <w:rsid w:val="003F3829"/>
    <w:rsid w:val="003F4799"/>
    <w:rsid w:val="003F47CA"/>
    <w:rsid w:val="003F4865"/>
    <w:rsid w:val="003F52A7"/>
    <w:rsid w:val="003F5B6B"/>
    <w:rsid w:val="003F5E73"/>
    <w:rsid w:val="003F7013"/>
    <w:rsid w:val="003F79E3"/>
    <w:rsid w:val="00400561"/>
    <w:rsid w:val="0040078D"/>
    <w:rsid w:val="00401C18"/>
    <w:rsid w:val="00401CEA"/>
    <w:rsid w:val="0040240C"/>
    <w:rsid w:val="00402FAA"/>
    <w:rsid w:val="0040326A"/>
    <w:rsid w:val="00404193"/>
    <w:rsid w:val="00404A78"/>
    <w:rsid w:val="0040598B"/>
    <w:rsid w:val="00405C6D"/>
    <w:rsid w:val="00406989"/>
    <w:rsid w:val="00406B39"/>
    <w:rsid w:val="00410442"/>
    <w:rsid w:val="00410EFD"/>
    <w:rsid w:val="00411D34"/>
    <w:rsid w:val="004124AE"/>
    <w:rsid w:val="00412A17"/>
    <w:rsid w:val="00412E47"/>
    <w:rsid w:val="00413021"/>
    <w:rsid w:val="00413415"/>
    <w:rsid w:val="00414F81"/>
    <w:rsid w:val="0041563E"/>
    <w:rsid w:val="00415801"/>
    <w:rsid w:val="004167C1"/>
    <w:rsid w:val="00417178"/>
    <w:rsid w:val="00417CB1"/>
    <w:rsid w:val="00420109"/>
    <w:rsid w:val="00420351"/>
    <w:rsid w:val="004203FC"/>
    <w:rsid w:val="00420957"/>
    <w:rsid w:val="00420A12"/>
    <w:rsid w:val="0042177E"/>
    <w:rsid w:val="00421950"/>
    <w:rsid w:val="004219D8"/>
    <w:rsid w:val="004219E4"/>
    <w:rsid w:val="0042218E"/>
    <w:rsid w:val="004239A5"/>
    <w:rsid w:val="00423FEC"/>
    <w:rsid w:val="0042401D"/>
    <w:rsid w:val="0042490D"/>
    <w:rsid w:val="00424F29"/>
    <w:rsid w:val="00425AB0"/>
    <w:rsid w:val="00425B03"/>
    <w:rsid w:val="004262A1"/>
    <w:rsid w:val="004264C7"/>
    <w:rsid w:val="00426B86"/>
    <w:rsid w:val="00426BE5"/>
    <w:rsid w:val="00426F6F"/>
    <w:rsid w:val="004272F3"/>
    <w:rsid w:val="004301C6"/>
    <w:rsid w:val="00430D5B"/>
    <w:rsid w:val="004328C3"/>
    <w:rsid w:val="00432C02"/>
    <w:rsid w:val="00432DC0"/>
    <w:rsid w:val="0043478F"/>
    <w:rsid w:val="00434E22"/>
    <w:rsid w:val="004358CD"/>
    <w:rsid w:val="00435C0B"/>
    <w:rsid w:val="00435E34"/>
    <w:rsid w:val="0043602B"/>
    <w:rsid w:val="004361C1"/>
    <w:rsid w:val="00436BA2"/>
    <w:rsid w:val="00437A2A"/>
    <w:rsid w:val="0044059C"/>
    <w:rsid w:val="00440900"/>
    <w:rsid w:val="00440BE0"/>
    <w:rsid w:val="00440E85"/>
    <w:rsid w:val="004422F7"/>
    <w:rsid w:val="00442C1C"/>
    <w:rsid w:val="00443B12"/>
    <w:rsid w:val="00443D02"/>
    <w:rsid w:val="00443E94"/>
    <w:rsid w:val="00444738"/>
    <w:rsid w:val="0044584B"/>
    <w:rsid w:val="00445FAB"/>
    <w:rsid w:val="00446584"/>
    <w:rsid w:val="004468B0"/>
    <w:rsid w:val="00447CB7"/>
    <w:rsid w:val="00450E4C"/>
    <w:rsid w:val="0045101F"/>
    <w:rsid w:val="004510F4"/>
    <w:rsid w:val="00451FA6"/>
    <w:rsid w:val="00452875"/>
    <w:rsid w:val="00452944"/>
    <w:rsid w:val="004529BC"/>
    <w:rsid w:val="0045326C"/>
    <w:rsid w:val="0045338A"/>
    <w:rsid w:val="00453BF6"/>
    <w:rsid w:val="004541AA"/>
    <w:rsid w:val="00454587"/>
    <w:rsid w:val="00455CC9"/>
    <w:rsid w:val="00456135"/>
    <w:rsid w:val="00456C08"/>
    <w:rsid w:val="004574E2"/>
    <w:rsid w:val="0045765A"/>
    <w:rsid w:val="0046025E"/>
    <w:rsid w:val="004605E3"/>
    <w:rsid w:val="00460826"/>
    <w:rsid w:val="00460BB4"/>
    <w:rsid w:val="00460EA7"/>
    <w:rsid w:val="004610A4"/>
    <w:rsid w:val="00461514"/>
    <w:rsid w:val="0046195B"/>
    <w:rsid w:val="00461F7E"/>
    <w:rsid w:val="00462761"/>
    <w:rsid w:val="00462BEA"/>
    <w:rsid w:val="0046300D"/>
    <w:rsid w:val="004635F5"/>
    <w:rsid w:val="0046362D"/>
    <w:rsid w:val="00463882"/>
    <w:rsid w:val="00463E41"/>
    <w:rsid w:val="00463E49"/>
    <w:rsid w:val="004642FF"/>
    <w:rsid w:val="00464453"/>
    <w:rsid w:val="004645F7"/>
    <w:rsid w:val="00464633"/>
    <w:rsid w:val="004653FC"/>
    <w:rsid w:val="0046596D"/>
    <w:rsid w:val="00465F8B"/>
    <w:rsid w:val="004666F7"/>
    <w:rsid w:val="0046689F"/>
    <w:rsid w:val="00466AA5"/>
    <w:rsid w:val="0047246D"/>
    <w:rsid w:val="00472EF4"/>
    <w:rsid w:val="00473F82"/>
    <w:rsid w:val="00474AAC"/>
    <w:rsid w:val="00474ABF"/>
    <w:rsid w:val="00474AE2"/>
    <w:rsid w:val="00474F8C"/>
    <w:rsid w:val="004756BE"/>
    <w:rsid w:val="00476891"/>
    <w:rsid w:val="00476E47"/>
    <w:rsid w:val="00477F31"/>
    <w:rsid w:val="00480094"/>
    <w:rsid w:val="00480926"/>
    <w:rsid w:val="00480BD2"/>
    <w:rsid w:val="00480BDF"/>
    <w:rsid w:val="0048141A"/>
    <w:rsid w:val="004823AA"/>
    <w:rsid w:val="00482804"/>
    <w:rsid w:val="00482A9F"/>
    <w:rsid w:val="0048318F"/>
    <w:rsid w:val="0048339D"/>
    <w:rsid w:val="00483711"/>
    <w:rsid w:val="00483E62"/>
    <w:rsid w:val="0048430A"/>
    <w:rsid w:val="00484B15"/>
    <w:rsid w:val="00484F29"/>
    <w:rsid w:val="004858CD"/>
    <w:rsid w:val="00486070"/>
    <w:rsid w:val="004861D3"/>
    <w:rsid w:val="0048671D"/>
    <w:rsid w:val="00486D5A"/>
    <w:rsid w:val="00487179"/>
    <w:rsid w:val="00487635"/>
    <w:rsid w:val="00487C04"/>
    <w:rsid w:val="0049067C"/>
    <w:rsid w:val="004907E0"/>
    <w:rsid w:val="004907E1"/>
    <w:rsid w:val="00490880"/>
    <w:rsid w:val="00490EB7"/>
    <w:rsid w:val="00490FDB"/>
    <w:rsid w:val="00491113"/>
    <w:rsid w:val="004912E8"/>
    <w:rsid w:val="00491FEA"/>
    <w:rsid w:val="00493420"/>
    <w:rsid w:val="0049370D"/>
    <w:rsid w:val="0049499C"/>
    <w:rsid w:val="00495736"/>
    <w:rsid w:val="00496484"/>
    <w:rsid w:val="004964E0"/>
    <w:rsid w:val="00496D65"/>
    <w:rsid w:val="00497965"/>
    <w:rsid w:val="004A035B"/>
    <w:rsid w:val="004A0AD2"/>
    <w:rsid w:val="004A1EB4"/>
    <w:rsid w:val="004A1F8C"/>
    <w:rsid w:val="004A2108"/>
    <w:rsid w:val="004A2215"/>
    <w:rsid w:val="004A2581"/>
    <w:rsid w:val="004A2B81"/>
    <w:rsid w:val="004A2F71"/>
    <w:rsid w:val="004A3333"/>
    <w:rsid w:val="004A341C"/>
    <w:rsid w:val="004A38D7"/>
    <w:rsid w:val="004A3F03"/>
    <w:rsid w:val="004A416F"/>
    <w:rsid w:val="004A431B"/>
    <w:rsid w:val="004A43B8"/>
    <w:rsid w:val="004A542F"/>
    <w:rsid w:val="004A5521"/>
    <w:rsid w:val="004A7553"/>
    <w:rsid w:val="004A778C"/>
    <w:rsid w:val="004A7D22"/>
    <w:rsid w:val="004B07AB"/>
    <w:rsid w:val="004B0D2F"/>
    <w:rsid w:val="004B12C0"/>
    <w:rsid w:val="004B1B84"/>
    <w:rsid w:val="004B1CBE"/>
    <w:rsid w:val="004B2BAB"/>
    <w:rsid w:val="004B2C3E"/>
    <w:rsid w:val="004B355F"/>
    <w:rsid w:val="004B3578"/>
    <w:rsid w:val="004B3BB8"/>
    <w:rsid w:val="004B48C7"/>
    <w:rsid w:val="004B5994"/>
    <w:rsid w:val="004B6490"/>
    <w:rsid w:val="004B68EF"/>
    <w:rsid w:val="004B7AF1"/>
    <w:rsid w:val="004C0500"/>
    <w:rsid w:val="004C059A"/>
    <w:rsid w:val="004C0A03"/>
    <w:rsid w:val="004C0EFF"/>
    <w:rsid w:val="004C0F0B"/>
    <w:rsid w:val="004C19F7"/>
    <w:rsid w:val="004C206B"/>
    <w:rsid w:val="004C2638"/>
    <w:rsid w:val="004C2E6A"/>
    <w:rsid w:val="004C3C85"/>
    <w:rsid w:val="004C44AE"/>
    <w:rsid w:val="004C4B16"/>
    <w:rsid w:val="004C64B8"/>
    <w:rsid w:val="004C77ED"/>
    <w:rsid w:val="004D03A5"/>
    <w:rsid w:val="004D0F27"/>
    <w:rsid w:val="004D1E32"/>
    <w:rsid w:val="004D2A2D"/>
    <w:rsid w:val="004D479F"/>
    <w:rsid w:val="004D49B7"/>
    <w:rsid w:val="004D6689"/>
    <w:rsid w:val="004D6D5E"/>
    <w:rsid w:val="004D6D88"/>
    <w:rsid w:val="004D77FA"/>
    <w:rsid w:val="004E0050"/>
    <w:rsid w:val="004E1537"/>
    <w:rsid w:val="004E1897"/>
    <w:rsid w:val="004E1D1D"/>
    <w:rsid w:val="004E3203"/>
    <w:rsid w:val="004E455C"/>
    <w:rsid w:val="004E47DF"/>
    <w:rsid w:val="004E4930"/>
    <w:rsid w:val="004E4A1C"/>
    <w:rsid w:val="004E511E"/>
    <w:rsid w:val="004E531C"/>
    <w:rsid w:val="004E5326"/>
    <w:rsid w:val="004E575F"/>
    <w:rsid w:val="004E72DA"/>
    <w:rsid w:val="004E7AC8"/>
    <w:rsid w:val="004E7B6E"/>
    <w:rsid w:val="004F0052"/>
    <w:rsid w:val="004F0157"/>
    <w:rsid w:val="004F0C6F"/>
    <w:rsid w:val="004F0C94"/>
    <w:rsid w:val="004F227A"/>
    <w:rsid w:val="004F2972"/>
    <w:rsid w:val="004F32DB"/>
    <w:rsid w:val="004F3494"/>
    <w:rsid w:val="004F3945"/>
    <w:rsid w:val="004F3C2C"/>
    <w:rsid w:val="004F43A0"/>
    <w:rsid w:val="004F477E"/>
    <w:rsid w:val="004F61AB"/>
    <w:rsid w:val="004F6777"/>
    <w:rsid w:val="004F6A00"/>
    <w:rsid w:val="004F6E45"/>
    <w:rsid w:val="004F7084"/>
    <w:rsid w:val="004F72D8"/>
    <w:rsid w:val="0050026B"/>
    <w:rsid w:val="00500631"/>
    <w:rsid w:val="005007A4"/>
    <w:rsid w:val="005019AE"/>
    <w:rsid w:val="00501AEB"/>
    <w:rsid w:val="00501D54"/>
    <w:rsid w:val="005023EE"/>
    <w:rsid w:val="00502F5D"/>
    <w:rsid w:val="00503749"/>
    <w:rsid w:val="005037E7"/>
    <w:rsid w:val="00503B3B"/>
    <w:rsid w:val="00503CCA"/>
    <w:rsid w:val="00504110"/>
    <w:rsid w:val="005048DB"/>
    <w:rsid w:val="00504CF4"/>
    <w:rsid w:val="00504E87"/>
    <w:rsid w:val="0050534C"/>
    <w:rsid w:val="00505882"/>
    <w:rsid w:val="00505B7F"/>
    <w:rsid w:val="0050610E"/>
    <w:rsid w:val="0050635B"/>
    <w:rsid w:val="0050749B"/>
    <w:rsid w:val="00507EA5"/>
    <w:rsid w:val="005100D8"/>
    <w:rsid w:val="005102A1"/>
    <w:rsid w:val="00510C36"/>
    <w:rsid w:val="005110E3"/>
    <w:rsid w:val="0051116E"/>
    <w:rsid w:val="00511902"/>
    <w:rsid w:val="00512819"/>
    <w:rsid w:val="00514446"/>
    <w:rsid w:val="00514492"/>
    <w:rsid w:val="00514D0B"/>
    <w:rsid w:val="005151C2"/>
    <w:rsid w:val="00516045"/>
    <w:rsid w:val="005161EA"/>
    <w:rsid w:val="00516C17"/>
    <w:rsid w:val="00517A90"/>
    <w:rsid w:val="0052002A"/>
    <w:rsid w:val="005200DB"/>
    <w:rsid w:val="005201D2"/>
    <w:rsid w:val="00520522"/>
    <w:rsid w:val="00520554"/>
    <w:rsid w:val="00520750"/>
    <w:rsid w:val="0052084D"/>
    <w:rsid w:val="0052124B"/>
    <w:rsid w:val="00521B26"/>
    <w:rsid w:val="00521ED8"/>
    <w:rsid w:val="00523408"/>
    <w:rsid w:val="00523500"/>
    <w:rsid w:val="005235CC"/>
    <w:rsid w:val="00523764"/>
    <w:rsid w:val="005238C3"/>
    <w:rsid w:val="005240E6"/>
    <w:rsid w:val="00524D56"/>
    <w:rsid w:val="00525024"/>
    <w:rsid w:val="00525363"/>
    <w:rsid w:val="0052546E"/>
    <w:rsid w:val="00525992"/>
    <w:rsid w:val="00526D25"/>
    <w:rsid w:val="00526E83"/>
    <w:rsid w:val="005278EF"/>
    <w:rsid w:val="00527A0F"/>
    <w:rsid w:val="0053027A"/>
    <w:rsid w:val="005307C9"/>
    <w:rsid w:val="005313A2"/>
    <w:rsid w:val="00531929"/>
    <w:rsid w:val="0053199F"/>
    <w:rsid w:val="00531E12"/>
    <w:rsid w:val="005323B8"/>
    <w:rsid w:val="00532639"/>
    <w:rsid w:val="00532962"/>
    <w:rsid w:val="00533748"/>
    <w:rsid w:val="00533B90"/>
    <w:rsid w:val="0053475F"/>
    <w:rsid w:val="00535352"/>
    <w:rsid w:val="00535B67"/>
    <w:rsid w:val="00535DB3"/>
    <w:rsid w:val="00536404"/>
    <w:rsid w:val="005367C0"/>
    <w:rsid w:val="00536A0D"/>
    <w:rsid w:val="00536BB7"/>
    <w:rsid w:val="00536DA8"/>
    <w:rsid w:val="00536FA7"/>
    <w:rsid w:val="00540FC7"/>
    <w:rsid w:val="005410F8"/>
    <w:rsid w:val="0054125A"/>
    <w:rsid w:val="0054147E"/>
    <w:rsid w:val="005419CB"/>
    <w:rsid w:val="00541D28"/>
    <w:rsid w:val="00542071"/>
    <w:rsid w:val="00542880"/>
    <w:rsid w:val="0054394F"/>
    <w:rsid w:val="00543E8C"/>
    <w:rsid w:val="00543EA6"/>
    <w:rsid w:val="00544735"/>
    <w:rsid w:val="005448EC"/>
    <w:rsid w:val="00544E4D"/>
    <w:rsid w:val="00545963"/>
    <w:rsid w:val="0054665F"/>
    <w:rsid w:val="00546C0E"/>
    <w:rsid w:val="005473F2"/>
    <w:rsid w:val="00547B1B"/>
    <w:rsid w:val="00547EB2"/>
    <w:rsid w:val="00547EB8"/>
    <w:rsid w:val="005500E7"/>
    <w:rsid w:val="00550256"/>
    <w:rsid w:val="0055062D"/>
    <w:rsid w:val="005509BE"/>
    <w:rsid w:val="00550D11"/>
    <w:rsid w:val="00550FBC"/>
    <w:rsid w:val="00551792"/>
    <w:rsid w:val="00551D1F"/>
    <w:rsid w:val="00552081"/>
    <w:rsid w:val="00552238"/>
    <w:rsid w:val="005529E3"/>
    <w:rsid w:val="00552F6E"/>
    <w:rsid w:val="00553165"/>
    <w:rsid w:val="00553958"/>
    <w:rsid w:val="00553D38"/>
    <w:rsid w:val="0055413B"/>
    <w:rsid w:val="005542CF"/>
    <w:rsid w:val="00554CBD"/>
    <w:rsid w:val="00554EDB"/>
    <w:rsid w:val="005556ED"/>
    <w:rsid w:val="00556BB7"/>
    <w:rsid w:val="0055763D"/>
    <w:rsid w:val="00560FA3"/>
    <w:rsid w:val="00561516"/>
    <w:rsid w:val="00561CF1"/>
    <w:rsid w:val="005621F2"/>
    <w:rsid w:val="00562503"/>
    <w:rsid w:val="005625EF"/>
    <w:rsid w:val="00564A17"/>
    <w:rsid w:val="0056599C"/>
    <w:rsid w:val="00565FA6"/>
    <w:rsid w:val="00566F6B"/>
    <w:rsid w:val="00567074"/>
    <w:rsid w:val="0056758E"/>
    <w:rsid w:val="00567979"/>
    <w:rsid w:val="00567B58"/>
    <w:rsid w:val="00570576"/>
    <w:rsid w:val="00571223"/>
    <w:rsid w:val="00571404"/>
    <w:rsid w:val="00571FBA"/>
    <w:rsid w:val="005720AE"/>
    <w:rsid w:val="00572C89"/>
    <w:rsid w:val="005734CA"/>
    <w:rsid w:val="00573519"/>
    <w:rsid w:val="005735CA"/>
    <w:rsid w:val="005740A1"/>
    <w:rsid w:val="00575141"/>
    <w:rsid w:val="005759DA"/>
    <w:rsid w:val="00575B84"/>
    <w:rsid w:val="0057610F"/>
    <w:rsid w:val="0057634E"/>
    <w:rsid w:val="005763E0"/>
    <w:rsid w:val="005770C5"/>
    <w:rsid w:val="0058074C"/>
    <w:rsid w:val="00581136"/>
    <w:rsid w:val="00581320"/>
    <w:rsid w:val="005814F8"/>
    <w:rsid w:val="00581EB8"/>
    <w:rsid w:val="005827EC"/>
    <w:rsid w:val="00582B25"/>
    <w:rsid w:val="00583288"/>
    <w:rsid w:val="005835AD"/>
    <w:rsid w:val="005835CD"/>
    <w:rsid w:val="00584822"/>
    <w:rsid w:val="00585A5C"/>
    <w:rsid w:val="0058607C"/>
    <w:rsid w:val="00586405"/>
    <w:rsid w:val="005865CE"/>
    <w:rsid w:val="005865E7"/>
    <w:rsid w:val="0058678F"/>
    <w:rsid w:val="005867F7"/>
    <w:rsid w:val="00586AB7"/>
    <w:rsid w:val="00586B28"/>
    <w:rsid w:val="00587146"/>
    <w:rsid w:val="005876BD"/>
    <w:rsid w:val="00587876"/>
    <w:rsid w:val="005905E2"/>
    <w:rsid w:val="00590D97"/>
    <w:rsid w:val="00590E17"/>
    <w:rsid w:val="00590F07"/>
    <w:rsid w:val="00592C61"/>
    <w:rsid w:val="00592E45"/>
    <w:rsid w:val="00592F17"/>
    <w:rsid w:val="005935C4"/>
    <w:rsid w:val="005939E2"/>
    <w:rsid w:val="00593E5D"/>
    <w:rsid w:val="00594989"/>
    <w:rsid w:val="00595A3B"/>
    <w:rsid w:val="00596032"/>
    <w:rsid w:val="00596FA7"/>
    <w:rsid w:val="0059779B"/>
    <w:rsid w:val="005A01BE"/>
    <w:rsid w:val="005A04C3"/>
    <w:rsid w:val="005A1FC3"/>
    <w:rsid w:val="005A26CE"/>
    <w:rsid w:val="005A27CA"/>
    <w:rsid w:val="005A3098"/>
    <w:rsid w:val="005A36A4"/>
    <w:rsid w:val="005A3C9F"/>
    <w:rsid w:val="005A43BD"/>
    <w:rsid w:val="005A53C5"/>
    <w:rsid w:val="005A5F97"/>
    <w:rsid w:val="005A69E6"/>
    <w:rsid w:val="005A6BBD"/>
    <w:rsid w:val="005A6E76"/>
    <w:rsid w:val="005A722C"/>
    <w:rsid w:val="005A79E5"/>
    <w:rsid w:val="005B05BC"/>
    <w:rsid w:val="005B05C0"/>
    <w:rsid w:val="005B0EF4"/>
    <w:rsid w:val="005B1818"/>
    <w:rsid w:val="005B1FAB"/>
    <w:rsid w:val="005B25E5"/>
    <w:rsid w:val="005B2F31"/>
    <w:rsid w:val="005B3941"/>
    <w:rsid w:val="005B5A32"/>
    <w:rsid w:val="005C08DB"/>
    <w:rsid w:val="005C1188"/>
    <w:rsid w:val="005C18B6"/>
    <w:rsid w:val="005C1F2B"/>
    <w:rsid w:val="005C29AA"/>
    <w:rsid w:val="005C3F23"/>
    <w:rsid w:val="005C4035"/>
    <w:rsid w:val="005C509B"/>
    <w:rsid w:val="005C530A"/>
    <w:rsid w:val="005C653D"/>
    <w:rsid w:val="005C6ABA"/>
    <w:rsid w:val="005C73C1"/>
    <w:rsid w:val="005C7996"/>
    <w:rsid w:val="005D02F1"/>
    <w:rsid w:val="005D034C"/>
    <w:rsid w:val="005D141F"/>
    <w:rsid w:val="005D26BD"/>
    <w:rsid w:val="005D2B45"/>
    <w:rsid w:val="005D2CC0"/>
    <w:rsid w:val="005D35A7"/>
    <w:rsid w:val="005D3E05"/>
    <w:rsid w:val="005D4713"/>
    <w:rsid w:val="005D5219"/>
    <w:rsid w:val="005D56D5"/>
    <w:rsid w:val="005D611B"/>
    <w:rsid w:val="005D6B09"/>
    <w:rsid w:val="005E001B"/>
    <w:rsid w:val="005E226E"/>
    <w:rsid w:val="005E2636"/>
    <w:rsid w:val="005E2881"/>
    <w:rsid w:val="005E2B84"/>
    <w:rsid w:val="005E38E8"/>
    <w:rsid w:val="005E4C97"/>
    <w:rsid w:val="005E5858"/>
    <w:rsid w:val="005E5E0A"/>
    <w:rsid w:val="005E6B80"/>
    <w:rsid w:val="005E6BAB"/>
    <w:rsid w:val="005E7424"/>
    <w:rsid w:val="005E7850"/>
    <w:rsid w:val="005E7D4A"/>
    <w:rsid w:val="005E7D6F"/>
    <w:rsid w:val="005F03C6"/>
    <w:rsid w:val="005F06C0"/>
    <w:rsid w:val="005F08EE"/>
    <w:rsid w:val="005F12DA"/>
    <w:rsid w:val="005F2896"/>
    <w:rsid w:val="005F28F1"/>
    <w:rsid w:val="005F3CF5"/>
    <w:rsid w:val="005F3EEE"/>
    <w:rsid w:val="005F4B6F"/>
    <w:rsid w:val="005F5504"/>
    <w:rsid w:val="005F61AF"/>
    <w:rsid w:val="005F6D0D"/>
    <w:rsid w:val="005F6F42"/>
    <w:rsid w:val="005F742D"/>
    <w:rsid w:val="005F7B15"/>
    <w:rsid w:val="005F7F53"/>
    <w:rsid w:val="00600080"/>
    <w:rsid w:val="00600FC2"/>
    <w:rsid w:val="006015D7"/>
    <w:rsid w:val="006019AC"/>
    <w:rsid w:val="00601B21"/>
    <w:rsid w:val="00601DC9"/>
    <w:rsid w:val="00602186"/>
    <w:rsid w:val="00602647"/>
    <w:rsid w:val="0060326D"/>
    <w:rsid w:val="00603303"/>
    <w:rsid w:val="006035D9"/>
    <w:rsid w:val="006041F0"/>
    <w:rsid w:val="00604295"/>
    <w:rsid w:val="00604FBC"/>
    <w:rsid w:val="00605793"/>
    <w:rsid w:val="00605C6D"/>
    <w:rsid w:val="00605EBF"/>
    <w:rsid w:val="00607146"/>
    <w:rsid w:val="0061090D"/>
    <w:rsid w:val="006120CA"/>
    <w:rsid w:val="00612B5A"/>
    <w:rsid w:val="0061346B"/>
    <w:rsid w:val="0061357D"/>
    <w:rsid w:val="006137D3"/>
    <w:rsid w:val="006154BC"/>
    <w:rsid w:val="00615DC2"/>
    <w:rsid w:val="00616E81"/>
    <w:rsid w:val="006203BF"/>
    <w:rsid w:val="006205DA"/>
    <w:rsid w:val="006209F8"/>
    <w:rsid w:val="00621341"/>
    <w:rsid w:val="00621A1C"/>
    <w:rsid w:val="00622C9D"/>
    <w:rsid w:val="006240F2"/>
    <w:rsid w:val="00624174"/>
    <w:rsid w:val="006243C6"/>
    <w:rsid w:val="00624C9D"/>
    <w:rsid w:val="00626CF8"/>
    <w:rsid w:val="0063050F"/>
    <w:rsid w:val="00630CD5"/>
    <w:rsid w:val="006314AF"/>
    <w:rsid w:val="00631923"/>
    <w:rsid w:val="00631BC1"/>
    <w:rsid w:val="006326F1"/>
    <w:rsid w:val="006331A4"/>
    <w:rsid w:val="0063329D"/>
    <w:rsid w:val="006339AA"/>
    <w:rsid w:val="00634842"/>
    <w:rsid w:val="00634ED8"/>
    <w:rsid w:val="0063601F"/>
    <w:rsid w:val="006361B7"/>
    <w:rsid w:val="006364E5"/>
    <w:rsid w:val="0063680B"/>
    <w:rsid w:val="00636D7D"/>
    <w:rsid w:val="00636DAD"/>
    <w:rsid w:val="00636E62"/>
    <w:rsid w:val="00637135"/>
    <w:rsid w:val="00637408"/>
    <w:rsid w:val="00637C24"/>
    <w:rsid w:val="006408B5"/>
    <w:rsid w:val="00641850"/>
    <w:rsid w:val="00641864"/>
    <w:rsid w:val="00641DBD"/>
    <w:rsid w:val="00642868"/>
    <w:rsid w:val="00643333"/>
    <w:rsid w:val="0064367D"/>
    <w:rsid w:val="00643D5D"/>
    <w:rsid w:val="0064409A"/>
    <w:rsid w:val="006455D4"/>
    <w:rsid w:val="006462A0"/>
    <w:rsid w:val="006471B5"/>
    <w:rsid w:val="00647AFE"/>
    <w:rsid w:val="00647E58"/>
    <w:rsid w:val="006504D9"/>
    <w:rsid w:val="00650AF4"/>
    <w:rsid w:val="00651295"/>
    <w:rsid w:val="006512BC"/>
    <w:rsid w:val="0065135A"/>
    <w:rsid w:val="006519D2"/>
    <w:rsid w:val="00651ABC"/>
    <w:rsid w:val="00651C5F"/>
    <w:rsid w:val="00651D94"/>
    <w:rsid w:val="006526FA"/>
    <w:rsid w:val="00653A5A"/>
    <w:rsid w:val="00653E61"/>
    <w:rsid w:val="006554AC"/>
    <w:rsid w:val="0065550C"/>
    <w:rsid w:val="006556E9"/>
    <w:rsid w:val="00655A01"/>
    <w:rsid w:val="00656612"/>
    <w:rsid w:val="006570D6"/>
    <w:rsid w:val="006575F4"/>
    <w:rsid w:val="006579E6"/>
    <w:rsid w:val="00657A3A"/>
    <w:rsid w:val="00657F6B"/>
    <w:rsid w:val="00660682"/>
    <w:rsid w:val="00660F4F"/>
    <w:rsid w:val="00660F74"/>
    <w:rsid w:val="006611AB"/>
    <w:rsid w:val="00662402"/>
    <w:rsid w:val="00662E2A"/>
    <w:rsid w:val="00662F5F"/>
    <w:rsid w:val="00663210"/>
    <w:rsid w:val="0066370F"/>
    <w:rsid w:val="00663EDC"/>
    <w:rsid w:val="006641AA"/>
    <w:rsid w:val="00664ED5"/>
    <w:rsid w:val="0066530A"/>
    <w:rsid w:val="00665410"/>
    <w:rsid w:val="0066590F"/>
    <w:rsid w:val="00665A56"/>
    <w:rsid w:val="00667288"/>
    <w:rsid w:val="00667C68"/>
    <w:rsid w:val="006700EA"/>
    <w:rsid w:val="00671078"/>
    <w:rsid w:val="006716A3"/>
    <w:rsid w:val="00671930"/>
    <w:rsid w:val="00672B6A"/>
    <w:rsid w:val="00673126"/>
    <w:rsid w:val="0067329E"/>
    <w:rsid w:val="0067359B"/>
    <w:rsid w:val="00674083"/>
    <w:rsid w:val="006750BB"/>
    <w:rsid w:val="00675398"/>
    <w:rsid w:val="006755CE"/>
    <w:rsid w:val="006758CA"/>
    <w:rsid w:val="00676512"/>
    <w:rsid w:val="00677357"/>
    <w:rsid w:val="00677823"/>
    <w:rsid w:val="00680A04"/>
    <w:rsid w:val="0068183E"/>
    <w:rsid w:val="00681E01"/>
    <w:rsid w:val="00683FCF"/>
    <w:rsid w:val="00684988"/>
    <w:rsid w:val="006857DF"/>
    <w:rsid w:val="006868E9"/>
    <w:rsid w:val="00686D1E"/>
    <w:rsid w:val="00686D80"/>
    <w:rsid w:val="00687308"/>
    <w:rsid w:val="0068772B"/>
    <w:rsid w:val="00687990"/>
    <w:rsid w:val="00690A74"/>
    <w:rsid w:val="00690B98"/>
    <w:rsid w:val="00690EDA"/>
    <w:rsid w:val="00692AAD"/>
    <w:rsid w:val="00692BD2"/>
    <w:rsid w:val="00692CAD"/>
    <w:rsid w:val="0069450B"/>
    <w:rsid w:val="00694895"/>
    <w:rsid w:val="00694DC1"/>
    <w:rsid w:val="00695174"/>
    <w:rsid w:val="00695D9B"/>
    <w:rsid w:val="006967CC"/>
    <w:rsid w:val="006968B1"/>
    <w:rsid w:val="00696A8B"/>
    <w:rsid w:val="00696C19"/>
    <w:rsid w:val="0069703C"/>
    <w:rsid w:val="00697E2E"/>
    <w:rsid w:val="006A0501"/>
    <w:rsid w:val="006A1602"/>
    <w:rsid w:val="006A1F2A"/>
    <w:rsid w:val="006A206A"/>
    <w:rsid w:val="006A25A2"/>
    <w:rsid w:val="006A29B6"/>
    <w:rsid w:val="006A34AE"/>
    <w:rsid w:val="006A3B87"/>
    <w:rsid w:val="006A3C27"/>
    <w:rsid w:val="006A44F1"/>
    <w:rsid w:val="006A4A5C"/>
    <w:rsid w:val="006A55DD"/>
    <w:rsid w:val="006A5A27"/>
    <w:rsid w:val="006A605E"/>
    <w:rsid w:val="006A649A"/>
    <w:rsid w:val="006A655D"/>
    <w:rsid w:val="006B0336"/>
    <w:rsid w:val="006B03D4"/>
    <w:rsid w:val="006B06F8"/>
    <w:rsid w:val="006B06F9"/>
    <w:rsid w:val="006B094E"/>
    <w:rsid w:val="006B0E73"/>
    <w:rsid w:val="006B1E3D"/>
    <w:rsid w:val="006B20BC"/>
    <w:rsid w:val="006B22EB"/>
    <w:rsid w:val="006B2CAD"/>
    <w:rsid w:val="006B2DF7"/>
    <w:rsid w:val="006B322F"/>
    <w:rsid w:val="006B419F"/>
    <w:rsid w:val="006B4A4D"/>
    <w:rsid w:val="006B4C6F"/>
    <w:rsid w:val="006B555D"/>
    <w:rsid w:val="006B5695"/>
    <w:rsid w:val="006B5D74"/>
    <w:rsid w:val="006B6A57"/>
    <w:rsid w:val="006B6AA4"/>
    <w:rsid w:val="006B73EE"/>
    <w:rsid w:val="006B749A"/>
    <w:rsid w:val="006B7705"/>
    <w:rsid w:val="006B77FC"/>
    <w:rsid w:val="006B7B2E"/>
    <w:rsid w:val="006C0701"/>
    <w:rsid w:val="006C0EB1"/>
    <w:rsid w:val="006C10A7"/>
    <w:rsid w:val="006C30D9"/>
    <w:rsid w:val="006C34F6"/>
    <w:rsid w:val="006C38B6"/>
    <w:rsid w:val="006C3B47"/>
    <w:rsid w:val="006C42D2"/>
    <w:rsid w:val="006C449C"/>
    <w:rsid w:val="006C482E"/>
    <w:rsid w:val="006C4919"/>
    <w:rsid w:val="006C4D1B"/>
    <w:rsid w:val="006C5313"/>
    <w:rsid w:val="006C6E29"/>
    <w:rsid w:val="006C713B"/>
    <w:rsid w:val="006C75C6"/>
    <w:rsid w:val="006C7802"/>
    <w:rsid w:val="006C78EB"/>
    <w:rsid w:val="006C7A6F"/>
    <w:rsid w:val="006C7E73"/>
    <w:rsid w:val="006D01BF"/>
    <w:rsid w:val="006D0C29"/>
    <w:rsid w:val="006D1660"/>
    <w:rsid w:val="006D24B8"/>
    <w:rsid w:val="006D2CD4"/>
    <w:rsid w:val="006D351F"/>
    <w:rsid w:val="006D3594"/>
    <w:rsid w:val="006D3712"/>
    <w:rsid w:val="006D383B"/>
    <w:rsid w:val="006D3932"/>
    <w:rsid w:val="006D42CE"/>
    <w:rsid w:val="006D43E7"/>
    <w:rsid w:val="006D4465"/>
    <w:rsid w:val="006D4A57"/>
    <w:rsid w:val="006D4C5B"/>
    <w:rsid w:val="006D5379"/>
    <w:rsid w:val="006D5CC2"/>
    <w:rsid w:val="006D63E5"/>
    <w:rsid w:val="006D6BAA"/>
    <w:rsid w:val="006D7174"/>
    <w:rsid w:val="006D73B6"/>
    <w:rsid w:val="006D76A1"/>
    <w:rsid w:val="006D7857"/>
    <w:rsid w:val="006D7EF7"/>
    <w:rsid w:val="006E0623"/>
    <w:rsid w:val="006E1753"/>
    <w:rsid w:val="006E1B04"/>
    <w:rsid w:val="006E1E1B"/>
    <w:rsid w:val="006E2282"/>
    <w:rsid w:val="006E3911"/>
    <w:rsid w:val="006E3B57"/>
    <w:rsid w:val="006E3CE6"/>
    <w:rsid w:val="006E415E"/>
    <w:rsid w:val="006E4ACE"/>
    <w:rsid w:val="006E4D1E"/>
    <w:rsid w:val="006E4E70"/>
    <w:rsid w:val="006E5F6F"/>
    <w:rsid w:val="006E6401"/>
    <w:rsid w:val="006E673A"/>
    <w:rsid w:val="006E734A"/>
    <w:rsid w:val="006E7FAF"/>
    <w:rsid w:val="006F001A"/>
    <w:rsid w:val="006F1180"/>
    <w:rsid w:val="006F1B67"/>
    <w:rsid w:val="006F1B9E"/>
    <w:rsid w:val="006F1DFE"/>
    <w:rsid w:val="006F2C1C"/>
    <w:rsid w:val="006F412D"/>
    <w:rsid w:val="006F4D9C"/>
    <w:rsid w:val="006F4E4E"/>
    <w:rsid w:val="006F5082"/>
    <w:rsid w:val="006F5295"/>
    <w:rsid w:val="006F5524"/>
    <w:rsid w:val="006F5A2F"/>
    <w:rsid w:val="006F5AF5"/>
    <w:rsid w:val="006F626F"/>
    <w:rsid w:val="006F62B6"/>
    <w:rsid w:val="006F641F"/>
    <w:rsid w:val="006F690F"/>
    <w:rsid w:val="006F7D01"/>
    <w:rsid w:val="0070037E"/>
    <w:rsid w:val="00700476"/>
    <w:rsid w:val="0070091D"/>
    <w:rsid w:val="00700D48"/>
    <w:rsid w:val="0070110C"/>
    <w:rsid w:val="007014A3"/>
    <w:rsid w:val="00701BC4"/>
    <w:rsid w:val="00701C85"/>
    <w:rsid w:val="00702854"/>
    <w:rsid w:val="0070587A"/>
    <w:rsid w:val="0070587C"/>
    <w:rsid w:val="0070604D"/>
    <w:rsid w:val="007062B3"/>
    <w:rsid w:val="007064BC"/>
    <w:rsid w:val="007064E5"/>
    <w:rsid w:val="007066F9"/>
    <w:rsid w:val="00706A30"/>
    <w:rsid w:val="00706EA6"/>
    <w:rsid w:val="007071A0"/>
    <w:rsid w:val="00707F33"/>
    <w:rsid w:val="0071001E"/>
    <w:rsid w:val="0071057D"/>
    <w:rsid w:val="00710CCE"/>
    <w:rsid w:val="007112DE"/>
    <w:rsid w:val="0071239D"/>
    <w:rsid w:val="00713560"/>
    <w:rsid w:val="00713950"/>
    <w:rsid w:val="007139CF"/>
    <w:rsid w:val="00713A00"/>
    <w:rsid w:val="00714403"/>
    <w:rsid w:val="007144B6"/>
    <w:rsid w:val="00714AB0"/>
    <w:rsid w:val="007150F7"/>
    <w:rsid w:val="007164BA"/>
    <w:rsid w:val="007168E0"/>
    <w:rsid w:val="00716C4F"/>
    <w:rsid w:val="00717087"/>
    <w:rsid w:val="00717350"/>
    <w:rsid w:val="0071741C"/>
    <w:rsid w:val="0071762E"/>
    <w:rsid w:val="0072035C"/>
    <w:rsid w:val="0072048B"/>
    <w:rsid w:val="00720C8C"/>
    <w:rsid w:val="0072182A"/>
    <w:rsid w:val="00721C8A"/>
    <w:rsid w:val="00721F70"/>
    <w:rsid w:val="007221BC"/>
    <w:rsid w:val="00724786"/>
    <w:rsid w:val="00725184"/>
    <w:rsid w:val="0072554E"/>
    <w:rsid w:val="00725DD2"/>
    <w:rsid w:val="00725FEA"/>
    <w:rsid w:val="007264CE"/>
    <w:rsid w:val="0072677A"/>
    <w:rsid w:val="0072684E"/>
    <w:rsid w:val="00726EB7"/>
    <w:rsid w:val="0072789F"/>
    <w:rsid w:val="0072793E"/>
    <w:rsid w:val="00730267"/>
    <w:rsid w:val="0073068A"/>
    <w:rsid w:val="00730B8E"/>
    <w:rsid w:val="00730C04"/>
    <w:rsid w:val="00730F91"/>
    <w:rsid w:val="00731EA4"/>
    <w:rsid w:val="00731F25"/>
    <w:rsid w:val="00732041"/>
    <w:rsid w:val="007320B8"/>
    <w:rsid w:val="00732C7F"/>
    <w:rsid w:val="00732CB8"/>
    <w:rsid w:val="00732D17"/>
    <w:rsid w:val="00733EA8"/>
    <w:rsid w:val="0073459F"/>
    <w:rsid w:val="00734729"/>
    <w:rsid w:val="00735042"/>
    <w:rsid w:val="007355B1"/>
    <w:rsid w:val="007355DE"/>
    <w:rsid w:val="007360CF"/>
    <w:rsid w:val="00736196"/>
    <w:rsid w:val="00736B56"/>
    <w:rsid w:val="00737739"/>
    <w:rsid w:val="00741FD3"/>
    <w:rsid w:val="00742B90"/>
    <w:rsid w:val="00742C2C"/>
    <w:rsid w:val="0074367A"/>
    <w:rsid w:val="0074434D"/>
    <w:rsid w:val="0074493D"/>
    <w:rsid w:val="007454C0"/>
    <w:rsid w:val="00745C04"/>
    <w:rsid w:val="00745F8E"/>
    <w:rsid w:val="00746021"/>
    <w:rsid w:val="007466BD"/>
    <w:rsid w:val="00747BC2"/>
    <w:rsid w:val="00750D60"/>
    <w:rsid w:val="0075158E"/>
    <w:rsid w:val="007517E8"/>
    <w:rsid w:val="007533B8"/>
    <w:rsid w:val="00753563"/>
    <w:rsid w:val="007537E4"/>
    <w:rsid w:val="00754134"/>
    <w:rsid w:val="00754487"/>
    <w:rsid w:val="00754638"/>
    <w:rsid w:val="007548DE"/>
    <w:rsid w:val="00755295"/>
    <w:rsid w:val="007556C8"/>
    <w:rsid w:val="00755A69"/>
    <w:rsid w:val="0075609F"/>
    <w:rsid w:val="007570C4"/>
    <w:rsid w:val="00757A27"/>
    <w:rsid w:val="007605B8"/>
    <w:rsid w:val="0076102D"/>
    <w:rsid w:val="00763416"/>
    <w:rsid w:val="007637E4"/>
    <w:rsid w:val="007645CA"/>
    <w:rsid w:val="00766565"/>
    <w:rsid w:val="007677FE"/>
    <w:rsid w:val="0077043A"/>
    <w:rsid w:val="00771B1E"/>
    <w:rsid w:val="00771CC5"/>
    <w:rsid w:val="007728C4"/>
    <w:rsid w:val="00772F99"/>
    <w:rsid w:val="00773C95"/>
    <w:rsid w:val="00775E49"/>
    <w:rsid w:val="0077797F"/>
    <w:rsid w:val="00777A66"/>
    <w:rsid w:val="00780797"/>
    <w:rsid w:val="0078171E"/>
    <w:rsid w:val="00781AA5"/>
    <w:rsid w:val="007822A1"/>
    <w:rsid w:val="007831FF"/>
    <w:rsid w:val="0078355A"/>
    <w:rsid w:val="00783D41"/>
    <w:rsid w:val="007849EC"/>
    <w:rsid w:val="00784C89"/>
    <w:rsid w:val="00784FE3"/>
    <w:rsid w:val="007850C6"/>
    <w:rsid w:val="007851A6"/>
    <w:rsid w:val="007859C5"/>
    <w:rsid w:val="00785A00"/>
    <w:rsid w:val="007861FC"/>
    <w:rsid w:val="00786363"/>
    <w:rsid w:val="0078658E"/>
    <w:rsid w:val="00787280"/>
    <w:rsid w:val="007877EC"/>
    <w:rsid w:val="007878BE"/>
    <w:rsid w:val="00790184"/>
    <w:rsid w:val="007907E0"/>
    <w:rsid w:val="00790D56"/>
    <w:rsid w:val="00790E5C"/>
    <w:rsid w:val="0079112E"/>
    <w:rsid w:val="00791738"/>
    <w:rsid w:val="00791740"/>
    <w:rsid w:val="00791CE3"/>
    <w:rsid w:val="007920E2"/>
    <w:rsid w:val="00792724"/>
    <w:rsid w:val="0079369F"/>
    <w:rsid w:val="00793948"/>
    <w:rsid w:val="0079566E"/>
    <w:rsid w:val="007958B4"/>
    <w:rsid w:val="00795B34"/>
    <w:rsid w:val="00797B5A"/>
    <w:rsid w:val="00797F8F"/>
    <w:rsid w:val="007A00FE"/>
    <w:rsid w:val="007A0199"/>
    <w:rsid w:val="007A0261"/>
    <w:rsid w:val="007A067F"/>
    <w:rsid w:val="007A0993"/>
    <w:rsid w:val="007A0A80"/>
    <w:rsid w:val="007A0E19"/>
    <w:rsid w:val="007A12D1"/>
    <w:rsid w:val="007A130B"/>
    <w:rsid w:val="007A1509"/>
    <w:rsid w:val="007A20E1"/>
    <w:rsid w:val="007A2F6B"/>
    <w:rsid w:val="007A380E"/>
    <w:rsid w:val="007A3F91"/>
    <w:rsid w:val="007A41D4"/>
    <w:rsid w:val="007A4481"/>
    <w:rsid w:val="007A4FEB"/>
    <w:rsid w:val="007A5378"/>
    <w:rsid w:val="007A57FC"/>
    <w:rsid w:val="007A5B0C"/>
    <w:rsid w:val="007A6008"/>
    <w:rsid w:val="007A6041"/>
    <w:rsid w:val="007A6519"/>
    <w:rsid w:val="007A6CD0"/>
    <w:rsid w:val="007A7548"/>
    <w:rsid w:val="007A777F"/>
    <w:rsid w:val="007B007A"/>
    <w:rsid w:val="007B0B08"/>
    <w:rsid w:val="007B1770"/>
    <w:rsid w:val="007B1B05"/>
    <w:rsid w:val="007B20D9"/>
    <w:rsid w:val="007B2F0C"/>
    <w:rsid w:val="007B2FF0"/>
    <w:rsid w:val="007B3CCE"/>
    <w:rsid w:val="007B42EA"/>
    <w:rsid w:val="007B4D3E"/>
    <w:rsid w:val="007B6D43"/>
    <w:rsid w:val="007B7931"/>
    <w:rsid w:val="007B7C70"/>
    <w:rsid w:val="007B7DEB"/>
    <w:rsid w:val="007C0229"/>
    <w:rsid w:val="007C0449"/>
    <w:rsid w:val="007C05AB"/>
    <w:rsid w:val="007C0609"/>
    <w:rsid w:val="007C0EB5"/>
    <w:rsid w:val="007C195C"/>
    <w:rsid w:val="007C2420"/>
    <w:rsid w:val="007C296D"/>
    <w:rsid w:val="007C2D73"/>
    <w:rsid w:val="007C2DB2"/>
    <w:rsid w:val="007C2E12"/>
    <w:rsid w:val="007C3E3C"/>
    <w:rsid w:val="007C40AE"/>
    <w:rsid w:val="007C41B5"/>
    <w:rsid w:val="007C4384"/>
    <w:rsid w:val="007C489E"/>
    <w:rsid w:val="007C4EC2"/>
    <w:rsid w:val="007C5D0D"/>
    <w:rsid w:val="007C622C"/>
    <w:rsid w:val="007C648A"/>
    <w:rsid w:val="007C6CB6"/>
    <w:rsid w:val="007C6E62"/>
    <w:rsid w:val="007C76CF"/>
    <w:rsid w:val="007D09DF"/>
    <w:rsid w:val="007D1060"/>
    <w:rsid w:val="007D13AC"/>
    <w:rsid w:val="007D17C7"/>
    <w:rsid w:val="007D2008"/>
    <w:rsid w:val="007D2151"/>
    <w:rsid w:val="007D2C1C"/>
    <w:rsid w:val="007D2C83"/>
    <w:rsid w:val="007D2E97"/>
    <w:rsid w:val="007D3B18"/>
    <w:rsid w:val="007D3B90"/>
    <w:rsid w:val="007D40A8"/>
    <w:rsid w:val="007D41B6"/>
    <w:rsid w:val="007D42CC"/>
    <w:rsid w:val="007D45F6"/>
    <w:rsid w:val="007D5BA5"/>
    <w:rsid w:val="007D5DE4"/>
    <w:rsid w:val="007D67F8"/>
    <w:rsid w:val="007D6809"/>
    <w:rsid w:val="007D6CFB"/>
    <w:rsid w:val="007D7C3A"/>
    <w:rsid w:val="007D7CB7"/>
    <w:rsid w:val="007E0777"/>
    <w:rsid w:val="007E08F1"/>
    <w:rsid w:val="007E1341"/>
    <w:rsid w:val="007E18AC"/>
    <w:rsid w:val="007E1AE2"/>
    <w:rsid w:val="007E1B41"/>
    <w:rsid w:val="007E1DF9"/>
    <w:rsid w:val="007E1E40"/>
    <w:rsid w:val="007E1EAC"/>
    <w:rsid w:val="007E1EC4"/>
    <w:rsid w:val="007E2180"/>
    <w:rsid w:val="007E2A16"/>
    <w:rsid w:val="007E2CAF"/>
    <w:rsid w:val="007E306E"/>
    <w:rsid w:val="007E30B9"/>
    <w:rsid w:val="007E3858"/>
    <w:rsid w:val="007E4688"/>
    <w:rsid w:val="007E4A8E"/>
    <w:rsid w:val="007E4D4C"/>
    <w:rsid w:val="007E5614"/>
    <w:rsid w:val="007E5D53"/>
    <w:rsid w:val="007E5F20"/>
    <w:rsid w:val="007E61FD"/>
    <w:rsid w:val="007E6310"/>
    <w:rsid w:val="007E644D"/>
    <w:rsid w:val="007E665F"/>
    <w:rsid w:val="007E66A0"/>
    <w:rsid w:val="007E712F"/>
    <w:rsid w:val="007E71E7"/>
    <w:rsid w:val="007E722A"/>
    <w:rsid w:val="007E72DC"/>
    <w:rsid w:val="007E74F1"/>
    <w:rsid w:val="007E7ABB"/>
    <w:rsid w:val="007F001F"/>
    <w:rsid w:val="007F01E6"/>
    <w:rsid w:val="007F03F1"/>
    <w:rsid w:val="007F0442"/>
    <w:rsid w:val="007F06D9"/>
    <w:rsid w:val="007F0F0C"/>
    <w:rsid w:val="007F118E"/>
    <w:rsid w:val="007F1288"/>
    <w:rsid w:val="007F1869"/>
    <w:rsid w:val="007F2281"/>
    <w:rsid w:val="007F2B3C"/>
    <w:rsid w:val="007F32A3"/>
    <w:rsid w:val="007F4081"/>
    <w:rsid w:val="007F4484"/>
    <w:rsid w:val="007F4CE7"/>
    <w:rsid w:val="007F6950"/>
    <w:rsid w:val="007F6982"/>
    <w:rsid w:val="007F69B3"/>
    <w:rsid w:val="007F7F72"/>
    <w:rsid w:val="008002E0"/>
    <w:rsid w:val="00800A8A"/>
    <w:rsid w:val="00800B43"/>
    <w:rsid w:val="00800C2C"/>
    <w:rsid w:val="0080155C"/>
    <w:rsid w:val="00801DD3"/>
    <w:rsid w:val="00801F55"/>
    <w:rsid w:val="00802536"/>
    <w:rsid w:val="008028FF"/>
    <w:rsid w:val="008029EA"/>
    <w:rsid w:val="008029F3"/>
    <w:rsid w:val="00802CA1"/>
    <w:rsid w:val="00803D1C"/>
    <w:rsid w:val="00803D41"/>
    <w:rsid w:val="008042F3"/>
    <w:rsid w:val="008052E1"/>
    <w:rsid w:val="008053D8"/>
    <w:rsid w:val="00805644"/>
    <w:rsid w:val="008063CA"/>
    <w:rsid w:val="0080673A"/>
    <w:rsid w:val="00807618"/>
    <w:rsid w:val="00811150"/>
    <w:rsid w:val="0081172D"/>
    <w:rsid w:val="008122B1"/>
    <w:rsid w:val="00812BBA"/>
    <w:rsid w:val="00813017"/>
    <w:rsid w:val="008130A2"/>
    <w:rsid w:val="008139A2"/>
    <w:rsid w:val="00814933"/>
    <w:rsid w:val="00815B90"/>
    <w:rsid w:val="00815F14"/>
    <w:rsid w:val="008165C4"/>
    <w:rsid w:val="008177CC"/>
    <w:rsid w:val="00817E78"/>
    <w:rsid w:val="008200BD"/>
    <w:rsid w:val="0082067A"/>
    <w:rsid w:val="0082067F"/>
    <w:rsid w:val="008209BD"/>
    <w:rsid w:val="00821775"/>
    <w:rsid w:val="008217B1"/>
    <w:rsid w:val="00821F6C"/>
    <w:rsid w:val="00822094"/>
    <w:rsid w:val="00822481"/>
    <w:rsid w:val="0082280F"/>
    <w:rsid w:val="00822863"/>
    <w:rsid w:val="00822CFA"/>
    <w:rsid w:val="00822F2C"/>
    <w:rsid w:val="008231C1"/>
    <w:rsid w:val="00823B75"/>
    <w:rsid w:val="00823DEE"/>
    <w:rsid w:val="00823EB6"/>
    <w:rsid w:val="008251DB"/>
    <w:rsid w:val="0082626B"/>
    <w:rsid w:val="00826C08"/>
    <w:rsid w:val="0082730D"/>
    <w:rsid w:val="00827B20"/>
    <w:rsid w:val="008302BA"/>
    <w:rsid w:val="00830572"/>
    <w:rsid w:val="008305E8"/>
    <w:rsid w:val="008312A5"/>
    <w:rsid w:val="008313F7"/>
    <w:rsid w:val="00831E08"/>
    <w:rsid w:val="0083248A"/>
    <w:rsid w:val="0083256D"/>
    <w:rsid w:val="00832A38"/>
    <w:rsid w:val="00832C0F"/>
    <w:rsid w:val="008336A6"/>
    <w:rsid w:val="00834CE8"/>
    <w:rsid w:val="00835195"/>
    <w:rsid w:val="00835349"/>
    <w:rsid w:val="00836165"/>
    <w:rsid w:val="00836780"/>
    <w:rsid w:val="00836834"/>
    <w:rsid w:val="00836FA0"/>
    <w:rsid w:val="00840126"/>
    <w:rsid w:val="00841171"/>
    <w:rsid w:val="00841418"/>
    <w:rsid w:val="00841D1B"/>
    <w:rsid w:val="0084218C"/>
    <w:rsid w:val="008427B1"/>
    <w:rsid w:val="00842C73"/>
    <w:rsid w:val="00843D88"/>
    <w:rsid w:val="00844777"/>
    <w:rsid w:val="0084504A"/>
    <w:rsid w:val="0084507F"/>
    <w:rsid w:val="00845702"/>
    <w:rsid w:val="00845FEB"/>
    <w:rsid w:val="008463D7"/>
    <w:rsid w:val="0084640C"/>
    <w:rsid w:val="00847392"/>
    <w:rsid w:val="008476F2"/>
    <w:rsid w:val="00850240"/>
    <w:rsid w:val="008512A5"/>
    <w:rsid w:val="00851658"/>
    <w:rsid w:val="008516B9"/>
    <w:rsid w:val="00851A60"/>
    <w:rsid w:val="00852293"/>
    <w:rsid w:val="00852B02"/>
    <w:rsid w:val="00852E41"/>
    <w:rsid w:val="0085307C"/>
    <w:rsid w:val="00853792"/>
    <w:rsid w:val="008537F9"/>
    <w:rsid w:val="00853B0F"/>
    <w:rsid w:val="008541BF"/>
    <w:rsid w:val="008554CC"/>
    <w:rsid w:val="00856088"/>
    <w:rsid w:val="00857E4A"/>
    <w:rsid w:val="00860826"/>
    <w:rsid w:val="00860996"/>
    <w:rsid w:val="00860CF1"/>
    <w:rsid w:val="00860E21"/>
    <w:rsid w:val="00861A72"/>
    <w:rsid w:val="00861EBF"/>
    <w:rsid w:val="008624A7"/>
    <w:rsid w:val="0086253E"/>
    <w:rsid w:val="008629A1"/>
    <w:rsid w:val="00863117"/>
    <w:rsid w:val="00863176"/>
    <w:rsid w:val="0086387C"/>
    <w:rsid w:val="0086388B"/>
    <w:rsid w:val="008642E5"/>
    <w:rsid w:val="00864488"/>
    <w:rsid w:val="00864804"/>
    <w:rsid w:val="00865901"/>
    <w:rsid w:val="008664A4"/>
    <w:rsid w:val="00867E65"/>
    <w:rsid w:val="00867F2A"/>
    <w:rsid w:val="00870A36"/>
    <w:rsid w:val="00870B84"/>
    <w:rsid w:val="00871075"/>
    <w:rsid w:val="00871539"/>
    <w:rsid w:val="008720E7"/>
    <w:rsid w:val="0087277F"/>
    <w:rsid w:val="00872D93"/>
    <w:rsid w:val="00873970"/>
    <w:rsid w:val="00873DE5"/>
    <w:rsid w:val="00873FBE"/>
    <w:rsid w:val="008743E2"/>
    <w:rsid w:val="00874534"/>
    <w:rsid w:val="00874B30"/>
    <w:rsid w:val="008752A7"/>
    <w:rsid w:val="00876053"/>
    <w:rsid w:val="00876A6A"/>
    <w:rsid w:val="00876E4A"/>
    <w:rsid w:val="0087744A"/>
    <w:rsid w:val="008800E4"/>
    <w:rsid w:val="00880114"/>
    <w:rsid w:val="00880435"/>
    <w:rsid w:val="00880470"/>
    <w:rsid w:val="008805DF"/>
    <w:rsid w:val="00880D94"/>
    <w:rsid w:val="00881198"/>
    <w:rsid w:val="00883414"/>
    <w:rsid w:val="00884FAA"/>
    <w:rsid w:val="00885C88"/>
    <w:rsid w:val="008869BB"/>
    <w:rsid w:val="00886F64"/>
    <w:rsid w:val="00886F6C"/>
    <w:rsid w:val="00886F7A"/>
    <w:rsid w:val="00887371"/>
    <w:rsid w:val="00887383"/>
    <w:rsid w:val="008873E2"/>
    <w:rsid w:val="008878E6"/>
    <w:rsid w:val="00890583"/>
    <w:rsid w:val="0089088D"/>
    <w:rsid w:val="008918B5"/>
    <w:rsid w:val="008924DE"/>
    <w:rsid w:val="008940FF"/>
    <w:rsid w:val="00894389"/>
    <w:rsid w:val="0089455A"/>
    <w:rsid w:val="00894DC9"/>
    <w:rsid w:val="00895B34"/>
    <w:rsid w:val="00895E2F"/>
    <w:rsid w:val="00896593"/>
    <w:rsid w:val="008A094B"/>
    <w:rsid w:val="008A0EF8"/>
    <w:rsid w:val="008A198F"/>
    <w:rsid w:val="008A1A39"/>
    <w:rsid w:val="008A1AC2"/>
    <w:rsid w:val="008A2341"/>
    <w:rsid w:val="008A24BE"/>
    <w:rsid w:val="008A26B5"/>
    <w:rsid w:val="008A26D2"/>
    <w:rsid w:val="008A2C2B"/>
    <w:rsid w:val="008A2C5F"/>
    <w:rsid w:val="008A30D3"/>
    <w:rsid w:val="008A3592"/>
    <w:rsid w:val="008A35F1"/>
    <w:rsid w:val="008A3755"/>
    <w:rsid w:val="008A4BEA"/>
    <w:rsid w:val="008A4D8A"/>
    <w:rsid w:val="008A5693"/>
    <w:rsid w:val="008A605A"/>
    <w:rsid w:val="008A617A"/>
    <w:rsid w:val="008A6A5B"/>
    <w:rsid w:val="008A723A"/>
    <w:rsid w:val="008B0D68"/>
    <w:rsid w:val="008B14FA"/>
    <w:rsid w:val="008B1824"/>
    <w:rsid w:val="008B19DC"/>
    <w:rsid w:val="008B1B0A"/>
    <w:rsid w:val="008B1D7F"/>
    <w:rsid w:val="008B264F"/>
    <w:rsid w:val="008B2753"/>
    <w:rsid w:val="008B3EC0"/>
    <w:rsid w:val="008B470C"/>
    <w:rsid w:val="008B4A82"/>
    <w:rsid w:val="008B4D8B"/>
    <w:rsid w:val="008B5F28"/>
    <w:rsid w:val="008B6B2A"/>
    <w:rsid w:val="008B6CAD"/>
    <w:rsid w:val="008B6EF5"/>
    <w:rsid w:val="008B6F83"/>
    <w:rsid w:val="008B7157"/>
    <w:rsid w:val="008B7265"/>
    <w:rsid w:val="008B7FD8"/>
    <w:rsid w:val="008C0036"/>
    <w:rsid w:val="008C030A"/>
    <w:rsid w:val="008C0379"/>
    <w:rsid w:val="008C0C3F"/>
    <w:rsid w:val="008C1116"/>
    <w:rsid w:val="008C166C"/>
    <w:rsid w:val="008C1A9A"/>
    <w:rsid w:val="008C1F5C"/>
    <w:rsid w:val="008C24AA"/>
    <w:rsid w:val="008C2559"/>
    <w:rsid w:val="008C2973"/>
    <w:rsid w:val="008C3987"/>
    <w:rsid w:val="008C4E42"/>
    <w:rsid w:val="008C5935"/>
    <w:rsid w:val="008C6324"/>
    <w:rsid w:val="008C64C4"/>
    <w:rsid w:val="008C6D5E"/>
    <w:rsid w:val="008C7584"/>
    <w:rsid w:val="008D099C"/>
    <w:rsid w:val="008D0A58"/>
    <w:rsid w:val="008D0FDF"/>
    <w:rsid w:val="008D21C2"/>
    <w:rsid w:val="008D2925"/>
    <w:rsid w:val="008D2982"/>
    <w:rsid w:val="008D2CDD"/>
    <w:rsid w:val="008D3B39"/>
    <w:rsid w:val="008D3F6E"/>
    <w:rsid w:val="008D3FB1"/>
    <w:rsid w:val="008D4C12"/>
    <w:rsid w:val="008D4FE5"/>
    <w:rsid w:val="008D559F"/>
    <w:rsid w:val="008D601C"/>
    <w:rsid w:val="008D74D5"/>
    <w:rsid w:val="008D7742"/>
    <w:rsid w:val="008D7935"/>
    <w:rsid w:val="008E026A"/>
    <w:rsid w:val="008E05B5"/>
    <w:rsid w:val="008E0ED1"/>
    <w:rsid w:val="008E114F"/>
    <w:rsid w:val="008E179E"/>
    <w:rsid w:val="008E1C27"/>
    <w:rsid w:val="008E2169"/>
    <w:rsid w:val="008E3A07"/>
    <w:rsid w:val="008E4266"/>
    <w:rsid w:val="008E482E"/>
    <w:rsid w:val="008E4EA0"/>
    <w:rsid w:val="008E535A"/>
    <w:rsid w:val="008E537B"/>
    <w:rsid w:val="008E5C64"/>
    <w:rsid w:val="008E643C"/>
    <w:rsid w:val="008E6597"/>
    <w:rsid w:val="008E66A7"/>
    <w:rsid w:val="008E6743"/>
    <w:rsid w:val="008E6B4D"/>
    <w:rsid w:val="008E6DBF"/>
    <w:rsid w:val="008E70D8"/>
    <w:rsid w:val="008F0788"/>
    <w:rsid w:val="008F0D1B"/>
    <w:rsid w:val="008F0D92"/>
    <w:rsid w:val="008F14F6"/>
    <w:rsid w:val="008F17FE"/>
    <w:rsid w:val="008F189B"/>
    <w:rsid w:val="008F2784"/>
    <w:rsid w:val="008F29BE"/>
    <w:rsid w:val="008F4012"/>
    <w:rsid w:val="008F46C7"/>
    <w:rsid w:val="008F4AE5"/>
    <w:rsid w:val="008F4F87"/>
    <w:rsid w:val="008F5074"/>
    <w:rsid w:val="008F51EB"/>
    <w:rsid w:val="008F5C88"/>
    <w:rsid w:val="008F6146"/>
    <w:rsid w:val="00900197"/>
    <w:rsid w:val="009002AD"/>
    <w:rsid w:val="00900B65"/>
    <w:rsid w:val="00901316"/>
    <w:rsid w:val="009022FF"/>
    <w:rsid w:val="00902CBD"/>
    <w:rsid w:val="00902F55"/>
    <w:rsid w:val="009035BE"/>
    <w:rsid w:val="009044A4"/>
    <w:rsid w:val="009054E9"/>
    <w:rsid w:val="0090582B"/>
    <w:rsid w:val="00905AAC"/>
    <w:rsid w:val="009060C0"/>
    <w:rsid w:val="00906368"/>
    <w:rsid w:val="009063DD"/>
    <w:rsid w:val="00906F26"/>
    <w:rsid w:val="0090755C"/>
    <w:rsid w:val="00907678"/>
    <w:rsid w:val="009076BD"/>
    <w:rsid w:val="00910292"/>
    <w:rsid w:val="00910334"/>
    <w:rsid w:val="00910390"/>
    <w:rsid w:val="00910779"/>
    <w:rsid w:val="0091082D"/>
    <w:rsid w:val="0091105A"/>
    <w:rsid w:val="00911781"/>
    <w:rsid w:val="00911B96"/>
    <w:rsid w:val="00911D33"/>
    <w:rsid w:val="00911EED"/>
    <w:rsid w:val="009123AD"/>
    <w:rsid w:val="00912E2A"/>
    <w:rsid w:val="009133F5"/>
    <w:rsid w:val="00913C0E"/>
    <w:rsid w:val="009145BF"/>
    <w:rsid w:val="009148FC"/>
    <w:rsid w:val="00914BC1"/>
    <w:rsid w:val="00914BCC"/>
    <w:rsid w:val="009150BB"/>
    <w:rsid w:val="00915A47"/>
    <w:rsid w:val="00915B3F"/>
    <w:rsid w:val="00915F38"/>
    <w:rsid w:val="009160D5"/>
    <w:rsid w:val="00916395"/>
    <w:rsid w:val="00916C3A"/>
    <w:rsid w:val="0091756F"/>
    <w:rsid w:val="009176B5"/>
    <w:rsid w:val="00917992"/>
    <w:rsid w:val="009179EF"/>
    <w:rsid w:val="00917C1B"/>
    <w:rsid w:val="00920397"/>
    <w:rsid w:val="0092060E"/>
    <w:rsid w:val="00920940"/>
    <w:rsid w:val="00920A12"/>
    <w:rsid w:val="00920A27"/>
    <w:rsid w:val="00920A7E"/>
    <w:rsid w:val="00920BFD"/>
    <w:rsid w:val="00921216"/>
    <w:rsid w:val="009214BC"/>
    <w:rsid w:val="009216CC"/>
    <w:rsid w:val="00921CAD"/>
    <w:rsid w:val="0092204A"/>
    <w:rsid w:val="00922A83"/>
    <w:rsid w:val="009233F1"/>
    <w:rsid w:val="00923459"/>
    <w:rsid w:val="00923C88"/>
    <w:rsid w:val="0092478F"/>
    <w:rsid w:val="009249E8"/>
    <w:rsid w:val="00924B9E"/>
    <w:rsid w:val="009251DA"/>
    <w:rsid w:val="00926083"/>
    <w:rsid w:val="0092661C"/>
    <w:rsid w:val="00926AEB"/>
    <w:rsid w:val="009273ED"/>
    <w:rsid w:val="00927D7A"/>
    <w:rsid w:val="00930D08"/>
    <w:rsid w:val="00931466"/>
    <w:rsid w:val="00932370"/>
    <w:rsid w:val="00932BB3"/>
    <w:rsid w:val="00932D69"/>
    <w:rsid w:val="00934A29"/>
    <w:rsid w:val="00934ECF"/>
    <w:rsid w:val="00935510"/>
    <w:rsid w:val="00935589"/>
    <w:rsid w:val="00935A93"/>
    <w:rsid w:val="0093679E"/>
    <w:rsid w:val="00936D75"/>
    <w:rsid w:val="00937A2C"/>
    <w:rsid w:val="0094068A"/>
    <w:rsid w:val="00941F75"/>
    <w:rsid w:val="00942ED2"/>
    <w:rsid w:val="00942EF3"/>
    <w:rsid w:val="00943816"/>
    <w:rsid w:val="00943B66"/>
    <w:rsid w:val="00944099"/>
    <w:rsid w:val="00944647"/>
    <w:rsid w:val="0094483C"/>
    <w:rsid w:val="009448E3"/>
    <w:rsid w:val="009452C5"/>
    <w:rsid w:val="00945AD1"/>
    <w:rsid w:val="00945E5A"/>
    <w:rsid w:val="009464F7"/>
    <w:rsid w:val="009468EC"/>
    <w:rsid w:val="009469F0"/>
    <w:rsid w:val="00946E03"/>
    <w:rsid w:val="00947258"/>
    <w:rsid w:val="00947315"/>
    <w:rsid w:val="0095023A"/>
    <w:rsid w:val="0095036C"/>
    <w:rsid w:val="00950528"/>
    <w:rsid w:val="00950AB7"/>
    <w:rsid w:val="009515C9"/>
    <w:rsid w:val="00951AB6"/>
    <w:rsid w:val="0095344D"/>
    <w:rsid w:val="009536A5"/>
    <w:rsid w:val="009536AD"/>
    <w:rsid w:val="009536C6"/>
    <w:rsid w:val="00953715"/>
    <w:rsid w:val="009538AB"/>
    <w:rsid w:val="00953C86"/>
    <w:rsid w:val="009543A2"/>
    <w:rsid w:val="00954604"/>
    <w:rsid w:val="0095565C"/>
    <w:rsid w:val="00955F89"/>
    <w:rsid w:val="009567FE"/>
    <w:rsid w:val="00956AE5"/>
    <w:rsid w:val="00956D5A"/>
    <w:rsid w:val="009574F7"/>
    <w:rsid w:val="00960325"/>
    <w:rsid w:val="009607DC"/>
    <w:rsid w:val="009608F5"/>
    <w:rsid w:val="00961BE9"/>
    <w:rsid w:val="009623A5"/>
    <w:rsid w:val="00962467"/>
    <w:rsid w:val="00962F79"/>
    <w:rsid w:val="009632AA"/>
    <w:rsid w:val="0096345D"/>
    <w:rsid w:val="00963702"/>
    <w:rsid w:val="0096381A"/>
    <w:rsid w:val="00963D6E"/>
    <w:rsid w:val="009643BC"/>
    <w:rsid w:val="00964AB6"/>
    <w:rsid w:val="00964ECC"/>
    <w:rsid w:val="009650BC"/>
    <w:rsid w:val="00965950"/>
    <w:rsid w:val="00965ECF"/>
    <w:rsid w:val="00966287"/>
    <w:rsid w:val="00966858"/>
    <w:rsid w:val="009668F2"/>
    <w:rsid w:val="00966F9A"/>
    <w:rsid w:val="0096743D"/>
    <w:rsid w:val="009677CC"/>
    <w:rsid w:val="00970276"/>
    <w:rsid w:val="00970373"/>
    <w:rsid w:val="00970E5B"/>
    <w:rsid w:val="0097124F"/>
    <w:rsid w:val="00971276"/>
    <w:rsid w:val="009719E3"/>
    <w:rsid w:val="00971ED0"/>
    <w:rsid w:val="0097295A"/>
    <w:rsid w:val="00973E4F"/>
    <w:rsid w:val="00973F96"/>
    <w:rsid w:val="00974B88"/>
    <w:rsid w:val="00976942"/>
    <w:rsid w:val="009773EE"/>
    <w:rsid w:val="00977475"/>
    <w:rsid w:val="00977B8A"/>
    <w:rsid w:val="009809E1"/>
    <w:rsid w:val="00980D6A"/>
    <w:rsid w:val="0098129B"/>
    <w:rsid w:val="0098169A"/>
    <w:rsid w:val="009816E3"/>
    <w:rsid w:val="00981F7C"/>
    <w:rsid w:val="009824E2"/>
    <w:rsid w:val="009826BC"/>
    <w:rsid w:val="00982971"/>
    <w:rsid w:val="00982FBA"/>
    <w:rsid w:val="00983A61"/>
    <w:rsid w:val="00983C2B"/>
    <w:rsid w:val="009845AD"/>
    <w:rsid w:val="00984835"/>
    <w:rsid w:val="00984F63"/>
    <w:rsid w:val="00985299"/>
    <w:rsid w:val="00986B3D"/>
    <w:rsid w:val="00991724"/>
    <w:rsid w:val="00992AE9"/>
    <w:rsid w:val="009933EF"/>
    <w:rsid w:val="009934BF"/>
    <w:rsid w:val="00993F6B"/>
    <w:rsid w:val="009949CF"/>
    <w:rsid w:val="009953AC"/>
    <w:rsid w:val="00995BA0"/>
    <w:rsid w:val="009964CB"/>
    <w:rsid w:val="009974FF"/>
    <w:rsid w:val="009A0792"/>
    <w:rsid w:val="009A08EF"/>
    <w:rsid w:val="009A0D82"/>
    <w:rsid w:val="009A168F"/>
    <w:rsid w:val="009A180E"/>
    <w:rsid w:val="009A220B"/>
    <w:rsid w:val="009A25D5"/>
    <w:rsid w:val="009A2762"/>
    <w:rsid w:val="009A2B1F"/>
    <w:rsid w:val="009A3634"/>
    <w:rsid w:val="009A418B"/>
    <w:rsid w:val="009A426F"/>
    <w:rsid w:val="009A429A"/>
    <w:rsid w:val="009A42D5"/>
    <w:rsid w:val="009A4473"/>
    <w:rsid w:val="009A4E90"/>
    <w:rsid w:val="009A5278"/>
    <w:rsid w:val="009A52FF"/>
    <w:rsid w:val="009A5694"/>
    <w:rsid w:val="009A596C"/>
    <w:rsid w:val="009A5E92"/>
    <w:rsid w:val="009A6AF5"/>
    <w:rsid w:val="009A6E80"/>
    <w:rsid w:val="009A71EF"/>
    <w:rsid w:val="009A7224"/>
    <w:rsid w:val="009A7253"/>
    <w:rsid w:val="009A7302"/>
    <w:rsid w:val="009A7BA4"/>
    <w:rsid w:val="009B05C9"/>
    <w:rsid w:val="009B1C97"/>
    <w:rsid w:val="009B2056"/>
    <w:rsid w:val="009B26BD"/>
    <w:rsid w:val="009B27AC"/>
    <w:rsid w:val="009B286C"/>
    <w:rsid w:val="009B288C"/>
    <w:rsid w:val="009B2935"/>
    <w:rsid w:val="009B2977"/>
    <w:rsid w:val="009B2A2F"/>
    <w:rsid w:val="009B2EFA"/>
    <w:rsid w:val="009B3422"/>
    <w:rsid w:val="009B521F"/>
    <w:rsid w:val="009B5D15"/>
    <w:rsid w:val="009B683E"/>
    <w:rsid w:val="009B6F87"/>
    <w:rsid w:val="009B7660"/>
    <w:rsid w:val="009B7CAB"/>
    <w:rsid w:val="009C0363"/>
    <w:rsid w:val="009C0411"/>
    <w:rsid w:val="009C07CD"/>
    <w:rsid w:val="009C088E"/>
    <w:rsid w:val="009C0D29"/>
    <w:rsid w:val="009C0EBC"/>
    <w:rsid w:val="009C122C"/>
    <w:rsid w:val="009C1376"/>
    <w:rsid w:val="009C151C"/>
    <w:rsid w:val="009C1600"/>
    <w:rsid w:val="009C1685"/>
    <w:rsid w:val="009C1817"/>
    <w:rsid w:val="009C2633"/>
    <w:rsid w:val="009C28E4"/>
    <w:rsid w:val="009C3250"/>
    <w:rsid w:val="009C3B85"/>
    <w:rsid w:val="009C440A"/>
    <w:rsid w:val="009C47BC"/>
    <w:rsid w:val="009C549A"/>
    <w:rsid w:val="009C6336"/>
    <w:rsid w:val="009C63A5"/>
    <w:rsid w:val="009C6456"/>
    <w:rsid w:val="009C685F"/>
    <w:rsid w:val="009C6FC3"/>
    <w:rsid w:val="009C7C58"/>
    <w:rsid w:val="009D05DA"/>
    <w:rsid w:val="009D0C11"/>
    <w:rsid w:val="009D0F7E"/>
    <w:rsid w:val="009D1029"/>
    <w:rsid w:val="009D1283"/>
    <w:rsid w:val="009D167B"/>
    <w:rsid w:val="009D1933"/>
    <w:rsid w:val="009D1936"/>
    <w:rsid w:val="009D27FC"/>
    <w:rsid w:val="009D2A6A"/>
    <w:rsid w:val="009D3A02"/>
    <w:rsid w:val="009D481D"/>
    <w:rsid w:val="009D4F99"/>
    <w:rsid w:val="009D5125"/>
    <w:rsid w:val="009D5A94"/>
    <w:rsid w:val="009D60B8"/>
    <w:rsid w:val="009D6C7D"/>
    <w:rsid w:val="009D7187"/>
    <w:rsid w:val="009D741B"/>
    <w:rsid w:val="009D7D4B"/>
    <w:rsid w:val="009E09F3"/>
    <w:rsid w:val="009E17C9"/>
    <w:rsid w:val="009E1BDD"/>
    <w:rsid w:val="009E2360"/>
    <w:rsid w:val="009E32A7"/>
    <w:rsid w:val="009E36ED"/>
    <w:rsid w:val="009E3C8C"/>
    <w:rsid w:val="009E445A"/>
    <w:rsid w:val="009E5482"/>
    <w:rsid w:val="009E5946"/>
    <w:rsid w:val="009E5FAC"/>
    <w:rsid w:val="009E6B77"/>
    <w:rsid w:val="009E6C93"/>
    <w:rsid w:val="009E6D78"/>
    <w:rsid w:val="009E75DC"/>
    <w:rsid w:val="009F00B2"/>
    <w:rsid w:val="009F2B2D"/>
    <w:rsid w:val="009F350E"/>
    <w:rsid w:val="009F42B4"/>
    <w:rsid w:val="009F42BC"/>
    <w:rsid w:val="009F460A"/>
    <w:rsid w:val="009F4E4E"/>
    <w:rsid w:val="009F4F34"/>
    <w:rsid w:val="009F53EE"/>
    <w:rsid w:val="009F5537"/>
    <w:rsid w:val="009F568D"/>
    <w:rsid w:val="009F6679"/>
    <w:rsid w:val="009F6A6A"/>
    <w:rsid w:val="009F6F53"/>
    <w:rsid w:val="009F6F56"/>
    <w:rsid w:val="009F719C"/>
    <w:rsid w:val="00A0138F"/>
    <w:rsid w:val="00A01491"/>
    <w:rsid w:val="00A017D9"/>
    <w:rsid w:val="00A0314F"/>
    <w:rsid w:val="00A03E75"/>
    <w:rsid w:val="00A0405D"/>
    <w:rsid w:val="00A04069"/>
    <w:rsid w:val="00A043FB"/>
    <w:rsid w:val="00A04443"/>
    <w:rsid w:val="00A0446E"/>
    <w:rsid w:val="00A04599"/>
    <w:rsid w:val="00A04A0F"/>
    <w:rsid w:val="00A05426"/>
    <w:rsid w:val="00A05460"/>
    <w:rsid w:val="00A055E9"/>
    <w:rsid w:val="00A05C10"/>
    <w:rsid w:val="00A06BE4"/>
    <w:rsid w:val="00A0729C"/>
    <w:rsid w:val="00A07569"/>
    <w:rsid w:val="00A07779"/>
    <w:rsid w:val="00A079F5"/>
    <w:rsid w:val="00A100CD"/>
    <w:rsid w:val="00A10647"/>
    <w:rsid w:val="00A10E1F"/>
    <w:rsid w:val="00A113B9"/>
    <w:rsid w:val="00A1166A"/>
    <w:rsid w:val="00A11CD7"/>
    <w:rsid w:val="00A13122"/>
    <w:rsid w:val="00A14F76"/>
    <w:rsid w:val="00A1688A"/>
    <w:rsid w:val="00A16C16"/>
    <w:rsid w:val="00A16CA3"/>
    <w:rsid w:val="00A1766F"/>
    <w:rsid w:val="00A20B2E"/>
    <w:rsid w:val="00A20C5D"/>
    <w:rsid w:val="00A21179"/>
    <w:rsid w:val="00A212FC"/>
    <w:rsid w:val="00A2205A"/>
    <w:rsid w:val="00A22512"/>
    <w:rsid w:val="00A2273E"/>
    <w:rsid w:val="00A2375B"/>
    <w:rsid w:val="00A241BD"/>
    <w:rsid w:val="00A24627"/>
    <w:rsid w:val="00A24F33"/>
    <w:rsid w:val="00A25069"/>
    <w:rsid w:val="00A264C8"/>
    <w:rsid w:val="00A265CB"/>
    <w:rsid w:val="00A269E5"/>
    <w:rsid w:val="00A26E50"/>
    <w:rsid w:val="00A26E6B"/>
    <w:rsid w:val="00A279A0"/>
    <w:rsid w:val="00A279FC"/>
    <w:rsid w:val="00A305EE"/>
    <w:rsid w:val="00A3068F"/>
    <w:rsid w:val="00A30844"/>
    <w:rsid w:val="00A3117B"/>
    <w:rsid w:val="00A3145B"/>
    <w:rsid w:val="00A314C2"/>
    <w:rsid w:val="00A31C4B"/>
    <w:rsid w:val="00A31EED"/>
    <w:rsid w:val="00A3212E"/>
    <w:rsid w:val="00A3227D"/>
    <w:rsid w:val="00A323D5"/>
    <w:rsid w:val="00A3337B"/>
    <w:rsid w:val="00A334DA"/>
    <w:rsid w:val="00A3385A"/>
    <w:rsid w:val="00A339B3"/>
    <w:rsid w:val="00A339D0"/>
    <w:rsid w:val="00A33AC9"/>
    <w:rsid w:val="00A34364"/>
    <w:rsid w:val="00A3455E"/>
    <w:rsid w:val="00A34689"/>
    <w:rsid w:val="00A34BCE"/>
    <w:rsid w:val="00A377AD"/>
    <w:rsid w:val="00A4040C"/>
    <w:rsid w:val="00A406E8"/>
    <w:rsid w:val="00A40772"/>
    <w:rsid w:val="00A40BCC"/>
    <w:rsid w:val="00A40F7F"/>
    <w:rsid w:val="00A41002"/>
    <w:rsid w:val="00A410B3"/>
    <w:rsid w:val="00A4136B"/>
    <w:rsid w:val="00A414A2"/>
    <w:rsid w:val="00A414BF"/>
    <w:rsid w:val="00A41BCC"/>
    <w:rsid w:val="00A4201A"/>
    <w:rsid w:val="00A4239A"/>
    <w:rsid w:val="00A42936"/>
    <w:rsid w:val="00A429A1"/>
    <w:rsid w:val="00A43939"/>
    <w:rsid w:val="00A44009"/>
    <w:rsid w:val="00A4400C"/>
    <w:rsid w:val="00A4441A"/>
    <w:rsid w:val="00A4470D"/>
    <w:rsid w:val="00A455F6"/>
    <w:rsid w:val="00A45F70"/>
    <w:rsid w:val="00A460B0"/>
    <w:rsid w:val="00A463CB"/>
    <w:rsid w:val="00A4641B"/>
    <w:rsid w:val="00A473DA"/>
    <w:rsid w:val="00A479BB"/>
    <w:rsid w:val="00A50263"/>
    <w:rsid w:val="00A503E2"/>
    <w:rsid w:val="00A5098F"/>
    <w:rsid w:val="00A50C69"/>
    <w:rsid w:val="00A51310"/>
    <w:rsid w:val="00A5149B"/>
    <w:rsid w:val="00A515C0"/>
    <w:rsid w:val="00A5197C"/>
    <w:rsid w:val="00A51D36"/>
    <w:rsid w:val="00A520E7"/>
    <w:rsid w:val="00A53032"/>
    <w:rsid w:val="00A53652"/>
    <w:rsid w:val="00A537FF"/>
    <w:rsid w:val="00A53A6F"/>
    <w:rsid w:val="00A5465D"/>
    <w:rsid w:val="00A549E9"/>
    <w:rsid w:val="00A54C56"/>
    <w:rsid w:val="00A5519D"/>
    <w:rsid w:val="00A553CE"/>
    <w:rsid w:val="00A55AD7"/>
    <w:rsid w:val="00A56154"/>
    <w:rsid w:val="00A5677A"/>
    <w:rsid w:val="00A56D33"/>
    <w:rsid w:val="00A56DCC"/>
    <w:rsid w:val="00A56E01"/>
    <w:rsid w:val="00A57090"/>
    <w:rsid w:val="00A57CF1"/>
    <w:rsid w:val="00A607AB"/>
    <w:rsid w:val="00A60C86"/>
    <w:rsid w:val="00A61331"/>
    <w:rsid w:val="00A6227E"/>
    <w:rsid w:val="00A625E8"/>
    <w:rsid w:val="00A62E0A"/>
    <w:rsid w:val="00A6323F"/>
    <w:rsid w:val="00A63934"/>
    <w:rsid w:val="00A63DFF"/>
    <w:rsid w:val="00A6402D"/>
    <w:rsid w:val="00A6490D"/>
    <w:rsid w:val="00A653A2"/>
    <w:rsid w:val="00A655AF"/>
    <w:rsid w:val="00A65BAC"/>
    <w:rsid w:val="00A65C20"/>
    <w:rsid w:val="00A667A8"/>
    <w:rsid w:val="00A66F12"/>
    <w:rsid w:val="00A66FFF"/>
    <w:rsid w:val="00A67674"/>
    <w:rsid w:val="00A67E05"/>
    <w:rsid w:val="00A703EA"/>
    <w:rsid w:val="00A704E9"/>
    <w:rsid w:val="00A70C6A"/>
    <w:rsid w:val="00A71184"/>
    <w:rsid w:val="00A71514"/>
    <w:rsid w:val="00A716C2"/>
    <w:rsid w:val="00A73230"/>
    <w:rsid w:val="00A732CC"/>
    <w:rsid w:val="00A73775"/>
    <w:rsid w:val="00A73C33"/>
    <w:rsid w:val="00A7415D"/>
    <w:rsid w:val="00A74222"/>
    <w:rsid w:val="00A748ED"/>
    <w:rsid w:val="00A750B1"/>
    <w:rsid w:val="00A75463"/>
    <w:rsid w:val="00A7561A"/>
    <w:rsid w:val="00A757A2"/>
    <w:rsid w:val="00A76756"/>
    <w:rsid w:val="00A76A52"/>
    <w:rsid w:val="00A8012D"/>
    <w:rsid w:val="00A80363"/>
    <w:rsid w:val="00A80939"/>
    <w:rsid w:val="00A82541"/>
    <w:rsid w:val="00A825B2"/>
    <w:rsid w:val="00A8302B"/>
    <w:rsid w:val="00A8335C"/>
    <w:rsid w:val="00A83CB9"/>
    <w:rsid w:val="00A83E17"/>
    <w:rsid w:val="00A83E9D"/>
    <w:rsid w:val="00A83EB9"/>
    <w:rsid w:val="00A84085"/>
    <w:rsid w:val="00A84912"/>
    <w:rsid w:val="00A84C17"/>
    <w:rsid w:val="00A85B37"/>
    <w:rsid w:val="00A85D07"/>
    <w:rsid w:val="00A86219"/>
    <w:rsid w:val="00A87C05"/>
    <w:rsid w:val="00A91638"/>
    <w:rsid w:val="00A9169D"/>
    <w:rsid w:val="00A91955"/>
    <w:rsid w:val="00A92021"/>
    <w:rsid w:val="00A924A4"/>
    <w:rsid w:val="00A9273F"/>
    <w:rsid w:val="00A92AFC"/>
    <w:rsid w:val="00A92CC0"/>
    <w:rsid w:val="00A92FA4"/>
    <w:rsid w:val="00A94280"/>
    <w:rsid w:val="00A94D06"/>
    <w:rsid w:val="00A94EB4"/>
    <w:rsid w:val="00A96A3B"/>
    <w:rsid w:val="00A978F1"/>
    <w:rsid w:val="00AA188F"/>
    <w:rsid w:val="00AA22D3"/>
    <w:rsid w:val="00AA240C"/>
    <w:rsid w:val="00AA24AE"/>
    <w:rsid w:val="00AA4652"/>
    <w:rsid w:val="00AA533C"/>
    <w:rsid w:val="00AA5A6A"/>
    <w:rsid w:val="00AA5BBB"/>
    <w:rsid w:val="00AA5CFF"/>
    <w:rsid w:val="00AA5ECC"/>
    <w:rsid w:val="00AA6584"/>
    <w:rsid w:val="00AA672F"/>
    <w:rsid w:val="00AA6D31"/>
    <w:rsid w:val="00AA79CE"/>
    <w:rsid w:val="00AA7E49"/>
    <w:rsid w:val="00AB0050"/>
    <w:rsid w:val="00AB0486"/>
    <w:rsid w:val="00AB0BDA"/>
    <w:rsid w:val="00AB13A1"/>
    <w:rsid w:val="00AB1C99"/>
    <w:rsid w:val="00AB2F44"/>
    <w:rsid w:val="00AB45C4"/>
    <w:rsid w:val="00AB4EF4"/>
    <w:rsid w:val="00AB5373"/>
    <w:rsid w:val="00AB5D5E"/>
    <w:rsid w:val="00AB5EF9"/>
    <w:rsid w:val="00AB6306"/>
    <w:rsid w:val="00AB647C"/>
    <w:rsid w:val="00AB715F"/>
    <w:rsid w:val="00AB7E06"/>
    <w:rsid w:val="00AC02CF"/>
    <w:rsid w:val="00AC0978"/>
    <w:rsid w:val="00AC0C3E"/>
    <w:rsid w:val="00AC101C"/>
    <w:rsid w:val="00AC122B"/>
    <w:rsid w:val="00AC213E"/>
    <w:rsid w:val="00AC2206"/>
    <w:rsid w:val="00AC3222"/>
    <w:rsid w:val="00AC33A9"/>
    <w:rsid w:val="00AC40BA"/>
    <w:rsid w:val="00AC5FED"/>
    <w:rsid w:val="00AC660B"/>
    <w:rsid w:val="00AD02BA"/>
    <w:rsid w:val="00AD062B"/>
    <w:rsid w:val="00AD0DB0"/>
    <w:rsid w:val="00AD13CB"/>
    <w:rsid w:val="00AD2457"/>
    <w:rsid w:val="00AD28CF"/>
    <w:rsid w:val="00AD3440"/>
    <w:rsid w:val="00AD38D0"/>
    <w:rsid w:val="00AD3A7A"/>
    <w:rsid w:val="00AD4CE9"/>
    <w:rsid w:val="00AD4CF1"/>
    <w:rsid w:val="00AD5005"/>
    <w:rsid w:val="00AD5955"/>
    <w:rsid w:val="00AD5987"/>
    <w:rsid w:val="00AD5988"/>
    <w:rsid w:val="00AD618B"/>
    <w:rsid w:val="00AD6293"/>
    <w:rsid w:val="00AD65F5"/>
    <w:rsid w:val="00AD6C2A"/>
    <w:rsid w:val="00AD7CC9"/>
    <w:rsid w:val="00AE06C0"/>
    <w:rsid w:val="00AE0CC3"/>
    <w:rsid w:val="00AE0D6E"/>
    <w:rsid w:val="00AE29B4"/>
    <w:rsid w:val="00AE2FB1"/>
    <w:rsid w:val="00AE3E69"/>
    <w:rsid w:val="00AE402E"/>
    <w:rsid w:val="00AE43DB"/>
    <w:rsid w:val="00AE4CE0"/>
    <w:rsid w:val="00AE58B3"/>
    <w:rsid w:val="00AE60D9"/>
    <w:rsid w:val="00AE619C"/>
    <w:rsid w:val="00AE6435"/>
    <w:rsid w:val="00AE6D4B"/>
    <w:rsid w:val="00AE7462"/>
    <w:rsid w:val="00AE7D66"/>
    <w:rsid w:val="00AF1C8F"/>
    <w:rsid w:val="00AF22F8"/>
    <w:rsid w:val="00AF235A"/>
    <w:rsid w:val="00AF27D0"/>
    <w:rsid w:val="00AF2A55"/>
    <w:rsid w:val="00AF30C6"/>
    <w:rsid w:val="00AF30E5"/>
    <w:rsid w:val="00AF4388"/>
    <w:rsid w:val="00AF5219"/>
    <w:rsid w:val="00AF560E"/>
    <w:rsid w:val="00AF58BE"/>
    <w:rsid w:val="00AF6242"/>
    <w:rsid w:val="00AF6676"/>
    <w:rsid w:val="00AF6686"/>
    <w:rsid w:val="00AF6794"/>
    <w:rsid w:val="00AF7800"/>
    <w:rsid w:val="00B00CF5"/>
    <w:rsid w:val="00B01988"/>
    <w:rsid w:val="00B01A3B"/>
    <w:rsid w:val="00B01E63"/>
    <w:rsid w:val="00B048D8"/>
    <w:rsid w:val="00B05136"/>
    <w:rsid w:val="00B0523E"/>
    <w:rsid w:val="00B05DA9"/>
    <w:rsid w:val="00B06AA8"/>
    <w:rsid w:val="00B072E0"/>
    <w:rsid w:val="00B07513"/>
    <w:rsid w:val="00B07D47"/>
    <w:rsid w:val="00B1007E"/>
    <w:rsid w:val="00B10C20"/>
    <w:rsid w:val="00B11084"/>
    <w:rsid w:val="00B1215B"/>
    <w:rsid w:val="00B12320"/>
    <w:rsid w:val="00B12B61"/>
    <w:rsid w:val="00B132D1"/>
    <w:rsid w:val="00B147B3"/>
    <w:rsid w:val="00B147C2"/>
    <w:rsid w:val="00B150FA"/>
    <w:rsid w:val="00B151E1"/>
    <w:rsid w:val="00B15DAE"/>
    <w:rsid w:val="00B16392"/>
    <w:rsid w:val="00B16509"/>
    <w:rsid w:val="00B17024"/>
    <w:rsid w:val="00B17A05"/>
    <w:rsid w:val="00B17F0F"/>
    <w:rsid w:val="00B22188"/>
    <w:rsid w:val="00B23C2A"/>
    <w:rsid w:val="00B23FBB"/>
    <w:rsid w:val="00B2471A"/>
    <w:rsid w:val="00B253F6"/>
    <w:rsid w:val="00B261D2"/>
    <w:rsid w:val="00B26503"/>
    <w:rsid w:val="00B26675"/>
    <w:rsid w:val="00B26783"/>
    <w:rsid w:val="00B27EDB"/>
    <w:rsid w:val="00B304B2"/>
    <w:rsid w:val="00B305DB"/>
    <w:rsid w:val="00B30988"/>
    <w:rsid w:val="00B31681"/>
    <w:rsid w:val="00B3282A"/>
    <w:rsid w:val="00B33023"/>
    <w:rsid w:val="00B332F8"/>
    <w:rsid w:val="00B3355B"/>
    <w:rsid w:val="00B3492B"/>
    <w:rsid w:val="00B35161"/>
    <w:rsid w:val="00B35E64"/>
    <w:rsid w:val="00B3635C"/>
    <w:rsid w:val="00B36661"/>
    <w:rsid w:val="00B37385"/>
    <w:rsid w:val="00B376D6"/>
    <w:rsid w:val="00B37FD8"/>
    <w:rsid w:val="00B402BA"/>
    <w:rsid w:val="00B40B3D"/>
    <w:rsid w:val="00B41024"/>
    <w:rsid w:val="00B413A2"/>
    <w:rsid w:val="00B416CE"/>
    <w:rsid w:val="00B434D0"/>
    <w:rsid w:val="00B44198"/>
    <w:rsid w:val="00B45B3C"/>
    <w:rsid w:val="00B45C5D"/>
    <w:rsid w:val="00B4646F"/>
    <w:rsid w:val="00B46C74"/>
    <w:rsid w:val="00B471CA"/>
    <w:rsid w:val="00B47A14"/>
    <w:rsid w:val="00B5088B"/>
    <w:rsid w:val="00B512C2"/>
    <w:rsid w:val="00B514B1"/>
    <w:rsid w:val="00B5288E"/>
    <w:rsid w:val="00B52DC5"/>
    <w:rsid w:val="00B53764"/>
    <w:rsid w:val="00B537A3"/>
    <w:rsid w:val="00B53BDB"/>
    <w:rsid w:val="00B53CCE"/>
    <w:rsid w:val="00B5467D"/>
    <w:rsid w:val="00B55C7D"/>
    <w:rsid w:val="00B55F7E"/>
    <w:rsid w:val="00B579A0"/>
    <w:rsid w:val="00B57B27"/>
    <w:rsid w:val="00B57CE5"/>
    <w:rsid w:val="00B60146"/>
    <w:rsid w:val="00B60A95"/>
    <w:rsid w:val="00B61A58"/>
    <w:rsid w:val="00B61C83"/>
    <w:rsid w:val="00B61FBA"/>
    <w:rsid w:val="00B63038"/>
    <w:rsid w:val="00B6429F"/>
    <w:rsid w:val="00B647AE"/>
    <w:rsid w:val="00B64BD8"/>
    <w:rsid w:val="00B650CF"/>
    <w:rsid w:val="00B653FC"/>
    <w:rsid w:val="00B666C5"/>
    <w:rsid w:val="00B66E44"/>
    <w:rsid w:val="00B672E4"/>
    <w:rsid w:val="00B701D1"/>
    <w:rsid w:val="00B70E91"/>
    <w:rsid w:val="00B70F0D"/>
    <w:rsid w:val="00B71025"/>
    <w:rsid w:val="00B715BA"/>
    <w:rsid w:val="00B71901"/>
    <w:rsid w:val="00B7259B"/>
    <w:rsid w:val="00B73043"/>
    <w:rsid w:val="00B73AF2"/>
    <w:rsid w:val="00B73EC9"/>
    <w:rsid w:val="00B73F0C"/>
    <w:rsid w:val="00B7400A"/>
    <w:rsid w:val="00B74385"/>
    <w:rsid w:val="00B744D1"/>
    <w:rsid w:val="00B7551A"/>
    <w:rsid w:val="00B75E6E"/>
    <w:rsid w:val="00B7625A"/>
    <w:rsid w:val="00B76AFB"/>
    <w:rsid w:val="00B76DD8"/>
    <w:rsid w:val="00B76F29"/>
    <w:rsid w:val="00B773F1"/>
    <w:rsid w:val="00B77CB3"/>
    <w:rsid w:val="00B80994"/>
    <w:rsid w:val="00B80A7F"/>
    <w:rsid w:val="00B81A4D"/>
    <w:rsid w:val="00B81E6F"/>
    <w:rsid w:val="00B82319"/>
    <w:rsid w:val="00B82A8B"/>
    <w:rsid w:val="00B82B85"/>
    <w:rsid w:val="00B832D8"/>
    <w:rsid w:val="00B83518"/>
    <w:rsid w:val="00B83BF3"/>
    <w:rsid w:val="00B83FF1"/>
    <w:rsid w:val="00B84AB0"/>
    <w:rsid w:val="00B84BC0"/>
    <w:rsid w:val="00B85104"/>
    <w:rsid w:val="00B86066"/>
    <w:rsid w:val="00B86638"/>
    <w:rsid w:val="00B86AB1"/>
    <w:rsid w:val="00B871AE"/>
    <w:rsid w:val="00B8733B"/>
    <w:rsid w:val="00B878B2"/>
    <w:rsid w:val="00B9083E"/>
    <w:rsid w:val="00B90D53"/>
    <w:rsid w:val="00B91705"/>
    <w:rsid w:val="00B917A7"/>
    <w:rsid w:val="00B91F79"/>
    <w:rsid w:val="00B92367"/>
    <w:rsid w:val="00B92980"/>
    <w:rsid w:val="00B92C1A"/>
    <w:rsid w:val="00B93D2E"/>
    <w:rsid w:val="00B93FDF"/>
    <w:rsid w:val="00B943A2"/>
    <w:rsid w:val="00B94506"/>
    <w:rsid w:val="00B94C8F"/>
    <w:rsid w:val="00B94DBA"/>
    <w:rsid w:val="00B955BE"/>
    <w:rsid w:val="00B96620"/>
    <w:rsid w:val="00B96BF7"/>
    <w:rsid w:val="00B97470"/>
    <w:rsid w:val="00B97668"/>
    <w:rsid w:val="00B97729"/>
    <w:rsid w:val="00BA0ABE"/>
    <w:rsid w:val="00BA0E9F"/>
    <w:rsid w:val="00BA0FAC"/>
    <w:rsid w:val="00BA1B3D"/>
    <w:rsid w:val="00BA35AA"/>
    <w:rsid w:val="00BA363B"/>
    <w:rsid w:val="00BA3A80"/>
    <w:rsid w:val="00BA41FB"/>
    <w:rsid w:val="00BA42D2"/>
    <w:rsid w:val="00BA4BA1"/>
    <w:rsid w:val="00BA549B"/>
    <w:rsid w:val="00BA5C6E"/>
    <w:rsid w:val="00BA6256"/>
    <w:rsid w:val="00BA738E"/>
    <w:rsid w:val="00BB07B8"/>
    <w:rsid w:val="00BB11ED"/>
    <w:rsid w:val="00BB126A"/>
    <w:rsid w:val="00BB176C"/>
    <w:rsid w:val="00BB19E5"/>
    <w:rsid w:val="00BB25BE"/>
    <w:rsid w:val="00BB29AE"/>
    <w:rsid w:val="00BB2A06"/>
    <w:rsid w:val="00BB2CBB"/>
    <w:rsid w:val="00BB32C3"/>
    <w:rsid w:val="00BB32F7"/>
    <w:rsid w:val="00BB3B6D"/>
    <w:rsid w:val="00BB3FC0"/>
    <w:rsid w:val="00BB4198"/>
    <w:rsid w:val="00BB4700"/>
    <w:rsid w:val="00BB4807"/>
    <w:rsid w:val="00BB5031"/>
    <w:rsid w:val="00BB6120"/>
    <w:rsid w:val="00BB75BA"/>
    <w:rsid w:val="00BB7C70"/>
    <w:rsid w:val="00BB7F4D"/>
    <w:rsid w:val="00BC03EE"/>
    <w:rsid w:val="00BC06EC"/>
    <w:rsid w:val="00BC075D"/>
    <w:rsid w:val="00BC0E11"/>
    <w:rsid w:val="00BC14E0"/>
    <w:rsid w:val="00BC17F4"/>
    <w:rsid w:val="00BC185D"/>
    <w:rsid w:val="00BC18D0"/>
    <w:rsid w:val="00BC1912"/>
    <w:rsid w:val="00BC209F"/>
    <w:rsid w:val="00BC2E62"/>
    <w:rsid w:val="00BC3588"/>
    <w:rsid w:val="00BC3CC8"/>
    <w:rsid w:val="00BC410C"/>
    <w:rsid w:val="00BC42F2"/>
    <w:rsid w:val="00BC4304"/>
    <w:rsid w:val="00BC5124"/>
    <w:rsid w:val="00BC5533"/>
    <w:rsid w:val="00BC59F1"/>
    <w:rsid w:val="00BC6BFF"/>
    <w:rsid w:val="00BC6D5F"/>
    <w:rsid w:val="00BC71D9"/>
    <w:rsid w:val="00BC7DAF"/>
    <w:rsid w:val="00BD0000"/>
    <w:rsid w:val="00BD066F"/>
    <w:rsid w:val="00BD0D06"/>
    <w:rsid w:val="00BD37F9"/>
    <w:rsid w:val="00BD3A7A"/>
    <w:rsid w:val="00BD3D27"/>
    <w:rsid w:val="00BD45BA"/>
    <w:rsid w:val="00BD48AB"/>
    <w:rsid w:val="00BD5BC3"/>
    <w:rsid w:val="00BD5DA1"/>
    <w:rsid w:val="00BD6991"/>
    <w:rsid w:val="00BD7172"/>
    <w:rsid w:val="00BD7EF9"/>
    <w:rsid w:val="00BE0211"/>
    <w:rsid w:val="00BE03B4"/>
    <w:rsid w:val="00BE0AB7"/>
    <w:rsid w:val="00BE156D"/>
    <w:rsid w:val="00BE1750"/>
    <w:rsid w:val="00BE1A56"/>
    <w:rsid w:val="00BE25DD"/>
    <w:rsid w:val="00BE2949"/>
    <w:rsid w:val="00BE2B2D"/>
    <w:rsid w:val="00BE2FD9"/>
    <w:rsid w:val="00BE352D"/>
    <w:rsid w:val="00BE3929"/>
    <w:rsid w:val="00BE3B02"/>
    <w:rsid w:val="00BE5464"/>
    <w:rsid w:val="00BE5564"/>
    <w:rsid w:val="00BE581B"/>
    <w:rsid w:val="00BE5B15"/>
    <w:rsid w:val="00BE6531"/>
    <w:rsid w:val="00BE7605"/>
    <w:rsid w:val="00BF009B"/>
    <w:rsid w:val="00BF012E"/>
    <w:rsid w:val="00BF0382"/>
    <w:rsid w:val="00BF0F12"/>
    <w:rsid w:val="00BF108B"/>
    <w:rsid w:val="00BF20F2"/>
    <w:rsid w:val="00BF2413"/>
    <w:rsid w:val="00BF354A"/>
    <w:rsid w:val="00BF38B0"/>
    <w:rsid w:val="00BF3DE1"/>
    <w:rsid w:val="00BF4402"/>
    <w:rsid w:val="00BF478B"/>
    <w:rsid w:val="00BF4843"/>
    <w:rsid w:val="00BF4967"/>
    <w:rsid w:val="00BF5205"/>
    <w:rsid w:val="00BF6951"/>
    <w:rsid w:val="00BF6D94"/>
    <w:rsid w:val="00BF6E68"/>
    <w:rsid w:val="00BF7589"/>
    <w:rsid w:val="00C00D16"/>
    <w:rsid w:val="00C0119C"/>
    <w:rsid w:val="00C02180"/>
    <w:rsid w:val="00C02436"/>
    <w:rsid w:val="00C02CAC"/>
    <w:rsid w:val="00C042FE"/>
    <w:rsid w:val="00C05132"/>
    <w:rsid w:val="00C0555C"/>
    <w:rsid w:val="00C0581D"/>
    <w:rsid w:val="00C05FFB"/>
    <w:rsid w:val="00C062B3"/>
    <w:rsid w:val="00C0701B"/>
    <w:rsid w:val="00C07966"/>
    <w:rsid w:val="00C07C22"/>
    <w:rsid w:val="00C103F0"/>
    <w:rsid w:val="00C1071A"/>
    <w:rsid w:val="00C108A2"/>
    <w:rsid w:val="00C10D52"/>
    <w:rsid w:val="00C11272"/>
    <w:rsid w:val="00C114E3"/>
    <w:rsid w:val="00C11E8A"/>
    <w:rsid w:val="00C12508"/>
    <w:rsid w:val="00C12614"/>
    <w:rsid w:val="00C14416"/>
    <w:rsid w:val="00C15918"/>
    <w:rsid w:val="00C15D9F"/>
    <w:rsid w:val="00C16133"/>
    <w:rsid w:val="00C16262"/>
    <w:rsid w:val="00C205FA"/>
    <w:rsid w:val="00C2073D"/>
    <w:rsid w:val="00C2099D"/>
    <w:rsid w:val="00C20C35"/>
    <w:rsid w:val="00C20E8C"/>
    <w:rsid w:val="00C21549"/>
    <w:rsid w:val="00C225D6"/>
    <w:rsid w:val="00C22AA9"/>
    <w:rsid w:val="00C23728"/>
    <w:rsid w:val="00C23A86"/>
    <w:rsid w:val="00C23F53"/>
    <w:rsid w:val="00C24868"/>
    <w:rsid w:val="00C24CF2"/>
    <w:rsid w:val="00C263E7"/>
    <w:rsid w:val="00C26C59"/>
    <w:rsid w:val="00C26DB2"/>
    <w:rsid w:val="00C27BC4"/>
    <w:rsid w:val="00C27F5F"/>
    <w:rsid w:val="00C3026C"/>
    <w:rsid w:val="00C3037C"/>
    <w:rsid w:val="00C30533"/>
    <w:rsid w:val="00C313A9"/>
    <w:rsid w:val="00C31EB1"/>
    <w:rsid w:val="00C33C67"/>
    <w:rsid w:val="00C353A3"/>
    <w:rsid w:val="00C3566D"/>
    <w:rsid w:val="00C35786"/>
    <w:rsid w:val="00C358C1"/>
    <w:rsid w:val="00C36BAC"/>
    <w:rsid w:val="00C36DC2"/>
    <w:rsid w:val="00C37A4E"/>
    <w:rsid w:val="00C40C1D"/>
    <w:rsid w:val="00C40D96"/>
    <w:rsid w:val="00C41508"/>
    <w:rsid w:val="00C41707"/>
    <w:rsid w:val="00C42200"/>
    <w:rsid w:val="00C430CC"/>
    <w:rsid w:val="00C441CF"/>
    <w:rsid w:val="00C44571"/>
    <w:rsid w:val="00C44592"/>
    <w:rsid w:val="00C44FBA"/>
    <w:rsid w:val="00C458C9"/>
    <w:rsid w:val="00C45AA2"/>
    <w:rsid w:val="00C45E5E"/>
    <w:rsid w:val="00C473E3"/>
    <w:rsid w:val="00C475D0"/>
    <w:rsid w:val="00C4792C"/>
    <w:rsid w:val="00C5007B"/>
    <w:rsid w:val="00C504C0"/>
    <w:rsid w:val="00C5219B"/>
    <w:rsid w:val="00C527A8"/>
    <w:rsid w:val="00C52EF7"/>
    <w:rsid w:val="00C53F48"/>
    <w:rsid w:val="00C5436E"/>
    <w:rsid w:val="00C543C9"/>
    <w:rsid w:val="00C544F9"/>
    <w:rsid w:val="00C54F8C"/>
    <w:rsid w:val="00C55BEF"/>
    <w:rsid w:val="00C55C7A"/>
    <w:rsid w:val="00C55E3A"/>
    <w:rsid w:val="00C56685"/>
    <w:rsid w:val="00C5716F"/>
    <w:rsid w:val="00C573E0"/>
    <w:rsid w:val="00C57674"/>
    <w:rsid w:val="00C57DEA"/>
    <w:rsid w:val="00C57FF8"/>
    <w:rsid w:val="00C601AF"/>
    <w:rsid w:val="00C60B80"/>
    <w:rsid w:val="00C610AA"/>
    <w:rsid w:val="00C616CC"/>
    <w:rsid w:val="00C61867"/>
    <w:rsid w:val="00C618A6"/>
    <w:rsid w:val="00C61A63"/>
    <w:rsid w:val="00C62673"/>
    <w:rsid w:val="00C6306E"/>
    <w:rsid w:val="00C6330B"/>
    <w:rsid w:val="00C63B38"/>
    <w:rsid w:val="00C63CA2"/>
    <w:rsid w:val="00C63D56"/>
    <w:rsid w:val="00C64485"/>
    <w:rsid w:val="00C6493A"/>
    <w:rsid w:val="00C66296"/>
    <w:rsid w:val="00C675D6"/>
    <w:rsid w:val="00C67B00"/>
    <w:rsid w:val="00C67BCA"/>
    <w:rsid w:val="00C67EC7"/>
    <w:rsid w:val="00C701AE"/>
    <w:rsid w:val="00C70674"/>
    <w:rsid w:val="00C70A1A"/>
    <w:rsid w:val="00C71039"/>
    <w:rsid w:val="00C713E1"/>
    <w:rsid w:val="00C73409"/>
    <w:rsid w:val="00C7372E"/>
    <w:rsid w:val="00C7394D"/>
    <w:rsid w:val="00C757D8"/>
    <w:rsid w:val="00C76026"/>
    <w:rsid w:val="00C7624A"/>
    <w:rsid w:val="00C77282"/>
    <w:rsid w:val="00C81F2F"/>
    <w:rsid w:val="00C83310"/>
    <w:rsid w:val="00C83356"/>
    <w:rsid w:val="00C8352F"/>
    <w:rsid w:val="00C83E5E"/>
    <w:rsid w:val="00C84DE5"/>
    <w:rsid w:val="00C85A4B"/>
    <w:rsid w:val="00C86248"/>
    <w:rsid w:val="00C87132"/>
    <w:rsid w:val="00C873A8"/>
    <w:rsid w:val="00C87608"/>
    <w:rsid w:val="00C87673"/>
    <w:rsid w:val="00C87733"/>
    <w:rsid w:val="00C87C35"/>
    <w:rsid w:val="00C906A4"/>
    <w:rsid w:val="00C90B31"/>
    <w:rsid w:val="00C916CE"/>
    <w:rsid w:val="00C92423"/>
    <w:rsid w:val="00C927E3"/>
    <w:rsid w:val="00C92865"/>
    <w:rsid w:val="00C9287C"/>
    <w:rsid w:val="00C92AD6"/>
    <w:rsid w:val="00C92D5F"/>
    <w:rsid w:val="00C92FD4"/>
    <w:rsid w:val="00C93537"/>
    <w:rsid w:val="00C93D47"/>
    <w:rsid w:val="00C94464"/>
    <w:rsid w:val="00C94C86"/>
    <w:rsid w:val="00C954AB"/>
    <w:rsid w:val="00C95F14"/>
    <w:rsid w:val="00C96432"/>
    <w:rsid w:val="00C96B7F"/>
    <w:rsid w:val="00C97713"/>
    <w:rsid w:val="00C977B4"/>
    <w:rsid w:val="00C97A01"/>
    <w:rsid w:val="00C97BFF"/>
    <w:rsid w:val="00C97ED8"/>
    <w:rsid w:val="00C97F74"/>
    <w:rsid w:val="00CA0802"/>
    <w:rsid w:val="00CA090F"/>
    <w:rsid w:val="00CA0C2A"/>
    <w:rsid w:val="00CA0D6F"/>
    <w:rsid w:val="00CA11AF"/>
    <w:rsid w:val="00CA25EF"/>
    <w:rsid w:val="00CA29FC"/>
    <w:rsid w:val="00CA2A0D"/>
    <w:rsid w:val="00CA2A54"/>
    <w:rsid w:val="00CA31B5"/>
    <w:rsid w:val="00CA37EF"/>
    <w:rsid w:val="00CA4C33"/>
    <w:rsid w:val="00CA52FA"/>
    <w:rsid w:val="00CA5393"/>
    <w:rsid w:val="00CA5A48"/>
    <w:rsid w:val="00CA5CBF"/>
    <w:rsid w:val="00CA6518"/>
    <w:rsid w:val="00CA65DE"/>
    <w:rsid w:val="00CA6F4A"/>
    <w:rsid w:val="00CA73AF"/>
    <w:rsid w:val="00CA777C"/>
    <w:rsid w:val="00CB01E4"/>
    <w:rsid w:val="00CB0362"/>
    <w:rsid w:val="00CB0B78"/>
    <w:rsid w:val="00CB0C5D"/>
    <w:rsid w:val="00CB0EE1"/>
    <w:rsid w:val="00CB3280"/>
    <w:rsid w:val="00CB392F"/>
    <w:rsid w:val="00CB3A6D"/>
    <w:rsid w:val="00CB3AA6"/>
    <w:rsid w:val="00CB3E24"/>
    <w:rsid w:val="00CB439D"/>
    <w:rsid w:val="00CB49D3"/>
    <w:rsid w:val="00CB580A"/>
    <w:rsid w:val="00CB6427"/>
    <w:rsid w:val="00CB6B87"/>
    <w:rsid w:val="00CB707A"/>
    <w:rsid w:val="00CB7633"/>
    <w:rsid w:val="00CC0311"/>
    <w:rsid w:val="00CC0FBE"/>
    <w:rsid w:val="00CC1E77"/>
    <w:rsid w:val="00CC23B4"/>
    <w:rsid w:val="00CC244B"/>
    <w:rsid w:val="00CC24CD"/>
    <w:rsid w:val="00CC28A5"/>
    <w:rsid w:val="00CC49B5"/>
    <w:rsid w:val="00CC4C91"/>
    <w:rsid w:val="00CC5398"/>
    <w:rsid w:val="00CC5885"/>
    <w:rsid w:val="00CC5AFB"/>
    <w:rsid w:val="00CC60F1"/>
    <w:rsid w:val="00CC6C5F"/>
    <w:rsid w:val="00CC7AE6"/>
    <w:rsid w:val="00CC7F0A"/>
    <w:rsid w:val="00CD04CD"/>
    <w:rsid w:val="00CD0B61"/>
    <w:rsid w:val="00CD0C7C"/>
    <w:rsid w:val="00CD10E4"/>
    <w:rsid w:val="00CD18DE"/>
    <w:rsid w:val="00CD20F3"/>
    <w:rsid w:val="00CD2119"/>
    <w:rsid w:val="00CD237A"/>
    <w:rsid w:val="00CD2E1E"/>
    <w:rsid w:val="00CD320A"/>
    <w:rsid w:val="00CD36AC"/>
    <w:rsid w:val="00CD4088"/>
    <w:rsid w:val="00CD48B1"/>
    <w:rsid w:val="00CD48C7"/>
    <w:rsid w:val="00CD55F7"/>
    <w:rsid w:val="00CD5B0E"/>
    <w:rsid w:val="00CD602E"/>
    <w:rsid w:val="00CD62A8"/>
    <w:rsid w:val="00CD6B70"/>
    <w:rsid w:val="00CD6D9A"/>
    <w:rsid w:val="00CE039E"/>
    <w:rsid w:val="00CE13A3"/>
    <w:rsid w:val="00CE13C0"/>
    <w:rsid w:val="00CE1C5C"/>
    <w:rsid w:val="00CE2985"/>
    <w:rsid w:val="00CE2ABE"/>
    <w:rsid w:val="00CE2CFA"/>
    <w:rsid w:val="00CE3090"/>
    <w:rsid w:val="00CE3250"/>
    <w:rsid w:val="00CE3383"/>
    <w:rsid w:val="00CE36BC"/>
    <w:rsid w:val="00CE374B"/>
    <w:rsid w:val="00CE44E2"/>
    <w:rsid w:val="00CE5035"/>
    <w:rsid w:val="00CE5870"/>
    <w:rsid w:val="00CE5F1C"/>
    <w:rsid w:val="00CE6160"/>
    <w:rsid w:val="00CE71BD"/>
    <w:rsid w:val="00CE77B7"/>
    <w:rsid w:val="00CE7850"/>
    <w:rsid w:val="00CF0369"/>
    <w:rsid w:val="00CF07DD"/>
    <w:rsid w:val="00CF143E"/>
    <w:rsid w:val="00CF16FA"/>
    <w:rsid w:val="00CF1747"/>
    <w:rsid w:val="00CF1B2D"/>
    <w:rsid w:val="00CF2510"/>
    <w:rsid w:val="00CF2E18"/>
    <w:rsid w:val="00CF2E20"/>
    <w:rsid w:val="00CF2E7A"/>
    <w:rsid w:val="00CF3FB0"/>
    <w:rsid w:val="00CF5B24"/>
    <w:rsid w:val="00CF60ED"/>
    <w:rsid w:val="00CF6116"/>
    <w:rsid w:val="00CF6447"/>
    <w:rsid w:val="00CF7BC0"/>
    <w:rsid w:val="00CF7E4B"/>
    <w:rsid w:val="00D0143F"/>
    <w:rsid w:val="00D016FF"/>
    <w:rsid w:val="00D01C14"/>
    <w:rsid w:val="00D01DEC"/>
    <w:rsid w:val="00D01F89"/>
    <w:rsid w:val="00D0254D"/>
    <w:rsid w:val="00D029DE"/>
    <w:rsid w:val="00D03E14"/>
    <w:rsid w:val="00D04985"/>
    <w:rsid w:val="00D05874"/>
    <w:rsid w:val="00D05A9F"/>
    <w:rsid w:val="00D05D74"/>
    <w:rsid w:val="00D06A1E"/>
    <w:rsid w:val="00D06AFA"/>
    <w:rsid w:val="00D06B4B"/>
    <w:rsid w:val="00D06EE0"/>
    <w:rsid w:val="00D076E7"/>
    <w:rsid w:val="00D07ECC"/>
    <w:rsid w:val="00D10398"/>
    <w:rsid w:val="00D10865"/>
    <w:rsid w:val="00D10ADC"/>
    <w:rsid w:val="00D1171C"/>
    <w:rsid w:val="00D11F09"/>
    <w:rsid w:val="00D11F73"/>
    <w:rsid w:val="00D122FD"/>
    <w:rsid w:val="00D12CD8"/>
    <w:rsid w:val="00D1360E"/>
    <w:rsid w:val="00D13B6D"/>
    <w:rsid w:val="00D13CF5"/>
    <w:rsid w:val="00D13F1A"/>
    <w:rsid w:val="00D14410"/>
    <w:rsid w:val="00D1481F"/>
    <w:rsid w:val="00D16658"/>
    <w:rsid w:val="00D166E1"/>
    <w:rsid w:val="00D16A0F"/>
    <w:rsid w:val="00D205FE"/>
    <w:rsid w:val="00D206D8"/>
    <w:rsid w:val="00D20B13"/>
    <w:rsid w:val="00D20C59"/>
    <w:rsid w:val="00D20EB5"/>
    <w:rsid w:val="00D216A4"/>
    <w:rsid w:val="00D23323"/>
    <w:rsid w:val="00D2392A"/>
    <w:rsid w:val="00D247D1"/>
    <w:rsid w:val="00D2542A"/>
    <w:rsid w:val="00D2555A"/>
    <w:rsid w:val="00D25B30"/>
    <w:rsid w:val="00D25FFE"/>
    <w:rsid w:val="00D261FA"/>
    <w:rsid w:val="00D26EFC"/>
    <w:rsid w:val="00D27397"/>
    <w:rsid w:val="00D30490"/>
    <w:rsid w:val="00D313D6"/>
    <w:rsid w:val="00D31E3A"/>
    <w:rsid w:val="00D31F11"/>
    <w:rsid w:val="00D32BF4"/>
    <w:rsid w:val="00D32DF0"/>
    <w:rsid w:val="00D33C58"/>
    <w:rsid w:val="00D33C87"/>
    <w:rsid w:val="00D34826"/>
    <w:rsid w:val="00D34FD3"/>
    <w:rsid w:val="00D35B06"/>
    <w:rsid w:val="00D36A79"/>
    <w:rsid w:val="00D379ED"/>
    <w:rsid w:val="00D37D80"/>
    <w:rsid w:val="00D41BE2"/>
    <w:rsid w:val="00D42527"/>
    <w:rsid w:val="00D42E93"/>
    <w:rsid w:val="00D43506"/>
    <w:rsid w:val="00D4476F"/>
    <w:rsid w:val="00D44E8C"/>
    <w:rsid w:val="00D45162"/>
    <w:rsid w:val="00D451EC"/>
    <w:rsid w:val="00D4545F"/>
    <w:rsid w:val="00D459D1"/>
    <w:rsid w:val="00D45EB1"/>
    <w:rsid w:val="00D45EDF"/>
    <w:rsid w:val="00D46CD2"/>
    <w:rsid w:val="00D47210"/>
    <w:rsid w:val="00D4729C"/>
    <w:rsid w:val="00D473CB"/>
    <w:rsid w:val="00D478C9"/>
    <w:rsid w:val="00D47AD1"/>
    <w:rsid w:val="00D47DE4"/>
    <w:rsid w:val="00D503D5"/>
    <w:rsid w:val="00D50573"/>
    <w:rsid w:val="00D50BFB"/>
    <w:rsid w:val="00D52313"/>
    <w:rsid w:val="00D539B6"/>
    <w:rsid w:val="00D54050"/>
    <w:rsid w:val="00D54691"/>
    <w:rsid w:val="00D54D50"/>
    <w:rsid w:val="00D560B4"/>
    <w:rsid w:val="00D563EC"/>
    <w:rsid w:val="00D57257"/>
    <w:rsid w:val="00D57B82"/>
    <w:rsid w:val="00D57B9D"/>
    <w:rsid w:val="00D57DBC"/>
    <w:rsid w:val="00D61867"/>
    <w:rsid w:val="00D6394C"/>
    <w:rsid w:val="00D64E17"/>
    <w:rsid w:val="00D64FB6"/>
    <w:rsid w:val="00D651E4"/>
    <w:rsid w:val="00D657AD"/>
    <w:rsid w:val="00D662F8"/>
    <w:rsid w:val="00D663B6"/>
    <w:rsid w:val="00D66797"/>
    <w:rsid w:val="00D66E10"/>
    <w:rsid w:val="00D66E9F"/>
    <w:rsid w:val="00D672D9"/>
    <w:rsid w:val="00D679FA"/>
    <w:rsid w:val="00D67B30"/>
    <w:rsid w:val="00D67E86"/>
    <w:rsid w:val="00D702E4"/>
    <w:rsid w:val="00D7041B"/>
    <w:rsid w:val="00D70477"/>
    <w:rsid w:val="00D7087C"/>
    <w:rsid w:val="00D70912"/>
    <w:rsid w:val="00D70C3C"/>
    <w:rsid w:val="00D71DF7"/>
    <w:rsid w:val="00D7273A"/>
    <w:rsid w:val="00D72BE5"/>
    <w:rsid w:val="00D73474"/>
    <w:rsid w:val="00D735D6"/>
    <w:rsid w:val="00D73981"/>
    <w:rsid w:val="00D749C8"/>
    <w:rsid w:val="00D75E98"/>
    <w:rsid w:val="00D76084"/>
    <w:rsid w:val="00D77A9F"/>
    <w:rsid w:val="00D807F9"/>
    <w:rsid w:val="00D80B73"/>
    <w:rsid w:val="00D80BC8"/>
    <w:rsid w:val="00D81462"/>
    <w:rsid w:val="00D82786"/>
    <w:rsid w:val="00D82F26"/>
    <w:rsid w:val="00D82F30"/>
    <w:rsid w:val="00D835A3"/>
    <w:rsid w:val="00D84F49"/>
    <w:rsid w:val="00D85168"/>
    <w:rsid w:val="00D853FC"/>
    <w:rsid w:val="00D86146"/>
    <w:rsid w:val="00D86346"/>
    <w:rsid w:val="00D863D0"/>
    <w:rsid w:val="00D86B00"/>
    <w:rsid w:val="00D86D9C"/>
    <w:rsid w:val="00D86FB9"/>
    <w:rsid w:val="00D87639"/>
    <w:rsid w:val="00D87C87"/>
    <w:rsid w:val="00D90BB4"/>
    <w:rsid w:val="00D90C16"/>
    <w:rsid w:val="00D90E07"/>
    <w:rsid w:val="00D91136"/>
    <w:rsid w:val="00D924DD"/>
    <w:rsid w:val="00D93227"/>
    <w:rsid w:val="00D932C2"/>
    <w:rsid w:val="00D938B3"/>
    <w:rsid w:val="00D94451"/>
    <w:rsid w:val="00D948C3"/>
    <w:rsid w:val="00D94999"/>
    <w:rsid w:val="00D95C03"/>
    <w:rsid w:val="00D96EFC"/>
    <w:rsid w:val="00D9745C"/>
    <w:rsid w:val="00D97A58"/>
    <w:rsid w:val="00D97DA6"/>
    <w:rsid w:val="00DA0E26"/>
    <w:rsid w:val="00DA15B7"/>
    <w:rsid w:val="00DA1EEB"/>
    <w:rsid w:val="00DA27E9"/>
    <w:rsid w:val="00DA2916"/>
    <w:rsid w:val="00DA2B1B"/>
    <w:rsid w:val="00DA2CBA"/>
    <w:rsid w:val="00DA39B1"/>
    <w:rsid w:val="00DA4A03"/>
    <w:rsid w:val="00DA4AC6"/>
    <w:rsid w:val="00DA516C"/>
    <w:rsid w:val="00DA5C43"/>
    <w:rsid w:val="00DA6102"/>
    <w:rsid w:val="00DA64E8"/>
    <w:rsid w:val="00DA745D"/>
    <w:rsid w:val="00DB1280"/>
    <w:rsid w:val="00DB169B"/>
    <w:rsid w:val="00DB1967"/>
    <w:rsid w:val="00DB20EA"/>
    <w:rsid w:val="00DB2180"/>
    <w:rsid w:val="00DB265D"/>
    <w:rsid w:val="00DB273E"/>
    <w:rsid w:val="00DB2B1D"/>
    <w:rsid w:val="00DB39CD"/>
    <w:rsid w:val="00DB39CF"/>
    <w:rsid w:val="00DB3A40"/>
    <w:rsid w:val="00DB3AD7"/>
    <w:rsid w:val="00DB3DD5"/>
    <w:rsid w:val="00DB4633"/>
    <w:rsid w:val="00DB4D72"/>
    <w:rsid w:val="00DB5107"/>
    <w:rsid w:val="00DB5AAC"/>
    <w:rsid w:val="00DB5E1E"/>
    <w:rsid w:val="00DB7256"/>
    <w:rsid w:val="00DC0401"/>
    <w:rsid w:val="00DC0A74"/>
    <w:rsid w:val="00DC1115"/>
    <w:rsid w:val="00DC15C1"/>
    <w:rsid w:val="00DC1C1F"/>
    <w:rsid w:val="00DC20BD"/>
    <w:rsid w:val="00DC44F8"/>
    <w:rsid w:val="00DC4BCA"/>
    <w:rsid w:val="00DC55E9"/>
    <w:rsid w:val="00DC6086"/>
    <w:rsid w:val="00DC61DE"/>
    <w:rsid w:val="00DC6469"/>
    <w:rsid w:val="00DC7C84"/>
    <w:rsid w:val="00DD0780"/>
    <w:rsid w:val="00DD0BCD"/>
    <w:rsid w:val="00DD15AD"/>
    <w:rsid w:val="00DD1D35"/>
    <w:rsid w:val="00DD1D7E"/>
    <w:rsid w:val="00DD201C"/>
    <w:rsid w:val="00DD276D"/>
    <w:rsid w:val="00DD2943"/>
    <w:rsid w:val="00DD447A"/>
    <w:rsid w:val="00DD4E0A"/>
    <w:rsid w:val="00DD603B"/>
    <w:rsid w:val="00DD6336"/>
    <w:rsid w:val="00DD639F"/>
    <w:rsid w:val="00DD6850"/>
    <w:rsid w:val="00DD68A6"/>
    <w:rsid w:val="00DD75EE"/>
    <w:rsid w:val="00DD7D46"/>
    <w:rsid w:val="00DD7D95"/>
    <w:rsid w:val="00DD7DBF"/>
    <w:rsid w:val="00DE02B4"/>
    <w:rsid w:val="00DE0DC1"/>
    <w:rsid w:val="00DE15D2"/>
    <w:rsid w:val="00DE1C57"/>
    <w:rsid w:val="00DE1F62"/>
    <w:rsid w:val="00DE23F3"/>
    <w:rsid w:val="00DE2DB2"/>
    <w:rsid w:val="00DE3B20"/>
    <w:rsid w:val="00DE43B7"/>
    <w:rsid w:val="00DE4578"/>
    <w:rsid w:val="00DE50D0"/>
    <w:rsid w:val="00DE51D3"/>
    <w:rsid w:val="00DE5257"/>
    <w:rsid w:val="00DE547D"/>
    <w:rsid w:val="00DE553A"/>
    <w:rsid w:val="00DE56DA"/>
    <w:rsid w:val="00DE5BD1"/>
    <w:rsid w:val="00DE6C94"/>
    <w:rsid w:val="00DE6FD7"/>
    <w:rsid w:val="00DE7237"/>
    <w:rsid w:val="00DE7539"/>
    <w:rsid w:val="00DE7970"/>
    <w:rsid w:val="00DF0635"/>
    <w:rsid w:val="00DF0AD7"/>
    <w:rsid w:val="00DF177F"/>
    <w:rsid w:val="00DF1A32"/>
    <w:rsid w:val="00DF1C26"/>
    <w:rsid w:val="00DF2662"/>
    <w:rsid w:val="00DF2984"/>
    <w:rsid w:val="00DF2AC2"/>
    <w:rsid w:val="00DF3550"/>
    <w:rsid w:val="00DF37D2"/>
    <w:rsid w:val="00DF3AF0"/>
    <w:rsid w:val="00DF3F98"/>
    <w:rsid w:val="00DF3FD0"/>
    <w:rsid w:val="00DF4262"/>
    <w:rsid w:val="00DF441E"/>
    <w:rsid w:val="00DF5382"/>
    <w:rsid w:val="00DF562D"/>
    <w:rsid w:val="00DF61A7"/>
    <w:rsid w:val="00DF65D1"/>
    <w:rsid w:val="00DF68D9"/>
    <w:rsid w:val="00DF7705"/>
    <w:rsid w:val="00DF7A53"/>
    <w:rsid w:val="00E001D6"/>
    <w:rsid w:val="00E00753"/>
    <w:rsid w:val="00E00883"/>
    <w:rsid w:val="00E01A3E"/>
    <w:rsid w:val="00E02524"/>
    <w:rsid w:val="00E02ACD"/>
    <w:rsid w:val="00E02ADC"/>
    <w:rsid w:val="00E032C3"/>
    <w:rsid w:val="00E03891"/>
    <w:rsid w:val="00E03DF5"/>
    <w:rsid w:val="00E04741"/>
    <w:rsid w:val="00E0475A"/>
    <w:rsid w:val="00E04770"/>
    <w:rsid w:val="00E0488A"/>
    <w:rsid w:val="00E049BC"/>
    <w:rsid w:val="00E05EDA"/>
    <w:rsid w:val="00E0614E"/>
    <w:rsid w:val="00E0619D"/>
    <w:rsid w:val="00E07E5F"/>
    <w:rsid w:val="00E07F4F"/>
    <w:rsid w:val="00E07FCE"/>
    <w:rsid w:val="00E106C2"/>
    <w:rsid w:val="00E1143D"/>
    <w:rsid w:val="00E1156B"/>
    <w:rsid w:val="00E11574"/>
    <w:rsid w:val="00E11B5E"/>
    <w:rsid w:val="00E13559"/>
    <w:rsid w:val="00E139B9"/>
    <w:rsid w:val="00E13A21"/>
    <w:rsid w:val="00E14C93"/>
    <w:rsid w:val="00E14DB7"/>
    <w:rsid w:val="00E15A6B"/>
    <w:rsid w:val="00E15EC8"/>
    <w:rsid w:val="00E15FC4"/>
    <w:rsid w:val="00E16FF1"/>
    <w:rsid w:val="00E17286"/>
    <w:rsid w:val="00E17AE7"/>
    <w:rsid w:val="00E17B46"/>
    <w:rsid w:val="00E17CF2"/>
    <w:rsid w:val="00E2048C"/>
    <w:rsid w:val="00E204CD"/>
    <w:rsid w:val="00E20FB7"/>
    <w:rsid w:val="00E21FC1"/>
    <w:rsid w:val="00E2218A"/>
    <w:rsid w:val="00E225F7"/>
    <w:rsid w:val="00E22739"/>
    <w:rsid w:val="00E22B20"/>
    <w:rsid w:val="00E22BBB"/>
    <w:rsid w:val="00E22DD2"/>
    <w:rsid w:val="00E23001"/>
    <w:rsid w:val="00E23271"/>
    <w:rsid w:val="00E236C9"/>
    <w:rsid w:val="00E23DEC"/>
    <w:rsid w:val="00E24F80"/>
    <w:rsid w:val="00E251B3"/>
    <w:rsid w:val="00E2530F"/>
    <w:rsid w:val="00E259F3"/>
    <w:rsid w:val="00E25AEA"/>
    <w:rsid w:val="00E266FB"/>
    <w:rsid w:val="00E273E0"/>
    <w:rsid w:val="00E2747F"/>
    <w:rsid w:val="00E275AB"/>
    <w:rsid w:val="00E27920"/>
    <w:rsid w:val="00E27E20"/>
    <w:rsid w:val="00E27E96"/>
    <w:rsid w:val="00E2801B"/>
    <w:rsid w:val="00E30488"/>
    <w:rsid w:val="00E304CB"/>
    <w:rsid w:val="00E306BB"/>
    <w:rsid w:val="00E30771"/>
    <w:rsid w:val="00E30985"/>
    <w:rsid w:val="00E31AA7"/>
    <w:rsid w:val="00E31FA8"/>
    <w:rsid w:val="00E33238"/>
    <w:rsid w:val="00E3377C"/>
    <w:rsid w:val="00E33A7E"/>
    <w:rsid w:val="00E35A86"/>
    <w:rsid w:val="00E360FE"/>
    <w:rsid w:val="00E36498"/>
    <w:rsid w:val="00E369B8"/>
    <w:rsid w:val="00E376B7"/>
    <w:rsid w:val="00E406C9"/>
    <w:rsid w:val="00E407FB"/>
    <w:rsid w:val="00E42004"/>
    <w:rsid w:val="00E42433"/>
    <w:rsid w:val="00E42552"/>
    <w:rsid w:val="00E42F5D"/>
    <w:rsid w:val="00E446A2"/>
    <w:rsid w:val="00E4486C"/>
    <w:rsid w:val="00E44881"/>
    <w:rsid w:val="00E4506B"/>
    <w:rsid w:val="00E454F3"/>
    <w:rsid w:val="00E4576E"/>
    <w:rsid w:val="00E45F5D"/>
    <w:rsid w:val="00E460B6"/>
    <w:rsid w:val="00E46308"/>
    <w:rsid w:val="00E4631E"/>
    <w:rsid w:val="00E46585"/>
    <w:rsid w:val="00E46A8B"/>
    <w:rsid w:val="00E4710E"/>
    <w:rsid w:val="00E47209"/>
    <w:rsid w:val="00E4765F"/>
    <w:rsid w:val="00E4768F"/>
    <w:rsid w:val="00E5003B"/>
    <w:rsid w:val="00E50F46"/>
    <w:rsid w:val="00E511D5"/>
    <w:rsid w:val="00E52182"/>
    <w:rsid w:val="00E521F7"/>
    <w:rsid w:val="00E52AE5"/>
    <w:rsid w:val="00E52FDF"/>
    <w:rsid w:val="00E533C2"/>
    <w:rsid w:val="00E535BC"/>
    <w:rsid w:val="00E53775"/>
    <w:rsid w:val="00E537C4"/>
    <w:rsid w:val="00E53A9F"/>
    <w:rsid w:val="00E53D7B"/>
    <w:rsid w:val="00E549FD"/>
    <w:rsid w:val="00E54D28"/>
    <w:rsid w:val="00E550B1"/>
    <w:rsid w:val="00E5535B"/>
    <w:rsid w:val="00E556F1"/>
    <w:rsid w:val="00E57141"/>
    <w:rsid w:val="00E571A2"/>
    <w:rsid w:val="00E57225"/>
    <w:rsid w:val="00E5757C"/>
    <w:rsid w:val="00E57A85"/>
    <w:rsid w:val="00E57CC7"/>
    <w:rsid w:val="00E60249"/>
    <w:rsid w:val="00E61443"/>
    <w:rsid w:val="00E61836"/>
    <w:rsid w:val="00E61F1D"/>
    <w:rsid w:val="00E62B87"/>
    <w:rsid w:val="00E62E85"/>
    <w:rsid w:val="00E64D74"/>
    <w:rsid w:val="00E65269"/>
    <w:rsid w:val="00E65746"/>
    <w:rsid w:val="00E66AE7"/>
    <w:rsid w:val="00E66F48"/>
    <w:rsid w:val="00E67609"/>
    <w:rsid w:val="00E67EFB"/>
    <w:rsid w:val="00E702F0"/>
    <w:rsid w:val="00E709F6"/>
    <w:rsid w:val="00E71038"/>
    <w:rsid w:val="00E71262"/>
    <w:rsid w:val="00E713A9"/>
    <w:rsid w:val="00E7143F"/>
    <w:rsid w:val="00E71868"/>
    <w:rsid w:val="00E7250E"/>
    <w:rsid w:val="00E72A1D"/>
    <w:rsid w:val="00E72D25"/>
    <w:rsid w:val="00E72E89"/>
    <w:rsid w:val="00E72F4B"/>
    <w:rsid w:val="00E72FD0"/>
    <w:rsid w:val="00E73396"/>
    <w:rsid w:val="00E735E1"/>
    <w:rsid w:val="00E736FA"/>
    <w:rsid w:val="00E74767"/>
    <w:rsid w:val="00E75149"/>
    <w:rsid w:val="00E75492"/>
    <w:rsid w:val="00E75B22"/>
    <w:rsid w:val="00E75D25"/>
    <w:rsid w:val="00E75DB4"/>
    <w:rsid w:val="00E760E9"/>
    <w:rsid w:val="00E768F8"/>
    <w:rsid w:val="00E76D66"/>
    <w:rsid w:val="00E770CF"/>
    <w:rsid w:val="00E7730C"/>
    <w:rsid w:val="00E773E7"/>
    <w:rsid w:val="00E7757C"/>
    <w:rsid w:val="00E77EE1"/>
    <w:rsid w:val="00E81484"/>
    <w:rsid w:val="00E81B22"/>
    <w:rsid w:val="00E81BE1"/>
    <w:rsid w:val="00E82935"/>
    <w:rsid w:val="00E83489"/>
    <w:rsid w:val="00E83BD4"/>
    <w:rsid w:val="00E83CCE"/>
    <w:rsid w:val="00E84B54"/>
    <w:rsid w:val="00E84BF3"/>
    <w:rsid w:val="00E85020"/>
    <w:rsid w:val="00E85393"/>
    <w:rsid w:val="00E85534"/>
    <w:rsid w:val="00E85708"/>
    <w:rsid w:val="00E85847"/>
    <w:rsid w:val="00E8651A"/>
    <w:rsid w:val="00E86851"/>
    <w:rsid w:val="00E86B3C"/>
    <w:rsid w:val="00E86D0D"/>
    <w:rsid w:val="00E87981"/>
    <w:rsid w:val="00E9143D"/>
    <w:rsid w:val="00E9233D"/>
    <w:rsid w:val="00E9297B"/>
    <w:rsid w:val="00E92CFD"/>
    <w:rsid w:val="00E92EE3"/>
    <w:rsid w:val="00E9310B"/>
    <w:rsid w:val="00E939FA"/>
    <w:rsid w:val="00E94238"/>
    <w:rsid w:val="00E947F0"/>
    <w:rsid w:val="00E9493A"/>
    <w:rsid w:val="00E9515C"/>
    <w:rsid w:val="00E95EC2"/>
    <w:rsid w:val="00E96EAC"/>
    <w:rsid w:val="00E96FC0"/>
    <w:rsid w:val="00E9785E"/>
    <w:rsid w:val="00EA044B"/>
    <w:rsid w:val="00EA258F"/>
    <w:rsid w:val="00EA46B5"/>
    <w:rsid w:val="00EA5353"/>
    <w:rsid w:val="00EA59E4"/>
    <w:rsid w:val="00EA5FDE"/>
    <w:rsid w:val="00EA6A93"/>
    <w:rsid w:val="00EA6ABB"/>
    <w:rsid w:val="00EA6B53"/>
    <w:rsid w:val="00EA6C6A"/>
    <w:rsid w:val="00EA791F"/>
    <w:rsid w:val="00EA796A"/>
    <w:rsid w:val="00EA7B80"/>
    <w:rsid w:val="00EA7E84"/>
    <w:rsid w:val="00EB053D"/>
    <w:rsid w:val="00EB1856"/>
    <w:rsid w:val="00EB1A2E"/>
    <w:rsid w:val="00EB24E6"/>
    <w:rsid w:val="00EB25E7"/>
    <w:rsid w:val="00EB2AAB"/>
    <w:rsid w:val="00EB2F98"/>
    <w:rsid w:val="00EB3513"/>
    <w:rsid w:val="00EB378C"/>
    <w:rsid w:val="00EB5F3C"/>
    <w:rsid w:val="00EB6403"/>
    <w:rsid w:val="00EB6F98"/>
    <w:rsid w:val="00EB7012"/>
    <w:rsid w:val="00EB7438"/>
    <w:rsid w:val="00EB76E9"/>
    <w:rsid w:val="00EB7EF7"/>
    <w:rsid w:val="00EC02D7"/>
    <w:rsid w:val="00EC0306"/>
    <w:rsid w:val="00EC06BD"/>
    <w:rsid w:val="00EC0A0A"/>
    <w:rsid w:val="00EC16FE"/>
    <w:rsid w:val="00EC27B5"/>
    <w:rsid w:val="00EC2A2E"/>
    <w:rsid w:val="00EC2B28"/>
    <w:rsid w:val="00EC2C80"/>
    <w:rsid w:val="00EC2CA8"/>
    <w:rsid w:val="00EC300E"/>
    <w:rsid w:val="00EC315F"/>
    <w:rsid w:val="00EC3242"/>
    <w:rsid w:val="00EC3850"/>
    <w:rsid w:val="00EC3870"/>
    <w:rsid w:val="00EC4205"/>
    <w:rsid w:val="00EC42C3"/>
    <w:rsid w:val="00EC444B"/>
    <w:rsid w:val="00EC4962"/>
    <w:rsid w:val="00EC4AD3"/>
    <w:rsid w:val="00EC4F90"/>
    <w:rsid w:val="00EC4FAC"/>
    <w:rsid w:val="00EC50CE"/>
    <w:rsid w:val="00EC5A6D"/>
    <w:rsid w:val="00EC5B34"/>
    <w:rsid w:val="00EC66A3"/>
    <w:rsid w:val="00EC6F7C"/>
    <w:rsid w:val="00EC738F"/>
    <w:rsid w:val="00ED021E"/>
    <w:rsid w:val="00ED0705"/>
    <w:rsid w:val="00ED24B2"/>
    <w:rsid w:val="00ED2EF9"/>
    <w:rsid w:val="00ED318A"/>
    <w:rsid w:val="00ED323C"/>
    <w:rsid w:val="00ED35B5"/>
    <w:rsid w:val="00ED40C6"/>
    <w:rsid w:val="00ED4681"/>
    <w:rsid w:val="00ED4CA8"/>
    <w:rsid w:val="00ED59FB"/>
    <w:rsid w:val="00ED6197"/>
    <w:rsid w:val="00ED61ED"/>
    <w:rsid w:val="00ED7092"/>
    <w:rsid w:val="00ED778B"/>
    <w:rsid w:val="00ED79FF"/>
    <w:rsid w:val="00EE0CBF"/>
    <w:rsid w:val="00EE0EE3"/>
    <w:rsid w:val="00EE19E4"/>
    <w:rsid w:val="00EE1D35"/>
    <w:rsid w:val="00EE247B"/>
    <w:rsid w:val="00EE2D5C"/>
    <w:rsid w:val="00EE3479"/>
    <w:rsid w:val="00EE34B7"/>
    <w:rsid w:val="00EE36AB"/>
    <w:rsid w:val="00EE3C0E"/>
    <w:rsid w:val="00EE3E02"/>
    <w:rsid w:val="00EE4ADE"/>
    <w:rsid w:val="00EE4DE8"/>
    <w:rsid w:val="00EE5C2B"/>
    <w:rsid w:val="00EE5CB7"/>
    <w:rsid w:val="00EE5CDB"/>
    <w:rsid w:val="00EE66B0"/>
    <w:rsid w:val="00EE69F2"/>
    <w:rsid w:val="00EE69FE"/>
    <w:rsid w:val="00EE6EEE"/>
    <w:rsid w:val="00EF0169"/>
    <w:rsid w:val="00EF0600"/>
    <w:rsid w:val="00EF1DEF"/>
    <w:rsid w:val="00EF1E20"/>
    <w:rsid w:val="00EF22F2"/>
    <w:rsid w:val="00EF234C"/>
    <w:rsid w:val="00EF2814"/>
    <w:rsid w:val="00EF2B1F"/>
    <w:rsid w:val="00EF2B9B"/>
    <w:rsid w:val="00EF2C88"/>
    <w:rsid w:val="00EF319C"/>
    <w:rsid w:val="00EF3B22"/>
    <w:rsid w:val="00EF402D"/>
    <w:rsid w:val="00EF43AF"/>
    <w:rsid w:val="00EF4773"/>
    <w:rsid w:val="00EF49ED"/>
    <w:rsid w:val="00EF5655"/>
    <w:rsid w:val="00EF5874"/>
    <w:rsid w:val="00EF5BF5"/>
    <w:rsid w:val="00EF666F"/>
    <w:rsid w:val="00EFB907"/>
    <w:rsid w:val="00F00653"/>
    <w:rsid w:val="00F0112F"/>
    <w:rsid w:val="00F0177B"/>
    <w:rsid w:val="00F01E00"/>
    <w:rsid w:val="00F02002"/>
    <w:rsid w:val="00F0210F"/>
    <w:rsid w:val="00F024FE"/>
    <w:rsid w:val="00F02503"/>
    <w:rsid w:val="00F0335C"/>
    <w:rsid w:val="00F03A1C"/>
    <w:rsid w:val="00F03D05"/>
    <w:rsid w:val="00F0484B"/>
    <w:rsid w:val="00F04CFB"/>
    <w:rsid w:val="00F04D0F"/>
    <w:rsid w:val="00F04E97"/>
    <w:rsid w:val="00F05200"/>
    <w:rsid w:val="00F05A3E"/>
    <w:rsid w:val="00F05AD4"/>
    <w:rsid w:val="00F0658A"/>
    <w:rsid w:val="00F06759"/>
    <w:rsid w:val="00F0702D"/>
    <w:rsid w:val="00F07393"/>
    <w:rsid w:val="00F0748B"/>
    <w:rsid w:val="00F075D6"/>
    <w:rsid w:val="00F10EB6"/>
    <w:rsid w:val="00F10FA9"/>
    <w:rsid w:val="00F11528"/>
    <w:rsid w:val="00F12103"/>
    <w:rsid w:val="00F1214B"/>
    <w:rsid w:val="00F12FBA"/>
    <w:rsid w:val="00F13980"/>
    <w:rsid w:val="00F13B39"/>
    <w:rsid w:val="00F13F07"/>
    <w:rsid w:val="00F140B2"/>
    <w:rsid w:val="00F14F7B"/>
    <w:rsid w:val="00F15931"/>
    <w:rsid w:val="00F1651A"/>
    <w:rsid w:val="00F166A9"/>
    <w:rsid w:val="00F16CF1"/>
    <w:rsid w:val="00F1705A"/>
    <w:rsid w:val="00F2002E"/>
    <w:rsid w:val="00F20E57"/>
    <w:rsid w:val="00F21DD4"/>
    <w:rsid w:val="00F221E9"/>
    <w:rsid w:val="00F23072"/>
    <w:rsid w:val="00F2372E"/>
    <w:rsid w:val="00F24B9C"/>
    <w:rsid w:val="00F24F3F"/>
    <w:rsid w:val="00F258F9"/>
    <w:rsid w:val="00F25970"/>
    <w:rsid w:val="00F2671D"/>
    <w:rsid w:val="00F27320"/>
    <w:rsid w:val="00F27D73"/>
    <w:rsid w:val="00F27F8F"/>
    <w:rsid w:val="00F302C9"/>
    <w:rsid w:val="00F30D04"/>
    <w:rsid w:val="00F31018"/>
    <w:rsid w:val="00F311A9"/>
    <w:rsid w:val="00F32BC8"/>
    <w:rsid w:val="00F330C6"/>
    <w:rsid w:val="00F33188"/>
    <w:rsid w:val="00F343EE"/>
    <w:rsid w:val="00F34588"/>
    <w:rsid w:val="00F3465C"/>
    <w:rsid w:val="00F35837"/>
    <w:rsid w:val="00F36239"/>
    <w:rsid w:val="00F36AAB"/>
    <w:rsid w:val="00F36F2A"/>
    <w:rsid w:val="00F374A3"/>
    <w:rsid w:val="00F375D9"/>
    <w:rsid w:val="00F37A6E"/>
    <w:rsid w:val="00F4153F"/>
    <w:rsid w:val="00F4197E"/>
    <w:rsid w:val="00F424A6"/>
    <w:rsid w:val="00F42A4D"/>
    <w:rsid w:val="00F43400"/>
    <w:rsid w:val="00F43AA8"/>
    <w:rsid w:val="00F43E00"/>
    <w:rsid w:val="00F43F09"/>
    <w:rsid w:val="00F43FAE"/>
    <w:rsid w:val="00F44B75"/>
    <w:rsid w:val="00F45502"/>
    <w:rsid w:val="00F45FE7"/>
    <w:rsid w:val="00F464A3"/>
    <w:rsid w:val="00F465EF"/>
    <w:rsid w:val="00F46627"/>
    <w:rsid w:val="00F4697C"/>
    <w:rsid w:val="00F47400"/>
    <w:rsid w:val="00F474ED"/>
    <w:rsid w:val="00F4767D"/>
    <w:rsid w:val="00F47C35"/>
    <w:rsid w:val="00F50023"/>
    <w:rsid w:val="00F502C7"/>
    <w:rsid w:val="00F50524"/>
    <w:rsid w:val="00F50921"/>
    <w:rsid w:val="00F50EB9"/>
    <w:rsid w:val="00F5180D"/>
    <w:rsid w:val="00F51C6B"/>
    <w:rsid w:val="00F51CEE"/>
    <w:rsid w:val="00F5245A"/>
    <w:rsid w:val="00F52FF7"/>
    <w:rsid w:val="00F55927"/>
    <w:rsid w:val="00F568E3"/>
    <w:rsid w:val="00F56FD2"/>
    <w:rsid w:val="00F60BAE"/>
    <w:rsid w:val="00F612C6"/>
    <w:rsid w:val="00F614B3"/>
    <w:rsid w:val="00F61C70"/>
    <w:rsid w:val="00F61E3E"/>
    <w:rsid w:val="00F62029"/>
    <w:rsid w:val="00F62070"/>
    <w:rsid w:val="00F6243D"/>
    <w:rsid w:val="00F62A60"/>
    <w:rsid w:val="00F63781"/>
    <w:rsid w:val="00F63889"/>
    <w:rsid w:val="00F638DE"/>
    <w:rsid w:val="00F64C6C"/>
    <w:rsid w:val="00F651DF"/>
    <w:rsid w:val="00F6536A"/>
    <w:rsid w:val="00F65F08"/>
    <w:rsid w:val="00F6664A"/>
    <w:rsid w:val="00F66BF4"/>
    <w:rsid w:val="00F673EF"/>
    <w:rsid w:val="00F67496"/>
    <w:rsid w:val="00F67850"/>
    <w:rsid w:val="00F67A25"/>
    <w:rsid w:val="00F67AA0"/>
    <w:rsid w:val="00F70289"/>
    <w:rsid w:val="00F70814"/>
    <w:rsid w:val="00F72677"/>
    <w:rsid w:val="00F727B2"/>
    <w:rsid w:val="00F729BE"/>
    <w:rsid w:val="00F732B6"/>
    <w:rsid w:val="00F738C7"/>
    <w:rsid w:val="00F73C79"/>
    <w:rsid w:val="00F744BA"/>
    <w:rsid w:val="00F7562E"/>
    <w:rsid w:val="00F76574"/>
    <w:rsid w:val="00F7693D"/>
    <w:rsid w:val="00F7779A"/>
    <w:rsid w:val="00F801BA"/>
    <w:rsid w:val="00F808E5"/>
    <w:rsid w:val="00F809A9"/>
    <w:rsid w:val="00F81015"/>
    <w:rsid w:val="00F81253"/>
    <w:rsid w:val="00F825AA"/>
    <w:rsid w:val="00F85296"/>
    <w:rsid w:val="00F853A1"/>
    <w:rsid w:val="00F85852"/>
    <w:rsid w:val="00F859DA"/>
    <w:rsid w:val="00F861CF"/>
    <w:rsid w:val="00F863C2"/>
    <w:rsid w:val="00F8723B"/>
    <w:rsid w:val="00F874F2"/>
    <w:rsid w:val="00F87551"/>
    <w:rsid w:val="00F87C41"/>
    <w:rsid w:val="00F90A72"/>
    <w:rsid w:val="00F91344"/>
    <w:rsid w:val="00F91442"/>
    <w:rsid w:val="00F914D7"/>
    <w:rsid w:val="00F927B8"/>
    <w:rsid w:val="00F92CF4"/>
    <w:rsid w:val="00F930C2"/>
    <w:rsid w:val="00F9337A"/>
    <w:rsid w:val="00F9366A"/>
    <w:rsid w:val="00F9380D"/>
    <w:rsid w:val="00F93C96"/>
    <w:rsid w:val="00F93CB2"/>
    <w:rsid w:val="00F9465E"/>
    <w:rsid w:val="00F946C9"/>
    <w:rsid w:val="00F9534F"/>
    <w:rsid w:val="00F957AF"/>
    <w:rsid w:val="00F95904"/>
    <w:rsid w:val="00F96143"/>
    <w:rsid w:val="00F968AB"/>
    <w:rsid w:val="00F96B10"/>
    <w:rsid w:val="00F96B14"/>
    <w:rsid w:val="00F96E3E"/>
    <w:rsid w:val="00F972A2"/>
    <w:rsid w:val="00F972FB"/>
    <w:rsid w:val="00F9759A"/>
    <w:rsid w:val="00F97920"/>
    <w:rsid w:val="00FA09B5"/>
    <w:rsid w:val="00FA0B7C"/>
    <w:rsid w:val="00FA0EA5"/>
    <w:rsid w:val="00FA1399"/>
    <w:rsid w:val="00FA180F"/>
    <w:rsid w:val="00FA2945"/>
    <w:rsid w:val="00FA3545"/>
    <w:rsid w:val="00FA3C7E"/>
    <w:rsid w:val="00FA4903"/>
    <w:rsid w:val="00FA4FA8"/>
    <w:rsid w:val="00FA5330"/>
    <w:rsid w:val="00FA5B82"/>
    <w:rsid w:val="00FA5EBD"/>
    <w:rsid w:val="00FA5EE6"/>
    <w:rsid w:val="00FA608C"/>
    <w:rsid w:val="00FA6121"/>
    <w:rsid w:val="00FA6409"/>
    <w:rsid w:val="00FA6C01"/>
    <w:rsid w:val="00FA74EE"/>
    <w:rsid w:val="00FA7B40"/>
    <w:rsid w:val="00FB0376"/>
    <w:rsid w:val="00FB0ACD"/>
    <w:rsid w:val="00FB111E"/>
    <w:rsid w:val="00FB132B"/>
    <w:rsid w:val="00FB1A0C"/>
    <w:rsid w:val="00FB1D1E"/>
    <w:rsid w:val="00FB1DB6"/>
    <w:rsid w:val="00FB21D3"/>
    <w:rsid w:val="00FB2A2F"/>
    <w:rsid w:val="00FB2D96"/>
    <w:rsid w:val="00FB359A"/>
    <w:rsid w:val="00FB3A34"/>
    <w:rsid w:val="00FB4417"/>
    <w:rsid w:val="00FB4527"/>
    <w:rsid w:val="00FB640D"/>
    <w:rsid w:val="00FB67A1"/>
    <w:rsid w:val="00FB693E"/>
    <w:rsid w:val="00FB6D97"/>
    <w:rsid w:val="00FB7ED3"/>
    <w:rsid w:val="00FC039E"/>
    <w:rsid w:val="00FC06A8"/>
    <w:rsid w:val="00FC0C69"/>
    <w:rsid w:val="00FC14F7"/>
    <w:rsid w:val="00FC2212"/>
    <w:rsid w:val="00FC2BCF"/>
    <w:rsid w:val="00FC30F6"/>
    <w:rsid w:val="00FC3320"/>
    <w:rsid w:val="00FC3460"/>
    <w:rsid w:val="00FC3711"/>
    <w:rsid w:val="00FC3BF9"/>
    <w:rsid w:val="00FC459D"/>
    <w:rsid w:val="00FC46E7"/>
    <w:rsid w:val="00FC4F9B"/>
    <w:rsid w:val="00FC5463"/>
    <w:rsid w:val="00FC54D9"/>
    <w:rsid w:val="00FC5D25"/>
    <w:rsid w:val="00FC5F8E"/>
    <w:rsid w:val="00FC64E1"/>
    <w:rsid w:val="00FD0085"/>
    <w:rsid w:val="00FD04F5"/>
    <w:rsid w:val="00FD0A2D"/>
    <w:rsid w:val="00FD0B5C"/>
    <w:rsid w:val="00FD0D72"/>
    <w:rsid w:val="00FD0D7E"/>
    <w:rsid w:val="00FD13BA"/>
    <w:rsid w:val="00FD149A"/>
    <w:rsid w:val="00FD158A"/>
    <w:rsid w:val="00FD17C7"/>
    <w:rsid w:val="00FD1927"/>
    <w:rsid w:val="00FD1C72"/>
    <w:rsid w:val="00FD1E10"/>
    <w:rsid w:val="00FD2008"/>
    <w:rsid w:val="00FD37ED"/>
    <w:rsid w:val="00FD3AE1"/>
    <w:rsid w:val="00FD3DAF"/>
    <w:rsid w:val="00FD4FFB"/>
    <w:rsid w:val="00FD5695"/>
    <w:rsid w:val="00FD5755"/>
    <w:rsid w:val="00FD6005"/>
    <w:rsid w:val="00FD6139"/>
    <w:rsid w:val="00FD6771"/>
    <w:rsid w:val="00FD6D7E"/>
    <w:rsid w:val="00FD6D85"/>
    <w:rsid w:val="00FD6ED1"/>
    <w:rsid w:val="00FD7078"/>
    <w:rsid w:val="00FE05E4"/>
    <w:rsid w:val="00FE062E"/>
    <w:rsid w:val="00FE1239"/>
    <w:rsid w:val="00FE1433"/>
    <w:rsid w:val="00FE15AF"/>
    <w:rsid w:val="00FE19A0"/>
    <w:rsid w:val="00FE1A9F"/>
    <w:rsid w:val="00FE1D71"/>
    <w:rsid w:val="00FE2248"/>
    <w:rsid w:val="00FE2606"/>
    <w:rsid w:val="00FE27C3"/>
    <w:rsid w:val="00FE2AD3"/>
    <w:rsid w:val="00FE324A"/>
    <w:rsid w:val="00FE41CB"/>
    <w:rsid w:val="00FE4264"/>
    <w:rsid w:val="00FE426C"/>
    <w:rsid w:val="00FE5D33"/>
    <w:rsid w:val="00FE5E12"/>
    <w:rsid w:val="00FE6E13"/>
    <w:rsid w:val="00FE6EAE"/>
    <w:rsid w:val="00FF0084"/>
    <w:rsid w:val="00FF0524"/>
    <w:rsid w:val="00FF14DA"/>
    <w:rsid w:val="00FF15F6"/>
    <w:rsid w:val="00FF1CF8"/>
    <w:rsid w:val="00FF1E63"/>
    <w:rsid w:val="00FF3934"/>
    <w:rsid w:val="00FF3B86"/>
    <w:rsid w:val="00FF3DD0"/>
    <w:rsid w:val="00FF4152"/>
    <w:rsid w:val="00FF4720"/>
    <w:rsid w:val="00FF4B5A"/>
    <w:rsid w:val="00FF527C"/>
    <w:rsid w:val="00FF5732"/>
    <w:rsid w:val="00FF5A85"/>
    <w:rsid w:val="00FF5D7F"/>
    <w:rsid w:val="00FF5F4F"/>
    <w:rsid w:val="00FF638B"/>
    <w:rsid w:val="00FF65CD"/>
    <w:rsid w:val="00FF6BB0"/>
    <w:rsid w:val="00FF727D"/>
    <w:rsid w:val="00FF7422"/>
    <w:rsid w:val="00FF74DF"/>
    <w:rsid w:val="00FF7BB3"/>
    <w:rsid w:val="013F4CB7"/>
    <w:rsid w:val="0143D35F"/>
    <w:rsid w:val="0162FD29"/>
    <w:rsid w:val="018303A3"/>
    <w:rsid w:val="01845383"/>
    <w:rsid w:val="01B01A54"/>
    <w:rsid w:val="01EFE6F0"/>
    <w:rsid w:val="029556E6"/>
    <w:rsid w:val="02DE7237"/>
    <w:rsid w:val="0309F4F9"/>
    <w:rsid w:val="0311488D"/>
    <w:rsid w:val="03654B4D"/>
    <w:rsid w:val="04527FDF"/>
    <w:rsid w:val="046CB3E3"/>
    <w:rsid w:val="04931A69"/>
    <w:rsid w:val="04992D80"/>
    <w:rsid w:val="04E5B226"/>
    <w:rsid w:val="0525E4C7"/>
    <w:rsid w:val="05AE201D"/>
    <w:rsid w:val="05D8C6C8"/>
    <w:rsid w:val="06B392AA"/>
    <w:rsid w:val="06FA1952"/>
    <w:rsid w:val="074B0FAB"/>
    <w:rsid w:val="0777730B"/>
    <w:rsid w:val="07D38C47"/>
    <w:rsid w:val="07D7421F"/>
    <w:rsid w:val="083685DD"/>
    <w:rsid w:val="08B02394"/>
    <w:rsid w:val="08EF1725"/>
    <w:rsid w:val="09C3FD0F"/>
    <w:rsid w:val="09C4234E"/>
    <w:rsid w:val="0AA5139D"/>
    <w:rsid w:val="0AD92A07"/>
    <w:rsid w:val="0B1A12D9"/>
    <w:rsid w:val="0B2C67D0"/>
    <w:rsid w:val="0B2DFAC5"/>
    <w:rsid w:val="0B384434"/>
    <w:rsid w:val="0B464A3D"/>
    <w:rsid w:val="0B6C16BA"/>
    <w:rsid w:val="0BC3BB20"/>
    <w:rsid w:val="0BE1CB90"/>
    <w:rsid w:val="0CB65D0F"/>
    <w:rsid w:val="0D285F62"/>
    <w:rsid w:val="0D5A8510"/>
    <w:rsid w:val="0D87E49D"/>
    <w:rsid w:val="0DAB09DA"/>
    <w:rsid w:val="0DC9B87E"/>
    <w:rsid w:val="0E7B4984"/>
    <w:rsid w:val="0E933EDC"/>
    <w:rsid w:val="0F61F8E5"/>
    <w:rsid w:val="0FE7ED18"/>
    <w:rsid w:val="0FF29CF0"/>
    <w:rsid w:val="10A75BB4"/>
    <w:rsid w:val="10B19D11"/>
    <w:rsid w:val="117E7792"/>
    <w:rsid w:val="119BB925"/>
    <w:rsid w:val="11A00E0A"/>
    <w:rsid w:val="137820C2"/>
    <w:rsid w:val="13A55798"/>
    <w:rsid w:val="14120DF3"/>
    <w:rsid w:val="142AC11D"/>
    <w:rsid w:val="14B4F022"/>
    <w:rsid w:val="14BB9B17"/>
    <w:rsid w:val="14DE031D"/>
    <w:rsid w:val="157FA3F5"/>
    <w:rsid w:val="159A2332"/>
    <w:rsid w:val="15C1F951"/>
    <w:rsid w:val="16143BBB"/>
    <w:rsid w:val="16494B01"/>
    <w:rsid w:val="164EFB16"/>
    <w:rsid w:val="16739B0A"/>
    <w:rsid w:val="167BDD2B"/>
    <w:rsid w:val="16DC0A84"/>
    <w:rsid w:val="176BD04C"/>
    <w:rsid w:val="17CABAA5"/>
    <w:rsid w:val="1840844A"/>
    <w:rsid w:val="18A207DD"/>
    <w:rsid w:val="193282EC"/>
    <w:rsid w:val="19531153"/>
    <w:rsid w:val="19B0A37C"/>
    <w:rsid w:val="19E81561"/>
    <w:rsid w:val="1A0F4458"/>
    <w:rsid w:val="1A87BF0D"/>
    <w:rsid w:val="1A8C5359"/>
    <w:rsid w:val="1A8FE47D"/>
    <w:rsid w:val="1AB229AE"/>
    <w:rsid w:val="1B3A327C"/>
    <w:rsid w:val="1BC3FB71"/>
    <w:rsid w:val="1BD3DC5A"/>
    <w:rsid w:val="1C28EB3E"/>
    <w:rsid w:val="1C46DFC1"/>
    <w:rsid w:val="1C588BB4"/>
    <w:rsid w:val="1CEB8696"/>
    <w:rsid w:val="1D12103D"/>
    <w:rsid w:val="1D423A9F"/>
    <w:rsid w:val="1D6BDFA3"/>
    <w:rsid w:val="1EABF118"/>
    <w:rsid w:val="1EED4645"/>
    <w:rsid w:val="1EEE38E8"/>
    <w:rsid w:val="1EF9B660"/>
    <w:rsid w:val="1F5F60CB"/>
    <w:rsid w:val="1F7F679D"/>
    <w:rsid w:val="1FBA917D"/>
    <w:rsid w:val="1FC0EB3A"/>
    <w:rsid w:val="1FCB36E9"/>
    <w:rsid w:val="1FF62B52"/>
    <w:rsid w:val="2016E8C2"/>
    <w:rsid w:val="2077A31D"/>
    <w:rsid w:val="20DEDC4B"/>
    <w:rsid w:val="21886A09"/>
    <w:rsid w:val="21A38188"/>
    <w:rsid w:val="2240A939"/>
    <w:rsid w:val="2296D282"/>
    <w:rsid w:val="2319E709"/>
    <w:rsid w:val="238F0FD7"/>
    <w:rsid w:val="23C343C1"/>
    <w:rsid w:val="23CEC47B"/>
    <w:rsid w:val="24043849"/>
    <w:rsid w:val="2414C8FD"/>
    <w:rsid w:val="250B77CC"/>
    <w:rsid w:val="254A78EB"/>
    <w:rsid w:val="25AEB48A"/>
    <w:rsid w:val="26853150"/>
    <w:rsid w:val="26D68FA6"/>
    <w:rsid w:val="26E96EBA"/>
    <w:rsid w:val="26EFFA34"/>
    <w:rsid w:val="27079FFC"/>
    <w:rsid w:val="27686BA4"/>
    <w:rsid w:val="27A4C85F"/>
    <w:rsid w:val="281DA628"/>
    <w:rsid w:val="286DEE39"/>
    <w:rsid w:val="289247FE"/>
    <w:rsid w:val="28DA86F0"/>
    <w:rsid w:val="28FD0070"/>
    <w:rsid w:val="294AFF1F"/>
    <w:rsid w:val="297FA561"/>
    <w:rsid w:val="29D02944"/>
    <w:rsid w:val="2A04C560"/>
    <w:rsid w:val="2A15CB7A"/>
    <w:rsid w:val="2A1A2112"/>
    <w:rsid w:val="2A36E90B"/>
    <w:rsid w:val="2BCD6045"/>
    <w:rsid w:val="2BCEFCF6"/>
    <w:rsid w:val="2C2DA141"/>
    <w:rsid w:val="2CB6B0ED"/>
    <w:rsid w:val="2CC567E7"/>
    <w:rsid w:val="2CE6B148"/>
    <w:rsid w:val="2D85644B"/>
    <w:rsid w:val="2E2BD60E"/>
    <w:rsid w:val="2EFF9A66"/>
    <w:rsid w:val="2F5A9D89"/>
    <w:rsid w:val="2FA1DFCD"/>
    <w:rsid w:val="2FEC14E0"/>
    <w:rsid w:val="3086769B"/>
    <w:rsid w:val="30E6B99B"/>
    <w:rsid w:val="31267707"/>
    <w:rsid w:val="31485322"/>
    <w:rsid w:val="31BEB368"/>
    <w:rsid w:val="32465DD8"/>
    <w:rsid w:val="3325FFDF"/>
    <w:rsid w:val="33353DFF"/>
    <w:rsid w:val="33AF23AF"/>
    <w:rsid w:val="33BEA23D"/>
    <w:rsid w:val="33C6ADD1"/>
    <w:rsid w:val="3401061D"/>
    <w:rsid w:val="34463C27"/>
    <w:rsid w:val="348D857F"/>
    <w:rsid w:val="34FD4EC3"/>
    <w:rsid w:val="355A7437"/>
    <w:rsid w:val="356E7B55"/>
    <w:rsid w:val="363C2B8E"/>
    <w:rsid w:val="3678259F"/>
    <w:rsid w:val="369CE37A"/>
    <w:rsid w:val="37639439"/>
    <w:rsid w:val="37C1E25C"/>
    <w:rsid w:val="388A21B4"/>
    <w:rsid w:val="38EC1F5E"/>
    <w:rsid w:val="3945D078"/>
    <w:rsid w:val="39E5112A"/>
    <w:rsid w:val="39E7A06B"/>
    <w:rsid w:val="3AC707E1"/>
    <w:rsid w:val="3AC90936"/>
    <w:rsid w:val="3ACBCF26"/>
    <w:rsid w:val="3ADABB41"/>
    <w:rsid w:val="3AE32BDA"/>
    <w:rsid w:val="3AE5754E"/>
    <w:rsid w:val="3AEF15AD"/>
    <w:rsid w:val="3B4D0949"/>
    <w:rsid w:val="3B88DDC9"/>
    <w:rsid w:val="3BFD4E86"/>
    <w:rsid w:val="3C1330D4"/>
    <w:rsid w:val="3C679887"/>
    <w:rsid w:val="3C860852"/>
    <w:rsid w:val="3CEA1BEB"/>
    <w:rsid w:val="3CED68E6"/>
    <w:rsid w:val="3E090326"/>
    <w:rsid w:val="3E8697ED"/>
    <w:rsid w:val="3F87CD09"/>
    <w:rsid w:val="3F8BAB2A"/>
    <w:rsid w:val="400B0064"/>
    <w:rsid w:val="4033FD34"/>
    <w:rsid w:val="408BFB57"/>
    <w:rsid w:val="409B7119"/>
    <w:rsid w:val="40BB1F6F"/>
    <w:rsid w:val="40D5181B"/>
    <w:rsid w:val="40DECFE1"/>
    <w:rsid w:val="4132F56C"/>
    <w:rsid w:val="4183D847"/>
    <w:rsid w:val="41ABC82D"/>
    <w:rsid w:val="41C2CE38"/>
    <w:rsid w:val="43957A91"/>
    <w:rsid w:val="442AAE8E"/>
    <w:rsid w:val="448B6AC9"/>
    <w:rsid w:val="44A8C75C"/>
    <w:rsid w:val="457BD5BE"/>
    <w:rsid w:val="45A9D353"/>
    <w:rsid w:val="462CCD96"/>
    <w:rsid w:val="4637D60C"/>
    <w:rsid w:val="46BAD95A"/>
    <w:rsid w:val="476822DA"/>
    <w:rsid w:val="476EE74F"/>
    <w:rsid w:val="47CEDDDA"/>
    <w:rsid w:val="47D01F62"/>
    <w:rsid w:val="48513776"/>
    <w:rsid w:val="48774C1B"/>
    <w:rsid w:val="48941F84"/>
    <w:rsid w:val="4898EDBA"/>
    <w:rsid w:val="49904531"/>
    <w:rsid w:val="49E8432A"/>
    <w:rsid w:val="4A063E7A"/>
    <w:rsid w:val="4AF0AD93"/>
    <w:rsid w:val="4AFA6CE2"/>
    <w:rsid w:val="4BAEB98E"/>
    <w:rsid w:val="4BD404C8"/>
    <w:rsid w:val="4C64E15E"/>
    <w:rsid w:val="4C8DFB09"/>
    <w:rsid w:val="4CFE6961"/>
    <w:rsid w:val="4D0B43D3"/>
    <w:rsid w:val="4D8A7D8B"/>
    <w:rsid w:val="4E1A5A60"/>
    <w:rsid w:val="4E28A09A"/>
    <w:rsid w:val="4E7C53BA"/>
    <w:rsid w:val="4EAA725C"/>
    <w:rsid w:val="4EC7113D"/>
    <w:rsid w:val="4EEF3925"/>
    <w:rsid w:val="4F681199"/>
    <w:rsid w:val="4F742E3D"/>
    <w:rsid w:val="4FD3754E"/>
    <w:rsid w:val="50CA54B6"/>
    <w:rsid w:val="5155206C"/>
    <w:rsid w:val="51659166"/>
    <w:rsid w:val="5169E756"/>
    <w:rsid w:val="521D0A44"/>
    <w:rsid w:val="521EAE22"/>
    <w:rsid w:val="52457499"/>
    <w:rsid w:val="52885C3F"/>
    <w:rsid w:val="532CEA45"/>
    <w:rsid w:val="53322B40"/>
    <w:rsid w:val="533C2BFC"/>
    <w:rsid w:val="538BCB82"/>
    <w:rsid w:val="53A95BF7"/>
    <w:rsid w:val="53F9DAAE"/>
    <w:rsid w:val="53FB41C5"/>
    <w:rsid w:val="5428F0B2"/>
    <w:rsid w:val="54319112"/>
    <w:rsid w:val="545A1E04"/>
    <w:rsid w:val="54BAE384"/>
    <w:rsid w:val="54DFE742"/>
    <w:rsid w:val="54EA450F"/>
    <w:rsid w:val="54F2116C"/>
    <w:rsid w:val="555A24EE"/>
    <w:rsid w:val="558B8F3F"/>
    <w:rsid w:val="55BA4039"/>
    <w:rsid w:val="55D0B103"/>
    <w:rsid w:val="5600BF02"/>
    <w:rsid w:val="563E9C99"/>
    <w:rsid w:val="5658971D"/>
    <w:rsid w:val="56BFA997"/>
    <w:rsid w:val="5746A8E1"/>
    <w:rsid w:val="57B5FE96"/>
    <w:rsid w:val="57C4DD45"/>
    <w:rsid w:val="584D25BD"/>
    <w:rsid w:val="585F00D6"/>
    <w:rsid w:val="5870FD33"/>
    <w:rsid w:val="58B2D888"/>
    <w:rsid w:val="58CE606D"/>
    <w:rsid w:val="59983583"/>
    <w:rsid w:val="59A67A94"/>
    <w:rsid w:val="59C92991"/>
    <w:rsid w:val="5A38F687"/>
    <w:rsid w:val="5A51BBB1"/>
    <w:rsid w:val="5A8EB6F3"/>
    <w:rsid w:val="5AEE91A4"/>
    <w:rsid w:val="5B1310D3"/>
    <w:rsid w:val="5B6B2CFF"/>
    <w:rsid w:val="5B7E1014"/>
    <w:rsid w:val="5B8116A9"/>
    <w:rsid w:val="5B836AF8"/>
    <w:rsid w:val="5B83B94A"/>
    <w:rsid w:val="5C11B62D"/>
    <w:rsid w:val="5C4A6B8D"/>
    <w:rsid w:val="5D5E7ACB"/>
    <w:rsid w:val="5D66D742"/>
    <w:rsid w:val="5D99FA76"/>
    <w:rsid w:val="5DD672F0"/>
    <w:rsid w:val="5E220A3B"/>
    <w:rsid w:val="5E57EC96"/>
    <w:rsid w:val="5E71EFD2"/>
    <w:rsid w:val="5E76022A"/>
    <w:rsid w:val="5E919193"/>
    <w:rsid w:val="5F9AFAAB"/>
    <w:rsid w:val="5FA94773"/>
    <w:rsid w:val="5FE059EE"/>
    <w:rsid w:val="5FE0DBE2"/>
    <w:rsid w:val="603B3197"/>
    <w:rsid w:val="608F4BF7"/>
    <w:rsid w:val="60C4E1A5"/>
    <w:rsid w:val="60F79274"/>
    <w:rsid w:val="612F1787"/>
    <w:rsid w:val="61978935"/>
    <w:rsid w:val="61B930D9"/>
    <w:rsid w:val="61EAD6A0"/>
    <w:rsid w:val="61F2036B"/>
    <w:rsid w:val="61FE3E69"/>
    <w:rsid w:val="635E33A9"/>
    <w:rsid w:val="6376812B"/>
    <w:rsid w:val="63898D45"/>
    <w:rsid w:val="63A4E299"/>
    <w:rsid w:val="63CDE617"/>
    <w:rsid w:val="63F7F668"/>
    <w:rsid w:val="6411AF23"/>
    <w:rsid w:val="64212BC7"/>
    <w:rsid w:val="64363352"/>
    <w:rsid w:val="64A9C420"/>
    <w:rsid w:val="64B986E2"/>
    <w:rsid w:val="64CE3454"/>
    <w:rsid w:val="64E36621"/>
    <w:rsid w:val="655BE27D"/>
    <w:rsid w:val="660DD3E3"/>
    <w:rsid w:val="6663D9FF"/>
    <w:rsid w:val="669B1557"/>
    <w:rsid w:val="66CF69E9"/>
    <w:rsid w:val="66DF4E3A"/>
    <w:rsid w:val="66E135BD"/>
    <w:rsid w:val="67241FBF"/>
    <w:rsid w:val="675B9BF9"/>
    <w:rsid w:val="677FD598"/>
    <w:rsid w:val="67AC4533"/>
    <w:rsid w:val="67E511A6"/>
    <w:rsid w:val="68047A2B"/>
    <w:rsid w:val="681084AD"/>
    <w:rsid w:val="681B00EE"/>
    <w:rsid w:val="681CD869"/>
    <w:rsid w:val="6879DAFE"/>
    <w:rsid w:val="6912AD5C"/>
    <w:rsid w:val="6936EBB9"/>
    <w:rsid w:val="69A18867"/>
    <w:rsid w:val="69F40D5F"/>
    <w:rsid w:val="6A9DF7F9"/>
    <w:rsid w:val="6B47C6FD"/>
    <w:rsid w:val="6BB4902F"/>
    <w:rsid w:val="6BF34A31"/>
    <w:rsid w:val="6C0A5020"/>
    <w:rsid w:val="6C48DE71"/>
    <w:rsid w:val="6C81474B"/>
    <w:rsid w:val="6CB03FF0"/>
    <w:rsid w:val="6D0E5783"/>
    <w:rsid w:val="6D7C75B3"/>
    <w:rsid w:val="6E3E26E8"/>
    <w:rsid w:val="6E684B70"/>
    <w:rsid w:val="6E7FE6F4"/>
    <w:rsid w:val="6EE93719"/>
    <w:rsid w:val="6F533464"/>
    <w:rsid w:val="6F57870F"/>
    <w:rsid w:val="71071386"/>
    <w:rsid w:val="712A2B1D"/>
    <w:rsid w:val="7133A057"/>
    <w:rsid w:val="71ABB667"/>
    <w:rsid w:val="7239FE3D"/>
    <w:rsid w:val="727ED2A5"/>
    <w:rsid w:val="728BF6CE"/>
    <w:rsid w:val="72B28BEF"/>
    <w:rsid w:val="72B88F66"/>
    <w:rsid w:val="72C222BE"/>
    <w:rsid w:val="735B9D7B"/>
    <w:rsid w:val="7365B836"/>
    <w:rsid w:val="741C642D"/>
    <w:rsid w:val="74FF6625"/>
    <w:rsid w:val="7533C773"/>
    <w:rsid w:val="75871C0E"/>
    <w:rsid w:val="763FB18C"/>
    <w:rsid w:val="76785867"/>
    <w:rsid w:val="76DD3FA6"/>
    <w:rsid w:val="773021C7"/>
    <w:rsid w:val="773F30E2"/>
    <w:rsid w:val="78A8DC3D"/>
    <w:rsid w:val="78D68A9F"/>
    <w:rsid w:val="78D9D104"/>
    <w:rsid w:val="79316800"/>
    <w:rsid w:val="79C973C4"/>
    <w:rsid w:val="79F3A34C"/>
    <w:rsid w:val="7A63812C"/>
    <w:rsid w:val="7AEA4D9E"/>
    <w:rsid w:val="7B3C8CDD"/>
    <w:rsid w:val="7BCCD8BD"/>
    <w:rsid w:val="7BF3F225"/>
    <w:rsid w:val="7C007CDA"/>
    <w:rsid w:val="7C128328"/>
    <w:rsid w:val="7C262416"/>
    <w:rsid w:val="7C557619"/>
    <w:rsid w:val="7C5CEF8B"/>
    <w:rsid w:val="7C800DE1"/>
    <w:rsid w:val="7D19F402"/>
    <w:rsid w:val="7D2DDE45"/>
    <w:rsid w:val="7DB70CD1"/>
    <w:rsid w:val="7DDDD346"/>
    <w:rsid w:val="7DFB6C5C"/>
    <w:rsid w:val="7EC5E88D"/>
    <w:rsid w:val="7F06D29D"/>
    <w:rsid w:val="7F17830B"/>
    <w:rsid w:val="7F3B956C"/>
    <w:rsid w:val="7F79BC6E"/>
    <w:rsid w:val="7FF1A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F3CE85B8-D3F5-4318-93BC-E531384F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numPr>
        <w:ilvl w:val="1"/>
        <w:numId w:val="5"/>
      </w:numPr>
      <w:spacing w:before="480" w:after="180"/>
      <w:ind w:left="1134"/>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CCE"/>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aliases w:val="Footnote Text Char1,Footnote Text Char Char, Char Char Char,Char Char Char"/>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aliases w:val="Footnote Text Char1 Char,Footnote Text Char Char Char, Char Char Char Char,Char Char Char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C927E3"/>
    <w:pPr>
      <w:spacing w:before="90" w:after="9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qFormat/>
    <w:rsid w:val="002D0CBC"/>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5905E2"/>
    <w:rPr>
      <w:rFonts w:cs="Segoe UI"/>
      <w:sz w:val="18"/>
      <w:szCs w:val="18"/>
    </w:rPr>
  </w:style>
  <w:style w:type="character" w:customStyle="1" w:styleId="BalloonTextChar">
    <w:name w:val="Balloon Text Char"/>
    <w:basedOn w:val="DefaultParagraphFont"/>
    <w:link w:val="BalloonText"/>
    <w:uiPriority w:val="99"/>
    <w:semiHidden/>
    <w:rsid w:val="005905E2"/>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43400"/>
    <w:rPr>
      <w:sz w:val="16"/>
      <w:szCs w:val="16"/>
    </w:rPr>
  </w:style>
  <w:style w:type="paragraph" w:styleId="CommentText">
    <w:name w:val="annotation text"/>
    <w:basedOn w:val="Normal"/>
    <w:link w:val="CommentTextChar"/>
    <w:uiPriority w:val="99"/>
    <w:unhideWhenUsed/>
    <w:rsid w:val="00F43400"/>
    <w:rPr>
      <w:sz w:val="20"/>
    </w:rPr>
  </w:style>
  <w:style w:type="character" w:customStyle="1" w:styleId="CommentTextChar">
    <w:name w:val="Comment Text Char"/>
    <w:basedOn w:val="DefaultParagraphFont"/>
    <w:link w:val="CommentText"/>
    <w:uiPriority w:val="99"/>
    <w:rsid w:val="00F43400"/>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F43400"/>
    <w:rPr>
      <w:b/>
      <w:bCs/>
    </w:rPr>
  </w:style>
  <w:style w:type="character" w:customStyle="1" w:styleId="CommentSubjectChar">
    <w:name w:val="Comment Subject Char"/>
    <w:basedOn w:val="CommentTextChar"/>
    <w:link w:val="CommentSubject"/>
    <w:uiPriority w:val="99"/>
    <w:semiHidden/>
    <w:rsid w:val="00F43400"/>
    <w:rPr>
      <w:rFonts w:ascii="Segoe UI" w:hAnsi="Segoe UI"/>
      <w:b/>
      <w:bCs/>
      <w:lang w:eastAsia="en-GB"/>
    </w:rPr>
  </w:style>
  <w:style w:type="character" w:styleId="UnresolvedMention">
    <w:name w:val="Unresolved Mention"/>
    <w:basedOn w:val="DefaultParagraphFont"/>
    <w:uiPriority w:val="99"/>
    <w:semiHidden/>
    <w:unhideWhenUsed/>
    <w:rsid w:val="009C28E4"/>
    <w:rPr>
      <w:color w:val="605E5C"/>
      <w:shd w:val="clear" w:color="auto" w:fill="E1DFDD"/>
    </w:rPr>
  </w:style>
  <w:style w:type="paragraph" w:styleId="BodyText">
    <w:name w:val="Body Text"/>
    <w:basedOn w:val="Normal"/>
    <w:link w:val="BodyTextChar"/>
    <w:unhideWhenUsed/>
    <w:qFormat/>
    <w:rsid w:val="00536A0D"/>
    <w:pPr>
      <w:spacing w:before="120" w:after="120" w:line="276" w:lineRule="auto"/>
    </w:pPr>
    <w:rPr>
      <w:rFonts w:ascii="Georgia" w:eastAsiaTheme="minorHAnsi" w:hAnsi="Georgia" w:cstheme="minorBidi"/>
      <w:sz w:val="22"/>
      <w:szCs w:val="24"/>
      <w:lang w:eastAsia="en-US"/>
    </w:rPr>
  </w:style>
  <w:style w:type="character" w:customStyle="1" w:styleId="BodyTextChar">
    <w:name w:val="Body Text Char"/>
    <w:basedOn w:val="DefaultParagraphFont"/>
    <w:link w:val="BodyText"/>
    <w:rsid w:val="00536A0D"/>
    <w:rPr>
      <w:rFonts w:ascii="Georgia" w:eastAsiaTheme="minorHAnsi" w:hAnsi="Georgia" w:cstheme="minorBidi"/>
      <w:sz w:val="22"/>
      <w:szCs w:val="24"/>
      <w:lang w:eastAsia="en-US"/>
    </w:rPr>
  </w:style>
  <w:style w:type="paragraph" w:styleId="TOC4">
    <w:name w:val="toc 4"/>
    <w:basedOn w:val="Normal"/>
    <w:next w:val="Normal"/>
    <w:autoRedefine/>
    <w:uiPriority w:val="39"/>
    <w:unhideWhenUsed/>
    <w:rsid w:val="00D34FD3"/>
    <w:pPr>
      <w:spacing w:after="100"/>
      <w:ind w:left="630"/>
    </w:pPr>
  </w:style>
  <w:style w:type="paragraph" w:styleId="Caption">
    <w:name w:val="caption"/>
    <w:basedOn w:val="Normal"/>
    <w:next w:val="Normal"/>
    <w:unhideWhenUsed/>
    <w:qFormat/>
    <w:rsid w:val="00C927E3"/>
    <w:pPr>
      <w:spacing w:after="200"/>
    </w:pPr>
    <w:rPr>
      <w:i/>
      <w:iCs/>
      <w:color w:val="1F497D" w:themeColor="text2"/>
      <w:szCs w:val="18"/>
    </w:rPr>
  </w:style>
  <w:style w:type="paragraph" w:customStyle="1" w:styleId="Default">
    <w:name w:val="Default"/>
    <w:rsid w:val="000A777E"/>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99"/>
    <w:qFormat/>
    <w:rsid w:val="00371A2C"/>
    <w:pPr>
      <w:ind w:left="720"/>
      <w:contextualSpacing/>
    </w:pPr>
  </w:style>
  <w:style w:type="character" w:styleId="FollowedHyperlink">
    <w:name w:val="FollowedHyperlink"/>
    <w:basedOn w:val="DefaultParagraphFont"/>
    <w:uiPriority w:val="99"/>
    <w:semiHidden/>
    <w:unhideWhenUsed/>
    <w:rsid w:val="00AF5219"/>
    <w:rPr>
      <w:color w:val="800080" w:themeColor="followedHyperlink"/>
      <w:u w:val="single"/>
    </w:rPr>
  </w:style>
  <w:style w:type="paragraph" w:styleId="NormalWeb">
    <w:name w:val="Normal (Web)"/>
    <w:basedOn w:val="Normal"/>
    <w:uiPriority w:val="99"/>
    <w:rsid w:val="005E2B84"/>
    <w:pPr>
      <w:spacing w:before="100" w:beforeAutospacing="1" w:after="100" w:afterAutospacing="1"/>
    </w:pPr>
    <w:rPr>
      <w:rFonts w:ascii="Arial Unicode MS" w:eastAsia="Arial Unicode MS" w:hAnsi="Arial Unicode MS" w:cs="Arial Unicode MS"/>
      <w:sz w:val="24"/>
      <w:szCs w:val="24"/>
      <w:lang w:val="en-AU" w:eastAsia="en-US"/>
    </w:rPr>
  </w:style>
  <w:style w:type="paragraph" w:customStyle="1" w:styleId="labelled4">
    <w:name w:val="labelled4"/>
    <w:basedOn w:val="Normal"/>
    <w:rsid w:val="002646FB"/>
    <w:pPr>
      <w:spacing w:line="288" w:lineRule="atLeast"/>
      <w:ind w:right="240"/>
    </w:pPr>
    <w:rPr>
      <w:rFonts w:ascii="Times New Roman" w:hAnsi="Times New Roman"/>
      <w:color w:val="000000"/>
      <w:sz w:val="24"/>
      <w:szCs w:val="24"/>
      <w:lang w:eastAsia="en-NZ"/>
    </w:rPr>
  </w:style>
  <w:style w:type="character" w:customStyle="1" w:styleId="highlightedsearchterm">
    <w:name w:val="highlightedsearchterm"/>
    <w:basedOn w:val="DefaultParagraphFont"/>
    <w:rsid w:val="002646FB"/>
  </w:style>
  <w:style w:type="paragraph" w:styleId="TOC5">
    <w:name w:val="toc 5"/>
    <w:basedOn w:val="Normal"/>
    <w:next w:val="Normal"/>
    <w:autoRedefine/>
    <w:uiPriority w:val="39"/>
    <w:unhideWhenUsed/>
    <w:rsid w:val="008A5693"/>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8A5693"/>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8A5693"/>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8A5693"/>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8A5693"/>
    <w:pPr>
      <w:spacing w:after="100" w:line="259" w:lineRule="auto"/>
      <w:ind w:left="1760"/>
    </w:pPr>
    <w:rPr>
      <w:rFonts w:asciiTheme="minorHAnsi" w:eastAsiaTheme="minorEastAsia" w:hAnsiTheme="minorHAnsi" w:cstheme="minorBidi"/>
      <w:sz w:val="22"/>
      <w:szCs w:val="22"/>
      <w:lang w:eastAsia="en-NZ"/>
    </w:rPr>
  </w:style>
  <w:style w:type="character" w:customStyle="1" w:styleId="UnresolvedMention1">
    <w:name w:val="Unresolved Mention1"/>
    <w:basedOn w:val="DefaultParagraphFont"/>
    <w:uiPriority w:val="99"/>
    <w:semiHidden/>
    <w:unhideWhenUsed/>
    <w:rsid w:val="0030530F"/>
    <w:rPr>
      <w:color w:val="605E5C"/>
      <w:shd w:val="clear" w:color="auto" w:fill="E1DFDD"/>
    </w:rPr>
  </w:style>
  <w:style w:type="paragraph" w:customStyle="1" w:styleId="Columnheading-White">
    <w:name w:val="Column heading - White"/>
    <w:link w:val="Columnheading-WhiteChar"/>
    <w:uiPriority w:val="8"/>
    <w:qFormat/>
    <w:locked/>
    <w:rsid w:val="0030530F"/>
    <w:rPr>
      <w:rFonts w:ascii="Calibri" w:eastAsiaTheme="minorHAnsi" w:hAnsi="Calibri" w:cstheme="minorBidi"/>
      <w:b/>
      <w:bCs/>
      <w:color w:val="FFFFFF" w:themeColor="background1"/>
      <w:sz w:val="22"/>
      <w:szCs w:val="22"/>
      <w:lang w:eastAsia="en-US"/>
    </w:rPr>
  </w:style>
  <w:style w:type="character" w:customStyle="1" w:styleId="Columnheading-WhiteChar">
    <w:name w:val="Column heading - White Char"/>
    <w:basedOn w:val="DefaultParagraphFont"/>
    <w:link w:val="Columnheading-White"/>
    <w:uiPriority w:val="8"/>
    <w:rsid w:val="0030530F"/>
    <w:rPr>
      <w:rFonts w:ascii="Calibri" w:eastAsiaTheme="minorHAnsi" w:hAnsi="Calibri" w:cstheme="minorBidi"/>
      <w:b/>
      <w:bCs/>
      <w:color w:val="FFFFFF" w:themeColor="background1"/>
      <w:sz w:val="22"/>
      <w:szCs w:val="22"/>
      <w:lang w:eastAsia="en-US"/>
    </w:rPr>
  </w:style>
  <w:style w:type="character" w:styleId="SubtleReference">
    <w:name w:val="Subtle Reference"/>
    <w:basedOn w:val="DefaultParagraphFont"/>
    <w:uiPriority w:val="99"/>
    <w:rsid w:val="0030530F"/>
    <w:rPr>
      <w:smallCaps/>
      <w:color w:val="5A5A5A" w:themeColor="text1" w:themeTint="A5"/>
    </w:rPr>
  </w:style>
  <w:style w:type="paragraph" w:styleId="EndnoteText">
    <w:name w:val="endnote text"/>
    <w:basedOn w:val="Normal"/>
    <w:link w:val="EndnoteTextChar"/>
    <w:uiPriority w:val="99"/>
    <w:semiHidden/>
    <w:unhideWhenUsed/>
    <w:rsid w:val="002F1723"/>
    <w:rPr>
      <w:sz w:val="20"/>
    </w:rPr>
  </w:style>
  <w:style w:type="character" w:customStyle="1" w:styleId="EndnoteTextChar">
    <w:name w:val="Endnote Text Char"/>
    <w:basedOn w:val="DefaultParagraphFont"/>
    <w:link w:val="EndnoteText"/>
    <w:uiPriority w:val="99"/>
    <w:semiHidden/>
    <w:rsid w:val="002F1723"/>
    <w:rPr>
      <w:rFonts w:ascii="Segoe UI" w:hAnsi="Segoe UI"/>
      <w:lang w:eastAsia="en-GB"/>
    </w:rPr>
  </w:style>
  <w:style w:type="character" w:styleId="EndnoteReference">
    <w:name w:val="endnote reference"/>
    <w:basedOn w:val="DefaultParagraphFont"/>
    <w:uiPriority w:val="99"/>
    <w:semiHidden/>
    <w:unhideWhenUsed/>
    <w:rsid w:val="002F1723"/>
    <w:rPr>
      <w:vertAlign w:val="superscript"/>
    </w:rPr>
  </w:style>
  <w:style w:type="paragraph" w:customStyle="1" w:styleId="treelabel">
    <w:name w:val="treelabel"/>
    <w:basedOn w:val="Normal"/>
    <w:rsid w:val="00CD20F3"/>
    <w:pPr>
      <w:spacing w:before="100" w:beforeAutospacing="1" w:after="100" w:afterAutospacing="1"/>
    </w:pPr>
    <w:rPr>
      <w:rFonts w:ascii="Times New Roman" w:hAnsi="Times New Roman"/>
      <w:sz w:val="24"/>
      <w:szCs w:val="24"/>
      <w:lang w:eastAsia="en-NZ"/>
    </w:rPr>
  </w:style>
  <w:style w:type="character" w:customStyle="1" w:styleId="badge">
    <w:name w:val="badge"/>
    <w:basedOn w:val="DefaultParagraphFont"/>
    <w:rsid w:val="00CD20F3"/>
  </w:style>
  <w:style w:type="character" w:customStyle="1" w:styleId="treelabel1">
    <w:name w:val="treelabel1"/>
    <w:basedOn w:val="DefaultParagraphFont"/>
    <w:rsid w:val="00CD20F3"/>
  </w:style>
  <w:style w:type="character" w:customStyle="1" w:styleId="ListParagraphChar">
    <w:name w:val="List Paragraph Char"/>
    <w:basedOn w:val="DefaultParagraphFont"/>
    <w:link w:val="ListParagraph"/>
    <w:uiPriority w:val="99"/>
    <w:locked/>
    <w:rsid w:val="002D47C8"/>
    <w:rPr>
      <w:rFonts w:ascii="Segoe UI" w:hAnsi="Segoe UI"/>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543">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502551053">
      <w:bodyDiv w:val="1"/>
      <w:marLeft w:val="0"/>
      <w:marRight w:val="0"/>
      <w:marTop w:val="0"/>
      <w:marBottom w:val="0"/>
      <w:divBdr>
        <w:top w:val="none" w:sz="0" w:space="0" w:color="auto"/>
        <w:left w:val="none" w:sz="0" w:space="0" w:color="auto"/>
        <w:bottom w:val="none" w:sz="0" w:space="0" w:color="auto"/>
        <w:right w:val="none" w:sz="0" w:space="0" w:color="auto"/>
      </w:divBdr>
    </w:div>
    <w:div w:id="758603689">
      <w:bodyDiv w:val="1"/>
      <w:marLeft w:val="0"/>
      <w:marRight w:val="0"/>
      <w:marTop w:val="0"/>
      <w:marBottom w:val="0"/>
      <w:divBdr>
        <w:top w:val="none" w:sz="0" w:space="0" w:color="auto"/>
        <w:left w:val="none" w:sz="0" w:space="0" w:color="auto"/>
        <w:bottom w:val="none" w:sz="0" w:space="0" w:color="auto"/>
        <w:right w:val="none" w:sz="0" w:space="0" w:color="auto"/>
      </w:divBdr>
    </w:div>
    <w:div w:id="783422392">
      <w:bodyDiv w:val="1"/>
      <w:marLeft w:val="0"/>
      <w:marRight w:val="0"/>
      <w:marTop w:val="0"/>
      <w:marBottom w:val="0"/>
      <w:divBdr>
        <w:top w:val="none" w:sz="0" w:space="0" w:color="auto"/>
        <w:left w:val="none" w:sz="0" w:space="0" w:color="auto"/>
        <w:bottom w:val="none" w:sz="0" w:space="0" w:color="auto"/>
        <w:right w:val="none" w:sz="0" w:space="0" w:color="auto"/>
      </w:divBdr>
    </w:div>
    <w:div w:id="818158595">
      <w:bodyDiv w:val="1"/>
      <w:marLeft w:val="0"/>
      <w:marRight w:val="0"/>
      <w:marTop w:val="0"/>
      <w:marBottom w:val="0"/>
      <w:divBdr>
        <w:top w:val="none" w:sz="0" w:space="0" w:color="auto"/>
        <w:left w:val="none" w:sz="0" w:space="0" w:color="auto"/>
        <w:bottom w:val="none" w:sz="0" w:space="0" w:color="auto"/>
        <w:right w:val="none" w:sz="0" w:space="0" w:color="auto"/>
      </w:divBdr>
    </w:div>
    <w:div w:id="940528504">
      <w:bodyDiv w:val="1"/>
      <w:marLeft w:val="0"/>
      <w:marRight w:val="0"/>
      <w:marTop w:val="0"/>
      <w:marBottom w:val="0"/>
      <w:divBdr>
        <w:top w:val="none" w:sz="0" w:space="0" w:color="auto"/>
        <w:left w:val="none" w:sz="0" w:space="0" w:color="auto"/>
        <w:bottom w:val="none" w:sz="0" w:space="0" w:color="auto"/>
        <w:right w:val="none" w:sz="0" w:space="0" w:color="auto"/>
      </w:divBdr>
    </w:div>
    <w:div w:id="962079406">
      <w:bodyDiv w:val="1"/>
      <w:marLeft w:val="0"/>
      <w:marRight w:val="0"/>
      <w:marTop w:val="0"/>
      <w:marBottom w:val="0"/>
      <w:divBdr>
        <w:top w:val="none" w:sz="0" w:space="0" w:color="auto"/>
        <w:left w:val="none" w:sz="0" w:space="0" w:color="auto"/>
        <w:bottom w:val="none" w:sz="0" w:space="0" w:color="auto"/>
        <w:right w:val="none" w:sz="0" w:space="0" w:color="auto"/>
      </w:divBdr>
    </w:div>
    <w:div w:id="984502937">
      <w:bodyDiv w:val="1"/>
      <w:marLeft w:val="0"/>
      <w:marRight w:val="0"/>
      <w:marTop w:val="0"/>
      <w:marBottom w:val="0"/>
      <w:divBdr>
        <w:top w:val="none" w:sz="0" w:space="0" w:color="auto"/>
        <w:left w:val="none" w:sz="0" w:space="0" w:color="auto"/>
        <w:bottom w:val="none" w:sz="0" w:space="0" w:color="auto"/>
        <w:right w:val="none" w:sz="0" w:space="0" w:color="auto"/>
      </w:divBdr>
    </w:div>
    <w:div w:id="1192263546">
      <w:bodyDiv w:val="1"/>
      <w:marLeft w:val="0"/>
      <w:marRight w:val="0"/>
      <w:marTop w:val="0"/>
      <w:marBottom w:val="0"/>
      <w:divBdr>
        <w:top w:val="none" w:sz="0" w:space="0" w:color="auto"/>
        <w:left w:val="none" w:sz="0" w:space="0" w:color="auto"/>
        <w:bottom w:val="none" w:sz="0" w:space="0" w:color="auto"/>
        <w:right w:val="none" w:sz="0" w:space="0" w:color="auto"/>
      </w:divBdr>
    </w:div>
    <w:div w:id="1326858609">
      <w:bodyDiv w:val="1"/>
      <w:marLeft w:val="0"/>
      <w:marRight w:val="0"/>
      <w:marTop w:val="0"/>
      <w:marBottom w:val="0"/>
      <w:divBdr>
        <w:top w:val="none" w:sz="0" w:space="0" w:color="auto"/>
        <w:left w:val="none" w:sz="0" w:space="0" w:color="auto"/>
        <w:bottom w:val="none" w:sz="0" w:space="0" w:color="auto"/>
        <w:right w:val="none" w:sz="0" w:space="0" w:color="auto"/>
      </w:divBdr>
    </w:div>
    <w:div w:id="1464540717">
      <w:bodyDiv w:val="1"/>
      <w:marLeft w:val="0"/>
      <w:marRight w:val="0"/>
      <w:marTop w:val="0"/>
      <w:marBottom w:val="0"/>
      <w:divBdr>
        <w:top w:val="none" w:sz="0" w:space="0" w:color="auto"/>
        <w:left w:val="none" w:sz="0" w:space="0" w:color="auto"/>
        <w:bottom w:val="none" w:sz="0" w:space="0" w:color="auto"/>
        <w:right w:val="none" w:sz="0" w:space="0" w:color="auto"/>
      </w:divBdr>
      <w:divsChild>
        <w:div w:id="572400298">
          <w:marLeft w:val="0"/>
          <w:marRight w:val="0"/>
          <w:marTop w:val="0"/>
          <w:marBottom w:val="0"/>
          <w:divBdr>
            <w:top w:val="none" w:sz="0" w:space="0" w:color="auto"/>
            <w:left w:val="none" w:sz="0" w:space="0" w:color="auto"/>
            <w:bottom w:val="none" w:sz="0" w:space="0" w:color="auto"/>
            <w:right w:val="none" w:sz="0" w:space="0" w:color="auto"/>
          </w:divBdr>
        </w:div>
      </w:divsChild>
    </w:div>
    <w:div w:id="1508516991">
      <w:bodyDiv w:val="1"/>
      <w:marLeft w:val="0"/>
      <w:marRight w:val="0"/>
      <w:marTop w:val="0"/>
      <w:marBottom w:val="0"/>
      <w:divBdr>
        <w:top w:val="none" w:sz="0" w:space="0" w:color="auto"/>
        <w:left w:val="none" w:sz="0" w:space="0" w:color="auto"/>
        <w:bottom w:val="none" w:sz="0" w:space="0" w:color="auto"/>
        <w:right w:val="none" w:sz="0" w:space="0" w:color="auto"/>
      </w:divBdr>
    </w:div>
    <w:div w:id="1585651820">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707556778">
      <w:bodyDiv w:val="1"/>
      <w:marLeft w:val="0"/>
      <w:marRight w:val="0"/>
      <w:marTop w:val="0"/>
      <w:marBottom w:val="0"/>
      <w:divBdr>
        <w:top w:val="none" w:sz="0" w:space="0" w:color="auto"/>
        <w:left w:val="none" w:sz="0" w:space="0" w:color="auto"/>
        <w:bottom w:val="none" w:sz="0" w:space="0" w:color="auto"/>
        <w:right w:val="none" w:sz="0" w:space="0" w:color="auto"/>
      </w:divBdr>
    </w:div>
    <w:div w:id="1709259111">
      <w:bodyDiv w:val="1"/>
      <w:marLeft w:val="0"/>
      <w:marRight w:val="0"/>
      <w:marTop w:val="0"/>
      <w:marBottom w:val="0"/>
      <w:divBdr>
        <w:top w:val="none" w:sz="0" w:space="0" w:color="auto"/>
        <w:left w:val="none" w:sz="0" w:space="0" w:color="auto"/>
        <w:bottom w:val="none" w:sz="0" w:space="0" w:color="auto"/>
        <w:right w:val="none" w:sz="0" w:space="0" w:color="auto"/>
      </w:divBdr>
    </w:div>
    <w:div w:id="18480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govt.nz/publication/hiso-10046-consumer-health-identity-standard"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health.govt.nz/system/files/documents/publications/npf_phase_3_file_specification-v3.4.1.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ww.health.govt.nz/publication/hiso-100062008-health-practitioner-index-hpi-code-set" TargetMode="External"/><Relationship Id="rId33" Type="http://schemas.openxmlformats.org/officeDocument/2006/relationships/hyperlink" Target="https://www.health.govt.nz/system/files/documents/publications/npf_phase_3_file_specification-v3.4.1.pdf" TargetMode="External"/><Relationship Id="rId38" Type="http://schemas.openxmlformats.org/officeDocument/2006/relationships/hyperlink" Target="https://www.educationcounts.govt.nz/data-services/directories/list-of-nz-school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hyperlink" Target="https://www.health.govt.nz/publication/hiso-10033-snomed-c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educationcounts.govt.nz/data-services/directories/list-of-nz-schools" TargetMode="External"/><Relationship Id="rId37" Type="http://schemas.openxmlformats.org/officeDocument/2006/relationships/hyperlink" Target="https://www.educationcounts.govt.nz/data-services/directories/list-of-nz-school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https://www.health.govt.nz/publication/hiso-10068-2017-iwi-statistical-standard" TargetMode="External"/><Relationship Id="rId36" Type="http://schemas.openxmlformats.org/officeDocument/2006/relationships/hyperlink" Target="https://www.iso.org/standard/68292.htm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educationcounts.govt.nz/data-services/directories/list-of-nz-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health.govt.nz/publication/hiso-100292015-health-information-security-framework" TargetMode="External"/><Relationship Id="rId30" Type="http://schemas.openxmlformats.org/officeDocument/2006/relationships/hyperlink" Target="https://www.health.govt.nz/nz-health-statistics/classification-and-terminology/new-zealand-snomed-ct-national-release-centre/snomed-ct-subsets-and-maps" TargetMode="External"/><Relationship Id="rId35" Type="http://schemas.openxmlformats.org/officeDocument/2006/relationships/hyperlink" Target="https://www.health.govt.nz/system/files/documents/publications/npf_phase_3_file_specification-v3.4.1.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nsfl.health.govt.nz/oral-health-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04612"/>
    <w:rsid w:val="00011515"/>
    <w:rsid w:val="0001654A"/>
    <w:rsid w:val="00033E0D"/>
    <w:rsid w:val="00050854"/>
    <w:rsid w:val="000579CF"/>
    <w:rsid w:val="00065C4A"/>
    <w:rsid w:val="000A5A13"/>
    <w:rsid w:val="000C16F3"/>
    <w:rsid w:val="000F486D"/>
    <w:rsid w:val="00112288"/>
    <w:rsid w:val="00121590"/>
    <w:rsid w:val="0016220B"/>
    <w:rsid w:val="00164B2B"/>
    <w:rsid w:val="00165EFD"/>
    <w:rsid w:val="00177D69"/>
    <w:rsid w:val="001857B3"/>
    <w:rsid w:val="001B74A3"/>
    <w:rsid w:val="001D7EE9"/>
    <w:rsid w:val="002440B3"/>
    <w:rsid w:val="00253D32"/>
    <w:rsid w:val="00257E52"/>
    <w:rsid w:val="00265129"/>
    <w:rsid w:val="00275203"/>
    <w:rsid w:val="00280DBB"/>
    <w:rsid w:val="00281297"/>
    <w:rsid w:val="002816F4"/>
    <w:rsid w:val="002B1E0D"/>
    <w:rsid w:val="002B348E"/>
    <w:rsid w:val="002D0A0E"/>
    <w:rsid w:val="002D74F7"/>
    <w:rsid w:val="002E3C6D"/>
    <w:rsid w:val="00325009"/>
    <w:rsid w:val="00326D39"/>
    <w:rsid w:val="0033005E"/>
    <w:rsid w:val="003504C7"/>
    <w:rsid w:val="003A2258"/>
    <w:rsid w:val="003B61CA"/>
    <w:rsid w:val="003B68B9"/>
    <w:rsid w:val="003D7F7E"/>
    <w:rsid w:val="003E28B7"/>
    <w:rsid w:val="003F0C94"/>
    <w:rsid w:val="00407823"/>
    <w:rsid w:val="004303AD"/>
    <w:rsid w:val="00446748"/>
    <w:rsid w:val="00461514"/>
    <w:rsid w:val="00465A5C"/>
    <w:rsid w:val="00470869"/>
    <w:rsid w:val="004745F2"/>
    <w:rsid w:val="00494B4C"/>
    <w:rsid w:val="00505243"/>
    <w:rsid w:val="005055E9"/>
    <w:rsid w:val="0050573E"/>
    <w:rsid w:val="00512165"/>
    <w:rsid w:val="0054019F"/>
    <w:rsid w:val="00554D97"/>
    <w:rsid w:val="00562CB6"/>
    <w:rsid w:val="005949D7"/>
    <w:rsid w:val="005B1054"/>
    <w:rsid w:val="005D0AFB"/>
    <w:rsid w:val="005D0EA4"/>
    <w:rsid w:val="005F4656"/>
    <w:rsid w:val="006817C6"/>
    <w:rsid w:val="00693C7A"/>
    <w:rsid w:val="00696EC8"/>
    <w:rsid w:val="006A3C2D"/>
    <w:rsid w:val="006B50F8"/>
    <w:rsid w:val="00711A8B"/>
    <w:rsid w:val="00711BDF"/>
    <w:rsid w:val="00726244"/>
    <w:rsid w:val="0073196E"/>
    <w:rsid w:val="007378EB"/>
    <w:rsid w:val="00800667"/>
    <w:rsid w:val="00832274"/>
    <w:rsid w:val="0083754F"/>
    <w:rsid w:val="008A0209"/>
    <w:rsid w:val="008A5C5F"/>
    <w:rsid w:val="008C38A2"/>
    <w:rsid w:val="008C3EBB"/>
    <w:rsid w:val="008E739B"/>
    <w:rsid w:val="008F5DB5"/>
    <w:rsid w:val="00915196"/>
    <w:rsid w:val="009779BA"/>
    <w:rsid w:val="0099300A"/>
    <w:rsid w:val="009A3069"/>
    <w:rsid w:val="009C0FB0"/>
    <w:rsid w:val="009E12CF"/>
    <w:rsid w:val="00A00105"/>
    <w:rsid w:val="00A35BB0"/>
    <w:rsid w:val="00A53BD6"/>
    <w:rsid w:val="00AD4CCB"/>
    <w:rsid w:val="00AE543C"/>
    <w:rsid w:val="00AF3CA1"/>
    <w:rsid w:val="00AF6BF7"/>
    <w:rsid w:val="00B100DC"/>
    <w:rsid w:val="00B26FAA"/>
    <w:rsid w:val="00B31098"/>
    <w:rsid w:val="00B456D0"/>
    <w:rsid w:val="00B544A8"/>
    <w:rsid w:val="00B62F0A"/>
    <w:rsid w:val="00B755BA"/>
    <w:rsid w:val="00B7652F"/>
    <w:rsid w:val="00BB52C1"/>
    <w:rsid w:val="00BC5BFE"/>
    <w:rsid w:val="00BC7993"/>
    <w:rsid w:val="00BE219C"/>
    <w:rsid w:val="00BF60A8"/>
    <w:rsid w:val="00C12EB9"/>
    <w:rsid w:val="00C61C6F"/>
    <w:rsid w:val="00C63DB2"/>
    <w:rsid w:val="00C76BCD"/>
    <w:rsid w:val="00C83370"/>
    <w:rsid w:val="00C85742"/>
    <w:rsid w:val="00CA72C7"/>
    <w:rsid w:val="00CB7639"/>
    <w:rsid w:val="00CC4B59"/>
    <w:rsid w:val="00CD01E8"/>
    <w:rsid w:val="00CE2C98"/>
    <w:rsid w:val="00CF28FF"/>
    <w:rsid w:val="00D00928"/>
    <w:rsid w:val="00D34363"/>
    <w:rsid w:val="00D41FB8"/>
    <w:rsid w:val="00D5537E"/>
    <w:rsid w:val="00D82EB5"/>
    <w:rsid w:val="00DB30FE"/>
    <w:rsid w:val="00DB45A0"/>
    <w:rsid w:val="00DC231A"/>
    <w:rsid w:val="00DF55A6"/>
    <w:rsid w:val="00E13182"/>
    <w:rsid w:val="00E41C41"/>
    <w:rsid w:val="00E97B2D"/>
    <w:rsid w:val="00EB69F1"/>
    <w:rsid w:val="00EC5DE1"/>
    <w:rsid w:val="00EC79D2"/>
    <w:rsid w:val="00EF00A3"/>
    <w:rsid w:val="00EF25C0"/>
    <w:rsid w:val="00F018A9"/>
    <w:rsid w:val="00F23F6F"/>
    <w:rsid w:val="00F37BB9"/>
    <w:rsid w:val="00F40584"/>
    <w:rsid w:val="00F47598"/>
    <w:rsid w:val="00F57AAF"/>
    <w:rsid w:val="00F61CBD"/>
    <w:rsid w:val="00F643AA"/>
    <w:rsid w:val="00F70A27"/>
    <w:rsid w:val="00F82482"/>
    <w:rsid w:val="00F9268D"/>
    <w:rsid w:val="00FB4F59"/>
    <w:rsid w:val="00FF37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06B3-7840-4D75-B39E-3913F19AFE92}">
  <ds:schemaRefs>
    <ds:schemaRef ds:uri="http://schemas.microsoft.com/sharepoint/v3/contenttype/forms"/>
  </ds:schemaRefs>
</ds:datastoreItem>
</file>

<file path=customXml/itemProps2.xml><?xml version="1.0" encoding="utf-8"?>
<ds:datastoreItem xmlns:ds="http://schemas.openxmlformats.org/officeDocument/2006/customXml" ds:itemID="{FE3C2573-1F72-406A-9573-D917AB1B78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871C6-2BA7-47A1-9C80-A5254785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BFFE6-3AB3-440F-BB9F-EFC57CC0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4</TotalTime>
  <Pages>64</Pages>
  <Words>12432</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HISO 10059:2020 Oral Health Data Standard</vt:lpstr>
    </vt:vector>
  </TitlesOfParts>
  <Company>Microsoft</Company>
  <LinksUpToDate>false</LinksUpToDate>
  <CharactersWithSpaces>83135</CharactersWithSpaces>
  <SharedDoc>false</SharedDoc>
  <HLinks>
    <vt:vector size="174" baseType="variant">
      <vt:variant>
        <vt:i4>131144</vt:i4>
      </vt:variant>
      <vt:variant>
        <vt:i4>1280</vt:i4>
      </vt:variant>
      <vt:variant>
        <vt:i4>0</vt:i4>
      </vt:variant>
      <vt:variant>
        <vt:i4>5</vt:i4>
      </vt:variant>
      <vt:variant>
        <vt:lpwstr>https://www.educationcounts.govt.nz/data-services/directories/list-of-nz-schools</vt:lpwstr>
      </vt:variant>
      <vt:variant>
        <vt:lpwstr/>
      </vt:variant>
      <vt:variant>
        <vt:i4>131144</vt:i4>
      </vt:variant>
      <vt:variant>
        <vt:i4>1073</vt:i4>
      </vt:variant>
      <vt:variant>
        <vt:i4>0</vt:i4>
      </vt:variant>
      <vt:variant>
        <vt:i4>5</vt:i4>
      </vt:variant>
      <vt:variant>
        <vt:lpwstr>https://www.educationcounts.govt.nz/data-services/directories/list-of-nz-schools</vt:lpwstr>
      </vt:variant>
      <vt:variant>
        <vt:lpwstr/>
      </vt:variant>
      <vt:variant>
        <vt:i4>6553662</vt:i4>
      </vt:variant>
      <vt:variant>
        <vt:i4>1070</vt:i4>
      </vt:variant>
      <vt:variant>
        <vt:i4>0</vt:i4>
      </vt:variant>
      <vt:variant>
        <vt:i4>5</vt:i4>
      </vt:variant>
      <vt:variant>
        <vt:lpwstr>https://www.iso.org/standard/68292.html</vt:lpwstr>
      </vt:variant>
      <vt:variant>
        <vt:lpwstr/>
      </vt:variant>
      <vt:variant>
        <vt:i4>2687073</vt:i4>
      </vt:variant>
      <vt:variant>
        <vt:i4>899</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722</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662</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635</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614</vt:i4>
      </vt:variant>
      <vt:variant>
        <vt:i4>0</vt:i4>
      </vt:variant>
      <vt:variant>
        <vt:i4>5</vt:i4>
      </vt:variant>
      <vt:variant>
        <vt:lpwstr>https://www.health.govt.nz/system/files/documents/publications/npf_phase_3_file_specification-v3.4.1.pdf</vt:lpwstr>
      </vt:variant>
      <vt:variant>
        <vt:lpwstr/>
      </vt:variant>
      <vt:variant>
        <vt:i4>131144</vt:i4>
      </vt:variant>
      <vt:variant>
        <vt:i4>305</vt:i4>
      </vt:variant>
      <vt:variant>
        <vt:i4>0</vt:i4>
      </vt:variant>
      <vt:variant>
        <vt:i4>5</vt:i4>
      </vt:variant>
      <vt:variant>
        <vt:lpwstr>https://www.educationcounts.govt.nz/data-services/directories/list-of-nz-schools</vt:lpwstr>
      </vt:variant>
      <vt:variant>
        <vt:lpwstr/>
      </vt:variant>
      <vt:variant>
        <vt:i4>131144</vt:i4>
      </vt:variant>
      <vt:variant>
        <vt:i4>284</vt:i4>
      </vt:variant>
      <vt:variant>
        <vt:i4>0</vt:i4>
      </vt:variant>
      <vt:variant>
        <vt:i4>5</vt:i4>
      </vt:variant>
      <vt:variant>
        <vt:lpwstr>https://www.educationcounts.govt.nz/data-services/directories/list-of-nz-schools</vt:lpwstr>
      </vt:variant>
      <vt:variant>
        <vt:lpwstr/>
      </vt:variant>
      <vt:variant>
        <vt:i4>7078006</vt:i4>
      </vt:variant>
      <vt:variant>
        <vt:i4>95</vt:i4>
      </vt:variant>
      <vt:variant>
        <vt:i4>0</vt:i4>
      </vt:variant>
      <vt:variant>
        <vt:i4>5</vt:i4>
      </vt:variant>
      <vt:variant>
        <vt:lpwstr>https://www.health.govt.nz/nz-health-statistics/classification-and-terminology/new-zealand-snomed-ct-national-release-centre/snomed-ct-subsets-and-maps</vt:lpwstr>
      </vt:variant>
      <vt:variant>
        <vt:lpwstr/>
      </vt:variant>
      <vt:variant>
        <vt:i4>7143527</vt:i4>
      </vt:variant>
      <vt:variant>
        <vt:i4>92</vt:i4>
      </vt:variant>
      <vt:variant>
        <vt:i4>0</vt:i4>
      </vt:variant>
      <vt:variant>
        <vt:i4>5</vt:i4>
      </vt:variant>
      <vt:variant>
        <vt:lpwstr>https://www.health.govt.nz/publication/hiso-10033-snomed-ct</vt:lpwstr>
      </vt:variant>
      <vt:variant>
        <vt:lpwstr/>
      </vt:variant>
      <vt:variant>
        <vt:i4>7274593</vt:i4>
      </vt:variant>
      <vt:variant>
        <vt:i4>89</vt:i4>
      </vt:variant>
      <vt:variant>
        <vt:i4>0</vt:i4>
      </vt:variant>
      <vt:variant>
        <vt:i4>5</vt:i4>
      </vt:variant>
      <vt:variant>
        <vt:lpwstr>https://www.health.govt.nz/publication/hiso-10068-2017-iwi-statistical-standard</vt:lpwstr>
      </vt:variant>
      <vt:variant>
        <vt:lpwstr/>
      </vt:variant>
      <vt:variant>
        <vt:i4>3145787</vt:i4>
      </vt:variant>
      <vt:variant>
        <vt:i4>86</vt:i4>
      </vt:variant>
      <vt:variant>
        <vt:i4>0</vt:i4>
      </vt:variant>
      <vt:variant>
        <vt:i4>5</vt:i4>
      </vt:variant>
      <vt:variant>
        <vt:lpwstr>https://www.health.govt.nz/publication/hiso-100292015-health-information-security-framework</vt:lpwstr>
      </vt:variant>
      <vt:variant>
        <vt:lpwstr/>
      </vt:variant>
      <vt:variant>
        <vt:i4>2293821</vt:i4>
      </vt:variant>
      <vt:variant>
        <vt:i4>83</vt:i4>
      </vt:variant>
      <vt:variant>
        <vt:i4>0</vt:i4>
      </vt:variant>
      <vt:variant>
        <vt:i4>5</vt:i4>
      </vt:variant>
      <vt:variant>
        <vt:lpwstr>https://www.health.govt.nz/publication/hiso-10046-consumer-health-identity-standard</vt:lpwstr>
      </vt:variant>
      <vt:variant>
        <vt:lpwstr/>
      </vt:variant>
      <vt:variant>
        <vt:i4>4784216</vt:i4>
      </vt:variant>
      <vt:variant>
        <vt:i4>80</vt:i4>
      </vt:variant>
      <vt:variant>
        <vt:i4>0</vt:i4>
      </vt:variant>
      <vt:variant>
        <vt:i4>5</vt:i4>
      </vt:variant>
      <vt:variant>
        <vt:lpwstr>https://www.health.govt.nz/publication/hiso-100062008-health-practitioner-index-hpi-code-set</vt:lpwstr>
      </vt:variant>
      <vt:variant>
        <vt:lpwstr/>
      </vt:variant>
      <vt:variant>
        <vt:i4>4390988</vt:i4>
      </vt:variant>
      <vt:variant>
        <vt:i4>77</vt:i4>
      </vt:variant>
      <vt:variant>
        <vt:i4>0</vt:i4>
      </vt:variant>
      <vt:variant>
        <vt:i4>5</vt:i4>
      </vt:variant>
      <vt:variant>
        <vt:lpwstr>https://www.health.govt.nz/publication/hiso-100052008-health-practitioner-index-hpi-data-set</vt:lpwstr>
      </vt:variant>
      <vt:variant>
        <vt:lpwstr/>
      </vt:variant>
      <vt:variant>
        <vt:i4>1114163</vt:i4>
      </vt:variant>
      <vt:variant>
        <vt:i4>70</vt:i4>
      </vt:variant>
      <vt:variant>
        <vt:i4>0</vt:i4>
      </vt:variant>
      <vt:variant>
        <vt:i4>5</vt:i4>
      </vt:variant>
      <vt:variant>
        <vt:lpwstr/>
      </vt:variant>
      <vt:variant>
        <vt:lpwstr>_Toc45707271</vt:lpwstr>
      </vt:variant>
      <vt:variant>
        <vt:i4>1048627</vt:i4>
      </vt:variant>
      <vt:variant>
        <vt:i4>64</vt:i4>
      </vt:variant>
      <vt:variant>
        <vt:i4>0</vt:i4>
      </vt:variant>
      <vt:variant>
        <vt:i4>5</vt:i4>
      </vt:variant>
      <vt:variant>
        <vt:lpwstr/>
      </vt:variant>
      <vt:variant>
        <vt:lpwstr>_Toc45707270</vt:lpwstr>
      </vt:variant>
      <vt:variant>
        <vt:i4>1638450</vt:i4>
      </vt:variant>
      <vt:variant>
        <vt:i4>58</vt:i4>
      </vt:variant>
      <vt:variant>
        <vt:i4>0</vt:i4>
      </vt:variant>
      <vt:variant>
        <vt:i4>5</vt:i4>
      </vt:variant>
      <vt:variant>
        <vt:lpwstr/>
      </vt:variant>
      <vt:variant>
        <vt:lpwstr>_Toc45707269</vt:lpwstr>
      </vt:variant>
      <vt:variant>
        <vt:i4>1572914</vt:i4>
      </vt:variant>
      <vt:variant>
        <vt:i4>52</vt:i4>
      </vt:variant>
      <vt:variant>
        <vt:i4>0</vt:i4>
      </vt:variant>
      <vt:variant>
        <vt:i4>5</vt:i4>
      </vt:variant>
      <vt:variant>
        <vt:lpwstr/>
      </vt:variant>
      <vt:variant>
        <vt:lpwstr>_Toc45707268</vt:lpwstr>
      </vt:variant>
      <vt:variant>
        <vt:i4>1507378</vt:i4>
      </vt:variant>
      <vt:variant>
        <vt:i4>46</vt:i4>
      </vt:variant>
      <vt:variant>
        <vt:i4>0</vt:i4>
      </vt:variant>
      <vt:variant>
        <vt:i4>5</vt:i4>
      </vt:variant>
      <vt:variant>
        <vt:lpwstr/>
      </vt:variant>
      <vt:variant>
        <vt:lpwstr>_Toc45707267</vt:lpwstr>
      </vt:variant>
      <vt:variant>
        <vt:i4>1441842</vt:i4>
      </vt:variant>
      <vt:variant>
        <vt:i4>40</vt:i4>
      </vt:variant>
      <vt:variant>
        <vt:i4>0</vt:i4>
      </vt:variant>
      <vt:variant>
        <vt:i4>5</vt:i4>
      </vt:variant>
      <vt:variant>
        <vt:lpwstr/>
      </vt:variant>
      <vt:variant>
        <vt:lpwstr>_Toc45707266</vt:lpwstr>
      </vt:variant>
      <vt:variant>
        <vt:i4>1376306</vt:i4>
      </vt:variant>
      <vt:variant>
        <vt:i4>34</vt:i4>
      </vt:variant>
      <vt:variant>
        <vt:i4>0</vt:i4>
      </vt:variant>
      <vt:variant>
        <vt:i4>5</vt:i4>
      </vt:variant>
      <vt:variant>
        <vt:lpwstr/>
      </vt:variant>
      <vt:variant>
        <vt:lpwstr>_Toc45707265</vt:lpwstr>
      </vt:variant>
      <vt:variant>
        <vt:i4>1310770</vt:i4>
      </vt:variant>
      <vt:variant>
        <vt:i4>28</vt:i4>
      </vt:variant>
      <vt:variant>
        <vt:i4>0</vt:i4>
      </vt:variant>
      <vt:variant>
        <vt:i4>5</vt:i4>
      </vt:variant>
      <vt:variant>
        <vt:lpwstr/>
      </vt:variant>
      <vt:variant>
        <vt:lpwstr>_Toc45707264</vt:lpwstr>
      </vt:variant>
      <vt:variant>
        <vt:i4>1245234</vt:i4>
      </vt:variant>
      <vt:variant>
        <vt:i4>22</vt:i4>
      </vt:variant>
      <vt:variant>
        <vt:i4>0</vt:i4>
      </vt:variant>
      <vt:variant>
        <vt:i4>5</vt:i4>
      </vt:variant>
      <vt:variant>
        <vt:lpwstr/>
      </vt:variant>
      <vt:variant>
        <vt:lpwstr>_Toc45707263</vt:lpwstr>
      </vt:variant>
      <vt:variant>
        <vt:i4>1179698</vt:i4>
      </vt:variant>
      <vt:variant>
        <vt:i4>16</vt:i4>
      </vt:variant>
      <vt:variant>
        <vt:i4>0</vt:i4>
      </vt:variant>
      <vt:variant>
        <vt:i4>5</vt:i4>
      </vt:variant>
      <vt:variant>
        <vt:lpwstr/>
      </vt:variant>
      <vt:variant>
        <vt:lpwstr>_Toc45707262</vt:lpwstr>
      </vt:variant>
      <vt:variant>
        <vt:i4>1114162</vt:i4>
      </vt:variant>
      <vt:variant>
        <vt:i4>10</vt:i4>
      </vt:variant>
      <vt:variant>
        <vt:i4>0</vt:i4>
      </vt:variant>
      <vt:variant>
        <vt:i4>5</vt:i4>
      </vt:variant>
      <vt:variant>
        <vt:lpwstr/>
      </vt:variant>
      <vt:variant>
        <vt:lpwstr>_Toc45707261</vt:lpwstr>
      </vt:variant>
      <vt:variant>
        <vt:i4>1048626</vt:i4>
      </vt:variant>
      <vt:variant>
        <vt:i4>4</vt:i4>
      </vt:variant>
      <vt:variant>
        <vt:i4>0</vt:i4>
      </vt:variant>
      <vt:variant>
        <vt:i4>5</vt:i4>
      </vt:variant>
      <vt:variant>
        <vt:lpwstr/>
      </vt:variant>
      <vt:variant>
        <vt:lpwstr>_Toc45707260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10059:2020 Oral Health Data Standard</dc:title>
  <dc:subject/>
  <dc:creator>Health Information Standards Organisation</dc:creator>
  <cp:keywords/>
  <dc:description/>
  <cp:lastModifiedBy>Ministry of Health</cp:lastModifiedBy>
  <cp:revision>3</cp:revision>
  <cp:lastPrinted>2020-08-26T22:49:00Z</cp:lastPrinted>
  <dcterms:created xsi:type="dcterms:W3CDTF">2020-08-26T22:47:00Z</dcterms:created>
  <dcterms:modified xsi:type="dcterms:W3CDTF">2020-08-26T22:49:00Z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