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7FB5" w14:textId="281227A7" w:rsidR="009B5D7F" w:rsidRPr="004E512B" w:rsidRDefault="004E512B" w:rsidP="004E512B">
      <w:pPr>
        <w:pStyle w:val="Heading3"/>
        <w:rPr>
          <w:rStyle w:val="Heading1Char"/>
          <w:b w:val="0"/>
          <w:color w:val="0A6AB4"/>
          <w:spacing w:val="-5"/>
          <w:szCs w:val="72"/>
        </w:rPr>
      </w:pPr>
      <w:bookmarkStart w:id="0" w:name="_Toc7073048"/>
      <w:bookmarkStart w:id="1" w:name="_Toc19012662"/>
      <w:bookmarkStart w:id="2" w:name="_Toc16592764"/>
      <w:r w:rsidRPr="009B5D7F">
        <w:rPr>
          <w:rStyle w:val="Heading1Char"/>
          <w:szCs w:val="72"/>
        </w:rPr>
        <w:t>Submission form</w:t>
      </w:r>
      <w:r>
        <w:rPr>
          <w:rStyle w:val="Heading1Char"/>
          <w:szCs w:val="72"/>
        </w:rPr>
        <w:t xml:space="preserve">: </w:t>
      </w:r>
      <w:r w:rsidR="009B5D7F" w:rsidRPr="004E512B">
        <w:rPr>
          <w:rStyle w:val="Heading1Char"/>
        </w:rPr>
        <w:t>Proposals for the Smoke</w:t>
      </w:r>
      <w:r w:rsidRPr="004E512B">
        <w:rPr>
          <w:rStyle w:val="Heading1Char"/>
        </w:rPr>
        <w:t>d</w:t>
      </w:r>
      <w:r w:rsidR="009B5D7F" w:rsidRPr="004E512B">
        <w:rPr>
          <w:rStyle w:val="Heading1Char"/>
        </w:rPr>
        <w:t xml:space="preserve"> Tobacco Regulatory Regime</w:t>
      </w:r>
    </w:p>
    <w:p w14:paraId="000D3A81" w14:textId="77777777" w:rsidR="0051516A" w:rsidRPr="00F75A76" w:rsidRDefault="0051516A" w:rsidP="00A007C0">
      <w:pPr>
        <w:pStyle w:val="Heading2"/>
      </w:pPr>
      <w:bookmarkStart w:id="3" w:name="_Toc19012663"/>
      <w:bookmarkEnd w:id="0"/>
      <w:bookmarkEnd w:id="1"/>
      <w:r w:rsidRPr="00F75A76">
        <w:t>Your details</w:t>
      </w:r>
      <w:bookmarkEnd w:id="3"/>
    </w:p>
    <w:tbl>
      <w:tblPr>
        <w:tblW w:w="813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163"/>
        <w:gridCol w:w="3967"/>
      </w:tblGrid>
      <w:tr w:rsidR="0051516A" w14:paraId="718F3BBC" w14:textId="77777777" w:rsidTr="00D060F5">
        <w:trPr>
          <w:cantSplit/>
        </w:trPr>
        <w:tc>
          <w:tcPr>
            <w:tcW w:w="4163" w:type="dxa"/>
            <w:tcBorders>
              <w:top w:val="nil"/>
              <w:left w:val="nil"/>
              <w:bottom w:val="nil"/>
              <w:right w:val="nil"/>
            </w:tcBorders>
            <w:hideMark/>
          </w:tcPr>
          <w:p w14:paraId="168A0CB4" w14:textId="77777777" w:rsidR="0051516A" w:rsidRDefault="0051516A" w:rsidP="000259AC">
            <w:pPr>
              <w:tabs>
                <w:tab w:val="right" w:pos="3969"/>
              </w:tabs>
              <w:spacing w:after="0"/>
              <w:rPr>
                <w:rFonts w:cs="Arial"/>
              </w:rPr>
            </w:pPr>
            <w:r>
              <w:t>This submission was completed by:</w:t>
            </w:r>
            <w:r>
              <w:rPr>
                <w:rFonts w:cs="Arial"/>
              </w:rPr>
              <w:tab/>
            </w:r>
            <w:r>
              <w:rPr>
                <w:rFonts w:cs="Arial"/>
                <w:i/>
                <w:sz w:val="16"/>
              </w:rPr>
              <w:t>(name)</w:t>
            </w:r>
          </w:p>
        </w:tc>
        <w:sdt>
          <w:sdtPr>
            <w:rPr>
              <w:rFonts w:cs="Arial"/>
              <w:sz w:val="20"/>
            </w:rPr>
            <w:id w:val="384222067"/>
            <w:placeholder>
              <w:docPart w:val="DefaultPlaceholder_-1854013440"/>
            </w:placeholder>
            <w:showingPlcHdr/>
            <w:text/>
          </w:sdtPr>
          <w:sdtEndPr/>
          <w:sdtContent>
            <w:tc>
              <w:tcPr>
                <w:tcW w:w="3967" w:type="dxa"/>
                <w:tcBorders>
                  <w:top w:val="nil"/>
                  <w:left w:val="nil"/>
                  <w:bottom w:val="single" w:sz="4" w:space="0" w:color="auto"/>
                  <w:right w:val="nil"/>
                </w:tcBorders>
                <w:vAlign w:val="bottom"/>
                <w:hideMark/>
              </w:tcPr>
              <w:p w14:paraId="491624D1" w14:textId="404FD716" w:rsidR="0051516A" w:rsidRDefault="005A78CC" w:rsidP="000259AC">
                <w:pPr>
                  <w:spacing w:after="0"/>
                  <w:rPr>
                    <w:rFonts w:cs="Arial"/>
                    <w:sz w:val="20"/>
                  </w:rPr>
                </w:pPr>
                <w:r w:rsidRPr="004D03BE">
                  <w:rPr>
                    <w:rStyle w:val="PlaceholderText"/>
                  </w:rPr>
                  <w:t>Click or tap here to enter text.</w:t>
                </w:r>
              </w:p>
            </w:tc>
          </w:sdtContent>
        </w:sdt>
      </w:tr>
      <w:tr w:rsidR="0051516A" w14:paraId="78B61756" w14:textId="77777777" w:rsidTr="00D060F5">
        <w:trPr>
          <w:cantSplit/>
        </w:trPr>
        <w:tc>
          <w:tcPr>
            <w:tcW w:w="4163" w:type="dxa"/>
            <w:tcBorders>
              <w:top w:val="nil"/>
              <w:left w:val="nil"/>
              <w:bottom w:val="nil"/>
              <w:right w:val="nil"/>
            </w:tcBorders>
            <w:hideMark/>
          </w:tcPr>
          <w:p w14:paraId="0BAB7705" w14:textId="77777777" w:rsidR="0051516A" w:rsidRDefault="0051516A" w:rsidP="000259AC">
            <w:pPr>
              <w:spacing w:before="60" w:after="0"/>
              <w:rPr>
                <w:rFonts w:cs="Arial"/>
              </w:rPr>
            </w:pPr>
            <w:r>
              <w:rPr>
                <w:rFonts w:cs="Arial"/>
              </w:rPr>
              <w:t>Email:</w:t>
            </w:r>
          </w:p>
        </w:tc>
        <w:sdt>
          <w:sdtPr>
            <w:rPr>
              <w:rFonts w:cs="Arial"/>
              <w:sz w:val="20"/>
            </w:rPr>
            <w:id w:val="1469860365"/>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4C01B629" w14:textId="10849534" w:rsidR="0051516A" w:rsidRDefault="005A78CC" w:rsidP="000259AC">
                <w:pPr>
                  <w:spacing w:before="60" w:after="0"/>
                  <w:rPr>
                    <w:rFonts w:cs="Arial"/>
                    <w:sz w:val="20"/>
                  </w:rPr>
                </w:pPr>
                <w:r w:rsidRPr="004D03BE">
                  <w:rPr>
                    <w:rStyle w:val="PlaceholderText"/>
                  </w:rPr>
                  <w:t>Click or tap here to enter text.</w:t>
                </w:r>
              </w:p>
            </w:tc>
          </w:sdtContent>
        </w:sdt>
      </w:tr>
      <w:tr w:rsidR="0051516A" w14:paraId="09B1DC7E" w14:textId="77777777" w:rsidTr="00D060F5">
        <w:trPr>
          <w:cantSplit/>
        </w:trPr>
        <w:tc>
          <w:tcPr>
            <w:tcW w:w="4163" w:type="dxa"/>
            <w:tcBorders>
              <w:top w:val="nil"/>
              <w:left w:val="nil"/>
              <w:bottom w:val="nil"/>
              <w:right w:val="nil"/>
            </w:tcBorders>
            <w:hideMark/>
          </w:tcPr>
          <w:p w14:paraId="7CAA3347" w14:textId="77777777" w:rsidR="0051516A" w:rsidRDefault="0051516A" w:rsidP="000259AC">
            <w:pPr>
              <w:spacing w:before="60" w:after="0"/>
              <w:rPr>
                <w:rFonts w:cs="Arial"/>
              </w:rPr>
            </w:pPr>
            <w:r>
              <w:rPr>
                <w:rFonts w:cs="Arial"/>
              </w:rPr>
              <w:t xml:space="preserve">Organisation </w:t>
            </w:r>
            <w:r>
              <w:rPr>
                <w:rFonts w:cs="Arial"/>
                <w:i/>
              </w:rPr>
              <w:t>(if applicable)</w:t>
            </w:r>
            <w:r>
              <w:rPr>
                <w:rFonts w:cs="Arial"/>
              </w:rPr>
              <w:t>:</w:t>
            </w:r>
          </w:p>
        </w:tc>
        <w:sdt>
          <w:sdtPr>
            <w:rPr>
              <w:rFonts w:cs="Arial"/>
              <w:sz w:val="20"/>
            </w:rPr>
            <w:id w:val="1858462009"/>
            <w:placeholder>
              <w:docPart w:val="DefaultPlaceholder_-1854013440"/>
            </w:placeholder>
            <w:showingPlcHdr/>
            <w:text/>
          </w:sdtPr>
          <w:sdtEndPr/>
          <w:sdtContent>
            <w:tc>
              <w:tcPr>
                <w:tcW w:w="3967" w:type="dxa"/>
                <w:tcBorders>
                  <w:top w:val="single" w:sz="4" w:space="0" w:color="auto"/>
                  <w:left w:val="nil"/>
                  <w:bottom w:val="single" w:sz="4" w:space="0" w:color="auto"/>
                  <w:right w:val="nil"/>
                </w:tcBorders>
                <w:vAlign w:val="bottom"/>
                <w:hideMark/>
              </w:tcPr>
              <w:p w14:paraId="287E2082" w14:textId="52B9F66D" w:rsidR="0051516A" w:rsidRDefault="005A78CC" w:rsidP="000259AC">
                <w:pPr>
                  <w:spacing w:before="60" w:after="0"/>
                  <w:rPr>
                    <w:rFonts w:cs="Arial"/>
                    <w:sz w:val="20"/>
                  </w:rPr>
                </w:pPr>
                <w:r w:rsidRPr="004D03BE">
                  <w:rPr>
                    <w:rStyle w:val="PlaceholderText"/>
                  </w:rPr>
                  <w:t>Click or tap here to enter text.</w:t>
                </w:r>
              </w:p>
            </w:tc>
          </w:sdtContent>
        </w:sdt>
      </w:tr>
    </w:tbl>
    <w:p w14:paraId="68C3478B" w14:textId="77777777" w:rsidR="0051516A" w:rsidRPr="00F75A76" w:rsidRDefault="0051516A" w:rsidP="00F402CC">
      <w:pPr>
        <w:pStyle w:val="Heading2"/>
        <w:spacing w:after="0"/>
      </w:pPr>
      <w:bookmarkStart w:id="4" w:name="_Toc459381949"/>
      <w:bookmarkStart w:id="5" w:name="_Toc19012664"/>
      <w:r w:rsidRPr="00F75A76">
        <w:t>Additional information</w:t>
      </w:r>
      <w:bookmarkEnd w:id="4"/>
      <w:bookmarkEnd w:id="5"/>
    </w:p>
    <w:p w14:paraId="0A0C4FFC" w14:textId="77777777" w:rsidR="004E512B" w:rsidRDefault="004E512B" w:rsidP="00F402CC">
      <w:pPr>
        <w:rPr>
          <w:rFonts w:cs="Arial"/>
          <w:szCs w:val="22"/>
        </w:rPr>
      </w:pPr>
    </w:p>
    <w:p w14:paraId="0B47B2CC" w14:textId="32EA4822" w:rsidR="006D6303" w:rsidRDefault="006D6303" w:rsidP="00F402CC">
      <w:pPr>
        <w:rPr>
          <w:rFonts w:cs="Arial"/>
          <w:szCs w:val="22"/>
        </w:rPr>
      </w:pPr>
      <w:r>
        <w:rPr>
          <w:rFonts w:cs="Arial"/>
          <w:szCs w:val="22"/>
        </w:rPr>
        <w:t>These questions are optional. We are only asking for your age and ethnicity to help us analys</w:t>
      </w:r>
      <w:r w:rsidR="007C4492">
        <w:rPr>
          <w:rFonts w:cs="Arial"/>
          <w:szCs w:val="22"/>
        </w:rPr>
        <w:t>e</w:t>
      </w:r>
      <w:r>
        <w:rPr>
          <w:rFonts w:cs="Arial"/>
          <w:szCs w:val="22"/>
        </w:rPr>
        <w:t xml:space="preserve"> submissions. </w:t>
      </w:r>
    </w:p>
    <w:p w14:paraId="269C986F" w14:textId="6508523C" w:rsidR="0051516A" w:rsidRDefault="009B5D7F" w:rsidP="00F402CC">
      <w:pPr>
        <w:rPr>
          <w:rFonts w:cs="Arial"/>
          <w:szCs w:val="22"/>
        </w:rPr>
      </w:pPr>
      <w:r>
        <w:rPr>
          <w:rFonts w:cs="Arial"/>
          <w:szCs w:val="22"/>
        </w:rPr>
        <w:t xml:space="preserve">My age is: </w:t>
      </w:r>
    </w:p>
    <w:tbl>
      <w:tblPr>
        <w:tblStyle w:val="TableGrid"/>
        <w:tblW w:w="5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15"/>
        <w:gridCol w:w="5035"/>
      </w:tblGrid>
      <w:tr w:rsidR="009B5D7F" w14:paraId="3D9B08FC" w14:textId="77777777" w:rsidTr="009B5D7F">
        <w:trPr>
          <w:cantSplit/>
          <w:trHeight w:val="308"/>
        </w:trPr>
        <w:sdt>
          <w:sdtPr>
            <w:rPr>
              <w:rFonts w:cs="Arial"/>
              <w:szCs w:val="22"/>
            </w:rPr>
            <w:id w:val="1643543953"/>
            <w14:checkbox>
              <w14:checked w14:val="0"/>
              <w14:checkedState w14:val="2612" w14:font="MS Gothic"/>
              <w14:uncheckedState w14:val="2610" w14:font="MS Gothic"/>
            </w14:checkbox>
          </w:sdtPr>
          <w:sdtEndPr/>
          <w:sdtContent>
            <w:tc>
              <w:tcPr>
                <w:tcW w:w="615" w:type="dxa"/>
                <w:hideMark/>
              </w:tcPr>
              <w:p w14:paraId="4D3F77FE" w14:textId="77777777" w:rsidR="009B5D7F" w:rsidRDefault="009B5D7F" w:rsidP="004B3EF6">
                <w:pPr>
                  <w:spacing w:after="0"/>
                  <w:rPr>
                    <w:rFonts w:cs="Arial"/>
                    <w:szCs w:val="22"/>
                  </w:rPr>
                </w:pPr>
                <w:r>
                  <w:rPr>
                    <w:rFonts w:ascii="MS Gothic" w:eastAsia="MS Gothic" w:hAnsi="MS Gothic" w:cs="Arial" w:hint="eastAsia"/>
                    <w:szCs w:val="22"/>
                  </w:rPr>
                  <w:t>☐</w:t>
                </w:r>
              </w:p>
            </w:tc>
          </w:sdtContent>
        </w:sdt>
        <w:tc>
          <w:tcPr>
            <w:tcW w:w="5035" w:type="dxa"/>
            <w:hideMark/>
          </w:tcPr>
          <w:p w14:paraId="16EB3B38" w14:textId="180A4D58" w:rsidR="009B5D7F" w:rsidRDefault="009B5D7F" w:rsidP="004B3EF6">
            <w:pPr>
              <w:spacing w:after="0"/>
              <w:rPr>
                <w:rFonts w:cs="Arial"/>
                <w:szCs w:val="22"/>
              </w:rPr>
            </w:pPr>
            <w:r>
              <w:rPr>
                <w:rFonts w:cs="Arial"/>
                <w:szCs w:val="22"/>
              </w:rPr>
              <w:t>Under 18</w:t>
            </w:r>
          </w:p>
        </w:tc>
      </w:tr>
      <w:tr w:rsidR="009B5D7F" w14:paraId="2AA5CBEA" w14:textId="77777777" w:rsidTr="009B5D7F">
        <w:trPr>
          <w:cantSplit/>
          <w:trHeight w:val="298"/>
        </w:trPr>
        <w:sdt>
          <w:sdtPr>
            <w:rPr>
              <w:rFonts w:cs="Arial"/>
              <w:szCs w:val="22"/>
            </w:rPr>
            <w:id w:val="1429156486"/>
            <w14:checkbox>
              <w14:checked w14:val="0"/>
              <w14:checkedState w14:val="2612" w14:font="MS Gothic"/>
              <w14:uncheckedState w14:val="2610" w14:font="MS Gothic"/>
            </w14:checkbox>
          </w:sdtPr>
          <w:sdtEndPr/>
          <w:sdtContent>
            <w:tc>
              <w:tcPr>
                <w:tcW w:w="615" w:type="dxa"/>
              </w:tcPr>
              <w:p w14:paraId="7FB47439" w14:textId="77777777" w:rsidR="009B5D7F" w:rsidRDefault="009B5D7F" w:rsidP="004B3EF6">
                <w:pPr>
                  <w:spacing w:after="0"/>
                  <w:rPr>
                    <w:rFonts w:cs="Arial"/>
                    <w:szCs w:val="22"/>
                  </w:rPr>
                </w:pPr>
                <w:r>
                  <w:rPr>
                    <w:rFonts w:ascii="MS Gothic" w:eastAsia="MS Gothic" w:hAnsi="MS Gothic" w:cs="Arial" w:hint="eastAsia"/>
                    <w:szCs w:val="22"/>
                  </w:rPr>
                  <w:t>☐</w:t>
                </w:r>
              </w:p>
            </w:tc>
          </w:sdtContent>
        </w:sdt>
        <w:tc>
          <w:tcPr>
            <w:tcW w:w="5035" w:type="dxa"/>
          </w:tcPr>
          <w:p w14:paraId="48DBB641" w14:textId="5B1838A1" w:rsidR="009B5D7F" w:rsidRDefault="009B5D7F" w:rsidP="004B3EF6">
            <w:pPr>
              <w:spacing w:after="0"/>
              <w:rPr>
                <w:rFonts w:cs="Arial"/>
                <w:szCs w:val="22"/>
              </w:rPr>
            </w:pPr>
            <w:r>
              <w:rPr>
                <w:rFonts w:cs="Arial"/>
                <w:szCs w:val="22"/>
              </w:rPr>
              <w:t>18 – 34</w:t>
            </w:r>
          </w:p>
        </w:tc>
      </w:tr>
      <w:tr w:rsidR="009B5D7F" w14:paraId="470CB94F" w14:textId="77777777" w:rsidTr="009B5D7F">
        <w:trPr>
          <w:cantSplit/>
          <w:trHeight w:val="308"/>
        </w:trPr>
        <w:sdt>
          <w:sdtPr>
            <w:rPr>
              <w:rFonts w:cs="Arial"/>
              <w:szCs w:val="22"/>
            </w:rPr>
            <w:id w:val="1316690184"/>
            <w14:checkbox>
              <w14:checked w14:val="0"/>
              <w14:checkedState w14:val="2612" w14:font="MS Gothic"/>
              <w14:uncheckedState w14:val="2610" w14:font="MS Gothic"/>
            </w14:checkbox>
          </w:sdtPr>
          <w:sdtEndPr/>
          <w:sdtContent>
            <w:tc>
              <w:tcPr>
                <w:tcW w:w="615" w:type="dxa"/>
              </w:tcPr>
              <w:p w14:paraId="358C9C5C" w14:textId="77777777" w:rsidR="009B5D7F" w:rsidRDefault="009B5D7F" w:rsidP="004B3EF6">
                <w:pPr>
                  <w:spacing w:after="0"/>
                  <w:rPr>
                    <w:rFonts w:cs="Arial"/>
                    <w:szCs w:val="22"/>
                  </w:rPr>
                </w:pPr>
                <w:r>
                  <w:rPr>
                    <w:rFonts w:ascii="MS Gothic" w:eastAsia="MS Gothic" w:hAnsi="MS Gothic" w:cs="Arial" w:hint="eastAsia"/>
                    <w:szCs w:val="22"/>
                  </w:rPr>
                  <w:t>☐</w:t>
                </w:r>
              </w:p>
            </w:tc>
          </w:sdtContent>
        </w:sdt>
        <w:tc>
          <w:tcPr>
            <w:tcW w:w="5035" w:type="dxa"/>
          </w:tcPr>
          <w:p w14:paraId="6E5752C8" w14:textId="69F0F983" w:rsidR="009B5D7F" w:rsidRDefault="009B5D7F" w:rsidP="004B3EF6">
            <w:pPr>
              <w:spacing w:after="0"/>
              <w:rPr>
                <w:rFonts w:cs="Arial"/>
                <w:szCs w:val="22"/>
              </w:rPr>
            </w:pPr>
            <w:r>
              <w:rPr>
                <w:rFonts w:cs="Arial"/>
                <w:szCs w:val="22"/>
              </w:rPr>
              <w:t>35 – 44</w:t>
            </w:r>
          </w:p>
        </w:tc>
      </w:tr>
      <w:tr w:rsidR="009B5D7F" w14:paraId="1D421637" w14:textId="77777777" w:rsidTr="009B5D7F">
        <w:trPr>
          <w:cantSplit/>
          <w:trHeight w:val="308"/>
        </w:trPr>
        <w:sdt>
          <w:sdtPr>
            <w:rPr>
              <w:rFonts w:cs="Arial"/>
              <w:szCs w:val="22"/>
            </w:rPr>
            <w:id w:val="149337775"/>
            <w14:checkbox>
              <w14:checked w14:val="0"/>
              <w14:checkedState w14:val="2612" w14:font="MS Gothic"/>
              <w14:uncheckedState w14:val="2610" w14:font="MS Gothic"/>
            </w14:checkbox>
          </w:sdtPr>
          <w:sdtEndPr/>
          <w:sdtContent>
            <w:tc>
              <w:tcPr>
                <w:tcW w:w="615" w:type="dxa"/>
              </w:tcPr>
              <w:p w14:paraId="4E2DEDA1" w14:textId="77777777" w:rsidR="009B5D7F" w:rsidRDefault="009B5D7F" w:rsidP="004B3EF6">
                <w:pPr>
                  <w:spacing w:after="0"/>
                  <w:rPr>
                    <w:rFonts w:cs="Arial"/>
                    <w:szCs w:val="22"/>
                  </w:rPr>
                </w:pPr>
                <w:r>
                  <w:rPr>
                    <w:rFonts w:ascii="MS Gothic" w:eastAsia="MS Gothic" w:hAnsi="MS Gothic" w:cs="Arial" w:hint="eastAsia"/>
                    <w:szCs w:val="22"/>
                  </w:rPr>
                  <w:t>☐</w:t>
                </w:r>
              </w:p>
            </w:tc>
          </w:sdtContent>
        </w:sdt>
        <w:tc>
          <w:tcPr>
            <w:tcW w:w="5035" w:type="dxa"/>
          </w:tcPr>
          <w:p w14:paraId="530222D6" w14:textId="7608A4EA" w:rsidR="009B5D7F" w:rsidRDefault="009B5D7F" w:rsidP="004B3EF6">
            <w:pPr>
              <w:spacing w:after="0"/>
              <w:rPr>
                <w:rFonts w:cs="Arial"/>
                <w:szCs w:val="22"/>
              </w:rPr>
            </w:pPr>
            <w:r>
              <w:rPr>
                <w:rFonts w:cs="Arial"/>
                <w:szCs w:val="22"/>
              </w:rPr>
              <w:t>45 – 54</w:t>
            </w:r>
          </w:p>
        </w:tc>
      </w:tr>
      <w:tr w:rsidR="009B5D7F" w14:paraId="79F99C7A" w14:textId="77777777" w:rsidTr="009B5D7F">
        <w:trPr>
          <w:cantSplit/>
          <w:trHeight w:val="308"/>
        </w:trPr>
        <w:sdt>
          <w:sdtPr>
            <w:rPr>
              <w:rFonts w:cs="Arial"/>
              <w:szCs w:val="22"/>
            </w:rPr>
            <w:id w:val="-133096090"/>
            <w14:checkbox>
              <w14:checked w14:val="0"/>
              <w14:checkedState w14:val="2612" w14:font="MS Gothic"/>
              <w14:uncheckedState w14:val="2610" w14:font="MS Gothic"/>
            </w14:checkbox>
          </w:sdtPr>
          <w:sdtEndPr/>
          <w:sdtContent>
            <w:tc>
              <w:tcPr>
                <w:tcW w:w="615" w:type="dxa"/>
              </w:tcPr>
              <w:p w14:paraId="0B5B07A9" w14:textId="77777777" w:rsidR="009B5D7F" w:rsidRDefault="009B5D7F" w:rsidP="004B3EF6">
                <w:pPr>
                  <w:spacing w:after="0"/>
                  <w:rPr>
                    <w:rFonts w:cs="Arial"/>
                    <w:szCs w:val="22"/>
                  </w:rPr>
                </w:pPr>
                <w:r>
                  <w:rPr>
                    <w:rFonts w:ascii="MS Gothic" w:eastAsia="MS Gothic" w:hAnsi="MS Gothic" w:cs="Arial" w:hint="eastAsia"/>
                    <w:szCs w:val="22"/>
                  </w:rPr>
                  <w:t>☐</w:t>
                </w:r>
              </w:p>
            </w:tc>
          </w:sdtContent>
        </w:sdt>
        <w:tc>
          <w:tcPr>
            <w:tcW w:w="5035" w:type="dxa"/>
          </w:tcPr>
          <w:p w14:paraId="3E41A367" w14:textId="72093DCA" w:rsidR="009B5D7F" w:rsidRDefault="009B5D7F" w:rsidP="004B3EF6">
            <w:pPr>
              <w:spacing w:after="0"/>
              <w:rPr>
                <w:rFonts w:cs="Arial"/>
                <w:szCs w:val="22"/>
              </w:rPr>
            </w:pPr>
            <w:r>
              <w:rPr>
                <w:rFonts w:cs="Arial"/>
                <w:szCs w:val="22"/>
              </w:rPr>
              <w:t xml:space="preserve">55 – 64 </w:t>
            </w:r>
          </w:p>
        </w:tc>
      </w:tr>
      <w:tr w:rsidR="009B5D7F" w14:paraId="23B690EE" w14:textId="77777777" w:rsidTr="009B5D7F">
        <w:trPr>
          <w:cantSplit/>
          <w:trHeight w:val="298"/>
        </w:trPr>
        <w:sdt>
          <w:sdtPr>
            <w:rPr>
              <w:rFonts w:cs="Arial"/>
              <w:szCs w:val="22"/>
            </w:rPr>
            <w:id w:val="-1578974571"/>
            <w14:checkbox>
              <w14:checked w14:val="0"/>
              <w14:checkedState w14:val="2612" w14:font="MS Gothic"/>
              <w14:uncheckedState w14:val="2610" w14:font="MS Gothic"/>
            </w14:checkbox>
          </w:sdtPr>
          <w:sdtEndPr/>
          <w:sdtContent>
            <w:tc>
              <w:tcPr>
                <w:tcW w:w="615" w:type="dxa"/>
              </w:tcPr>
              <w:p w14:paraId="09938DE4" w14:textId="79C40ED0" w:rsidR="009B5D7F" w:rsidRDefault="009B5D7F" w:rsidP="009B5D7F">
                <w:pPr>
                  <w:spacing w:after="0"/>
                  <w:rPr>
                    <w:rFonts w:cs="Arial"/>
                    <w:szCs w:val="22"/>
                  </w:rPr>
                </w:pPr>
                <w:r>
                  <w:rPr>
                    <w:rFonts w:ascii="MS Gothic" w:eastAsia="MS Gothic" w:hAnsi="MS Gothic" w:cs="Arial" w:hint="eastAsia"/>
                    <w:szCs w:val="22"/>
                  </w:rPr>
                  <w:t>☐</w:t>
                </w:r>
              </w:p>
            </w:tc>
          </w:sdtContent>
        </w:sdt>
        <w:tc>
          <w:tcPr>
            <w:tcW w:w="5035" w:type="dxa"/>
          </w:tcPr>
          <w:p w14:paraId="7CB71A39" w14:textId="38A01717" w:rsidR="009B5D7F" w:rsidRDefault="009B5D7F" w:rsidP="009B5D7F">
            <w:pPr>
              <w:spacing w:after="0"/>
              <w:rPr>
                <w:rFonts w:cs="Arial"/>
                <w:szCs w:val="22"/>
              </w:rPr>
            </w:pPr>
            <w:r>
              <w:rPr>
                <w:rFonts w:cs="Arial"/>
                <w:szCs w:val="22"/>
              </w:rPr>
              <w:t>65 +</w:t>
            </w:r>
          </w:p>
        </w:tc>
      </w:tr>
      <w:tr w:rsidR="009B5D7F" w14:paraId="575990BA" w14:textId="77777777" w:rsidTr="009B5D7F">
        <w:trPr>
          <w:cantSplit/>
          <w:trHeight w:val="654"/>
        </w:trPr>
        <w:sdt>
          <w:sdtPr>
            <w:rPr>
              <w:rFonts w:cs="Arial"/>
              <w:szCs w:val="22"/>
            </w:rPr>
            <w:id w:val="-280100033"/>
            <w14:checkbox>
              <w14:checked w14:val="0"/>
              <w14:checkedState w14:val="2612" w14:font="MS Gothic"/>
              <w14:uncheckedState w14:val="2610" w14:font="MS Gothic"/>
            </w14:checkbox>
          </w:sdtPr>
          <w:sdtEndPr/>
          <w:sdtContent>
            <w:tc>
              <w:tcPr>
                <w:tcW w:w="615" w:type="dxa"/>
              </w:tcPr>
              <w:p w14:paraId="77F4DAF8" w14:textId="77777777" w:rsidR="009B5D7F" w:rsidRDefault="009B5D7F" w:rsidP="009B5D7F">
                <w:pPr>
                  <w:spacing w:after="0"/>
                  <w:rPr>
                    <w:rFonts w:cs="Arial"/>
                    <w:szCs w:val="22"/>
                  </w:rPr>
                </w:pPr>
                <w:r>
                  <w:rPr>
                    <w:rFonts w:ascii="MS Gothic" w:eastAsia="MS Gothic" w:hAnsi="MS Gothic" w:cs="Arial" w:hint="eastAsia"/>
                    <w:szCs w:val="22"/>
                  </w:rPr>
                  <w:t>☐</w:t>
                </w:r>
              </w:p>
            </w:tc>
          </w:sdtContent>
        </w:sdt>
        <w:tc>
          <w:tcPr>
            <w:tcW w:w="5035" w:type="dxa"/>
          </w:tcPr>
          <w:p w14:paraId="0781569B" w14:textId="66C72E38" w:rsidR="009B5D7F" w:rsidRDefault="009B5D7F" w:rsidP="009B5D7F">
            <w:pPr>
              <w:spacing w:after="0"/>
              <w:rPr>
                <w:rFonts w:cs="Arial"/>
                <w:szCs w:val="22"/>
              </w:rPr>
            </w:pPr>
            <w:r>
              <w:rPr>
                <w:rFonts w:cs="Arial"/>
                <w:szCs w:val="22"/>
              </w:rPr>
              <w:t>Not applicable (</w:t>
            </w:r>
            <w:proofErr w:type="spellStart"/>
            <w:r>
              <w:rPr>
                <w:rFonts w:cs="Arial"/>
                <w:szCs w:val="22"/>
              </w:rPr>
              <w:t>eg</w:t>
            </w:r>
            <w:proofErr w:type="spellEnd"/>
            <w:r>
              <w:rPr>
                <w:rFonts w:cs="Arial"/>
                <w:szCs w:val="22"/>
              </w:rPr>
              <w:t xml:space="preserve">, I am submitting on behalf of an organisation or group) </w:t>
            </w:r>
          </w:p>
        </w:tc>
      </w:tr>
    </w:tbl>
    <w:p w14:paraId="3A72387A" w14:textId="7E579082" w:rsidR="009B5D7F" w:rsidRDefault="009B5D7F" w:rsidP="00F402CC">
      <w:pPr>
        <w:rPr>
          <w:rFonts w:cs="Arial"/>
          <w:szCs w:val="22"/>
        </w:rPr>
      </w:pPr>
    </w:p>
    <w:p w14:paraId="64CD9C91" w14:textId="3D86D438" w:rsidR="004E512B" w:rsidRDefault="004E512B" w:rsidP="00D72BC1">
      <w:pPr>
        <w:rPr>
          <w:rFonts w:cs="Arial"/>
          <w:szCs w:val="22"/>
        </w:rPr>
      </w:pPr>
    </w:p>
    <w:p w14:paraId="7888507E" w14:textId="2084F50D" w:rsidR="007C4492" w:rsidRDefault="007C4492" w:rsidP="00D72BC1">
      <w:pPr>
        <w:rPr>
          <w:rFonts w:cs="Arial"/>
          <w:szCs w:val="22"/>
        </w:rPr>
      </w:pPr>
    </w:p>
    <w:p w14:paraId="27B9B031" w14:textId="77777777" w:rsidR="007C4492" w:rsidRDefault="007C4492" w:rsidP="00D72BC1">
      <w:pPr>
        <w:rPr>
          <w:rFonts w:cs="Arial"/>
          <w:szCs w:val="22"/>
        </w:rPr>
      </w:pPr>
    </w:p>
    <w:p w14:paraId="6E23F4D3" w14:textId="3AA593ED" w:rsidR="00D72BC1" w:rsidRDefault="004E512B" w:rsidP="00D72BC1">
      <w:pPr>
        <w:rPr>
          <w:rFonts w:cs="Arial"/>
          <w:szCs w:val="22"/>
        </w:rPr>
      </w:pPr>
      <w:r>
        <w:rPr>
          <w:rFonts w:cs="Arial"/>
          <w:szCs w:val="22"/>
        </w:rPr>
        <w:lastRenderedPageBreak/>
        <w:t xml:space="preserve">The </w:t>
      </w:r>
      <w:r w:rsidR="00D72BC1">
        <w:rPr>
          <w:rFonts w:cs="Arial"/>
          <w:szCs w:val="22"/>
        </w:rPr>
        <w:t>ethnicity</w:t>
      </w:r>
      <w:r>
        <w:rPr>
          <w:rFonts w:cs="Arial"/>
          <w:szCs w:val="22"/>
        </w:rPr>
        <w:t>/ethnicities I identify with are</w:t>
      </w:r>
      <w:r w:rsidR="00D72BC1">
        <w:rPr>
          <w:rFonts w:cs="Arial"/>
          <w:szCs w:val="22"/>
        </w:rPr>
        <w:t xml:space="preserve">: </w:t>
      </w:r>
    </w:p>
    <w:tbl>
      <w:tblPr>
        <w:tblStyle w:val="TableGrid"/>
        <w:tblW w:w="5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15"/>
        <w:gridCol w:w="5035"/>
      </w:tblGrid>
      <w:tr w:rsidR="00D72BC1" w14:paraId="33A97942" w14:textId="77777777" w:rsidTr="004B3EF6">
        <w:trPr>
          <w:cantSplit/>
          <w:trHeight w:val="308"/>
        </w:trPr>
        <w:sdt>
          <w:sdtPr>
            <w:rPr>
              <w:rFonts w:cs="Arial"/>
              <w:szCs w:val="22"/>
            </w:rPr>
            <w:id w:val="-1651445117"/>
            <w14:checkbox>
              <w14:checked w14:val="0"/>
              <w14:checkedState w14:val="2612" w14:font="MS Gothic"/>
              <w14:uncheckedState w14:val="2610" w14:font="MS Gothic"/>
            </w14:checkbox>
          </w:sdtPr>
          <w:sdtEndPr/>
          <w:sdtContent>
            <w:tc>
              <w:tcPr>
                <w:tcW w:w="615" w:type="dxa"/>
                <w:hideMark/>
              </w:tcPr>
              <w:p w14:paraId="74742D46"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hideMark/>
          </w:tcPr>
          <w:p w14:paraId="27F9C28E" w14:textId="12F5EFDC" w:rsidR="00D72BC1" w:rsidRDefault="00D72BC1" w:rsidP="004B3EF6">
            <w:pPr>
              <w:spacing w:after="0"/>
              <w:rPr>
                <w:rFonts w:cs="Arial"/>
                <w:szCs w:val="22"/>
              </w:rPr>
            </w:pPr>
            <w:r>
              <w:rPr>
                <w:rFonts w:cs="Arial"/>
                <w:szCs w:val="22"/>
              </w:rPr>
              <w:t xml:space="preserve">New Zealand European / </w:t>
            </w:r>
            <w:r w:rsidRPr="00D72BC1">
              <w:rPr>
                <w:rFonts w:cs="Arial"/>
                <w:szCs w:val="22"/>
                <w:lang w:val="mi-NZ"/>
              </w:rPr>
              <w:t>Pākehā</w:t>
            </w:r>
          </w:p>
        </w:tc>
      </w:tr>
      <w:tr w:rsidR="00D72BC1" w14:paraId="30D29045" w14:textId="77777777" w:rsidTr="004B3EF6">
        <w:trPr>
          <w:cantSplit/>
          <w:trHeight w:val="298"/>
        </w:trPr>
        <w:sdt>
          <w:sdtPr>
            <w:rPr>
              <w:rFonts w:cs="Arial"/>
              <w:szCs w:val="22"/>
            </w:rPr>
            <w:id w:val="94367446"/>
            <w14:checkbox>
              <w14:checked w14:val="0"/>
              <w14:checkedState w14:val="2612" w14:font="MS Gothic"/>
              <w14:uncheckedState w14:val="2610" w14:font="MS Gothic"/>
            </w14:checkbox>
          </w:sdtPr>
          <w:sdtEndPr/>
          <w:sdtContent>
            <w:tc>
              <w:tcPr>
                <w:tcW w:w="615" w:type="dxa"/>
              </w:tcPr>
              <w:p w14:paraId="079DB13F"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tcPr>
          <w:p w14:paraId="47A57050" w14:textId="2382B838" w:rsidR="00D72BC1" w:rsidRDefault="00D72BC1" w:rsidP="004B3EF6">
            <w:pPr>
              <w:spacing w:after="0"/>
              <w:rPr>
                <w:rFonts w:cs="Arial"/>
                <w:szCs w:val="22"/>
              </w:rPr>
            </w:pPr>
            <w:r w:rsidRPr="006D6303">
              <w:rPr>
                <w:rFonts w:cs="Arial"/>
                <w:szCs w:val="22"/>
              </w:rPr>
              <w:t>Māori</w:t>
            </w:r>
          </w:p>
        </w:tc>
      </w:tr>
      <w:tr w:rsidR="00D72BC1" w14:paraId="64567F75" w14:textId="77777777" w:rsidTr="004B3EF6">
        <w:trPr>
          <w:cantSplit/>
          <w:trHeight w:val="308"/>
        </w:trPr>
        <w:sdt>
          <w:sdtPr>
            <w:rPr>
              <w:rFonts w:cs="Arial"/>
              <w:szCs w:val="22"/>
            </w:rPr>
            <w:id w:val="-131947672"/>
            <w14:checkbox>
              <w14:checked w14:val="0"/>
              <w14:checkedState w14:val="2612" w14:font="MS Gothic"/>
              <w14:uncheckedState w14:val="2610" w14:font="MS Gothic"/>
            </w14:checkbox>
          </w:sdtPr>
          <w:sdtEndPr/>
          <w:sdtContent>
            <w:tc>
              <w:tcPr>
                <w:tcW w:w="615" w:type="dxa"/>
              </w:tcPr>
              <w:p w14:paraId="18F56D6D"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tcPr>
          <w:p w14:paraId="1A73B795" w14:textId="1F89462F" w:rsidR="00D72BC1" w:rsidRDefault="00D72BC1" w:rsidP="004B3EF6">
            <w:pPr>
              <w:spacing w:after="0"/>
              <w:rPr>
                <w:rFonts w:cs="Arial"/>
                <w:szCs w:val="22"/>
              </w:rPr>
            </w:pPr>
            <w:r w:rsidRPr="006D6303">
              <w:rPr>
                <w:rFonts w:cs="Arial"/>
                <w:szCs w:val="22"/>
              </w:rPr>
              <w:t>Pacific Peoples</w:t>
            </w:r>
          </w:p>
        </w:tc>
      </w:tr>
      <w:tr w:rsidR="00D72BC1" w14:paraId="4122B81D" w14:textId="77777777" w:rsidTr="004B3EF6">
        <w:trPr>
          <w:cantSplit/>
          <w:trHeight w:val="308"/>
        </w:trPr>
        <w:sdt>
          <w:sdtPr>
            <w:rPr>
              <w:rFonts w:cs="Arial"/>
              <w:szCs w:val="22"/>
            </w:rPr>
            <w:id w:val="1085496538"/>
            <w14:checkbox>
              <w14:checked w14:val="0"/>
              <w14:checkedState w14:val="2612" w14:font="MS Gothic"/>
              <w14:uncheckedState w14:val="2610" w14:font="MS Gothic"/>
            </w14:checkbox>
          </w:sdtPr>
          <w:sdtEndPr/>
          <w:sdtContent>
            <w:tc>
              <w:tcPr>
                <w:tcW w:w="615" w:type="dxa"/>
              </w:tcPr>
              <w:p w14:paraId="65648B69"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tcPr>
          <w:p w14:paraId="5D45282A" w14:textId="55227134" w:rsidR="00D72BC1" w:rsidRDefault="00D72BC1" w:rsidP="004B3EF6">
            <w:pPr>
              <w:spacing w:after="0"/>
              <w:rPr>
                <w:rFonts w:cs="Arial"/>
                <w:szCs w:val="22"/>
              </w:rPr>
            </w:pPr>
            <w:r w:rsidRPr="006D6303">
              <w:rPr>
                <w:rFonts w:cs="Arial"/>
                <w:szCs w:val="22"/>
              </w:rPr>
              <w:t>Asian</w:t>
            </w:r>
          </w:p>
        </w:tc>
      </w:tr>
      <w:tr w:rsidR="00D72BC1" w14:paraId="6F8332E4" w14:textId="77777777" w:rsidTr="004B3EF6">
        <w:trPr>
          <w:cantSplit/>
          <w:trHeight w:val="308"/>
        </w:trPr>
        <w:sdt>
          <w:sdtPr>
            <w:rPr>
              <w:rFonts w:cs="Arial"/>
              <w:szCs w:val="22"/>
            </w:rPr>
            <w:id w:val="1916271462"/>
            <w14:checkbox>
              <w14:checked w14:val="0"/>
              <w14:checkedState w14:val="2612" w14:font="MS Gothic"/>
              <w14:uncheckedState w14:val="2610" w14:font="MS Gothic"/>
            </w14:checkbox>
          </w:sdtPr>
          <w:sdtEndPr/>
          <w:sdtContent>
            <w:tc>
              <w:tcPr>
                <w:tcW w:w="615" w:type="dxa"/>
              </w:tcPr>
              <w:p w14:paraId="6BFDF6BE"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tcPr>
          <w:p w14:paraId="08EFB86F" w14:textId="5EFC7F13" w:rsidR="00D72BC1" w:rsidRDefault="00D72BC1" w:rsidP="004B3EF6">
            <w:pPr>
              <w:spacing w:after="0"/>
              <w:rPr>
                <w:rFonts w:cs="Arial"/>
                <w:szCs w:val="22"/>
              </w:rPr>
            </w:pPr>
            <w:r w:rsidRPr="006D6303">
              <w:rPr>
                <w:rFonts w:cs="Arial"/>
                <w:szCs w:val="22"/>
              </w:rPr>
              <w:t>Other European</w:t>
            </w:r>
          </w:p>
        </w:tc>
      </w:tr>
      <w:tr w:rsidR="00D72BC1" w14:paraId="3BC75622" w14:textId="77777777" w:rsidTr="004B3EF6">
        <w:trPr>
          <w:cantSplit/>
          <w:trHeight w:val="298"/>
        </w:trPr>
        <w:sdt>
          <w:sdtPr>
            <w:rPr>
              <w:rFonts w:cs="Arial"/>
              <w:szCs w:val="22"/>
            </w:rPr>
            <w:id w:val="-391737774"/>
            <w14:checkbox>
              <w14:checked w14:val="0"/>
              <w14:checkedState w14:val="2612" w14:font="MS Gothic"/>
              <w14:uncheckedState w14:val="2610" w14:font="MS Gothic"/>
            </w14:checkbox>
          </w:sdtPr>
          <w:sdtEndPr/>
          <w:sdtContent>
            <w:tc>
              <w:tcPr>
                <w:tcW w:w="615" w:type="dxa"/>
              </w:tcPr>
              <w:p w14:paraId="17445A5A"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tcPr>
          <w:p w14:paraId="344AFC8C" w14:textId="33165F8A" w:rsidR="00D72BC1" w:rsidRDefault="00D72BC1" w:rsidP="004B3EF6">
            <w:pPr>
              <w:spacing w:after="0"/>
              <w:rPr>
                <w:rFonts w:cs="Arial"/>
                <w:szCs w:val="22"/>
              </w:rPr>
            </w:pPr>
            <w:proofErr w:type="gramStart"/>
            <w:r>
              <w:rPr>
                <w:rFonts w:cs="Arial"/>
                <w:szCs w:val="22"/>
              </w:rPr>
              <w:t>Other</w:t>
            </w:r>
            <w:proofErr w:type="gramEnd"/>
            <w:r>
              <w:rPr>
                <w:rFonts w:cs="Arial"/>
                <w:szCs w:val="22"/>
              </w:rPr>
              <w:t xml:space="preserve"> ethnicity</w:t>
            </w:r>
          </w:p>
        </w:tc>
      </w:tr>
      <w:tr w:rsidR="00D72BC1" w14:paraId="0B1ECA82" w14:textId="77777777" w:rsidTr="004B3EF6">
        <w:trPr>
          <w:cantSplit/>
          <w:trHeight w:val="654"/>
        </w:trPr>
        <w:sdt>
          <w:sdtPr>
            <w:rPr>
              <w:rFonts w:cs="Arial"/>
              <w:szCs w:val="22"/>
            </w:rPr>
            <w:id w:val="1343355536"/>
            <w14:checkbox>
              <w14:checked w14:val="0"/>
              <w14:checkedState w14:val="2612" w14:font="MS Gothic"/>
              <w14:uncheckedState w14:val="2610" w14:font="MS Gothic"/>
            </w14:checkbox>
          </w:sdtPr>
          <w:sdtEndPr/>
          <w:sdtContent>
            <w:tc>
              <w:tcPr>
                <w:tcW w:w="615" w:type="dxa"/>
              </w:tcPr>
              <w:p w14:paraId="694036EF" w14:textId="77777777" w:rsidR="00D72BC1" w:rsidRDefault="00D72BC1" w:rsidP="004B3EF6">
                <w:pPr>
                  <w:spacing w:after="0"/>
                  <w:rPr>
                    <w:rFonts w:cs="Arial"/>
                    <w:szCs w:val="22"/>
                  </w:rPr>
                </w:pPr>
                <w:r>
                  <w:rPr>
                    <w:rFonts w:ascii="MS Gothic" w:eastAsia="MS Gothic" w:hAnsi="MS Gothic" w:cs="Arial" w:hint="eastAsia"/>
                    <w:szCs w:val="22"/>
                  </w:rPr>
                  <w:t>☐</w:t>
                </w:r>
              </w:p>
            </w:tc>
          </w:sdtContent>
        </w:sdt>
        <w:tc>
          <w:tcPr>
            <w:tcW w:w="5035" w:type="dxa"/>
          </w:tcPr>
          <w:p w14:paraId="5F884DD5" w14:textId="14625CDA" w:rsidR="00D72BC1" w:rsidRDefault="006D6303" w:rsidP="004B3EF6">
            <w:pPr>
              <w:spacing w:after="0"/>
              <w:rPr>
                <w:rFonts w:cs="Arial"/>
                <w:szCs w:val="22"/>
              </w:rPr>
            </w:pPr>
            <w:r>
              <w:rPr>
                <w:rFonts w:cs="Arial"/>
                <w:szCs w:val="22"/>
              </w:rPr>
              <w:t>Prefer not to say/</w:t>
            </w:r>
            <w:r w:rsidR="004E512B">
              <w:rPr>
                <w:rFonts w:cs="Arial"/>
                <w:szCs w:val="22"/>
              </w:rPr>
              <w:t xml:space="preserve"> n</w:t>
            </w:r>
            <w:r w:rsidR="00D72BC1">
              <w:rPr>
                <w:rFonts w:cs="Arial"/>
                <w:szCs w:val="22"/>
              </w:rPr>
              <w:t>ot applicable (</w:t>
            </w:r>
            <w:proofErr w:type="spellStart"/>
            <w:r w:rsidR="00D72BC1">
              <w:rPr>
                <w:rFonts w:cs="Arial"/>
                <w:szCs w:val="22"/>
              </w:rPr>
              <w:t>eg</w:t>
            </w:r>
            <w:proofErr w:type="spellEnd"/>
            <w:r w:rsidR="00D72BC1">
              <w:rPr>
                <w:rFonts w:cs="Arial"/>
                <w:szCs w:val="22"/>
              </w:rPr>
              <w:t xml:space="preserve">, I am submitting on behalf of an organisation or group) </w:t>
            </w:r>
          </w:p>
        </w:tc>
      </w:tr>
    </w:tbl>
    <w:p w14:paraId="1DC3B8D4" w14:textId="2F766CBA" w:rsidR="006D6303" w:rsidRDefault="007A6D77" w:rsidP="00A007C0">
      <w:pPr>
        <w:pStyle w:val="Questions"/>
        <w:spacing w:before="240"/>
      </w:pPr>
      <w:r>
        <w:t xml:space="preserve">If </w:t>
      </w:r>
      <w:proofErr w:type="gramStart"/>
      <w:r>
        <w:t>other</w:t>
      </w:r>
      <w:proofErr w:type="gramEnd"/>
      <w:r>
        <w:t xml:space="preserve"> ethnicity, please specify:</w:t>
      </w:r>
    </w:p>
    <w:p w14:paraId="57B26E36" w14:textId="7E2DF087" w:rsidR="006D6303" w:rsidRDefault="006D6303" w:rsidP="006D6303">
      <w:pPr>
        <w:pStyle w:val="Questions"/>
      </w:pPr>
      <w:r>
        <w:t>Please provide details of any Iwi you might affiliate to below.</w:t>
      </w:r>
    </w:p>
    <w:sdt>
      <w:sdtPr>
        <w:id w:val="-527408482"/>
        <w:placeholder>
          <w:docPart w:val="5D650F50BBBF47709550672F598E25FF"/>
        </w:placeholder>
        <w:showingPlcHdr/>
      </w:sdtPr>
      <w:sdtEndPr/>
      <w:sdtContent>
        <w:p w14:paraId="3A33CCE8" w14:textId="733AE9ED" w:rsidR="006D6303" w:rsidRDefault="006D6303" w:rsidP="006D6303">
          <w:pPr>
            <w:rPr>
              <w:rFonts w:cs="Arial"/>
              <w:szCs w:val="22"/>
            </w:rPr>
          </w:pPr>
          <w:r w:rsidRPr="004D03BE">
            <w:rPr>
              <w:rStyle w:val="PlaceholderText"/>
            </w:rPr>
            <w:t>Click or tap here to enter text.</w:t>
          </w:r>
        </w:p>
      </w:sdtContent>
    </w:sdt>
    <w:p w14:paraId="3B556F88" w14:textId="77777777" w:rsidR="006D6303" w:rsidRDefault="006D6303" w:rsidP="00F402CC">
      <w:pPr>
        <w:rPr>
          <w:rFonts w:cs="Arial"/>
          <w:szCs w:val="22"/>
        </w:rPr>
      </w:pPr>
    </w:p>
    <w:p w14:paraId="4B50BA66" w14:textId="3BE9001F" w:rsidR="0051516A" w:rsidRDefault="0051516A" w:rsidP="00F402CC">
      <w:pPr>
        <w:rPr>
          <w:rFonts w:cs="Arial"/>
          <w:i/>
          <w:szCs w:val="22"/>
        </w:rPr>
      </w:pPr>
      <w:r>
        <w:rPr>
          <w:rFonts w:cs="Arial"/>
          <w:szCs w:val="22"/>
        </w:rPr>
        <w:t xml:space="preserve">I am, or I represent, </w:t>
      </w:r>
      <w:r w:rsidR="004E512B">
        <w:rPr>
          <w:rFonts w:cs="Arial"/>
          <w:szCs w:val="22"/>
        </w:rPr>
        <w:t>the following category or categories:</w:t>
      </w:r>
      <w:r>
        <w:rPr>
          <w:rFonts w:cs="Arial"/>
          <w:i/>
          <w:szCs w:val="22"/>
        </w:rPr>
        <w:t xml:space="preserve"> </w:t>
      </w:r>
      <w:r>
        <w:rPr>
          <w:rFonts w:cs="Arial"/>
          <w:i/>
          <w:sz w:val="16"/>
          <w:szCs w:val="16"/>
        </w:rPr>
        <w:t>(tick all that apply)</w:t>
      </w:r>
    </w:p>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4446"/>
      </w:tblGrid>
      <w:tr w:rsidR="0051516A" w14:paraId="5891099E" w14:textId="77777777" w:rsidTr="00A92F0C">
        <w:trPr>
          <w:cantSplit/>
        </w:trPr>
        <w:sdt>
          <w:sdtPr>
            <w:rPr>
              <w:rFonts w:cs="Arial"/>
              <w:szCs w:val="22"/>
            </w:rPr>
            <w:id w:val="217092736"/>
            <w14:checkbox>
              <w14:checked w14:val="0"/>
              <w14:checkedState w14:val="2612" w14:font="MS Gothic"/>
              <w14:uncheckedState w14:val="2610" w14:font="MS Gothic"/>
            </w14:checkbox>
          </w:sdtPr>
          <w:sdtEndPr/>
          <w:sdtContent>
            <w:tc>
              <w:tcPr>
                <w:tcW w:w="392" w:type="dxa"/>
                <w:hideMark/>
              </w:tcPr>
              <w:p w14:paraId="730BC560" w14:textId="4F0C1897" w:rsidR="0051516A" w:rsidRDefault="005A78CC" w:rsidP="00147641">
                <w:pPr>
                  <w:spacing w:after="0"/>
                  <w:rPr>
                    <w:rFonts w:cs="Arial"/>
                    <w:szCs w:val="22"/>
                  </w:rPr>
                </w:pPr>
                <w:r>
                  <w:rPr>
                    <w:rFonts w:ascii="MS Gothic" w:eastAsia="MS Gothic" w:hAnsi="MS Gothic" w:cs="Arial" w:hint="eastAsia"/>
                    <w:szCs w:val="22"/>
                  </w:rPr>
                  <w:t>☐</w:t>
                </w:r>
              </w:p>
            </w:tc>
          </w:sdtContent>
        </w:sdt>
        <w:tc>
          <w:tcPr>
            <w:tcW w:w="3209" w:type="dxa"/>
            <w:hideMark/>
          </w:tcPr>
          <w:p w14:paraId="259FEA6A" w14:textId="6FE66ACA" w:rsidR="0051516A" w:rsidRDefault="006D6303" w:rsidP="00147641">
            <w:pPr>
              <w:spacing w:after="0"/>
              <w:rPr>
                <w:rFonts w:cs="Arial"/>
                <w:szCs w:val="22"/>
              </w:rPr>
            </w:pPr>
            <w:r>
              <w:rPr>
                <w:rFonts w:cs="Arial"/>
                <w:szCs w:val="22"/>
              </w:rPr>
              <w:t>Personal submission</w:t>
            </w:r>
          </w:p>
        </w:tc>
        <w:sdt>
          <w:sdtPr>
            <w:rPr>
              <w:rFonts w:cs="Arial"/>
              <w:szCs w:val="22"/>
            </w:rPr>
            <w:id w:val="-663708311"/>
            <w14:checkbox>
              <w14:checked w14:val="0"/>
              <w14:checkedState w14:val="2612" w14:font="MS Gothic"/>
              <w14:uncheckedState w14:val="2610" w14:font="MS Gothic"/>
            </w14:checkbox>
          </w:sdtPr>
          <w:sdtEndPr/>
          <w:sdtContent>
            <w:tc>
              <w:tcPr>
                <w:tcW w:w="471" w:type="dxa"/>
                <w:hideMark/>
              </w:tcPr>
              <w:p w14:paraId="02F0A5C6" w14:textId="10CF8AC7" w:rsidR="0051516A" w:rsidRDefault="005A78CC" w:rsidP="00147641">
                <w:pPr>
                  <w:spacing w:after="0"/>
                  <w:rPr>
                    <w:rFonts w:cs="Arial"/>
                    <w:szCs w:val="22"/>
                  </w:rPr>
                </w:pPr>
                <w:r>
                  <w:rPr>
                    <w:rFonts w:ascii="MS Gothic" w:eastAsia="MS Gothic" w:hAnsi="MS Gothic" w:cs="Arial" w:hint="eastAsia"/>
                    <w:szCs w:val="22"/>
                  </w:rPr>
                  <w:t>☐</w:t>
                </w:r>
              </w:p>
            </w:tc>
          </w:sdtContent>
        </w:sdt>
        <w:tc>
          <w:tcPr>
            <w:tcW w:w="4446" w:type="dxa"/>
            <w:hideMark/>
          </w:tcPr>
          <w:p w14:paraId="6514586C" w14:textId="4C479851" w:rsidR="0051516A" w:rsidRDefault="006D6303" w:rsidP="00147641">
            <w:pPr>
              <w:spacing w:after="0"/>
              <w:rPr>
                <w:rFonts w:cs="Arial"/>
                <w:szCs w:val="22"/>
              </w:rPr>
            </w:pPr>
            <w:r>
              <w:rPr>
                <w:rFonts w:cs="Arial"/>
                <w:szCs w:val="22"/>
              </w:rPr>
              <w:t xml:space="preserve">Healthcare </w:t>
            </w:r>
            <w:r w:rsidR="00A92F0C" w:rsidRPr="00A92F0C">
              <w:rPr>
                <w:rFonts w:cs="Arial"/>
                <w:szCs w:val="22"/>
              </w:rPr>
              <w:t>provider (</w:t>
            </w:r>
            <w:proofErr w:type="spellStart"/>
            <w:r w:rsidR="00A92F0C" w:rsidRPr="00A92F0C">
              <w:rPr>
                <w:rFonts w:cs="Arial"/>
                <w:szCs w:val="22"/>
              </w:rPr>
              <w:t>eg</w:t>
            </w:r>
            <w:proofErr w:type="spellEnd"/>
            <w:r w:rsidR="00A92F0C" w:rsidRPr="00A92F0C">
              <w:rPr>
                <w:rFonts w:cs="Arial"/>
                <w:szCs w:val="22"/>
              </w:rPr>
              <w:t>, primary care provider, stop smoking provider)</w:t>
            </w:r>
          </w:p>
        </w:tc>
      </w:tr>
      <w:tr w:rsidR="006D6303" w14:paraId="104E0785" w14:textId="77777777" w:rsidTr="00A92F0C">
        <w:trPr>
          <w:cantSplit/>
        </w:trPr>
        <w:sdt>
          <w:sdtPr>
            <w:rPr>
              <w:rFonts w:cs="Arial"/>
              <w:szCs w:val="22"/>
            </w:rPr>
            <w:id w:val="820392973"/>
            <w14:checkbox>
              <w14:checked w14:val="0"/>
              <w14:checkedState w14:val="2612" w14:font="MS Gothic"/>
              <w14:uncheckedState w14:val="2610" w14:font="MS Gothic"/>
            </w14:checkbox>
          </w:sdtPr>
          <w:sdtEndPr/>
          <w:sdtContent>
            <w:tc>
              <w:tcPr>
                <w:tcW w:w="392" w:type="dxa"/>
              </w:tcPr>
              <w:p w14:paraId="034E059A" w14:textId="1848FE44" w:rsidR="006D6303" w:rsidRDefault="006D6303" w:rsidP="006D6303">
                <w:pPr>
                  <w:spacing w:after="0"/>
                  <w:rPr>
                    <w:rFonts w:cs="Arial"/>
                    <w:szCs w:val="22"/>
                  </w:rPr>
                </w:pPr>
                <w:r>
                  <w:rPr>
                    <w:rFonts w:ascii="MS Gothic" w:eastAsia="MS Gothic" w:hAnsi="MS Gothic" w:cs="Arial" w:hint="eastAsia"/>
                    <w:szCs w:val="22"/>
                  </w:rPr>
                  <w:t>☐</w:t>
                </w:r>
              </w:p>
            </w:tc>
          </w:sdtContent>
        </w:sdt>
        <w:tc>
          <w:tcPr>
            <w:tcW w:w="3209" w:type="dxa"/>
          </w:tcPr>
          <w:p w14:paraId="63399606" w14:textId="74EE5D0D" w:rsidR="006D6303" w:rsidRDefault="006D6303" w:rsidP="006D6303">
            <w:pPr>
              <w:spacing w:after="0"/>
              <w:rPr>
                <w:rFonts w:cs="Arial"/>
                <w:szCs w:val="22"/>
              </w:rPr>
            </w:pPr>
            <w:r>
              <w:rPr>
                <w:rFonts w:cs="Arial"/>
                <w:szCs w:val="22"/>
              </w:rPr>
              <w:t>Community or advocacy organisation</w:t>
            </w:r>
          </w:p>
        </w:tc>
        <w:sdt>
          <w:sdtPr>
            <w:rPr>
              <w:rFonts w:cs="Arial"/>
              <w:szCs w:val="22"/>
            </w:rPr>
            <w:id w:val="659269176"/>
            <w14:checkbox>
              <w14:checked w14:val="0"/>
              <w14:checkedState w14:val="2612" w14:font="MS Gothic"/>
              <w14:uncheckedState w14:val="2610" w14:font="MS Gothic"/>
            </w14:checkbox>
          </w:sdtPr>
          <w:sdtEndPr/>
          <w:sdtContent>
            <w:tc>
              <w:tcPr>
                <w:tcW w:w="471" w:type="dxa"/>
              </w:tcPr>
              <w:p w14:paraId="333D3D0C" w14:textId="0BF7FAB3" w:rsidR="006D6303" w:rsidRDefault="006D6303" w:rsidP="006D6303">
                <w:pPr>
                  <w:spacing w:after="0"/>
                  <w:rPr>
                    <w:rFonts w:cs="Arial"/>
                    <w:szCs w:val="22"/>
                  </w:rPr>
                </w:pPr>
                <w:r>
                  <w:rPr>
                    <w:rFonts w:ascii="MS Gothic" w:eastAsia="MS Gothic" w:hAnsi="MS Gothic" w:cs="Arial" w:hint="eastAsia"/>
                    <w:szCs w:val="22"/>
                  </w:rPr>
                  <w:t>☐</w:t>
                </w:r>
              </w:p>
            </w:tc>
          </w:sdtContent>
        </w:sdt>
        <w:tc>
          <w:tcPr>
            <w:tcW w:w="4446" w:type="dxa"/>
          </w:tcPr>
          <w:p w14:paraId="4F5BD02C" w14:textId="6F031554" w:rsidR="006D6303" w:rsidRDefault="00A92F0C" w:rsidP="006D6303">
            <w:pPr>
              <w:spacing w:after="0"/>
              <w:rPr>
                <w:rFonts w:cs="Arial"/>
                <w:szCs w:val="22"/>
              </w:rPr>
            </w:pPr>
            <w:r>
              <w:rPr>
                <w:rFonts w:cs="Arial"/>
                <w:szCs w:val="22"/>
              </w:rPr>
              <w:t>Professional organisation</w:t>
            </w:r>
          </w:p>
        </w:tc>
      </w:tr>
      <w:tr w:rsidR="006D6303" w14:paraId="15738AD7" w14:textId="77777777" w:rsidTr="00A92F0C">
        <w:trPr>
          <w:cantSplit/>
        </w:trPr>
        <w:sdt>
          <w:sdtPr>
            <w:rPr>
              <w:rFonts w:cs="Arial"/>
              <w:szCs w:val="22"/>
            </w:rPr>
            <w:id w:val="-1486168236"/>
            <w14:checkbox>
              <w14:checked w14:val="0"/>
              <w14:checkedState w14:val="2612" w14:font="MS Gothic"/>
              <w14:uncheckedState w14:val="2610" w14:font="MS Gothic"/>
            </w14:checkbox>
          </w:sdtPr>
          <w:sdtEndPr/>
          <w:sdtContent>
            <w:tc>
              <w:tcPr>
                <w:tcW w:w="392" w:type="dxa"/>
              </w:tcPr>
              <w:p w14:paraId="08BCC603" w14:textId="050277BF" w:rsidR="006D6303" w:rsidRDefault="006D6303" w:rsidP="006D6303">
                <w:pPr>
                  <w:spacing w:after="0"/>
                  <w:rPr>
                    <w:rFonts w:cs="Arial"/>
                    <w:szCs w:val="22"/>
                  </w:rPr>
                </w:pPr>
                <w:r>
                  <w:rPr>
                    <w:rFonts w:ascii="MS Gothic" w:eastAsia="MS Gothic" w:hAnsi="MS Gothic" w:cs="Arial" w:hint="eastAsia"/>
                    <w:szCs w:val="22"/>
                  </w:rPr>
                  <w:t>☐</w:t>
                </w:r>
              </w:p>
            </w:tc>
          </w:sdtContent>
        </w:sdt>
        <w:tc>
          <w:tcPr>
            <w:tcW w:w="3209" w:type="dxa"/>
          </w:tcPr>
          <w:p w14:paraId="4D0514B7" w14:textId="7C922076" w:rsidR="006D6303" w:rsidRDefault="006D6303" w:rsidP="006D6303">
            <w:pPr>
              <w:spacing w:after="0"/>
              <w:rPr>
                <w:rFonts w:cs="Arial"/>
                <w:szCs w:val="22"/>
              </w:rPr>
            </w:pPr>
            <w:r w:rsidRPr="00A92F0C">
              <w:rPr>
                <w:rFonts w:cs="Arial"/>
                <w:szCs w:val="22"/>
              </w:rPr>
              <w:t>Iwi/</w:t>
            </w:r>
            <w:proofErr w:type="spellStart"/>
            <w:r w:rsidRPr="00A92F0C">
              <w:rPr>
                <w:rFonts w:cs="Arial"/>
                <w:szCs w:val="22"/>
              </w:rPr>
              <w:t>Hapū</w:t>
            </w:r>
            <w:proofErr w:type="spellEnd"/>
            <w:r w:rsidRPr="00A92F0C">
              <w:rPr>
                <w:rFonts w:cs="Arial"/>
                <w:szCs w:val="22"/>
              </w:rPr>
              <w:t xml:space="preserve"> affiliated, and/or Māori organisation</w:t>
            </w:r>
          </w:p>
        </w:tc>
        <w:sdt>
          <w:sdtPr>
            <w:rPr>
              <w:rFonts w:cs="Arial"/>
              <w:szCs w:val="22"/>
            </w:rPr>
            <w:id w:val="-388042176"/>
            <w14:checkbox>
              <w14:checked w14:val="0"/>
              <w14:checkedState w14:val="2612" w14:font="MS Gothic"/>
              <w14:uncheckedState w14:val="2610" w14:font="MS Gothic"/>
            </w14:checkbox>
          </w:sdtPr>
          <w:sdtEndPr/>
          <w:sdtContent>
            <w:tc>
              <w:tcPr>
                <w:tcW w:w="471" w:type="dxa"/>
              </w:tcPr>
              <w:p w14:paraId="56F89017" w14:textId="75FD80C8" w:rsidR="006D6303" w:rsidRDefault="006D6303" w:rsidP="006D6303">
                <w:pPr>
                  <w:spacing w:after="0"/>
                  <w:rPr>
                    <w:rFonts w:cs="Arial"/>
                    <w:szCs w:val="22"/>
                  </w:rPr>
                </w:pPr>
                <w:r>
                  <w:rPr>
                    <w:rFonts w:ascii="MS Gothic" w:eastAsia="MS Gothic" w:hAnsi="MS Gothic" w:cs="Arial" w:hint="eastAsia"/>
                    <w:szCs w:val="22"/>
                  </w:rPr>
                  <w:t>☐</w:t>
                </w:r>
              </w:p>
            </w:tc>
          </w:sdtContent>
        </w:sdt>
        <w:tc>
          <w:tcPr>
            <w:tcW w:w="4446" w:type="dxa"/>
          </w:tcPr>
          <w:p w14:paraId="18BC9381" w14:textId="755ACCCC" w:rsidR="006D6303" w:rsidRDefault="006D6303" w:rsidP="006D6303">
            <w:pPr>
              <w:spacing w:after="0"/>
              <w:rPr>
                <w:rFonts w:cs="Arial"/>
                <w:szCs w:val="22"/>
              </w:rPr>
            </w:pPr>
            <w:r>
              <w:rPr>
                <w:rFonts w:cs="Arial"/>
                <w:szCs w:val="22"/>
              </w:rPr>
              <w:t xml:space="preserve">Tobacco manufacturer, </w:t>
            </w:r>
            <w:proofErr w:type="gramStart"/>
            <w:r>
              <w:rPr>
                <w:rFonts w:cs="Arial"/>
                <w:szCs w:val="22"/>
              </w:rPr>
              <w:t>importer</w:t>
            </w:r>
            <w:proofErr w:type="gramEnd"/>
            <w:r>
              <w:rPr>
                <w:rFonts w:cs="Arial"/>
                <w:szCs w:val="22"/>
              </w:rPr>
              <w:t xml:space="preserve"> or distributor</w:t>
            </w:r>
          </w:p>
        </w:tc>
      </w:tr>
      <w:tr w:rsidR="006D6303" w14:paraId="415E9D3E" w14:textId="77777777" w:rsidTr="00A92F0C">
        <w:trPr>
          <w:cantSplit/>
        </w:trPr>
        <w:sdt>
          <w:sdtPr>
            <w:rPr>
              <w:rFonts w:cs="Arial"/>
              <w:szCs w:val="22"/>
            </w:rPr>
            <w:id w:val="-34897204"/>
            <w14:checkbox>
              <w14:checked w14:val="0"/>
              <w14:checkedState w14:val="2612" w14:font="MS Gothic"/>
              <w14:uncheckedState w14:val="2610" w14:font="MS Gothic"/>
            </w14:checkbox>
          </w:sdtPr>
          <w:sdtEndPr/>
          <w:sdtContent>
            <w:tc>
              <w:tcPr>
                <w:tcW w:w="392" w:type="dxa"/>
              </w:tcPr>
              <w:p w14:paraId="5B272B1F" w14:textId="104AFED9" w:rsidR="006D6303" w:rsidRDefault="006D6303" w:rsidP="006D6303">
                <w:pPr>
                  <w:spacing w:after="0"/>
                  <w:rPr>
                    <w:rFonts w:cs="Arial"/>
                    <w:szCs w:val="22"/>
                  </w:rPr>
                </w:pPr>
                <w:r>
                  <w:rPr>
                    <w:rFonts w:ascii="MS Gothic" w:eastAsia="MS Gothic" w:hAnsi="MS Gothic" w:cs="Arial" w:hint="eastAsia"/>
                    <w:szCs w:val="22"/>
                  </w:rPr>
                  <w:t>☐</w:t>
                </w:r>
              </w:p>
            </w:tc>
          </w:sdtContent>
        </w:sdt>
        <w:tc>
          <w:tcPr>
            <w:tcW w:w="3209" w:type="dxa"/>
          </w:tcPr>
          <w:p w14:paraId="08AE1C4E" w14:textId="04F9E8CF" w:rsidR="006D6303" w:rsidRDefault="006D6303" w:rsidP="006D6303">
            <w:pPr>
              <w:spacing w:after="0"/>
              <w:rPr>
                <w:rFonts w:cs="Arial"/>
                <w:szCs w:val="22"/>
              </w:rPr>
            </w:pPr>
            <w:r>
              <w:rPr>
                <w:rFonts w:cs="Arial"/>
                <w:szCs w:val="22"/>
              </w:rPr>
              <w:t xml:space="preserve">Pacific community organisation </w:t>
            </w:r>
          </w:p>
        </w:tc>
        <w:sdt>
          <w:sdtPr>
            <w:rPr>
              <w:rFonts w:cs="Arial"/>
              <w:szCs w:val="22"/>
            </w:rPr>
            <w:id w:val="1956363861"/>
            <w14:checkbox>
              <w14:checked w14:val="0"/>
              <w14:checkedState w14:val="2612" w14:font="MS Gothic"/>
              <w14:uncheckedState w14:val="2610" w14:font="MS Gothic"/>
            </w14:checkbox>
          </w:sdtPr>
          <w:sdtEndPr/>
          <w:sdtContent>
            <w:tc>
              <w:tcPr>
                <w:tcW w:w="471" w:type="dxa"/>
              </w:tcPr>
              <w:p w14:paraId="1A80A039" w14:textId="0DAC0627" w:rsidR="006D6303" w:rsidRDefault="006D6303" w:rsidP="006D6303">
                <w:pPr>
                  <w:spacing w:after="0"/>
                  <w:rPr>
                    <w:rFonts w:cs="Arial"/>
                    <w:szCs w:val="22"/>
                  </w:rPr>
                </w:pPr>
                <w:r>
                  <w:rPr>
                    <w:rFonts w:ascii="MS Gothic" w:eastAsia="MS Gothic" w:hAnsi="MS Gothic" w:cs="Arial" w:hint="eastAsia"/>
                    <w:szCs w:val="22"/>
                  </w:rPr>
                  <w:t>☐</w:t>
                </w:r>
              </w:p>
            </w:tc>
          </w:sdtContent>
        </w:sdt>
        <w:tc>
          <w:tcPr>
            <w:tcW w:w="4446" w:type="dxa"/>
          </w:tcPr>
          <w:p w14:paraId="538F73E9" w14:textId="4EDE8E82" w:rsidR="006D6303" w:rsidRDefault="006D6303" w:rsidP="006D6303">
            <w:pPr>
              <w:spacing w:after="0"/>
              <w:rPr>
                <w:rFonts w:cs="Arial"/>
                <w:szCs w:val="22"/>
              </w:rPr>
            </w:pPr>
            <w:r>
              <w:rPr>
                <w:rFonts w:cs="Arial"/>
                <w:szCs w:val="22"/>
              </w:rPr>
              <w:t xml:space="preserve">Vaping or smokeless tobacco product retailer, </w:t>
            </w:r>
            <w:proofErr w:type="gramStart"/>
            <w:r>
              <w:rPr>
                <w:rFonts w:cs="Arial"/>
                <w:szCs w:val="22"/>
              </w:rPr>
              <w:t>distributor</w:t>
            </w:r>
            <w:proofErr w:type="gramEnd"/>
            <w:r>
              <w:rPr>
                <w:rFonts w:cs="Arial"/>
                <w:szCs w:val="22"/>
              </w:rPr>
              <w:t xml:space="preserve"> or manufacturer</w:t>
            </w:r>
          </w:p>
        </w:tc>
      </w:tr>
      <w:tr w:rsidR="006D6303" w14:paraId="022E564B" w14:textId="77777777" w:rsidTr="00A92F0C">
        <w:trPr>
          <w:cantSplit/>
        </w:trPr>
        <w:bookmarkStart w:id="6" w:name="_Hlk123727598" w:displacedByCustomXml="next"/>
        <w:sdt>
          <w:sdtPr>
            <w:rPr>
              <w:rFonts w:cs="Arial"/>
              <w:szCs w:val="22"/>
            </w:rPr>
            <w:id w:val="-192234526"/>
            <w14:checkbox>
              <w14:checked w14:val="0"/>
              <w14:checkedState w14:val="2612" w14:font="MS Gothic"/>
              <w14:uncheckedState w14:val="2610" w14:font="MS Gothic"/>
            </w14:checkbox>
          </w:sdtPr>
          <w:sdtEndPr/>
          <w:sdtContent>
            <w:tc>
              <w:tcPr>
                <w:tcW w:w="392" w:type="dxa"/>
              </w:tcPr>
              <w:p w14:paraId="58317BFD" w14:textId="1C63DA5A" w:rsidR="006D6303" w:rsidRDefault="006D6303" w:rsidP="006D6303">
                <w:pPr>
                  <w:spacing w:after="0"/>
                  <w:rPr>
                    <w:rFonts w:cs="Arial"/>
                    <w:szCs w:val="22"/>
                  </w:rPr>
                </w:pPr>
                <w:r>
                  <w:rPr>
                    <w:rFonts w:ascii="MS Gothic" w:eastAsia="MS Gothic" w:hAnsi="MS Gothic" w:cs="Arial" w:hint="eastAsia"/>
                    <w:szCs w:val="22"/>
                  </w:rPr>
                  <w:t>☐</w:t>
                </w:r>
              </w:p>
            </w:tc>
          </w:sdtContent>
        </w:sdt>
        <w:tc>
          <w:tcPr>
            <w:tcW w:w="3209" w:type="dxa"/>
          </w:tcPr>
          <w:p w14:paraId="7D6E7D89" w14:textId="1E088785" w:rsidR="006D6303" w:rsidRDefault="006D6303" w:rsidP="006D6303">
            <w:pPr>
              <w:spacing w:after="0"/>
              <w:rPr>
                <w:rFonts w:cs="Arial"/>
                <w:szCs w:val="22"/>
              </w:rPr>
            </w:pPr>
            <w:r>
              <w:rPr>
                <w:rFonts w:cs="Arial"/>
                <w:szCs w:val="22"/>
              </w:rPr>
              <w:t>Government organisation (</w:t>
            </w:r>
            <w:proofErr w:type="spellStart"/>
            <w:r>
              <w:rPr>
                <w:rFonts w:cs="Arial"/>
                <w:szCs w:val="22"/>
              </w:rPr>
              <w:t>eg</w:t>
            </w:r>
            <w:proofErr w:type="spellEnd"/>
            <w:r>
              <w:rPr>
                <w:rFonts w:cs="Arial"/>
                <w:szCs w:val="22"/>
              </w:rPr>
              <w:t>, local council)</w:t>
            </w:r>
          </w:p>
        </w:tc>
        <w:sdt>
          <w:sdtPr>
            <w:rPr>
              <w:rFonts w:cs="Arial"/>
              <w:szCs w:val="22"/>
            </w:rPr>
            <w:id w:val="-1965497118"/>
            <w14:checkbox>
              <w14:checked w14:val="0"/>
              <w14:checkedState w14:val="2612" w14:font="MS Gothic"/>
              <w14:uncheckedState w14:val="2610" w14:font="MS Gothic"/>
            </w14:checkbox>
          </w:sdtPr>
          <w:sdtEndPr/>
          <w:sdtContent>
            <w:tc>
              <w:tcPr>
                <w:tcW w:w="471" w:type="dxa"/>
              </w:tcPr>
              <w:p w14:paraId="12D2EECD" w14:textId="1832E9E4" w:rsidR="006D6303" w:rsidRDefault="006D6303" w:rsidP="006D6303">
                <w:pPr>
                  <w:spacing w:after="0"/>
                  <w:rPr>
                    <w:rFonts w:cs="Arial"/>
                    <w:szCs w:val="22"/>
                  </w:rPr>
                </w:pPr>
                <w:r>
                  <w:rPr>
                    <w:rFonts w:ascii="MS Gothic" w:eastAsia="MS Gothic" w:hAnsi="MS Gothic" w:cs="Arial" w:hint="eastAsia"/>
                    <w:szCs w:val="22"/>
                  </w:rPr>
                  <w:t>☐</w:t>
                </w:r>
              </w:p>
            </w:tc>
          </w:sdtContent>
        </w:sdt>
        <w:tc>
          <w:tcPr>
            <w:tcW w:w="4446" w:type="dxa"/>
          </w:tcPr>
          <w:p w14:paraId="411FF608" w14:textId="6E30F1AB" w:rsidR="006D6303" w:rsidRDefault="006D6303" w:rsidP="006D6303">
            <w:pPr>
              <w:spacing w:after="0"/>
              <w:rPr>
                <w:rFonts w:cs="Arial"/>
                <w:szCs w:val="22"/>
              </w:rPr>
            </w:pPr>
            <w:r>
              <w:rPr>
                <w:rFonts w:cs="Arial"/>
                <w:szCs w:val="22"/>
              </w:rPr>
              <w:t>Small retailer (</w:t>
            </w:r>
            <w:proofErr w:type="spellStart"/>
            <w:r>
              <w:rPr>
                <w:rFonts w:cs="Arial"/>
                <w:szCs w:val="22"/>
              </w:rPr>
              <w:t>eg</w:t>
            </w:r>
            <w:proofErr w:type="spellEnd"/>
            <w:r>
              <w:rPr>
                <w:rFonts w:cs="Arial"/>
                <w:szCs w:val="22"/>
              </w:rPr>
              <w:t>, dairy or convenience store)</w:t>
            </w:r>
          </w:p>
        </w:tc>
      </w:tr>
      <w:bookmarkEnd w:id="6"/>
      <w:tr w:rsidR="006D6303" w14:paraId="03BFF235" w14:textId="732BA4A1" w:rsidTr="00A92F0C">
        <w:trPr>
          <w:cantSplit/>
        </w:trPr>
        <w:tc>
          <w:tcPr>
            <w:tcW w:w="392" w:type="dxa"/>
          </w:tcPr>
          <w:p w14:paraId="675BF314" w14:textId="77777777" w:rsidR="006D6303" w:rsidRDefault="006D6303" w:rsidP="006D6303">
            <w:pPr>
              <w:spacing w:after="0"/>
              <w:rPr>
                <w:rFonts w:cs="Arial"/>
                <w:szCs w:val="22"/>
              </w:rPr>
            </w:pPr>
          </w:p>
        </w:tc>
        <w:tc>
          <w:tcPr>
            <w:tcW w:w="3209" w:type="dxa"/>
          </w:tcPr>
          <w:p w14:paraId="4D892A4B" w14:textId="62B8E48E" w:rsidR="006D6303" w:rsidRDefault="006D6303" w:rsidP="006D6303">
            <w:pPr>
              <w:spacing w:after="0"/>
              <w:rPr>
                <w:rFonts w:cs="Arial"/>
                <w:szCs w:val="22"/>
              </w:rPr>
            </w:pPr>
            <w:r>
              <w:rPr>
                <w:rFonts w:cs="Arial"/>
                <w:szCs w:val="22"/>
              </w:rPr>
              <w:t>Research or academic organisation</w:t>
            </w:r>
          </w:p>
        </w:tc>
        <w:sdt>
          <w:sdtPr>
            <w:rPr>
              <w:rFonts w:cs="Arial"/>
              <w:szCs w:val="22"/>
            </w:rPr>
            <w:id w:val="-1170868227"/>
            <w14:checkbox>
              <w14:checked w14:val="0"/>
              <w14:checkedState w14:val="2612" w14:font="MS Gothic"/>
              <w14:uncheckedState w14:val="2610" w14:font="MS Gothic"/>
            </w14:checkbox>
          </w:sdtPr>
          <w:sdtEndPr/>
          <w:sdtContent>
            <w:tc>
              <w:tcPr>
                <w:tcW w:w="471" w:type="dxa"/>
              </w:tcPr>
              <w:p w14:paraId="22286BE5" w14:textId="4D20421D" w:rsidR="006D6303" w:rsidRDefault="00A92F0C" w:rsidP="006D6303">
                <w:pPr>
                  <w:spacing w:after="0"/>
                  <w:rPr>
                    <w:rFonts w:cs="Arial"/>
                    <w:szCs w:val="22"/>
                  </w:rPr>
                </w:pPr>
                <w:r>
                  <w:rPr>
                    <w:rFonts w:ascii="MS Gothic" w:eastAsia="MS Gothic" w:hAnsi="MS Gothic" w:cs="Arial" w:hint="eastAsia"/>
                    <w:szCs w:val="22"/>
                  </w:rPr>
                  <w:t>☐</w:t>
                </w:r>
              </w:p>
            </w:tc>
          </w:sdtContent>
        </w:sdt>
        <w:tc>
          <w:tcPr>
            <w:tcW w:w="4446" w:type="dxa"/>
          </w:tcPr>
          <w:p w14:paraId="6C57B37D" w14:textId="2435BD25" w:rsidR="006D6303" w:rsidRDefault="006D6303" w:rsidP="006D6303">
            <w:pPr>
              <w:spacing w:after="0"/>
              <w:rPr>
                <w:rFonts w:cs="Arial"/>
                <w:szCs w:val="22"/>
              </w:rPr>
            </w:pPr>
            <w:r>
              <w:rPr>
                <w:rFonts w:cs="Arial"/>
                <w:szCs w:val="22"/>
              </w:rPr>
              <w:t>Medium or large retailer (</w:t>
            </w:r>
            <w:proofErr w:type="spellStart"/>
            <w:r>
              <w:rPr>
                <w:rFonts w:cs="Arial"/>
                <w:szCs w:val="22"/>
              </w:rPr>
              <w:t>eg</w:t>
            </w:r>
            <w:proofErr w:type="spellEnd"/>
            <w:r w:rsidR="007A6D77">
              <w:rPr>
                <w:rFonts w:cs="Arial"/>
                <w:szCs w:val="22"/>
              </w:rPr>
              <w:t>,</w:t>
            </w:r>
            <w:r>
              <w:rPr>
                <w:rFonts w:cs="Arial"/>
                <w:szCs w:val="22"/>
              </w:rPr>
              <w:t xml:space="preserve"> supermarket chain or large petrol station)</w:t>
            </w:r>
          </w:p>
        </w:tc>
      </w:tr>
      <w:tr w:rsidR="000259AC" w14:paraId="14C824B9" w14:textId="77777777" w:rsidTr="00A92F0C">
        <w:trPr>
          <w:cantSplit/>
        </w:trPr>
        <w:sdt>
          <w:sdtPr>
            <w:rPr>
              <w:rFonts w:cs="Arial"/>
              <w:szCs w:val="22"/>
            </w:rPr>
            <w:id w:val="-1766073740"/>
            <w14:checkbox>
              <w14:checked w14:val="0"/>
              <w14:checkedState w14:val="2612" w14:font="MS Gothic"/>
              <w14:uncheckedState w14:val="2610" w14:font="MS Gothic"/>
            </w14:checkbox>
          </w:sdtPr>
          <w:sdtEndPr/>
          <w:sdtContent>
            <w:tc>
              <w:tcPr>
                <w:tcW w:w="392" w:type="dxa"/>
              </w:tcPr>
              <w:p w14:paraId="43EB985B" w14:textId="792E515D" w:rsidR="000259AC" w:rsidRDefault="000259AC" w:rsidP="00147641">
                <w:pPr>
                  <w:spacing w:after="0"/>
                  <w:rPr>
                    <w:rFonts w:cs="Arial"/>
                    <w:szCs w:val="22"/>
                  </w:rPr>
                </w:pPr>
                <w:r>
                  <w:rPr>
                    <w:rFonts w:ascii="MS Gothic" w:eastAsia="MS Gothic" w:hAnsi="MS Gothic" w:cs="Arial" w:hint="eastAsia"/>
                    <w:szCs w:val="22"/>
                  </w:rPr>
                  <w:t>☐</w:t>
                </w:r>
              </w:p>
            </w:tc>
          </w:sdtContent>
        </w:sdt>
        <w:tc>
          <w:tcPr>
            <w:tcW w:w="3209" w:type="dxa"/>
          </w:tcPr>
          <w:p w14:paraId="4040BB0B" w14:textId="00F45426" w:rsidR="000259AC" w:rsidRDefault="000259AC" w:rsidP="00147641">
            <w:pPr>
              <w:spacing w:after="0"/>
              <w:rPr>
                <w:rFonts w:cs="Arial"/>
                <w:szCs w:val="22"/>
              </w:rPr>
            </w:pPr>
            <w:r>
              <w:rPr>
                <w:rFonts w:cs="Arial"/>
                <w:szCs w:val="22"/>
              </w:rPr>
              <w:t>Other</w:t>
            </w:r>
            <w:r>
              <w:rPr>
                <w:rFonts w:cs="Arial"/>
                <w:i/>
                <w:sz w:val="16"/>
                <w:szCs w:val="16"/>
              </w:rPr>
              <w:t xml:space="preserve"> (please specify)</w:t>
            </w:r>
            <w:r>
              <w:rPr>
                <w:rFonts w:cs="Arial"/>
                <w:sz w:val="16"/>
                <w:szCs w:val="16"/>
              </w:rPr>
              <w:t>:</w:t>
            </w:r>
          </w:p>
        </w:tc>
        <w:tc>
          <w:tcPr>
            <w:tcW w:w="4917" w:type="dxa"/>
            <w:gridSpan w:val="2"/>
          </w:tcPr>
          <w:p w14:paraId="56584E7E" w14:textId="730F86DB" w:rsidR="000259AC" w:rsidRDefault="000259AC" w:rsidP="00147641">
            <w:pPr>
              <w:spacing w:after="0"/>
              <w:rPr>
                <w:rFonts w:cs="Arial"/>
                <w:szCs w:val="22"/>
              </w:rPr>
            </w:pPr>
          </w:p>
        </w:tc>
      </w:tr>
      <w:tr w:rsidR="000259AC" w14:paraId="08F4FFE1" w14:textId="77777777" w:rsidTr="00A92F0C">
        <w:trPr>
          <w:cantSplit/>
        </w:trPr>
        <w:tc>
          <w:tcPr>
            <w:tcW w:w="392" w:type="dxa"/>
          </w:tcPr>
          <w:p w14:paraId="5BB13D85" w14:textId="77777777" w:rsidR="000259AC" w:rsidRDefault="000259AC" w:rsidP="00147641">
            <w:pPr>
              <w:spacing w:after="0"/>
              <w:rPr>
                <w:rFonts w:cs="Arial"/>
                <w:szCs w:val="22"/>
              </w:rPr>
            </w:pPr>
          </w:p>
        </w:tc>
        <w:sdt>
          <w:sdtPr>
            <w:rPr>
              <w:rFonts w:cs="Arial"/>
              <w:szCs w:val="22"/>
            </w:rPr>
            <w:id w:val="-389042359"/>
            <w:placeholder>
              <w:docPart w:val="1B34C819B5514B76A79D635178211531"/>
            </w:placeholder>
            <w:showingPlcHdr/>
            <w:text/>
          </w:sdtPr>
          <w:sdtEndPr/>
          <w:sdtContent>
            <w:tc>
              <w:tcPr>
                <w:tcW w:w="3209" w:type="dxa"/>
              </w:tcPr>
              <w:p w14:paraId="3991F79A" w14:textId="6EB4946B" w:rsidR="000259AC" w:rsidRDefault="000259AC" w:rsidP="00147641">
                <w:pPr>
                  <w:spacing w:after="0"/>
                  <w:rPr>
                    <w:rFonts w:cs="Arial"/>
                    <w:szCs w:val="22"/>
                  </w:rPr>
                </w:pPr>
                <w:r w:rsidRPr="004D03BE">
                  <w:rPr>
                    <w:rStyle w:val="PlaceholderText"/>
                  </w:rPr>
                  <w:t>Click or tap here to enter text.</w:t>
                </w:r>
              </w:p>
            </w:tc>
          </w:sdtContent>
        </w:sdt>
        <w:tc>
          <w:tcPr>
            <w:tcW w:w="4917" w:type="dxa"/>
            <w:gridSpan w:val="2"/>
          </w:tcPr>
          <w:p w14:paraId="2FD49215" w14:textId="77777777" w:rsidR="000259AC" w:rsidRDefault="000259AC" w:rsidP="00147641">
            <w:pPr>
              <w:spacing w:after="0"/>
              <w:rPr>
                <w:rFonts w:cs="Arial"/>
                <w:szCs w:val="22"/>
              </w:rPr>
            </w:pPr>
          </w:p>
        </w:tc>
      </w:tr>
    </w:tbl>
    <w:p w14:paraId="7887919D" w14:textId="77777777" w:rsidR="0051516A" w:rsidRDefault="0051516A" w:rsidP="00F402CC">
      <w:pPr>
        <w:pStyle w:val="Heading2"/>
        <w:spacing w:after="0"/>
      </w:pPr>
      <w:bookmarkStart w:id="7" w:name="_Toc19012665"/>
      <w:r w:rsidRPr="00F75A76">
        <w:t>Privacy</w:t>
      </w:r>
      <w:bookmarkEnd w:id="7"/>
    </w:p>
    <w:p w14:paraId="33BB1591" w14:textId="43B91950" w:rsidR="002D235B" w:rsidRDefault="002D235B" w:rsidP="00F402CC">
      <w:r w:rsidRPr="002D235B">
        <w:t xml:space="preserve">We intend to publish the submissions from this consultation, but </w:t>
      </w:r>
      <w:r w:rsidRPr="002D235B">
        <w:rPr>
          <w:b/>
          <w:bCs/>
        </w:rPr>
        <w:t>we will only publish your submission if you give permission</w:t>
      </w:r>
      <w:r w:rsidRPr="002D235B">
        <w:t>. We will remove personal details such as contact details and the names of individuals.</w:t>
      </w:r>
    </w:p>
    <w:p w14:paraId="2BD10F57" w14:textId="572707F9" w:rsidR="005A78CC" w:rsidRDefault="0051516A" w:rsidP="00052945">
      <w:pPr>
        <w:pStyle w:val="Questions"/>
        <w:ind w:left="0" w:firstLine="0"/>
      </w:pPr>
      <w:r>
        <w:t>If you do not want your submission published, please tick this box:</w:t>
      </w:r>
    </w:p>
    <w:p w14:paraId="34F1760B" w14:textId="41462AB9" w:rsidR="0051516A" w:rsidRDefault="00B26350" w:rsidP="00052945">
      <w:pPr>
        <w:tabs>
          <w:tab w:val="left" w:pos="426"/>
        </w:tabs>
      </w:pPr>
      <w:sdt>
        <w:sdtPr>
          <w:id w:val="1907487143"/>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1516A">
        <w:tab/>
        <w:t>Do not publish this submission.</w:t>
      </w:r>
    </w:p>
    <w:p w14:paraId="3498A06F" w14:textId="333D8B4D" w:rsidR="005A78CC" w:rsidRDefault="00263C9A" w:rsidP="00052945">
      <w:pPr>
        <w:pStyle w:val="Questions"/>
        <w:ind w:left="0" w:firstLine="0"/>
      </w:pPr>
      <w:r w:rsidRPr="00263C9A">
        <w:t xml:space="preserve">Your submission will be subject to requests made under the Official Information Act (even if it hasn’t been published). </w:t>
      </w:r>
    </w:p>
    <w:p w14:paraId="0FC8E9D7" w14:textId="26CD138E" w:rsidR="00965149" w:rsidRDefault="00965149" w:rsidP="00F402CC">
      <w:pPr>
        <w:tabs>
          <w:tab w:val="left" w:pos="426"/>
        </w:tabs>
      </w:pPr>
    </w:p>
    <w:p w14:paraId="367C05E5" w14:textId="08CE3853" w:rsidR="00965149" w:rsidRDefault="00965149" w:rsidP="00965149">
      <w:pPr>
        <w:pStyle w:val="Heading2"/>
      </w:pPr>
      <w:r>
        <w:lastRenderedPageBreak/>
        <w:t>Commercial interests</w:t>
      </w:r>
    </w:p>
    <w:p w14:paraId="2BB640A8" w14:textId="40572E0D" w:rsidR="005A78CC" w:rsidRDefault="00965149" w:rsidP="00052945">
      <w:pPr>
        <w:pStyle w:val="Questions"/>
        <w:ind w:left="0" w:firstLine="0"/>
      </w:pPr>
      <w:r>
        <w:t>Do you have any commercial interests?</w:t>
      </w:r>
    </w:p>
    <w:p w14:paraId="791F004E" w14:textId="5EA306EB" w:rsidR="00330E0B" w:rsidRDefault="00B26350" w:rsidP="00052945">
      <w:pPr>
        <w:tabs>
          <w:tab w:val="left" w:pos="426"/>
        </w:tabs>
        <w:spacing w:after="120"/>
      </w:pPr>
      <w:sdt>
        <w:sdtPr>
          <w:id w:val="103167729"/>
          <w14:checkbox>
            <w14:checked w14:val="0"/>
            <w14:checkedState w14:val="2612" w14:font="MS Gothic"/>
            <w14:uncheckedState w14:val="2610" w14:font="MS Gothic"/>
          </w14:checkbox>
        </w:sdtPr>
        <w:sdtEndPr/>
        <w:sdtContent>
          <w:r w:rsidR="007678FE">
            <w:rPr>
              <w:rFonts w:ascii="MS Gothic" w:eastAsia="MS Gothic" w:hAnsi="MS Gothic" w:hint="eastAsia"/>
            </w:rPr>
            <w:t>☐</w:t>
          </w:r>
        </w:sdtContent>
      </w:sdt>
      <w:r w:rsidR="005A78CC">
        <w:t xml:space="preserve"> </w:t>
      </w:r>
      <w:r w:rsidR="005A78CC">
        <w:tab/>
      </w:r>
      <w:r w:rsidR="00330E0B">
        <w:t xml:space="preserve">I have a commercial interest in </w:t>
      </w:r>
      <w:r w:rsidR="007678FE">
        <w:t xml:space="preserve">smoked </w:t>
      </w:r>
      <w:r w:rsidR="00330E0B">
        <w:t>tobacco products</w:t>
      </w:r>
    </w:p>
    <w:p w14:paraId="355BB423" w14:textId="09C2C69B" w:rsidR="00330E0B" w:rsidRDefault="00B26350" w:rsidP="00052945">
      <w:pPr>
        <w:tabs>
          <w:tab w:val="left" w:pos="426"/>
        </w:tabs>
        <w:spacing w:after="120"/>
      </w:pPr>
      <w:sdt>
        <w:sdtPr>
          <w:id w:val="-1164784760"/>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 xml:space="preserve">I have a commercial interest in </w:t>
      </w:r>
      <w:r w:rsidR="007678FE">
        <w:t>other regulated products (</w:t>
      </w:r>
      <w:r w:rsidR="00330E0B">
        <w:t>vaping products</w:t>
      </w:r>
      <w:r w:rsidR="007678FE">
        <w:t>, other notifiable products)</w:t>
      </w:r>
    </w:p>
    <w:p w14:paraId="1A1A69AD" w14:textId="20F388A7" w:rsidR="00330E0B" w:rsidRDefault="00B26350" w:rsidP="00052945">
      <w:pPr>
        <w:tabs>
          <w:tab w:val="left" w:pos="426"/>
        </w:tabs>
        <w:spacing w:after="120"/>
      </w:pPr>
      <w:sdt>
        <w:sdtPr>
          <w:id w:val="-2062853331"/>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 xml:space="preserve">I have commercial interests in </w:t>
      </w:r>
      <w:r w:rsidR="007678FE">
        <w:t xml:space="preserve">both smoked </w:t>
      </w:r>
      <w:r w:rsidR="00330E0B">
        <w:t xml:space="preserve">tobacco and </w:t>
      </w:r>
      <w:r w:rsidR="007678FE">
        <w:t>other regulated products (</w:t>
      </w:r>
      <w:r w:rsidR="00330E0B">
        <w:t>vaping products</w:t>
      </w:r>
      <w:r w:rsidR="007678FE">
        <w:t>, other notifiable products)</w:t>
      </w:r>
    </w:p>
    <w:p w14:paraId="188D3B1F" w14:textId="3361A05D" w:rsidR="005A78CC" w:rsidRDefault="00B26350" w:rsidP="005A78CC">
      <w:pPr>
        <w:tabs>
          <w:tab w:val="left" w:pos="426"/>
        </w:tabs>
      </w:pPr>
      <w:sdt>
        <w:sdtPr>
          <w:id w:val="536081063"/>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 xml:space="preserve"> </w:t>
      </w:r>
      <w:r w:rsidR="005A78CC">
        <w:tab/>
      </w:r>
      <w:r w:rsidR="00330E0B">
        <w:t xml:space="preserve">I do not have any commercial interests in </w:t>
      </w:r>
      <w:r w:rsidR="00E562C0">
        <w:t xml:space="preserve">smoked </w:t>
      </w:r>
      <w:r w:rsidR="00330E0B">
        <w:t xml:space="preserve">tobacco or </w:t>
      </w:r>
      <w:r w:rsidR="00E562C0">
        <w:t>other regulated</w:t>
      </w:r>
      <w:r w:rsidR="00E562C0">
        <w:t xml:space="preserve"> </w:t>
      </w:r>
      <w:r w:rsidR="00330E0B">
        <w:t>products</w:t>
      </w:r>
      <w:r w:rsidR="00E562C0">
        <w:t xml:space="preserve"> (vaping products, other notifiable products)</w:t>
      </w:r>
    </w:p>
    <w:p w14:paraId="206159A9" w14:textId="624ACF8A" w:rsidR="005A78CC" w:rsidRDefault="005A78CC" w:rsidP="005A78CC">
      <w:pPr>
        <w:pStyle w:val="Heading2"/>
      </w:pPr>
      <w:r>
        <w:t>Commercially sensitive information</w:t>
      </w:r>
    </w:p>
    <w:p w14:paraId="666DCF6D" w14:textId="26BEBF63" w:rsidR="005A78CC" w:rsidRDefault="005A78CC" w:rsidP="005A78CC">
      <w:r>
        <w:t>We will redact commercially sensitive information before publishing submissions or releasing them under the Official Information Act.</w:t>
      </w:r>
    </w:p>
    <w:p w14:paraId="2B029B02" w14:textId="5A8B22B1" w:rsidR="005A78CC" w:rsidRDefault="005A78CC" w:rsidP="00052945">
      <w:pPr>
        <w:pStyle w:val="Questions"/>
        <w:ind w:left="0" w:firstLine="0"/>
      </w:pPr>
      <w:r>
        <w:t>If your submission contains commercially sensitive information, please tick this box:</w:t>
      </w:r>
    </w:p>
    <w:p w14:paraId="6978AE6F" w14:textId="28A21F3E" w:rsidR="005A78CC" w:rsidRDefault="00B26350" w:rsidP="00052945">
      <w:pPr>
        <w:tabs>
          <w:tab w:val="left" w:pos="426"/>
        </w:tabs>
      </w:pPr>
      <w:sdt>
        <w:sdtPr>
          <w:id w:val="937410334"/>
          <w14:checkbox>
            <w14:checked w14:val="0"/>
            <w14:checkedState w14:val="2612" w14:font="MS Gothic"/>
            <w14:uncheckedState w14:val="2610" w14:font="MS Gothic"/>
          </w14:checkbox>
        </w:sdtPr>
        <w:sdtEndPr/>
        <w:sdtContent>
          <w:r w:rsidR="005A78CC">
            <w:rPr>
              <w:rFonts w:ascii="MS Gothic" w:eastAsia="MS Gothic" w:hAnsi="MS Gothic" w:hint="eastAsia"/>
            </w:rPr>
            <w:t>☐</w:t>
          </w:r>
        </w:sdtContent>
      </w:sdt>
      <w:r w:rsidR="005A78CC">
        <w:tab/>
      </w:r>
      <w:r w:rsidR="005A78CC" w:rsidRPr="005A78CC">
        <w:t>This submission contains commercially sensitive information</w:t>
      </w:r>
      <w:r w:rsidR="005A78CC">
        <w:t>.</w:t>
      </w:r>
    </w:p>
    <w:p w14:paraId="19BC62BB" w14:textId="7CDFF577" w:rsidR="005A78CC" w:rsidRDefault="005A78CC" w:rsidP="005A78CC">
      <w:r>
        <w:t>If so, please let us know where.</w:t>
      </w:r>
    </w:p>
    <w:sdt>
      <w:sdtPr>
        <w:id w:val="488289233"/>
        <w:placeholder>
          <w:docPart w:val="DefaultPlaceholder_-1854013440"/>
        </w:placeholder>
        <w:showingPlcHdr/>
      </w:sdtPr>
      <w:sdtEndPr/>
      <w:sdtContent>
        <w:p w14:paraId="36D8E438" w14:textId="2CC31FF5" w:rsidR="005A78CC" w:rsidRDefault="005A78CC" w:rsidP="00052945">
          <w:pPr>
            <w:pBdr>
              <w:top w:val="single" w:sz="4" w:space="4" w:color="auto"/>
              <w:left w:val="single" w:sz="4" w:space="4" w:color="auto"/>
              <w:bottom w:val="single" w:sz="4" w:space="4" w:color="auto"/>
              <w:right w:val="single" w:sz="4" w:space="4" w:color="auto"/>
            </w:pBdr>
          </w:pPr>
          <w:r w:rsidRPr="004D03BE">
            <w:rPr>
              <w:rStyle w:val="PlaceholderText"/>
            </w:rPr>
            <w:t>Click or tap here to enter text.</w:t>
          </w:r>
        </w:p>
      </w:sdtContent>
    </w:sdt>
    <w:p w14:paraId="70FD2E3A" w14:textId="3E9F0123" w:rsidR="005A78CC" w:rsidRDefault="005A78CC" w:rsidP="005A78CC">
      <w:pPr>
        <w:pStyle w:val="Heading2"/>
      </w:pPr>
      <w:bookmarkStart w:id="8" w:name="_Toc459381950"/>
      <w:bookmarkStart w:id="9" w:name="_Toc19012666"/>
      <w:r w:rsidRPr="005A78CC">
        <w:t>Protection from commercial and other vested interests of the tobacco industry</w:t>
      </w:r>
    </w:p>
    <w:p w14:paraId="44EDA2E7" w14:textId="717B454C" w:rsidR="005A78CC" w:rsidRDefault="005A78CC" w:rsidP="005A78CC">
      <w:r>
        <w:t xml:space="preserve">New Zealand has an obligation under Article 5.3 of the World Health Organisation Framework Convention on Tobacco Control (FCTC) when ‘setting and implementing public health policies with respect to tobacco control … to protect these policies from the commercial and other vested interests of the tobacco industry’. </w:t>
      </w:r>
    </w:p>
    <w:p w14:paraId="746E4F14" w14:textId="7BFBEFE9" w:rsidR="005A78CC" w:rsidRDefault="005A78CC" w:rsidP="005A78CC">
      <w:r>
        <w:t xml:space="preserve">The internationally agreed Guidelines for Implementation of Article 5.3 recommend that parties to the treaty ‘should interact with the tobacco industry only when and to the extent strictly necessary to enable them to effectively regulate the tobacco industry and tobacco </w:t>
      </w:r>
      <w:proofErr w:type="gramStart"/>
      <w:r>
        <w:t>products’</w:t>
      </w:r>
      <w:proofErr w:type="gramEnd"/>
      <w:r>
        <w:t xml:space="preserve">. </w:t>
      </w:r>
    </w:p>
    <w:p w14:paraId="46DC9698" w14:textId="77777777" w:rsidR="005A78CC" w:rsidRDefault="005A78CC" w:rsidP="005A78CC">
      <w:r>
        <w:t>The proposals in this discussion document are relevant to the tobacco industry and we expect to receive feedback from companies in this industry. We will consider all feedback when analysing submissions.</w:t>
      </w:r>
    </w:p>
    <w:p w14:paraId="00345669" w14:textId="416163DA" w:rsidR="005A78CC" w:rsidRDefault="005A78CC" w:rsidP="00147641">
      <w:pPr>
        <w:keepNext/>
      </w:pPr>
      <w:r>
        <w:lastRenderedPageBreak/>
        <w:t>To help us meet our obligations under the FCTC and ensure transparency, all respondents are asked to disclose whether they have any direct or indirect links to, or receive funding from, the tobacco industry.</w:t>
      </w:r>
    </w:p>
    <w:p w14:paraId="74FB6571" w14:textId="2254EC46" w:rsidR="005A78CC" w:rsidRDefault="005A78CC" w:rsidP="00147641">
      <w:pPr>
        <w:pStyle w:val="Questions"/>
      </w:pPr>
      <w:r>
        <w:t>Please provide details of any tobacco company links or vested interests below.</w:t>
      </w:r>
    </w:p>
    <w:sdt>
      <w:sdtPr>
        <w:id w:val="285322401"/>
        <w:placeholder>
          <w:docPart w:val="DefaultPlaceholder_-1854013440"/>
        </w:placeholder>
        <w:showingPlcHdr/>
      </w:sdtPr>
      <w:sdtEndPr/>
      <w:sdtContent>
        <w:p w14:paraId="2EF90DE0" w14:textId="053CA6A0" w:rsidR="005A78CC" w:rsidRPr="005A78CC" w:rsidRDefault="005A78CC" w:rsidP="00052945">
          <w:pPr>
            <w:pBdr>
              <w:top w:val="single" w:sz="4" w:space="4" w:color="auto"/>
              <w:left w:val="single" w:sz="4" w:space="4" w:color="auto"/>
              <w:bottom w:val="single" w:sz="4" w:space="4" w:color="auto"/>
              <w:right w:val="single" w:sz="4" w:space="4" w:color="auto"/>
            </w:pBdr>
          </w:pPr>
          <w:r w:rsidRPr="004D03BE">
            <w:rPr>
              <w:rStyle w:val="PlaceholderText"/>
            </w:rPr>
            <w:t>Click or tap here to enter text.</w:t>
          </w:r>
        </w:p>
      </w:sdtContent>
    </w:sdt>
    <w:p w14:paraId="1CE24262" w14:textId="4BC573ED" w:rsidR="0051516A" w:rsidRPr="00F75A76" w:rsidRDefault="0051516A" w:rsidP="00F402CC">
      <w:pPr>
        <w:pStyle w:val="Heading2"/>
        <w:spacing w:after="0"/>
      </w:pPr>
      <w:r w:rsidRPr="00F75A76">
        <w:t>Please return this form:</w:t>
      </w:r>
      <w:bookmarkEnd w:id="8"/>
      <w:bookmarkEnd w:id="9"/>
    </w:p>
    <w:p w14:paraId="2F196878" w14:textId="4F373D1D" w:rsidR="0051516A" w:rsidRDefault="0051516A" w:rsidP="00F402CC">
      <w:pPr>
        <w:tabs>
          <w:tab w:val="left" w:pos="1276"/>
          <w:tab w:val="left" w:pos="1418"/>
        </w:tabs>
        <w:spacing w:before="60"/>
        <w:ind w:left="1276" w:hanging="1276"/>
        <w:rPr>
          <w:szCs w:val="22"/>
        </w:rPr>
      </w:pPr>
      <w:r>
        <w:rPr>
          <w:szCs w:val="22"/>
        </w:rPr>
        <w:t>By email to:</w:t>
      </w:r>
      <w:r>
        <w:rPr>
          <w:szCs w:val="22"/>
        </w:rPr>
        <w:tab/>
      </w:r>
      <w:r w:rsidR="00A92F0C">
        <w:rPr>
          <w:rFonts w:eastAsia="MS Mincho"/>
        </w:rPr>
        <w:t>smokefree2025</w:t>
      </w:r>
      <w:r>
        <w:rPr>
          <w:rFonts w:eastAsia="MS Mincho"/>
        </w:rPr>
        <w:t>@health.govt.nz</w:t>
      </w:r>
    </w:p>
    <w:p w14:paraId="7CC98647" w14:textId="64FB026B" w:rsidR="0051516A" w:rsidRDefault="0051516A" w:rsidP="00F402CC">
      <w:pPr>
        <w:tabs>
          <w:tab w:val="left" w:pos="1276"/>
          <w:tab w:val="left" w:pos="1418"/>
        </w:tabs>
        <w:spacing w:before="60"/>
        <w:ind w:left="1276" w:hanging="1276"/>
        <w:rPr>
          <w:rFonts w:eastAsia="MS Mincho"/>
          <w:bCs/>
          <w:szCs w:val="22"/>
          <w:lang w:eastAsia="en-AU"/>
        </w:rPr>
      </w:pPr>
      <w:r>
        <w:rPr>
          <w:rFonts w:eastAsia="MS Mincho"/>
          <w:szCs w:val="22"/>
          <w:lang w:eastAsia="en-AU"/>
        </w:rPr>
        <w:t>By post to:</w:t>
      </w:r>
      <w:r>
        <w:rPr>
          <w:rFonts w:eastAsia="MS Mincho"/>
          <w:szCs w:val="22"/>
          <w:lang w:eastAsia="en-AU"/>
        </w:rPr>
        <w:tab/>
      </w:r>
      <w:r w:rsidR="00A92F0C">
        <w:rPr>
          <w:rFonts w:eastAsia="MS Mincho"/>
          <w:szCs w:val="22"/>
          <w:lang w:eastAsia="en-AU"/>
        </w:rPr>
        <w:t>Smokefree Consultation</w:t>
      </w:r>
      <w:r w:rsidR="00D455EF">
        <w:rPr>
          <w:rFonts w:eastAsia="MS Mincho"/>
          <w:szCs w:val="22"/>
          <w:lang w:eastAsia="en-AU"/>
        </w:rPr>
        <w:t>,</w:t>
      </w:r>
      <w:r w:rsidR="00D455EF" w:rsidRPr="00D455EF">
        <w:rPr>
          <w:rFonts w:eastAsia="MS Mincho"/>
          <w:szCs w:val="22"/>
          <w:lang w:eastAsia="en-AU"/>
        </w:rPr>
        <w:t xml:space="preserve"> </w:t>
      </w:r>
      <w:r>
        <w:rPr>
          <w:rFonts w:eastAsia="MS Mincho"/>
          <w:szCs w:val="22"/>
          <w:lang w:eastAsia="en-AU"/>
        </w:rPr>
        <w:t>PO Box 5013,</w:t>
      </w:r>
      <w:r>
        <w:rPr>
          <w:rFonts w:eastAsia="MS Mincho"/>
          <w:bCs/>
          <w:szCs w:val="22"/>
          <w:lang w:eastAsia="en-AU"/>
        </w:rPr>
        <w:t xml:space="preserve"> Wellington 6140.</w:t>
      </w:r>
    </w:p>
    <w:p w14:paraId="5A3144F5" w14:textId="752E1BA1" w:rsidR="006A0D8A" w:rsidRPr="00DB30F0" w:rsidRDefault="006A0D8A" w:rsidP="00DB30F0">
      <w:pPr>
        <w:pStyle w:val="Heading1"/>
      </w:pPr>
      <w:bookmarkStart w:id="10" w:name="_Toc19012667"/>
      <w:r w:rsidRPr="00DB30F0">
        <w:lastRenderedPageBreak/>
        <w:t>Consultation</w:t>
      </w:r>
      <w:r w:rsidRPr="003D6568">
        <w:t xml:space="preserve"> </w:t>
      </w:r>
      <w:r w:rsidRPr="00DB30F0">
        <w:t>questions</w:t>
      </w:r>
      <w:bookmarkEnd w:id="2"/>
      <w:bookmarkEnd w:id="10"/>
    </w:p>
    <w:p w14:paraId="447F17FC" w14:textId="70B2E034" w:rsidR="00C734B6" w:rsidRPr="008061F3" w:rsidRDefault="006A0D8A" w:rsidP="00A007C0">
      <w:pPr>
        <w:spacing w:after="0"/>
      </w:pPr>
      <w:r w:rsidRPr="008061F3">
        <w:t xml:space="preserve">The </w:t>
      </w:r>
      <w:r w:rsidR="00E72296">
        <w:t>Ministry of Health</w:t>
      </w:r>
      <w:r w:rsidRPr="008061F3">
        <w:t xml:space="preserve"> is seeking comments on the following.</w:t>
      </w:r>
      <w:r w:rsidR="00A92F0C">
        <w:t xml:space="preserve"> </w:t>
      </w:r>
    </w:p>
    <w:p w14:paraId="5AC7F430" w14:textId="0E7E518B" w:rsidR="006A0D8A" w:rsidRDefault="00E72296" w:rsidP="00C734B6">
      <w:pPr>
        <w:pStyle w:val="Heading2"/>
      </w:pPr>
      <w:r>
        <w:t>Regulatory proposal 1</w:t>
      </w:r>
      <w:r w:rsidR="00A92F0C">
        <w:t>a</w:t>
      </w:r>
      <w:r>
        <w:t xml:space="preserve">: </w:t>
      </w:r>
      <w:r w:rsidR="00A92F0C">
        <w:t>Number of smoked tobacco retail premises and their distribution across Aotearoa</w:t>
      </w:r>
    </w:p>
    <w:p w14:paraId="4A8CE895" w14:textId="77777777" w:rsidR="00A92F0C" w:rsidRPr="00A92F0C" w:rsidRDefault="00A92F0C" w:rsidP="00A92F0C">
      <w:pPr>
        <w:pStyle w:val="NormalWeb"/>
        <w:shd w:val="clear" w:color="auto" w:fill="FFFFFF"/>
        <w:spacing w:before="0" w:beforeAutospacing="0" w:after="392" w:afterAutospacing="0"/>
        <w:rPr>
          <w:rFonts w:ascii="Segoe UI" w:hAnsi="Segoe UI"/>
          <w:sz w:val="21"/>
          <w:szCs w:val="20"/>
          <w:lang w:eastAsia="en-GB"/>
        </w:rPr>
      </w:pPr>
      <w:r w:rsidRPr="00A92F0C">
        <w:rPr>
          <w:rFonts w:ascii="Segoe UI" w:hAnsi="Segoe UI"/>
          <w:sz w:val="21"/>
          <w:szCs w:val="20"/>
          <w:lang w:eastAsia="en-GB"/>
        </w:rPr>
        <w:t>This section focusses on how stores that sell tobacco products will be spread across the country. In this section you can tell us if there’s anything you think we should know about how areas should be defined, how many stores should be in each area, and anything important about your area. </w:t>
      </w:r>
    </w:p>
    <w:p w14:paraId="1AC37BE4" w14:textId="77777777" w:rsidR="00A92F0C" w:rsidRPr="00A92F0C" w:rsidRDefault="00A92F0C" w:rsidP="00A92F0C">
      <w:pPr>
        <w:pStyle w:val="NormalWeb"/>
        <w:shd w:val="clear" w:color="auto" w:fill="FFFFFF"/>
        <w:spacing w:before="0" w:beforeAutospacing="0" w:after="392" w:afterAutospacing="0"/>
        <w:rPr>
          <w:rFonts w:ascii="Segoe UI" w:hAnsi="Segoe UI"/>
          <w:sz w:val="21"/>
          <w:szCs w:val="20"/>
          <w:lang w:eastAsia="en-GB"/>
        </w:rPr>
      </w:pPr>
      <w:r w:rsidRPr="00A92F0C">
        <w:rPr>
          <w:rFonts w:ascii="Segoe UI" w:hAnsi="Segoe UI"/>
          <w:sz w:val="21"/>
          <w:szCs w:val="20"/>
          <w:lang w:eastAsia="en-GB"/>
        </w:rPr>
        <w:t>This proposal relates to the written notice under section 20M of the Act to set a maximum number of retail premises in areas of New Zealand. Currently there are around 6,000 retailers of smoked tobacco products in Aotearoa. The recent changes to the Act mean that no more than 600 approved retail premises will be permitted to sell smoked tobacco products across the country. We propose that New Zealand be divided into areas based on whether they are urban or rural. </w:t>
      </w:r>
    </w:p>
    <w:p w14:paraId="1F0B0BAD" w14:textId="76FE47A5" w:rsidR="00A92F0C" w:rsidRPr="00A92F0C" w:rsidRDefault="00A92F0C" w:rsidP="00A007C0">
      <w:pPr>
        <w:pStyle w:val="NormalWeb"/>
        <w:shd w:val="clear" w:color="auto" w:fill="FFFFFF"/>
        <w:spacing w:before="0" w:beforeAutospacing="0" w:after="392" w:afterAutospacing="0"/>
      </w:pPr>
      <w:r w:rsidRPr="00A92F0C">
        <w:rPr>
          <w:rFonts w:ascii="Segoe UI" w:hAnsi="Segoe UI"/>
          <w:sz w:val="21"/>
          <w:szCs w:val="20"/>
          <w:lang w:eastAsia="en-GB"/>
        </w:rPr>
        <w:t xml:space="preserve">We have suggested an example scenario for smoked tobacco retail premises summarised by region. It is likely that the final distribution will need to be adjusted to </w:t>
      </w:r>
      <w:proofErr w:type="gramStart"/>
      <w:r w:rsidRPr="00A92F0C">
        <w:rPr>
          <w:rFonts w:ascii="Segoe UI" w:hAnsi="Segoe UI"/>
          <w:sz w:val="21"/>
          <w:szCs w:val="20"/>
          <w:lang w:eastAsia="en-GB"/>
        </w:rPr>
        <w:t>take into account</w:t>
      </w:r>
      <w:proofErr w:type="gramEnd"/>
      <w:r w:rsidRPr="00A92F0C">
        <w:rPr>
          <w:rFonts w:ascii="Segoe UI" w:hAnsi="Segoe UI"/>
          <w:sz w:val="21"/>
          <w:szCs w:val="20"/>
          <w:lang w:eastAsia="en-GB"/>
        </w:rPr>
        <w:t xml:space="preserve"> feedback from consultation, so this is a starting point for discussion only. </w:t>
      </w:r>
    </w:p>
    <w:p w14:paraId="43EFC6E1" w14:textId="36B7CA7B" w:rsidR="006A0D8A" w:rsidRDefault="00A92F0C" w:rsidP="00A92F0C">
      <w:pPr>
        <w:pStyle w:val="Number"/>
      </w:pPr>
      <w:r>
        <w:t xml:space="preserve">Do you agree with dividing Aotearoa into areas and having a </w:t>
      </w:r>
      <w:r w:rsidR="00333EC6">
        <w:t xml:space="preserve">separate </w:t>
      </w:r>
      <w:r>
        <w:t xml:space="preserve">maximum number of smoked tobacco retail premises for each one? </w:t>
      </w:r>
    </w:p>
    <w:p w14:paraId="26963EAE" w14:textId="60769CD8" w:rsidR="00A92F0C" w:rsidRDefault="00B26350" w:rsidP="00A92F0C">
      <w:pPr>
        <w:tabs>
          <w:tab w:val="left" w:pos="426"/>
        </w:tabs>
        <w:spacing w:after="120"/>
      </w:pPr>
      <w:sdt>
        <w:sdtPr>
          <w:id w:val="-38512092"/>
          <w14:checkbox>
            <w14:checked w14:val="0"/>
            <w14:checkedState w14:val="2612" w14:font="MS Gothic"/>
            <w14:uncheckedState w14:val="2610" w14:font="MS Gothic"/>
          </w14:checkbox>
        </w:sdtPr>
        <w:sdtEndPr/>
        <w:sdtContent>
          <w:r w:rsidR="000B3BE6">
            <w:rPr>
              <w:rFonts w:ascii="MS Gothic" w:eastAsia="MS Gothic" w:hAnsi="MS Gothic" w:hint="eastAsia"/>
            </w:rPr>
            <w:t>☐</w:t>
          </w:r>
        </w:sdtContent>
      </w:sdt>
      <w:r w:rsidR="00A92F0C">
        <w:t xml:space="preserve"> </w:t>
      </w:r>
      <w:r w:rsidR="00A92F0C">
        <w:tab/>
      </w:r>
      <w:r w:rsidR="00A92F0C">
        <w:tab/>
        <w:t>Yes</w:t>
      </w:r>
    </w:p>
    <w:p w14:paraId="6BCD5BB0" w14:textId="06A811C6" w:rsidR="00A92F0C" w:rsidRPr="008061F3" w:rsidRDefault="00B26350" w:rsidP="00A92F0C">
      <w:pPr>
        <w:pStyle w:val="Number"/>
        <w:numPr>
          <w:ilvl w:val="0"/>
          <w:numId w:val="0"/>
        </w:numPr>
      </w:pPr>
      <w:sdt>
        <w:sdtPr>
          <w:id w:val="1724328313"/>
          <w14:checkbox>
            <w14:checked w14:val="0"/>
            <w14:checkedState w14:val="2612" w14:font="MS Gothic"/>
            <w14:uncheckedState w14:val="2610" w14:font="MS Gothic"/>
          </w14:checkbox>
        </w:sdtPr>
        <w:sdtEndPr/>
        <w:sdtContent>
          <w:r w:rsidR="00A92F0C">
            <w:rPr>
              <w:rFonts w:ascii="MS Gothic" w:eastAsia="MS Gothic" w:hAnsi="MS Gothic" w:hint="eastAsia"/>
            </w:rPr>
            <w:t>☐</w:t>
          </w:r>
        </w:sdtContent>
      </w:sdt>
      <w:r w:rsidR="00A92F0C">
        <w:t xml:space="preserve"> </w:t>
      </w:r>
      <w:r w:rsidR="00A92F0C">
        <w:tab/>
        <w:t xml:space="preserve">No </w:t>
      </w:r>
    </w:p>
    <w:p w14:paraId="62331CF2" w14:textId="05F5BB82" w:rsidR="00A92F0C" w:rsidRDefault="00A92F0C" w:rsidP="00A92F0C">
      <w:pPr>
        <w:pStyle w:val="Number"/>
      </w:pPr>
      <w:r>
        <w:t xml:space="preserve">Do you agree with the concept that urban and rural areas should be treated differently? </w:t>
      </w:r>
    </w:p>
    <w:p w14:paraId="5DEA6387" w14:textId="75E2D0C1" w:rsidR="00A92F0C" w:rsidRDefault="00B26350" w:rsidP="00A92F0C">
      <w:pPr>
        <w:tabs>
          <w:tab w:val="left" w:pos="426"/>
        </w:tabs>
        <w:spacing w:after="120"/>
      </w:pPr>
      <w:sdt>
        <w:sdtPr>
          <w:id w:val="459234053"/>
          <w14:checkbox>
            <w14:checked w14:val="0"/>
            <w14:checkedState w14:val="2612" w14:font="MS Gothic"/>
            <w14:uncheckedState w14:val="2610" w14:font="MS Gothic"/>
          </w14:checkbox>
        </w:sdtPr>
        <w:sdtEndPr/>
        <w:sdtContent>
          <w:r w:rsidR="00333EC6">
            <w:rPr>
              <w:rFonts w:ascii="MS Gothic" w:eastAsia="MS Gothic" w:hAnsi="MS Gothic" w:hint="eastAsia"/>
            </w:rPr>
            <w:t>☐</w:t>
          </w:r>
        </w:sdtContent>
      </w:sdt>
      <w:r w:rsidR="00A92F0C">
        <w:t xml:space="preserve"> </w:t>
      </w:r>
      <w:r w:rsidR="00A92F0C">
        <w:tab/>
      </w:r>
      <w:r w:rsidR="00A92F0C">
        <w:tab/>
        <w:t>Yes</w:t>
      </w:r>
    </w:p>
    <w:p w14:paraId="03F9164D" w14:textId="4F9319A3" w:rsidR="00A92F0C" w:rsidRDefault="00B26350" w:rsidP="00A92F0C">
      <w:pPr>
        <w:pStyle w:val="Number"/>
        <w:numPr>
          <w:ilvl w:val="0"/>
          <w:numId w:val="0"/>
        </w:numPr>
      </w:pPr>
      <w:sdt>
        <w:sdtPr>
          <w:id w:val="771744424"/>
          <w14:checkbox>
            <w14:checked w14:val="0"/>
            <w14:checkedState w14:val="2612" w14:font="MS Gothic"/>
            <w14:uncheckedState w14:val="2610" w14:font="MS Gothic"/>
          </w14:checkbox>
        </w:sdtPr>
        <w:sdtEndPr/>
        <w:sdtContent>
          <w:r w:rsidR="00A92F0C">
            <w:rPr>
              <w:rFonts w:ascii="MS Gothic" w:eastAsia="MS Gothic" w:hAnsi="MS Gothic" w:hint="eastAsia"/>
            </w:rPr>
            <w:t>☐</w:t>
          </w:r>
        </w:sdtContent>
      </w:sdt>
      <w:r w:rsidR="00A92F0C">
        <w:t xml:space="preserve"> </w:t>
      </w:r>
      <w:r w:rsidR="00A92F0C">
        <w:tab/>
        <w:t xml:space="preserve">No </w:t>
      </w:r>
    </w:p>
    <w:p w14:paraId="594B675E" w14:textId="2D282121" w:rsidR="00A92F0C" w:rsidRPr="00333EC6" w:rsidRDefault="00A92F0C" w:rsidP="002634C5">
      <w:pPr>
        <w:pStyle w:val="Default"/>
        <w:spacing w:after="240"/>
        <w:ind w:left="567"/>
        <w:rPr>
          <w:rFonts w:cs="Times New Roman"/>
          <w:color w:val="auto"/>
          <w:sz w:val="21"/>
          <w:szCs w:val="20"/>
          <w:lang w:eastAsia="en-GB"/>
        </w:rPr>
      </w:pPr>
      <w:r w:rsidRPr="00333EC6">
        <w:rPr>
          <w:rFonts w:cs="Times New Roman"/>
          <w:color w:val="auto"/>
          <w:sz w:val="21"/>
          <w:szCs w:val="20"/>
          <w:lang w:eastAsia="en-GB"/>
        </w:rPr>
        <w:t xml:space="preserve">If you have any comments on how </w:t>
      </w:r>
      <w:r w:rsidR="00333EC6" w:rsidRPr="00333EC6">
        <w:rPr>
          <w:rFonts w:cs="Times New Roman"/>
          <w:color w:val="auto"/>
          <w:sz w:val="21"/>
          <w:szCs w:val="20"/>
          <w:lang w:eastAsia="en-GB"/>
        </w:rPr>
        <w:t xml:space="preserve">we have defined rural and urban, or how </w:t>
      </w:r>
      <w:r w:rsidRPr="00333EC6">
        <w:rPr>
          <w:rFonts w:cs="Times New Roman"/>
          <w:color w:val="auto"/>
          <w:sz w:val="21"/>
          <w:szCs w:val="20"/>
          <w:lang w:eastAsia="en-GB"/>
        </w:rPr>
        <w:t xml:space="preserve">the </w:t>
      </w:r>
      <w:r w:rsidR="00333EC6">
        <w:rPr>
          <w:rFonts w:cs="Times New Roman"/>
          <w:color w:val="auto"/>
          <w:sz w:val="21"/>
          <w:szCs w:val="20"/>
          <w:lang w:eastAsia="en-GB"/>
        </w:rPr>
        <w:t>geographic nature of the area</w:t>
      </w:r>
      <w:r w:rsidRPr="00333EC6">
        <w:rPr>
          <w:rFonts w:cs="Times New Roman"/>
          <w:color w:val="auto"/>
          <w:sz w:val="21"/>
          <w:szCs w:val="20"/>
          <w:lang w:eastAsia="en-GB"/>
        </w:rPr>
        <w:t xml:space="preserve"> required by the Act should be </w:t>
      </w:r>
      <w:proofErr w:type="gramStart"/>
      <w:r w:rsidRPr="00333EC6">
        <w:rPr>
          <w:rFonts w:cs="Times New Roman"/>
          <w:color w:val="auto"/>
          <w:sz w:val="21"/>
          <w:szCs w:val="20"/>
          <w:lang w:eastAsia="en-GB"/>
        </w:rPr>
        <w:t>taken into account</w:t>
      </w:r>
      <w:proofErr w:type="gramEnd"/>
      <w:r w:rsidRPr="00333EC6">
        <w:rPr>
          <w:rFonts w:cs="Times New Roman"/>
          <w:color w:val="auto"/>
          <w:sz w:val="21"/>
          <w:szCs w:val="20"/>
          <w:lang w:eastAsia="en-GB"/>
        </w:rPr>
        <w:t>, write them here.</w:t>
      </w:r>
    </w:p>
    <w:bookmarkStart w:id="11" w:name="_Hlk123728265"/>
    <w:p w14:paraId="7E2AECA2" w14:textId="66D55EBD" w:rsidR="00E72296" w:rsidRDefault="00B26350" w:rsidP="00E72296">
      <w:pPr>
        <w:pBdr>
          <w:top w:val="single" w:sz="4" w:space="4" w:color="auto"/>
          <w:left w:val="single" w:sz="4" w:space="4" w:color="auto"/>
          <w:bottom w:val="single" w:sz="4" w:space="4" w:color="auto"/>
          <w:right w:val="single" w:sz="4" w:space="4" w:color="auto"/>
        </w:pBdr>
        <w:ind w:left="567"/>
      </w:pPr>
      <w:sdt>
        <w:sdtPr>
          <w:id w:val="-1585901288"/>
          <w:placeholder>
            <w:docPart w:val="45BACB9CB45A42809965AFFA2C7CFB67"/>
          </w:placeholder>
          <w:showingPlcHdr/>
        </w:sdtPr>
        <w:sdtEndPr/>
        <w:sdtContent>
          <w:r w:rsidR="00E72296" w:rsidRPr="004D03BE">
            <w:rPr>
              <w:rStyle w:val="PlaceholderText"/>
            </w:rPr>
            <w:t>Click or tap here to enter text.</w:t>
          </w:r>
        </w:sdtContent>
      </w:sdt>
      <w:bookmarkEnd w:id="11"/>
      <w:r w:rsidR="00E72296">
        <w:t xml:space="preserve"> </w:t>
      </w:r>
    </w:p>
    <w:p w14:paraId="69AC930F" w14:textId="50312115" w:rsidR="00A92F0C" w:rsidRDefault="00A92F0C" w:rsidP="00A92F0C">
      <w:pPr>
        <w:pStyle w:val="Number"/>
      </w:pPr>
      <w:r>
        <w:lastRenderedPageBreak/>
        <w:t xml:space="preserve">Do you agree with our suggested allocation scenario, as described in Table 1 of the consultation document and the supplementary maps we have produced?  </w:t>
      </w:r>
    </w:p>
    <w:p w14:paraId="1C92A42E" w14:textId="3EA8966F" w:rsidR="00A92F0C" w:rsidRDefault="00B26350" w:rsidP="00A92F0C">
      <w:pPr>
        <w:tabs>
          <w:tab w:val="left" w:pos="426"/>
        </w:tabs>
        <w:spacing w:after="120"/>
      </w:pPr>
      <w:sdt>
        <w:sdtPr>
          <w:id w:val="1927226393"/>
          <w14:checkbox>
            <w14:checked w14:val="0"/>
            <w14:checkedState w14:val="2612" w14:font="MS Gothic"/>
            <w14:uncheckedState w14:val="2610" w14:font="MS Gothic"/>
          </w14:checkbox>
        </w:sdtPr>
        <w:sdtEndPr/>
        <w:sdtContent>
          <w:r w:rsidR="00E562C0">
            <w:rPr>
              <w:rFonts w:ascii="MS Gothic" w:eastAsia="MS Gothic" w:hAnsi="MS Gothic" w:hint="eastAsia"/>
            </w:rPr>
            <w:t>☐</w:t>
          </w:r>
        </w:sdtContent>
      </w:sdt>
      <w:r w:rsidR="00A92F0C">
        <w:t xml:space="preserve"> </w:t>
      </w:r>
      <w:r w:rsidR="00A92F0C">
        <w:tab/>
      </w:r>
      <w:r w:rsidR="00A92F0C">
        <w:tab/>
        <w:t>Yes</w:t>
      </w:r>
    </w:p>
    <w:p w14:paraId="40B14A9C" w14:textId="77777777" w:rsidR="00A92F0C" w:rsidRDefault="00B26350" w:rsidP="00A92F0C">
      <w:pPr>
        <w:pStyle w:val="Number"/>
        <w:numPr>
          <w:ilvl w:val="0"/>
          <w:numId w:val="0"/>
        </w:numPr>
      </w:pPr>
      <w:sdt>
        <w:sdtPr>
          <w:id w:val="536395614"/>
          <w14:checkbox>
            <w14:checked w14:val="0"/>
            <w14:checkedState w14:val="2612" w14:font="MS Gothic"/>
            <w14:uncheckedState w14:val="2610" w14:font="MS Gothic"/>
          </w14:checkbox>
        </w:sdtPr>
        <w:sdtEndPr/>
        <w:sdtContent>
          <w:r w:rsidR="00A92F0C">
            <w:rPr>
              <w:rFonts w:ascii="MS Gothic" w:eastAsia="MS Gothic" w:hAnsi="MS Gothic" w:hint="eastAsia"/>
            </w:rPr>
            <w:t>☐</w:t>
          </w:r>
        </w:sdtContent>
      </w:sdt>
      <w:r w:rsidR="00A92F0C">
        <w:t xml:space="preserve"> </w:t>
      </w:r>
      <w:r w:rsidR="00A92F0C">
        <w:tab/>
        <w:t xml:space="preserve">No </w:t>
      </w:r>
    </w:p>
    <w:p w14:paraId="6C880A9A" w14:textId="3075D21A" w:rsidR="00A92F0C" w:rsidRPr="00A92F0C" w:rsidRDefault="00E562C0" w:rsidP="000B3BE6">
      <w:pPr>
        <w:ind w:left="567"/>
      </w:pPr>
      <w:r>
        <w:t>H</w:t>
      </w:r>
      <w:r w:rsidR="00A92F0C">
        <w:t xml:space="preserve">ow else could you determine the maximum number of retail premises for each area, bearing in mind the Act allows for a maximum of 600 retail premises? </w:t>
      </w:r>
    </w:p>
    <w:p w14:paraId="3175420D" w14:textId="77777777" w:rsidR="000B3BE6" w:rsidRDefault="00B26350" w:rsidP="000B3BE6">
      <w:pPr>
        <w:pBdr>
          <w:top w:val="single" w:sz="4" w:space="4" w:color="auto"/>
          <w:left w:val="single" w:sz="4" w:space="4" w:color="auto"/>
          <w:bottom w:val="single" w:sz="4" w:space="4" w:color="auto"/>
          <w:right w:val="single" w:sz="4" w:space="4" w:color="auto"/>
        </w:pBdr>
        <w:ind w:left="567"/>
      </w:pPr>
      <w:sdt>
        <w:sdtPr>
          <w:id w:val="-663625237"/>
          <w:placeholder>
            <w:docPart w:val="E01A034BCBFC42A9ACF6B87189E4D96C"/>
          </w:placeholder>
          <w:showingPlcHdr/>
        </w:sdtPr>
        <w:sdtEndPr/>
        <w:sdtContent>
          <w:r w:rsidR="000B3BE6" w:rsidRPr="004D03BE">
            <w:rPr>
              <w:rStyle w:val="PlaceholderText"/>
            </w:rPr>
            <w:t>Click or tap here to enter text.</w:t>
          </w:r>
        </w:sdtContent>
      </w:sdt>
      <w:r w:rsidR="000B3BE6">
        <w:t xml:space="preserve"> </w:t>
      </w:r>
    </w:p>
    <w:p w14:paraId="6FD781F1" w14:textId="347994C2" w:rsidR="000B3BE6" w:rsidRPr="004E512B" w:rsidRDefault="000B3BE6" w:rsidP="00A57A0E">
      <w:pPr>
        <w:pStyle w:val="Number"/>
      </w:pPr>
      <w:r>
        <w:t xml:space="preserve">We are interested in understanding the needs of different areas of Aotearoa. What is your area?  </w:t>
      </w:r>
    </w:p>
    <w:tbl>
      <w:tblPr>
        <w:tblStyle w:val="TableGrid"/>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4446"/>
      </w:tblGrid>
      <w:tr w:rsidR="000B3BE6" w14:paraId="38C5D9DF" w14:textId="77777777" w:rsidTr="00A34B8C">
        <w:trPr>
          <w:cantSplit/>
        </w:trPr>
        <w:sdt>
          <w:sdtPr>
            <w:rPr>
              <w:rFonts w:cs="Arial"/>
              <w:szCs w:val="22"/>
            </w:rPr>
            <w:id w:val="2095280468"/>
            <w14:checkbox>
              <w14:checked w14:val="0"/>
              <w14:checkedState w14:val="2612" w14:font="MS Gothic"/>
              <w14:uncheckedState w14:val="2610" w14:font="MS Gothic"/>
            </w14:checkbox>
          </w:sdtPr>
          <w:sdtEndPr/>
          <w:sdtContent>
            <w:tc>
              <w:tcPr>
                <w:tcW w:w="392" w:type="dxa"/>
                <w:hideMark/>
              </w:tcPr>
              <w:p w14:paraId="39A0FEF3"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3209" w:type="dxa"/>
            <w:hideMark/>
          </w:tcPr>
          <w:p w14:paraId="7061889D" w14:textId="6EC8AA13" w:rsidR="000B3BE6" w:rsidRDefault="000B3BE6" w:rsidP="004B3EF6">
            <w:pPr>
              <w:spacing w:after="0"/>
              <w:rPr>
                <w:rFonts w:cs="Arial"/>
                <w:szCs w:val="22"/>
              </w:rPr>
            </w:pPr>
            <w:r>
              <w:rPr>
                <w:rFonts w:cs="Arial"/>
                <w:szCs w:val="22"/>
              </w:rPr>
              <w:t>Northland (</w:t>
            </w:r>
            <w:proofErr w:type="spellStart"/>
            <w:r>
              <w:rPr>
                <w:rFonts w:cs="Arial"/>
                <w:szCs w:val="22"/>
              </w:rPr>
              <w:t>Te</w:t>
            </w:r>
            <w:proofErr w:type="spellEnd"/>
            <w:r>
              <w:rPr>
                <w:rFonts w:cs="Arial"/>
                <w:szCs w:val="22"/>
              </w:rPr>
              <w:t xml:space="preserve"> Tai </w:t>
            </w:r>
            <w:proofErr w:type="spellStart"/>
            <w:r>
              <w:rPr>
                <w:rFonts w:cs="Arial"/>
                <w:szCs w:val="22"/>
              </w:rPr>
              <w:t>Tokerau</w:t>
            </w:r>
            <w:proofErr w:type="spellEnd"/>
            <w:r>
              <w:rPr>
                <w:rFonts w:cs="Arial"/>
                <w:szCs w:val="22"/>
              </w:rPr>
              <w:t>)</w:t>
            </w:r>
          </w:p>
        </w:tc>
        <w:sdt>
          <w:sdtPr>
            <w:rPr>
              <w:rFonts w:cs="Arial"/>
              <w:szCs w:val="22"/>
            </w:rPr>
            <w:id w:val="18667421"/>
            <w14:checkbox>
              <w14:checked w14:val="0"/>
              <w14:checkedState w14:val="2612" w14:font="MS Gothic"/>
              <w14:uncheckedState w14:val="2610" w14:font="MS Gothic"/>
            </w14:checkbox>
          </w:sdtPr>
          <w:sdtEndPr/>
          <w:sdtContent>
            <w:tc>
              <w:tcPr>
                <w:tcW w:w="471" w:type="dxa"/>
                <w:hideMark/>
              </w:tcPr>
              <w:p w14:paraId="68C2F528"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4446" w:type="dxa"/>
            <w:hideMark/>
          </w:tcPr>
          <w:p w14:paraId="1A43DEC5" w14:textId="084EF3D3" w:rsidR="000B3BE6" w:rsidRDefault="000B3BE6" w:rsidP="004B3EF6">
            <w:pPr>
              <w:spacing w:after="0"/>
              <w:rPr>
                <w:rFonts w:cs="Arial"/>
                <w:szCs w:val="22"/>
              </w:rPr>
            </w:pPr>
            <w:proofErr w:type="spellStart"/>
            <w:r>
              <w:rPr>
                <w:rFonts w:cs="Arial"/>
                <w:szCs w:val="22"/>
              </w:rPr>
              <w:t>Manawat</w:t>
            </w:r>
            <w:r w:rsidR="00A34B8C">
              <w:rPr>
                <w:rFonts w:cs="Segoe UI"/>
                <w:szCs w:val="22"/>
              </w:rPr>
              <w:t>ū</w:t>
            </w:r>
            <w:proofErr w:type="spellEnd"/>
            <w:r>
              <w:rPr>
                <w:rFonts w:cs="Arial"/>
                <w:szCs w:val="22"/>
              </w:rPr>
              <w:t>/Whanganui</w:t>
            </w:r>
          </w:p>
        </w:tc>
      </w:tr>
      <w:tr w:rsidR="000B3BE6" w14:paraId="1D417DCC" w14:textId="77777777" w:rsidTr="00A34B8C">
        <w:trPr>
          <w:cantSplit/>
        </w:trPr>
        <w:sdt>
          <w:sdtPr>
            <w:rPr>
              <w:rFonts w:cs="Arial"/>
              <w:szCs w:val="22"/>
            </w:rPr>
            <w:id w:val="192269248"/>
            <w14:checkbox>
              <w14:checked w14:val="0"/>
              <w14:checkedState w14:val="2612" w14:font="MS Gothic"/>
              <w14:uncheckedState w14:val="2610" w14:font="MS Gothic"/>
            </w14:checkbox>
          </w:sdtPr>
          <w:sdtEndPr/>
          <w:sdtContent>
            <w:tc>
              <w:tcPr>
                <w:tcW w:w="392" w:type="dxa"/>
              </w:tcPr>
              <w:p w14:paraId="19442398"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3209" w:type="dxa"/>
          </w:tcPr>
          <w:p w14:paraId="6616410E" w14:textId="08609EFE" w:rsidR="000B3BE6" w:rsidRDefault="000B3BE6" w:rsidP="004B3EF6">
            <w:pPr>
              <w:spacing w:after="0"/>
              <w:rPr>
                <w:rFonts w:cs="Arial"/>
                <w:szCs w:val="22"/>
              </w:rPr>
            </w:pPr>
            <w:r>
              <w:rPr>
                <w:rFonts w:cs="Arial"/>
                <w:szCs w:val="22"/>
              </w:rPr>
              <w:t>Auckland (</w:t>
            </w:r>
            <w:proofErr w:type="spellStart"/>
            <w:r>
              <w:rPr>
                <w:rFonts w:cs="Arial"/>
                <w:szCs w:val="22"/>
              </w:rPr>
              <w:t>T</w:t>
            </w:r>
            <w:r w:rsidR="00A34B8C">
              <w:rPr>
                <w:rFonts w:cs="Segoe UI"/>
                <w:szCs w:val="22"/>
              </w:rPr>
              <w:t>ā</w:t>
            </w:r>
            <w:r>
              <w:rPr>
                <w:rFonts w:cs="Arial"/>
                <w:szCs w:val="22"/>
              </w:rPr>
              <w:t>maki</w:t>
            </w:r>
            <w:proofErr w:type="spellEnd"/>
            <w:r>
              <w:rPr>
                <w:rFonts w:cs="Arial"/>
                <w:szCs w:val="22"/>
              </w:rPr>
              <w:t xml:space="preserve"> M</w:t>
            </w:r>
            <w:r w:rsidR="00A34B8C">
              <w:rPr>
                <w:rFonts w:cs="Arial"/>
                <w:szCs w:val="22"/>
              </w:rPr>
              <w:t>akaurau)</w:t>
            </w:r>
          </w:p>
        </w:tc>
        <w:sdt>
          <w:sdtPr>
            <w:rPr>
              <w:rFonts w:cs="Arial"/>
              <w:szCs w:val="22"/>
            </w:rPr>
            <w:id w:val="-643352436"/>
            <w14:checkbox>
              <w14:checked w14:val="0"/>
              <w14:checkedState w14:val="2612" w14:font="MS Gothic"/>
              <w14:uncheckedState w14:val="2610" w14:font="MS Gothic"/>
            </w14:checkbox>
          </w:sdtPr>
          <w:sdtEndPr/>
          <w:sdtContent>
            <w:tc>
              <w:tcPr>
                <w:tcW w:w="471" w:type="dxa"/>
              </w:tcPr>
              <w:p w14:paraId="7ECA90D2"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4446" w:type="dxa"/>
          </w:tcPr>
          <w:p w14:paraId="3C22C738" w14:textId="42F18F11" w:rsidR="000B3BE6" w:rsidRDefault="000B3BE6" w:rsidP="004B3EF6">
            <w:pPr>
              <w:spacing w:after="0"/>
              <w:rPr>
                <w:rFonts w:cs="Arial"/>
                <w:szCs w:val="22"/>
              </w:rPr>
            </w:pPr>
            <w:r>
              <w:rPr>
                <w:rFonts w:cs="Arial"/>
                <w:szCs w:val="22"/>
              </w:rPr>
              <w:t>Wairarapa/Wellington</w:t>
            </w:r>
            <w:r w:rsidR="00A34B8C">
              <w:rPr>
                <w:rFonts w:cs="Arial"/>
                <w:szCs w:val="22"/>
              </w:rPr>
              <w:t xml:space="preserve"> (Te Whanganui-a-Tara)</w:t>
            </w:r>
          </w:p>
        </w:tc>
      </w:tr>
      <w:tr w:rsidR="000B3BE6" w14:paraId="324A0993" w14:textId="77777777" w:rsidTr="00A34B8C">
        <w:trPr>
          <w:cantSplit/>
        </w:trPr>
        <w:sdt>
          <w:sdtPr>
            <w:rPr>
              <w:rFonts w:cs="Arial"/>
              <w:szCs w:val="22"/>
            </w:rPr>
            <w:id w:val="-1831123838"/>
            <w14:checkbox>
              <w14:checked w14:val="0"/>
              <w14:checkedState w14:val="2612" w14:font="MS Gothic"/>
              <w14:uncheckedState w14:val="2610" w14:font="MS Gothic"/>
            </w14:checkbox>
          </w:sdtPr>
          <w:sdtEndPr/>
          <w:sdtContent>
            <w:tc>
              <w:tcPr>
                <w:tcW w:w="392" w:type="dxa"/>
              </w:tcPr>
              <w:p w14:paraId="7483B567"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3209" w:type="dxa"/>
          </w:tcPr>
          <w:p w14:paraId="7BD31664" w14:textId="28FBDBE5" w:rsidR="000B3BE6" w:rsidRDefault="000B3BE6" w:rsidP="004B3EF6">
            <w:pPr>
              <w:spacing w:after="0"/>
              <w:rPr>
                <w:rFonts w:cs="Arial"/>
                <w:szCs w:val="22"/>
              </w:rPr>
            </w:pPr>
            <w:r>
              <w:rPr>
                <w:rFonts w:cs="Arial"/>
                <w:szCs w:val="22"/>
              </w:rPr>
              <w:t>Waikato</w:t>
            </w:r>
          </w:p>
        </w:tc>
        <w:sdt>
          <w:sdtPr>
            <w:rPr>
              <w:rFonts w:cs="Arial"/>
              <w:szCs w:val="22"/>
            </w:rPr>
            <w:id w:val="2016570549"/>
            <w14:checkbox>
              <w14:checked w14:val="0"/>
              <w14:checkedState w14:val="2612" w14:font="MS Gothic"/>
              <w14:uncheckedState w14:val="2610" w14:font="MS Gothic"/>
            </w14:checkbox>
          </w:sdtPr>
          <w:sdtEndPr/>
          <w:sdtContent>
            <w:tc>
              <w:tcPr>
                <w:tcW w:w="471" w:type="dxa"/>
              </w:tcPr>
              <w:p w14:paraId="6C0F02C5"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4446" w:type="dxa"/>
          </w:tcPr>
          <w:p w14:paraId="16EA36EE" w14:textId="67868B72" w:rsidR="000B3BE6" w:rsidRDefault="000B3BE6" w:rsidP="004B3EF6">
            <w:pPr>
              <w:spacing w:after="0"/>
              <w:rPr>
                <w:rFonts w:cs="Arial"/>
                <w:szCs w:val="22"/>
              </w:rPr>
            </w:pPr>
            <w:r>
              <w:rPr>
                <w:rFonts w:cs="Arial"/>
                <w:szCs w:val="22"/>
              </w:rPr>
              <w:t>Nelson/Marlborough</w:t>
            </w:r>
            <w:r w:rsidR="00A34B8C">
              <w:rPr>
                <w:rFonts w:cs="Arial"/>
                <w:szCs w:val="22"/>
              </w:rPr>
              <w:t xml:space="preserve"> (</w:t>
            </w:r>
            <w:proofErr w:type="spellStart"/>
            <w:r w:rsidR="00A34B8C">
              <w:rPr>
                <w:rFonts w:cs="Arial"/>
                <w:szCs w:val="22"/>
              </w:rPr>
              <w:t>Whakat</w:t>
            </w:r>
            <w:r w:rsidR="00A34B8C">
              <w:rPr>
                <w:rFonts w:cs="Segoe UI"/>
                <w:szCs w:val="22"/>
              </w:rPr>
              <w:t>ū</w:t>
            </w:r>
            <w:proofErr w:type="spellEnd"/>
            <w:r w:rsidR="00A34B8C">
              <w:rPr>
                <w:rFonts w:cs="Arial"/>
                <w:szCs w:val="22"/>
              </w:rPr>
              <w:t>/</w:t>
            </w:r>
            <w:proofErr w:type="spellStart"/>
            <w:r w:rsidR="00A34B8C">
              <w:rPr>
                <w:rFonts w:cs="Arial"/>
                <w:szCs w:val="22"/>
              </w:rPr>
              <w:t>Te</w:t>
            </w:r>
            <w:proofErr w:type="spellEnd"/>
            <w:r w:rsidR="00A34B8C">
              <w:rPr>
                <w:rFonts w:cs="Arial"/>
                <w:szCs w:val="22"/>
              </w:rPr>
              <w:t xml:space="preserve"> </w:t>
            </w:r>
            <w:proofErr w:type="spellStart"/>
            <w:r w:rsidR="00A34B8C">
              <w:rPr>
                <w:rFonts w:cs="Arial"/>
                <w:szCs w:val="22"/>
              </w:rPr>
              <w:t>Tauihu</w:t>
            </w:r>
            <w:proofErr w:type="spellEnd"/>
            <w:r w:rsidR="00A34B8C">
              <w:rPr>
                <w:rFonts w:cs="Arial"/>
                <w:szCs w:val="22"/>
              </w:rPr>
              <w:t>-o-</w:t>
            </w:r>
            <w:proofErr w:type="spellStart"/>
            <w:r w:rsidR="00A34B8C">
              <w:rPr>
                <w:rFonts w:cs="Arial"/>
                <w:szCs w:val="22"/>
              </w:rPr>
              <w:t>te</w:t>
            </w:r>
            <w:proofErr w:type="spellEnd"/>
            <w:r w:rsidR="00A34B8C">
              <w:rPr>
                <w:rFonts w:cs="Arial"/>
                <w:szCs w:val="22"/>
              </w:rPr>
              <w:t>-waka)</w:t>
            </w:r>
          </w:p>
        </w:tc>
      </w:tr>
      <w:tr w:rsidR="000B3BE6" w14:paraId="66B7C2E7" w14:textId="77777777" w:rsidTr="00A34B8C">
        <w:trPr>
          <w:cantSplit/>
        </w:trPr>
        <w:sdt>
          <w:sdtPr>
            <w:rPr>
              <w:rFonts w:cs="Arial"/>
              <w:szCs w:val="22"/>
            </w:rPr>
            <w:id w:val="-1070038848"/>
            <w14:checkbox>
              <w14:checked w14:val="0"/>
              <w14:checkedState w14:val="2612" w14:font="MS Gothic"/>
              <w14:uncheckedState w14:val="2610" w14:font="MS Gothic"/>
            </w14:checkbox>
          </w:sdtPr>
          <w:sdtEndPr/>
          <w:sdtContent>
            <w:tc>
              <w:tcPr>
                <w:tcW w:w="392" w:type="dxa"/>
              </w:tcPr>
              <w:p w14:paraId="5D5E2052"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3209" w:type="dxa"/>
          </w:tcPr>
          <w:p w14:paraId="7F0AD469" w14:textId="5D5711E5" w:rsidR="000B3BE6" w:rsidRDefault="000B3BE6" w:rsidP="004B3EF6">
            <w:pPr>
              <w:spacing w:after="0"/>
              <w:rPr>
                <w:rFonts w:cs="Arial"/>
                <w:szCs w:val="22"/>
              </w:rPr>
            </w:pPr>
            <w:r>
              <w:rPr>
                <w:rFonts w:cs="Arial"/>
                <w:szCs w:val="22"/>
              </w:rPr>
              <w:t xml:space="preserve">Bay of Plenty </w:t>
            </w:r>
            <w:r w:rsidR="00A34B8C">
              <w:rPr>
                <w:rFonts w:cs="Arial"/>
                <w:szCs w:val="22"/>
              </w:rPr>
              <w:t>(</w:t>
            </w:r>
            <w:proofErr w:type="spellStart"/>
            <w:r w:rsidR="00A34B8C">
              <w:rPr>
                <w:rFonts w:cs="Arial"/>
                <w:szCs w:val="22"/>
              </w:rPr>
              <w:t>Te</w:t>
            </w:r>
            <w:proofErr w:type="spellEnd"/>
            <w:r w:rsidR="00A34B8C">
              <w:rPr>
                <w:rFonts w:cs="Arial"/>
                <w:szCs w:val="22"/>
              </w:rPr>
              <w:t xml:space="preserve"> Moana a Toi-</w:t>
            </w:r>
            <w:proofErr w:type="spellStart"/>
            <w:r w:rsidR="00A34B8C">
              <w:rPr>
                <w:rFonts w:cs="Arial"/>
                <w:szCs w:val="22"/>
              </w:rPr>
              <w:t>te</w:t>
            </w:r>
            <w:proofErr w:type="spellEnd"/>
            <w:r w:rsidR="00A34B8C">
              <w:rPr>
                <w:rFonts w:cs="Arial"/>
                <w:szCs w:val="22"/>
              </w:rPr>
              <w:t>-</w:t>
            </w:r>
            <w:proofErr w:type="spellStart"/>
            <w:r w:rsidR="00A34B8C">
              <w:rPr>
                <w:rFonts w:cs="Arial"/>
                <w:szCs w:val="22"/>
              </w:rPr>
              <w:t>Huatahi</w:t>
            </w:r>
            <w:proofErr w:type="spellEnd"/>
            <w:r w:rsidR="00A34B8C">
              <w:rPr>
                <w:rFonts w:cs="Arial"/>
                <w:szCs w:val="22"/>
              </w:rPr>
              <w:t>)</w:t>
            </w:r>
          </w:p>
        </w:tc>
        <w:sdt>
          <w:sdtPr>
            <w:rPr>
              <w:rFonts w:cs="Arial"/>
              <w:szCs w:val="22"/>
            </w:rPr>
            <w:id w:val="-1468045540"/>
            <w14:checkbox>
              <w14:checked w14:val="0"/>
              <w14:checkedState w14:val="2612" w14:font="MS Gothic"/>
              <w14:uncheckedState w14:val="2610" w14:font="MS Gothic"/>
            </w14:checkbox>
          </w:sdtPr>
          <w:sdtEndPr/>
          <w:sdtContent>
            <w:tc>
              <w:tcPr>
                <w:tcW w:w="471" w:type="dxa"/>
              </w:tcPr>
              <w:p w14:paraId="5D83AC31"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4446" w:type="dxa"/>
          </w:tcPr>
          <w:p w14:paraId="1F71AAF2" w14:textId="2259A1C8" w:rsidR="000B3BE6" w:rsidRDefault="000B3BE6" w:rsidP="004B3EF6">
            <w:pPr>
              <w:spacing w:after="0"/>
              <w:rPr>
                <w:rFonts w:cs="Arial"/>
                <w:szCs w:val="22"/>
              </w:rPr>
            </w:pPr>
            <w:r>
              <w:rPr>
                <w:rFonts w:cs="Arial"/>
                <w:szCs w:val="22"/>
              </w:rPr>
              <w:t>Tasman/West Coast</w:t>
            </w:r>
            <w:r w:rsidR="00A34B8C">
              <w:rPr>
                <w:rFonts w:cs="Arial"/>
                <w:szCs w:val="22"/>
              </w:rPr>
              <w:t xml:space="preserve"> (</w:t>
            </w:r>
            <w:proofErr w:type="spellStart"/>
            <w:r w:rsidR="00A34B8C">
              <w:rPr>
                <w:rFonts w:cs="Arial"/>
                <w:szCs w:val="22"/>
              </w:rPr>
              <w:t>Te</w:t>
            </w:r>
            <w:proofErr w:type="spellEnd"/>
            <w:r w:rsidR="00A34B8C">
              <w:rPr>
                <w:rFonts w:cs="Arial"/>
                <w:szCs w:val="22"/>
              </w:rPr>
              <w:t xml:space="preserve"> Tai o </w:t>
            </w:r>
            <w:proofErr w:type="spellStart"/>
            <w:r w:rsidR="00A34B8C">
              <w:rPr>
                <w:rFonts w:cs="Arial"/>
                <w:szCs w:val="22"/>
              </w:rPr>
              <w:t>Aorere</w:t>
            </w:r>
            <w:proofErr w:type="spellEnd"/>
            <w:r w:rsidR="00A34B8C">
              <w:rPr>
                <w:rFonts w:cs="Arial"/>
                <w:szCs w:val="22"/>
              </w:rPr>
              <w:t>/</w:t>
            </w:r>
            <w:proofErr w:type="spellStart"/>
            <w:r w:rsidR="00A34B8C">
              <w:rPr>
                <w:rFonts w:cs="Arial"/>
                <w:szCs w:val="22"/>
              </w:rPr>
              <w:t>Te</w:t>
            </w:r>
            <w:proofErr w:type="spellEnd"/>
            <w:r w:rsidR="00A34B8C">
              <w:rPr>
                <w:rFonts w:cs="Arial"/>
                <w:szCs w:val="22"/>
              </w:rPr>
              <w:t xml:space="preserve"> Tai </w:t>
            </w:r>
            <w:proofErr w:type="spellStart"/>
            <w:r w:rsidR="00A34B8C">
              <w:rPr>
                <w:rFonts w:cs="Arial"/>
                <w:szCs w:val="22"/>
              </w:rPr>
              <w:t>Poutini</w:t>
            </w:r>
            <w:proofErr w:type="spellEnd"/>
            <w:r w:rsidR="00A34B8C">
              <w:rPr>
                <w:rFonts w:cs="Arial"/>
                <w:szCs w:val="22"/>
              </w:rPr>
              <w:t>)</w:t>
            </w:r>
          </w:p>
        </w:tc>
      </w:tr>
      <w:tr w:rsidR="000B3BE6" w14:paraId="324B37B4" w14:textId="77777777" w:rsidTr="00A34B8C">
        <w:trPr>
          <w:cantSplit/>
        </w:trPr>
        <w:sdt>
          <w:sdtPr>
            <w:rPr>
              <w:rFonts w:cs="Arial"/>
              <w:szCs w:val="22"/>
            </w:rPr>
            <w:id w:val="116037554"/>
            <w14:checkbox>
              <w14:checked w14:val="0"/>
              <w14:checkedState w14:val="2612" w14:font="MS Gothic"/>
              <w14:uncheckedState w14:val="2610" w14:font="MS Gothic"/>
            </w14:checkbox>
          </w:sdtPr>
          <w:sdtEndPr/>
          <w:sdtContent>
            <w:tc>
              <w:tcPr>
                <w:tcW w:w="392" w:type="dxa"/>
              </w:tcPr>
              <w:p w14:paraId="32BD1294" w14:textId="26560B37" w:rsidR="000B3BE6" w:rsidRDefault="00A34B8C" w:rsidP="004B3EF6">
                <w:pPr>
                  <w:spacing w:after="0"/>
                  <w:rPr>
                    <w:rFonts w:cs="Arial"/>
                    <w:szCs w:val="22"/>
                  </w:rPr>
                </w:pPr>
                <w:r>
                  <w:rPr>
                    <w:rFonts w:ascii="MS Gothic" w:eastAsia="MS Gothic" w:hAnsi="MS Gothic" w:cs="Arial" w:hint="eastAsia"/>
                    <w:szCs w:val="22"/>
                  </w:rPr>
                  <w:t>☐</w:t>
                </w:r>
              </w:p>
            </w:tc>
          </w:sdtContent>
        </w:sdt>
        <w:tc>
          <w:tcPr>
            <w:tcW w:w="3209" w:type="dxa"/>
          </w:tcPr>
          <w:p w14:paraId="1A7E7882" w14:textId="081CF6AF" w:rsidR="000B3BE6" w:rsidRDefault="000B3BE6" w:rsidP="004B3EF6">
            <w:pPr>
              <w:spacing w:after="0"/>
              <w:rPr>
                <w:rFonts w:cs="Arial"/>
                <w:szCs w:val="22"/>
              </w:rPr>
            </w:pPr>
            <w:proofErr w:type="spellStart"/>
            <w:r>
              <w:rPr>
                <w:rFonts w:cs="Arial"/>
                <w:szCs w:val="22"/>
              </w:rPr>
              <w:t>Tair</w:t>
            </w:r>
            <w:r w:rsidR="00A34B8C">
              <w:rPr>
                <w:rFonts w:cs="Segoe UI"/>
                <w:szCs w:val="22"/>
              </w:rPr>
              <w:t>ā</w:t>
            </w:r>
            <w:r>
              <w:rPr>
                <w:rFonts w:cs="Arial"/>
                <w:szCs w:val="22"/>
              </w:rPr>
              <w:t>whiti</w:t>
            </w:r>
            <w:proofErr w:type="spellEnd"/>
            <w:r>
              <w:rPr>
                <w:rFonts w:cs="Arial"/>
                <w:szCs w:val="22"/>
              </w:rPr>
              <w:t>/Hawkes Bay</w:t>
            </w:r>
            <w:r w:rsidR="00A34B8C">
              <w:rPr>
                <w:rFonts w:cs="Arial"/>
                <w:szCs w:val="22"/>
              </w:rPr>
              <w:t xml:space="preserve"> (</w:t>
            </w:r>
            <w:proofErr w:type="spellStart"/>
            <w:r w:rsidR="00A34B8C">
              <w:rPr>
                <w:rFonts w:cs="Arial"/>
                <w:szCs w:val="22"/>
              </w:rPr>
              <w:t>Te</w:t>
            </w:r>
            <w:proofErr w:type="spellEnd"/>
            <w:r w:rsidR="00A34B8C">
              <w:rPr>
                <w:rFonts w:cs="Arial"/>
                <w:szCs w:val="22"/>
              </w:rPr>
              <w:t xml:space="preserve"> </w:t>
            </w:r>
            <w:proofErr w:type="spellStart"/>
            <w:r w:rsidR="00A34B8C">
              <w:rPr>
                <w:rFonts w:cs="Arial"/>
                <w:szCs w:val="22"/>
              </w:rPr>
              <w:t>Matau</w:t>
            </w:r>
            <w:proofErr w:type="spellEnd"/>
            <w:r w:rsidR="00A34B8C">
              <w:rPr>
                <w:rFonts w:cs="Arial"/>
                <w:szCs w:val="22"/>
              </w:rPr>
              <w:t>-a-</w:t>
            </w:r>
            <w:proofErr w:type="spellStart"/>
            <w:r w:rsidR="00A34B8C">
              <w:rPr>
                <w:rFonts w:cs="Arial"/>
                <w:szCs w:val="22"/>
              </w:rPr>
              <w:t>M</w:t>
            </w:r>
            <w:r w:rsidR="00A34B8C">
              <w:rPr>
                <w:rFonts w:cs="Segoe UI"/>
                <w:szCs w:val="22"/>
              </w:rPr>
              <w:t>ā</w:t>
            </w:r>
            <w:r w:rsidR="00A34B8C">
              <w:rPr>
                <w:rFonts w:cs="Arial"/>
                <w:szCs w:val="22"/>
              </w:rPr>
              <w:t>ui</w:t>
            </w:r>
            <w:proofErr w:type="spellEnd"/>
            <w:r w:rsidR="00A34B8C">
              <w:rPr>
                <w:rFonts w:cs="Arial"/>
                <w:szCs w:val="22"/>
              </w:rPr>
              <w:t>)</w:t>
            </w:r>
          </w:p>
        </w:tc>
        <w:sdt>
          <w:sdtPr>
            <w:rPr>
              <w:rFonts w:cs="Arial"/>
              <w:szCs w:val="22"/>
            </w:rPr>
            <w:id w:val="-138502143"/>
            <w14:checkbox>
              <w14:checked w14:val="0"/>
              <w14:checkedState w14:val="2612" w14:font="MS Gothic"/>
              <w14:uncheckedState w14:val="2610" w14:font="MS Gothic"/>
            </w14:checkbox>
          </w:sdtPr>
          <w:sdtEndPr/>
          <w:sdtContent>
            <w:tc>
              <w:tcPr>
                <w:tcW w:w="471" w:type="dxa"/>
              </w:tcPr>
              <w:p w14:paraId="00E1C44F"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4446" w:type="dxa"/>
          </w:tcPr>
          <w:p w14:paraId="7034BD33" w14:textId="1F516E15" w:rsidR="000B3BE6" w:rsidRDefault="000B3BE6" w:rsidP="004B3EF6">
            <w:pPr>
              <w:spacing w:after="0"/>
              <w:rPr>
                <w:rFonts w:cs="Arial"/>
                <w:szCs w:val="22"/>
              </w:rPr>
            </w:pPr>
            <w:r>
              <w:rPr>
                <w:rFonts w:cs="Arial"/>
                <w:szCs w:val="22"/>
              </w:rPr>
              <w:t>Canterbury/Chatham Islands</w:t>
            </w:r>
            <w:r w:rsidR="00A34B8C">
              <w:rPr>
                <w:rFonts w:cs="Arial"/>
                <w:szCs w:val="22"/>
              </w:rPr>
              <w:t xml:space="preserve"> (</w:t>
            </w:r>
            <w:proofErr w:type="spellStart"/>
            <w:r w:rsidR="00A34B8C">
              <w:rPr>
                <w:rFonts w:cs="Arial"/>
                <w:szCs w:val="22"/>
              </w:rPr>
              <w:t>Waitaha</w:t>
            </w:r>
            <w:proofErr w:type="spellEnd"/>
            <w:r w:rsidR="00A34B8C">
              <w:rPr>
                <w:rFonts w:cs="Arial"/>
                <w:szCs w:val="22"/>
              </w:rPr>
              <w:t>/</w:t>
            </w:r>
            <w:proofErr w:type="spellStart"/>
            <w:r w:rsidR="00A34B8C">
              <w:rPr>
                <w:rFonts w:cs="Arial"/>
                <w:szCs w:val="22"/>
              </w:rPr>
              <w:t>Wharekauri</w:t>
            </w:r>
            <w:proofErr w:type="spellEnd"/>
            <w:r w:rsidR="00A34B8C">
              <w:rPr>
                <w:rFonts w:cs="Arial"/>
                <w:szCs w:val="22"/>
              </w:rPr>
              <w:t>/</w:t>
            </w:r>
            <w:proofErr w:type="spellStart"/>
            <w:r w:rsidR="00A34B8C">
              <w:rPr>
                <w:rFonts w:cs="Arial"/>
                <w:szCs w:val="22"/>
              </w:rPr>
              <w:t>R</w:t>
            </w:r>
            <w:r w:rsidR="00A34B8C">
              <w:rPr>
                <w:rFonts w:cs="Segoe UI"/>
                <w:szCs w:val="22"/>
              </w:rPr>
              <w:t>ē</w:t>
            </w:r>
            <w:r w:rsidR="00A34B8C">
              <w:rPr>
                <w:rFonts w:cs="Arial"/>
                <w:szCs w:val="22"/>
              </w:rPr>
              <w:t>kohu</w:t>
            </w:r>
            <w:proofErr w:type="spellEnd"/>
            <w:r w:rsidR="00A34B8C">
              <w:rPr>
                <w:rFonts w:cs="Arial"/>
                <w:szCs w:val="22"/>
              </w:rPr>
              <w:t>)</w:t>
            </w:r>
          </w:p>
        </w:tc>
      </w:tr>
      <w:tr w:rsidR="000B3BE6" w14:paraId="6836AEC5" w14:textId="77777777" w:rsidTr="00A34B8C">
        <w:trPr>
          <w:cantSplit/>
        </w:trPr>
        <w:tc>
          <w:tcPr>
            <w:tcW w:w="392" w:type="dxa"/>
          </w:tcPr>
          <w:p w14:paraId="0AA4C23F" w14:textId="77777777" w:rsidR="000B3BE6" w:rsidRDefault="000B3BE6" w:rsidP="004B3EF6">
            <w:pPr>
              <w:spacing w:after="0"/>
              <w:rPr>
                <w:rFonts w:cs="Arial"/>
                <w:szCs w:val="22"/>
              </w:rPr>
            </w:pPr>
          </w:p>
        </w:tc>
        <w:tc>
          <w:tcPr>
            <w:tcW w:w="3209" w:type="dxa"/>
          </w:tcPr>
          <w:p w14:paraId="6DBC93CC" w14:textId="455540C8" w:rsidR="000B3BE6" w:rsidRDefault="000B3BE6" w:rsidP="004B3EF6">
            <w:pPr>
              <w:spacing w:after="0"/>
              <w:rPr>
                <w:rFonts w:cs="Arial"/>
                <w:szCs w:val="22"/>
              </w:rPr>
            </w:pPr>
            <w:r>
              <w:rPr>
                <w:rFonts w:cs="Arial"/>
                <w:szCs w:val="22"/>
              </w:rPr>
              <w:t>Taranaki</w:t>
            </w:r>
          </w:p>
        </w:tc>
        <w:sdt>
          <w:sdtPr>
            <w:rPr>
              <w:rFonts w:cs="Arial"/>
              <w:szCs w:val="22"/>
            </w:rPr>
            <w:id w:val="-1190531456"/>
            <w14:checkbox>
              <w14:checked w14:val="0"/>
              <w14:checkedState w14:val="2612" w14:font="MS Gothic"/>
              <w14:uncheckedState w14:val="2610" w14:font="MS Gothic"/>
            </w14:checkbox>
          </w:sdtPr>
          <w:sdtEndPr/>
          <w:sdtContent>
            <w:tc>
              <w:tcPr>
                <w:tcW w:w="471" w:type="dxa"/>
              </w:tcPr>
              <w:p w14:paraId="767ED9B0"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4446" w:type="dxa"/>
          </w:tcPr>
          <w:p w14:paraId="7B723A62" w14:textId="5E1D28CC" w:rsidR="000B3BE6" w:rsidRDefault="000B3BE6" w:rsidP="004B3EF6">
            <w:pPr>
              <w:spacing w:after="0"/>
              <w:rPr>
                <w:rFonts w:cs="Arial"/>
                <w:szCs w:val="22"/>
              </w:rPr>
            </w:pPr>
            <w:r>
              <w:rPr>
                <w:rFonts w:cs="Arial"/>
                <w:szCs w:val="22"/>
              </w:rPr>
              <w:t>Otago/Southland</w:t>
            </w:r>
            <w:r w:rsidR="00A34B8C">
              <w:rPr>
                <w:rFonts w:cs="Arial"/>
                <w:szCs w:val="22"/>
              </w:rPr>
              <w:t xml:space="preserve"> (</w:t>
            </w:r>
            <w:proofErr w:type="spellStart"/>
            <w:r w:rsidR="00A34B8C">
              <w:rPr>
                <w:rFonts w:cs="Segoe UI"/>
                <w:szCs w:val="22"/>
              </w:rPr>
              <w:t>Ō</w:t>
            </w:r>
            <w:r w:rsidR="00A34B8C">
              <w:rPr>
                <w:rFonts w:cs="Arial"/>
                <w:szCs w:val="22"/>
              </w:rPr>
              <w:t>t</w:t>
            </w:r>
            <w:r w:rsidR="00A34B8C">
              <w:rPr>
                <w:rFonts w:cs="Segoe UI"/>
                <w:szCs w:val="22"/>
              </w:rPr>
              <w:t>ā</w:t>
            </w:r>
            <w:r w:rsidR="00A34B8C">
              <w:rPr>
                <w:rFonts w:cs="Arial"/>
                <w:szCs w:val="22"/>
              </w:rPr>
              <w:t>kou</w:t>
            </w:r>
            <w:proofErr w:type="spellEnd"/>
            <w:r w:rsidR="00A34B8C">
              <w:rPr>
                <w:rFonts w:cs="Arial"/>
                <w:szCs w:val="22"/>
              </w:rPr>
              <w:t>/</w:t>
            </w:r>
            <w:proofErr w:type="spellStart"/>
            <w:r w:rsidR="00A34B8C">
              <w:rPr>
                <w:rFonts w:cs="Arial"/>
                <w:szCs w:val="22"/>
              </w:rPr>
              <w:t>Murihiku</w:t>
            </w:r>
            <w:proofErr w:type="spellEnd"/>
            <w:r w:rsidR="00A34B8C">
              <w:rPr>
                <w:rFonts w:cs="Arial"/>
                <w:szCs w:val="22"/>
              </w:rPr>
              <w:t>)</w:t>
            </w:r>
          </w:p>
        </w:tc>
      </w:tr>
      <w:tr w:rsidR="000B3BE6" w14:paraId="1D790A5C" w14:textId="77777777" w:rsidTr="00A34B8C">
        <w:trPr>
          <w:cantSplit/>
        </w:trPr>
        <w:sdt>
          <w:sdtPr>
            <w:rPr>
              <w:rFonts w:cs="Arial"/>
              <w:szCs w:val="22"/>
            </w:rPr>
            <w:id w:val="46277025"/>
            <w14:checkbox>
              <w14:checked w14:val="0"/>
              <w14:checkedState w14:val="2612" w14:font="MS Gothic"/>
              <w14:uncheckedState w14:val="2610" w14:font="MS Gothic"/>
            </w14:checkbox>
          </w:sdtPr>
          <w:sdtEndPr/>
          <w:sdtContent>
            <w:tc>
              <w:tcPr>
                <w:tcW w:w="392" w:type="dxa"/>
              </w:tcPr>
              <w:p w14:paraId="14DBAE6F" w14:textId="77777777" w:rsidR="000B3BE6" w:rsidRDefault="000B3BE6" w:rsidP="004B3EF6">
                <w:pPr>
                  <w:spacing w:after="0"/>
                  <w:rPr>
                    <w:rFonts w:cs="Arial"/>
                    <w:szCs w:val="22"/>
                  </w:rPr>
                </w:pPr>
                <w:r>
                  <w:rPr>
                    <w:rFonts w:ascii="MS Gothic" w:eastAsia="MS Gothic" w:hAnsi="MS Gothic" w:cs="Arial" w:hint="eastAsia"/>
                    <w:szCs w:val="22"/>
                  </w:rPr>
                  <w:t>☐</w:t>
                </w:r>
              </w:p>
            </w:tc>
          </w:sdtContent>
        </w:sdt>
        <w:tc>
          <w:tcPr>
            <w:tcW w:w="3209" w:type="dxa"/>
          </w:tcPr>
          <w:p w14:paraId="4ABF9D42" w14:textId="67D19832" w:rsidR="000B3BE6" w:rsidRDefault="000B3BE6" w:rsidP="004B3EF6">
            <w:pPr>
              <w:spacing w:after="0"/>
              <w:rPr>
                <w:rFonts w:cs="Arial"/>
                <w:szCs w:val="22"/>
              </w:rPr>
            </w:pPr>
            <w:r>
              <w:rPr>
                <w:rFonts w:cs="Arial"/>
                <w:szCs w:val="22"/>
              </w:rPr>
              <w:t xml:space="preserve">Other/I am not in New </w:t>
            </w:r>
            <w:proofErr w:type="gramStart"/>
            <w:r>
              <w:rPr>
                <w:rFonts w:cs="Arial"/>
                <w:szCs w:val="22"/>
              </w:rPr>
              <w:t xml:space="preserve">Zealand </w:t>
            </w:r>
            <w:r>
              <w:rPr>
                <w:rFonts w:cs="Arial"/>
                <w:i/>
                <w:sz w:val="16"/>
                <w:szCs w:val="16"/>
              </w:rPr>
              <w:t xml:space="preserve"> (</w:t>
            </w:r>
            <w:proofErr w:type="gramEnd"/>
            <w:r>
              <w:rPr>
                <w:rFonts w:cs="Arial"/>
                <w:i/>
                <w:sz w:val="16"/>
                <w:szCs w:val="16"/>
              </w:rPr>
              <w:t>please specify)</w:t>
            </w:r>
            <w:r>
              <w:rPr>
                <w:rFonts w:cs="Arial"/>
                <w:sz w:val="16"/>
                <w:szCs w:val="16"/>
              </w:rPr>
              <w:t>:</w:t>
            </w:r>
          </w:p>
        </w:tc>
        <w:tc>
          <w:tcPr>
            <w:tcW w:w="4917" w:type="dxa"/>
            <w:gridSpan w:val="2"/>
          </w:tcPr>
          <w:p w14:paraId="3400CB03" w14:textId="77777777" w:rsidR="000B3BE6" w:rsidRDefault="000B3BE6" w:rsidP="004B3EF6">
            <w:pPr>
              <w:spacing w:after="0"/>
              <w:rPr>
                <w:rFonts w:cs="Arial"/>
                <w:szCs w:val="22"/>
              </w:rPr>
            </w:pPr>
          </w:p>
        </w:tc>
      </w:tr>
      <w:tr w:rsidR="000B3BE6" w14:paraId="1D822342" w14:textId="77777777" w:rsidTr="00A34B8C">
        <w:trPr>
          <w:cantSplit/>
        </w:trPr>
        <w:tc>
          <w:tcPr>
            <w:tcW w:w="392" w:type="dxa"/>
          </w:tcPr>
          <w:p w14:paraId="478F1DD9" w14:textId="77777777" w:rsidR="000B3BE6" w:rsidRDefault="000B3BE6" w:rsidP="004B3EF6">
            <w:pPr>
              <w:spacing w:after="0"/>
              <w:rPr>
                <w:rFonts w:cs="Arial"/>
                <w:szCs w:val="22"/>
              </w:rPr>
            </w:pPr>
          </w:p>
        </w:tc>
        <w:sdt>
          <w:sdtPr>
            <w:rPr>
              <w:rFonts w:cs="Arial"/>
              <w:szCs w:val="22"/>
            </w:rPr>
            <w:id w:val="2108685058"/>
            <w:placeholder>
              <w:docPart w:val="BBA3D8826E2A4316AB5792A80C255990"/>
            </w:placeholder>
            <w:showingPlcHdr/>
            <w:text/>
          </w:sdtPr>
          <w:sdtEndPr/>
          <w:sdtContent>
            <w:tc>
              <w:tcPr>
                <w:tcW w:w="3209" w:type="dxa"/>
              </w:tcPr>
              <w:p w14:paraId="5878F109" w14:textId="77777777" w:rsidR="000B3BE6" w:rsidRDefault="000B3BE6" w:rsidP="004B3EF6">
                <w:pPr>
                  <w:spacing w:after="0"/>
                  <w:rPr>
                    <w:rFonts w:cs="Arial"/>
                    <w:szCs w:val="22"/>
                  </w:rPr>
                </w:pPr>
                <w:r w:rsidRPr="004D03BE">
                  <w:rPr>
                    <w:rStyle w:val="PlaceholderText"/>
                  </w:rPr>
                  <w:t>Click or tap here to enter text.</w:t>
                </w:r>
              </w:p>
            </w:tc>
          </w:sdtContent>
        </w:sdt>
        <w:tc>
          <w:tcPr>
            <w:tcW w:w="4917" w:type="dxa"/>
            <w:gridSpan w:val="2"/>
          </w:tcPr>
          <w:p w14:paraId="32C3D2FE" w14:textId="77777777" w:rsidR="000B3BE6" w:rsidRDefault="000B3BE6" w:rsidP="004B3EF6">
            <w:pPr>
              <w:spacing w:after="0"/>
              <w:rPr>
                <w:rFonts w:cs="Arial"/>
                <w:szCs w:val="22"/>
              </w:rPr>
            </w:pPr>
          </w:p>
        </w:tc>
      </w:tr>
    </w:tbl>
    <w:p w14:paraId="3EA6B330" w14:textId="77777777" w:rsidR="004E512B" w:rsidRDefault="004E512B" w:rsidP="00E72296">
      <w:pPr>
        <w:pStyle w:val="Heading2"/>
        <w:numPr>
          <w:ilvl w:val="0"/>
          <w:numId w:val="0"/>
        </w:numPr>
      </w:pPr>
    </w:p>
    <w:p w14:paraId="393C3449" w14:textId="77777777" w:rsidR="004E512B" w:rsidRDefault="004E512B">
      <w:pPr>
        <w:spacing w:after="0"/>
        <w:rPr>
          <w:b/>
          <w:color w:val="0A6AB4"/>
          <w:spacing w:val="-5"/>
          <w:sz w:val="48"/>
        </w:rPr>
      </w:pPr>
      <w:r>
        <w:br w:type="page"/>
      </w:r>
    </w:p>
    <w:p w14:paraId="1BC646DD" w14:textId="1C350637" w:rsidR="00E72296" w:rsidRDefault="00E72296" w:rsidP="00E72296">
      <w:pPr>
        <w:pStyle w:val="Heading2"/>
        <w:numPr>
          <w:ilvl w:val="0"/>
          <w:numId w:val="0"/>
        </w:numPr>
      </w:pPr>
      <w:r w:rsidRPr="00E72296">
        <w:lastRenderedPageBreak/>
        <w:t xml:space="preserve">Regulatory proposal </w:t>
      </w:r>
      <w:r w:rsidR="00A34B8C">
        <w:t>1b</w:t>
      </w:r>
      <w:r w:rsidRPr="00E72296">
        <w:t xml:space="preserve">: </w:t>
      </w:r>
      <w:r w:rsidR="00A34B8C">
        <w:t>Minimum requirements for approval as a smoked tobacco retailer</w:t>
      </w:r>
    </w:p>
    <w:p w14:paraId="5932E724" w14:textId="16E72C77" w:rsidR="00A34B8C" w:rsidRPr="00A34B8C" w:rsidRDefault="00A34B8C" w:rsidP="00A34B8C">
      <w:pPr>
        <w:pStyle w:val="NormalWeb"/>
        <w:shd w:val="clear" w:color="auto" w:fill="FFFFFF"/>
        <w:spacing w:before="0" w:beforeAutospacing="0" w:after="392" w:afterAutospacing="0"/>
        <w:rPr>
          <w:rFonts w:ascii="Segoe UI" w:hAnsi="Segoe UI"/>
          <w:sz w:val="21"/>
          <w:szCs w:val="20"/>
          <w:lang w:eastAsia="en-GB"/>
        </w:rPr>
      </w:pPr>
      <w:r w:rsidRPr="00A34B8C">
        <w:rPr>
          <w:rFonts w:ascii="Segoe UI" w:hAnsi="Segoe UI"/>
          <w:sz w:val="21"/>
          <w:szCs w:val="20"/>
          <w:lang w:eastAsia="en-GB"/>
        </w:rPr>
        <w:t>This section focusses on minimum requirements for selling smoked tobacco products. In this section you can tell us about who should be allowed to sell and what type of systems you think they should have.</w:t>
      </w:r>
    </w:p>
    <w:p w14:paraId="10DA39E1" w14:textId="77777777" w:rsidR="00A34B8C" w:rsidRPr="00A34B8C" w:rsidRDefault="00A34B8C" w:rsidP="00A34B8C">
      <w:pPr>
        <w:pStyle w:val="NormalWeb"/>
        <w:shd w:val="clear" w:color="auto" w:fill="FFFFFF"/>
        <w:spacing w:before="0" w:beforeAutospacing="0" w:after="392" w:afterAutospacing="0"/>
        <w:rPr>
          <w:rFonts w:ascii="Segoe UI" w:hAnsi="Segoe UI"/>
          <w:sz w:val="21"/>
          <w:szCs w:val="20"/>
          <w:lang w:eastAsia="en-GB"/>
        </w:rPr>
      </w:pPr>
      <w:r w:rsidRPr="00A34B8C">
        <w:rPr>
          <w:rFonts w:ascii="Segoe UI" w:hAnsi="Segoe UI"/>
          <w:sz w:val="21"/>
          <w:szCs w:val="20"/>
          <w:lang w:eastAsia="en-GB"/>
        </w:rPr>
        <w:t>This proposal relates to key criteria under 20I and regulation making powers under 82A of the Act to require the retailer to meet certain criteria before they can be approved.</w:t>
      </w:r>
    </w:p>
    <w:p w14:paraId="1EEB3280" w14:textId="77777777" w:rsidR="00A34B8C" w:rsidRPr="00A34B8C" w:rsidRDefault="00A34B8C" w:rsidP="00A007C0">
      <w:pPr>
        <w:pStyle w:val="NormalWeb"/>
        <w:shd w:val="clear" w:color="auto" w:fill="FFFFFF"/>
        <w:spacing w:before="0" w:beforeAutospacing="0" w:after="0" w:afterAutospacing="0"/>
        <w:rPr>
          <w:rFonts w:ascii="Segoe UI" w:hAnsi="Segoe UI"/>
          <w:sz w:val="21"/>
          <w:szCs w:val="20"/>
          <w:lang w:eastAsia="en-GB"/>
        </w:rPr>
      </w:pPr>
      <w:r w:rsidRPr="00A34B8C">
        <w:rPr>
          <w:rFonts w:ascii="Segoe UI" w:hAnsi="Segoe UI"/>
          <w:sz w:val="21"/>
          <w:szCs w:val="20"/>
          <w:lang w:eastAsia="en-GB"/>
        </w:rPr>
        <w:t xml:space="preserve">The Director-General of Health must be satisfied that retail </w:t>
      </w:r>
      <w:proofErr w:type="gramStart"/>
      <w:r w:rsidRPr="00A34B8C">
        <w:rPr>
          <w:rFonts w:ascii="Segoe UI" w:hAnsi="Segoe UI"/>
          <w:sz w:val="21"/>
          <w:szCs w:val="20"/>
          <w:lang w:eastAsia="en-GB"/>
        </w:rPr>
        <w:t>premises</w:t>
      </w:r>
      <w:proofErr w:type="gramEnd"/>
      <w:r w:rsidRPr="00A34B8C">
        <w:rPr>
          <w:rFonts w:ascii="Segoe UI" w:hAnsi="Segoe UI"/>
          <w:sz w:val="21"/>
          <w:szCs w:val="20"/>
          <w:lang w:eastAsia="en-GB"/>
        </w:rPr>
        <w:t xml:space="preserve"> are run by people who are ‘fit and proper’. Further requirements that need to be met can be set in regulations for security, training, delivery, other business systems, and other relevant criteria. We have proposed some requirements which are intended to ensure that the retail scheme works as intended.  </w:t>
      </w:r>
    </w:p>
    <w:p w14:paraId="00C5CD38" w14:textId="3FFD1019" w:rsidR="00A34B8C" w:rsidRDefault="00A34B8C" w:rsidP="00E72296">
      <w:pPr>
        <w:pStyle w:val="Questions"/>
      </w:pPr>
    </w:p>
    <w:p w14:paraId="62B2CCC2" w14:textId="4CF0CF97" w:rsidR="00E72296" w:rsidRDefault="00E72296" w:rsidP="00A57A0E">
      <w:pPr>
        <w:pStyle w:val="Number"/>
        <w:numPr>
          <w:ilvl w:val="2"/>
          <w:numId w:val="7"/>
        </w:numPr>
      </w:pPr>
      <w:r w:rsidRPr="00E72296">
        <w:t xml:space="preserve">Do you agree </w:t>
      </w:r>
      <w:r w:rsidR="00A34B8C">
        <w:t>with the proposed requirements for a ‘</w:t>
      </w:r>
      <w:r w:rsidR="00737793">
        <w:t>fit and proper’ person in Appendix 2 of the consultation document</w:t>
      </w:r>
      <w:r w:rsidRPr="00E72296">
        <w:t xml:space="preserve">? </w:t>
      </w:r>
    </w:p>
    <w:p w14:paraId="134C0A0C" w14:textId="4EF21E43" w:rsidR="00737793" w:rsidRPr="00737793" w:rsidRDefault="00B26350" w:rsidP="00737793">
      <w:pPr>
        <w:spacing w:after="0" w:line="264" w:lineRule="auto"/>
        <w:rPr>
          <w:rFonts w:cs="Arial"/>
          <w:szCs w:val="22"/>
        </w:rPr>
      </w:pPr>
      <w:sdt>
        <w:sdtPr>
          <w:rPr>
            <w:rFonts w:cs="Arial"/>
            <w:szCs w:val="22"/>
          </w:rPr>
          <w:id w:val="-1058077803"/>
          <w14:checkbox>
            <w14:checked w14:val="0"/>
            <w14:checkedState w14:val="2612" w14:font="MS Gothic"/>
            <w14:uncheckedState w14:val="2610" w14:font="MS Gothic"/>
          </w14:checkbox>
        </w:sdtPr>
        <w:sdtEndPr/>
        <w:sdtContent>
          <w:r w:rsidR="00F14754">
            <w:rPr>
              <w:rFonts w:ascii="MS Gothic" w:eastAsia="MS Gothic" w:hAnsi="MS Gothic" w:cs="Arial" w:hint="eastAsia"/>
              <w:szCs w:val="22"/>
            </w:rPr>
            <w:t>☐</w:t>
          </w:r>
        </w:sdtContent>
      </w:sdt>
      <w:r w:rsidR="00737793" w:rsidRPr="00737793">
        <w:rPr>
          <w:rFonts w:cs="Arial"/>
          <w:szCs w:val="22"/>
        </w:rPr>
        <w:t xml:space="preserve"> </w:t>
      </w:r>
      <w:r w:rsidR="00737793" w:rsidRPr="00737793">
        <w:rPr>
          <w:rFonts w:cs="Arial"/>
          <w:szCs w:val="22"/>
        </w:rPr>
        <w:tab/>
        <w:t>Yes</w:t>
      </w:r>
    </w:p>
    <w:p w14:paraId="672A1FCF" w14:textId="4DA58CE7" w:rsidR="00737793" w:rsidRPr="00737793" w:rsidRDefault="00B26350" w:rsidP="00737793">
      <w:pPr>
        <w:spacing w:after="0" w:line="264" w:lineRule="auto"/>
        <w:rPr>
          <w:rFonts w:cs="Arial"/>
          <w:szCs w:val="22"/>
        </w:rPr>
      </w:pPr>
      <w:sdt>
        <w:sdtPr>
          <w:rPr>
            <w:rFonts w:cs="Arial"/>
            <w:szCs w:val="22"/>
          </w:rPr>
          <w:id w:val="-1116980110"/>
          <w14:checkbox>
            <w14:checked w14:val="0"/>
            <w14:checkedState w14:val="2612" w14:font="MS Gothic"/>
            <w14:uncheckedState w14:val="2610" w14:font="MS Gothic"/>
          </w14:checkbox>
        </w:sdtPr>
        <w:sdtEndPr/>
        <w:sdtContent>
          <w:r w:rsidR="00F14754">
            <w:rPr>
              <w:rFonts w:ascii="MS Gothic" w:eastAsia="MS Gothic" w:hAnsi="MS Gothic" w:cs="Arial" w:hint="eastAsia"/>
              <w:szCs w:val="22"/>
            </w:rPr>
            <w:t>☐</w:t>
          </w:r>
        </w:sdtContent>
      </w:sdt>
      <w:r w:rsidR="00737793" w:rsidRPr="00737793">
        <w:rPr>
          <w:rFonts w:cs="Arial"/>
          <w:szCs w:val="22"/>
        </w:rPr>
        <w:t xml:space="preserve"> </w:t>
      </w:r>
      <w:r w:rsidR="00737793" w:rsidRPr="00737793">
        <w:rPr>
          <w:rFonts w:cs="Arial"/>
          <w:szCs w:val="22"/>
        </w:rPr>
        <w:tab/>
        <w:t xml:space="preserve">No </w:t>
      </w:r>
    </w:p>
    <w:p w14:paraId="4D58A3E1" w14:textId="2160E649" w:rsidR="00737793" w:rsidRPr="00737793" w:rsidRDefault="00737793" w:rsidP="00737793">
      <w:pPr>
        <w:pStyle w:val="Number"/>
        <w:numPr>
          <w:ilvl w:val="0"/>
          <w:numId w:val="0"/>
        </w:numPr>
        <w:ind w:left="567"/>
      </w:pPr>
      <w:r w:rsidRPr="00737793">
        <w:t xml:space="preserve">If you have any comments on the proposed requirements for a ‘fit and proper person, please write them here. </w:t>
      </w:r>
    </w:p>
    <w:p w14:paraId="73811AFA" w14:textId="094004AF" w:rsidR="00E72296" w:rsidRDefault="00B26350" w:rsidP="00052945">
      <w:pPr>
        <w:pBdr>
          <w:top w:val="single" w:sz="4" w:space="4" w:color="auto"/>
          <w:left w:val="single" w:sz="4" w:space="4" w:color="auto"/>
          <w:bottom w:val="single" w:sz="4" w:space="4" w:color="auto"/>
          <w:right w:val="single" w:sz="4" w:space="4" w:color="auto"/>
        </w:pBdr>
        <w:ind w:left="567"/>
      </w:pPr>
      <w:sdt>
        <w:sdtPr>
          <w:id w:val="1491218412"/>
          <w:placeholder>
            <w:docPart w:val="E5D0F12FDB0645FEB984AA9A93C104A3"/>
          </w:placeholder>
          <w:showingPlcHdr/>
        </w:sdtPr>
        <w:sdtEndPr/>
        <w:sdtContent>
          <w:r w:rsidR="00E72296" w:rsidRPr="004D03BE">
            <w:rPr>
              <w:rStyle w:val="PlaceholderText"/>
            </w:rPr>
            <w:t>Click or tap here to enter text.</w:t>
          </w:r>
        </w:sdtContent>
      </w:sdt>
      <w:r w:rsidR="00E72296">
        <w:t xml:space="preserve"> </w:t>
      </w:r>
      <w:bookmarkStart w:id="12" w:name="_Toc459381954"/>
      <w:bookmarkStart w:id="13" w:name="_Toc17988349"/>
      <w:bookmarkStart w:id="14" w:name="_Toc19012670"/>
    </w:p>
    <w:p w14:paraId="132F126F" w14:textId="2918956D" w:rsidR="00F14754" w:rsidRDefault="00F14754" w:rsidP="00F14754">
      <w:pPr>
        <w:pStyle w:val="Number"/>
      </w:pPr>
      <w:r w:rsidRPr="00E72296">
        <w:t xml:space="preserve">Do you agree </w:t>
      </w:r>
      <w:r>
        <w:t>with the minimum requirements we have proposed for security systems, training, sales systems, delivery systems and other business systems</w:t>
      </w:r>
      <w:r w:rsidRPr="00E72296">
        <w:t xml:space="preserve">? </w:t>
      </w:r>
    </w:p>
    <w:p w14:paraId="0FE2E5CC" w14:textId="77777777" w:rsidR="00F14754" w:rsidRPr="00737793" w:rsidRDefault="00B26350" w:rsidP="00F14754">
      <w:pPr>
        <w:spacing w:after="0" w:line="264" w:lineRule="auto"/>
        <w:rPr>
          <w:rFonts w:cs="Arial"/>
          <w:szCs w:val="22"/>
        </w:rPr>
      </w:pPr>
      <w:sdt>
        <w:sdtPr>
          <w:rPr>
            <w:rFonts w:cs="Arial"/>
            <w:szCs w:val="22"/>
          </w:rPr>
          <w:id w:val="-1789663069"/>
          <w14:checkbox>
            <w14:checked w14:val="0"/>
            <w14:checkedState w14:val="2612" w14:font="MS Gothic"/>
            <w14:uncheckedState w14:val="2610" w14:font="MS Gothic"/>
          </w14:checkbox>
        </w:sdtPr>
        <w:sdtEndPr/>
        <w:sdtContent>
          <w:r w:rsidR="00F14754">
            <w:rPr>
              <w:rFonts w:ascii="MS Gothic" w:eastAsia="MS Gothic" w:hAnsi="MS Gothic" w:cs="Arial" w:hint="eastAsia"/>
              <w:szCs w:val="22"/>
            </w:rPr>
            <w:t>☐</w:t>
          </w:r>
        </w:sdtContent>
      </w:sdt>
      <w:r w:rsidR="00F14754" w:rsidRPr="00737793">
        <w:rPr>
          <w:rFonts w:cs="Arial"/>
          <w:szCs w:val="22"/>
        </w:rPr>
        <w:t xml:space="preserve"> </w:t>
      </w:r>
      <w:r w:rsidR="00F14754" w:rsidRPr="00737793">
        <w:rPr>
          <w:rFonts w:cs="Arial"/>
          <w:szCs w:val="22"/>
        </w:rPr>
        <w:tab/>
        <w:t>Yes</w:t>
      </w:r>
    </w:p>
    <w:p w14:paraId="0E9682CD" w14:textId="087C0429" w:rsidR="00F14754" w:rsidRPr="00737793" w:rsidRDefault="00B26350" w:rsidP="00F14754">
      <w:pPr>
        <w:spacing w:after="0" w:line="264" w:lineRule="auto"/>
        <w:rPr>
          <w:rFonts w:cs="Arial"/>
          <w:szCs w:val="22"/>
        </w:rPr>
      </w:pPr>
      <w:sdt>
        <w:sdtPr>
          <w:rPr>
            <w:rFonts w:cs="Arial"/>
            <w:szCs w:val="22"/>
          </w:rPr>
          <w:id w:val="369731618"/>
          <w14:checkbox>
            <w14:checked w14:val="0"/>
            <w14:checkedState w14:val="2612" w14:font="MS Gothic"/>
            <w14:uncheckedState w14:val="2610" w14:font="MS Gothic"/>
          </w14:checkbox>
        </w:sdtPr>
        <w:sdtEndPr/>
        <w:sdtContent>
          <w:r w:rsidR="00F14754">
            <w:rPr>
              <w:rFonts w:ascii="MS Gothic" w:eastAsia="MS Gothic" w:hAnsi="MS Gothic" w:cs="Arial" w:hint="eastAsia"/>
              <w:szCs w:val="22"/>
            </w:rPr>
            <w:t>☐</w:t>
          </w:r>
        </w:sdtContent>
      </w:sdt>
      <w:r w:rsidR="00F14754" w:rsidRPr="00737793">
        <w:rPr>
          <w:rFonts w:cs="Arial"/>
          <w:szCs w:val="22"/>
        </w:rPr>
        <w:t xml:space="preserve"> </w:t>
      </w:r>
      <w:r w:rsidR="00F14754" w:rsidRPr="00737793">
        <w:rPr>
          <w:rFonts w:cs="Arial"/>
          <w:szCs w:val="22"/>
        </w:rPr>
        <w:tab/>
        <w:t xml:space="preserve">No </w:t>
      </w:r>
    </w:p>
    <w:p w14:paraId="3F24B516" w14:textId="604A6A28" w:rsidR="00F14754" w:rsidRPr="00737793" w:rsidRDefault="00F14754" w:rsidP="00F14754">
      <w:pPr>
        <w:pStyle w:val="Number"/>
        <w:numPr>
          <w:ilvl w:val="0"/>
          <w:numId w:val="0"/>
        </w:numPr>
        <w:ind w:left="567"/>
      </w:pPr>
      <w:r>
        <w:t xml:space="preserve">Do you have any other suggestions? </w:t>
      </w:r>
    </w:p>
    <w:p w14:paraId="2BDE2A54" w14:textId="0E12B599" w:rsidR="00CA558D" w:rsidRDefault="00B26350" w:rsidP="00052945">
      <w:pPr>
        <w:pBdr>
          <w:top w:val="single" w:sz="4" w:space="4" w:color="auto"/>
          <w:left w:val="single" w:sz="4" w:space="4" w:color="auto"/>
          <w:bottom w:val="single" w:sz="4" w:space="4" w:color="auto"/>
          <w:right w:val="single" w:sz="4" w:space="4" w:color="auto"/>
        </w:pBdr>
        <w:ind w:left="567"/>
      </w:pPr>
      <w:sdt>
        <w:sdtPr>
          <w:id w:val="617423268"/>
          <w:placeholder>
            <w:docPart w:val="39D6FDA403784E3CA87894B42BB2358D"/>
          </w:placeholder>
          <w:showingPlcHdr/>
        </w:sdtPr>
        <w:sdtEndPr/>
        <w:sdtContent>
          <w:r w:rsidR="00CA558D" w:rsidRPr="004D03BE">
            <w:rPr>
              <w:rStyle w:val="PlaceholderText"/>
            </w:rPr>
            <w:t>Click or tap here to enter text.</w:t>
          </w:r>
        </w:sdtContent>
      </w:sdt>
      <w:r w:rsidR="00CA558D">
        <w:t xml:space="preserve"> </w:t>
      </w:r>
    </w:p>
    <w:p w14:paraId="107F94AA" w14:textId="66B9A56D" w:rsidR="006A0D8A" w:rsidRPr="008061F3" w:rsidRDefault="00CA558D" w:rsidP="00E72296">
      <w:pPr>
        <w:pStyle w:val="Heading2"/>
        <w:numPr>
          <w:ilvl w:val="0"/>
          <w:numId w:val="0"/>
        </w:numPr>
      </w:pPr>
      <w:bookmarkStart w:id="15" w:name="_Hlk123733940"/>
      <w:r w:rsidRPr="00E72296">
        <w:lastRenderedPageBreak/>
        <w:t xml:space="preserve">Regulatory proposal </w:t>
      </w:r>
      <w:r w:rsidR="00F14754">
        <w:t>1c</w:t>
      </w:r>
      <w:r w:rsidRPr="00E72296">
        <w:t xml:space="preserve">: </w:t>
      </w:r>
      <w:bookmarkEnd w:id="12"/>
      <w:bookmarkEnd w:id="13"/>
      <w:bookmarkEnd w:id="14"/>
      <w:r w:rsidR="00F14754">
        <w:t>Approval processes and decision-making criteria</w:t>
      </w:r>
    </w:p>
    <w:bookmarkEnd w:id="15"/>
    <w:p w14:paraId="6877B156" w14:textId="77777777" w:rsidR="00F14754" w:rsidRPr="00F14754" w:rsidRDefault="00F14754" w:rsidP="00F14754">
      <w:pPr>
        <w:pStyle w:val="NormalWeb"/>
        <w:shd w:val="clear" w:color="auto" w:fill="FFFFFF"/>
        <w:spacing w:before="0" w:beforeAutospacing="0" w:after="392" w:afterAutospacing="0"/>
        <w:rPr>
          <w:rFonts w:ascii="Segoe UI" w:hAnsi="Segoe UI"/>
          <w:sz w:val="21"/>
          <w:szCs w:val="20"/>
          <w:lang w:eastAsia="en-GB"/>
        </w:rPr>
      </w:pPr>
      <w:r w:rsidRPr="00F14754">
        <w:rPr>
          <w:rFonts w:ascii="Segoe UI" w:hAnsi="Segoe UI"/>
          <w:sz w:val="21"/>
          <w:szCs w:val="20"/>
          <w:lang w:eastAsia="en-GB"/>
        </w:rPr>
        <w:t>This section focusses on the retail application process for smoked tobacco retailers. The Act requires that the Director-General determine and publish a process for applications. We are seeking feedback on 2 main parts: firstly, how the application process will be run, and secondly how we will compare applications against each other if there are too many applicants for an area.</w:t>
      </w:r>
    </w:p>
    <w:p w14:paraId="52DB17B8" w14:textId="77777777" w:rsidR="00F14754" w:rsidRPr="00F14754" w:rsidRDefault="00F14754" w:rsidP="00F14754">
      <w:pPr>
        <w:pStyle w:val="NormalWeb"/>
        <w:shd w:val="clear" w:color="auto" w:fill="FFFFFF"/>
        <w:spacing w:before="0" w:beforeAutospacing="0" w:after="392" w:afterAutospacing="0"/>
        <w:rPr>
          <w:rFonts w:ascii="Segoe UI" w:hAnsi="Segoe UI"/>
          <w:sz w:val="21"/>
          <w:szCs w:val="20"/>
          <w:lang w:eastAsia="en-GB"/>
        </w:rPr>
      </w:pPr>
      <w:r w:rsidRPr="00F14754">
        <w:rPr>
          <w:rFonts w:ascii="Segoe UI" w:hAnsi="Segoe UI"/>
          <w:sz w:val="21"/>
          <w:szCs w:val="20"/>
          <w:lang w:eastAsia="en-GB"/>
        </w:rPr>
        <w:t>Here you can tell us what you think is important to consider. </w:t>
      </w:r>
    </w:p>
    <w:p w14:paraId="3A29C1C4" w14:textId="15F540E3" w:rsidR="00F14754" w:rsidRDefault="00F14754" w:rsidP="00F14754">
      <w:pPr>
        <w:pStyle w:val="NormalWeb"/>
        <w:shd w:val="clear" w:color="auto" w:fill="FFFFFF"/>
        <w:spacing w:before="0" w:beforeAutospacing="0" w:after="392" w:afterAutospacing="0"/>
        <w:rPr>
          <w:rFonts w:ascii="Segoe UI" w:hAnsi="Segoe UI"/>
          <w:sz w:val="21"/>
          <w:szCs w:val="20"/>
          <w:lang w:eastAsia="en-GB"/>
        </w:rPr>
      </w:pPr>
      <w:r w:rsidRPr="00F14754">
        <w:rPr>
          <w:rFonts w:ascii="Segoe UI" w:hAnsi="Segoe UI"/>
          <w:sz w:val="21"/>
          <w:szCs w:val="20"/>
          <w:lang w:eastAsia="en-GB"/>
        </w:rPr>
        <w:t>You can find more details on this proposal in the consultation document.</w:t>
      </w:r>
    </w:p>
    <w:p w14:paraId="191AB39E" w14:textId="0BF109F7" w:rsidR="00F14754" w:rsidRDefault="00F14754" w:rsidP="00A57A0E">
      <w:pPr>
        <w:pStyle w:val="Number"/>
        <w:numPr>
          <w:ilvl w:val="2"/>
          <w:numId w:val="8"/>
        </w:numPr>
      </w:pPr>
      <w:r w:rsidRPr="00E72296">
        <w:t xml:space="preserve">Do you agree </w:t>
      </w:r>
      <w:r>
        <w:t>with the proposed application process</w:t>
      </w:r>
      <w:r w:rsidRPr="00E72296">
        <w:t xml:space="preserve">? </w:t>
      </w:r>
    </w:p>
    <w:p w14:paraId="306973DD" w14:textId="77777777" w:rsidR="00F14754" w:rsidRPr="00737793" w:rsidRDefault="00B26350" w:rsidP="00F14754">
      <w:pPr>
        <w:spacing w:after="0" w:line="264" w:lineRule="auto"/>
        <w:rPr>
          <w:rFonts w:cs="Arial"/>
          <w:szCs w:val="22"/>
        </w:rPr>
      </w:pPr>
      <w:sdt>
        <w:sdtPr>
          <w:rPr>
            <w:rFonts w:cs="Arial"/>
            <w:szCs w:val="22"/>
          </w:rPr>
          <w:id w:val="1751612950"/>
          <w14:checkbox>
            <w14:checked w14:val="0"/>
            <w14:checkedState w14:val="2612" w14:font="MS Gothic"/>
            <w14:uncheckedState w14:val="2610" w14:font="MS Gothic"/>
          </w14:checkbox>
        </w:sdtPr>
        <w:sdtEndPr/>
        <w:sdtContent>
          <w:r w:rsidR="00F14754">
            <w:rPr>
              <w:rFonts w:ascii="MS Gothic" w:eastAsia="MS Gothic" w:hAnsi="MS Gothic" w:cs="Arial" w:hint="eastAsia"/>
              <w:szCs w:val="22"/>
            </w:rPr>
            <w:t>☐</w:t>
          </w:r>
        </w:sdtContent>
      </w:sdt>
      <w:r w:rsidR="00F14754" w:rsidRPr="00737793">
        <w:rPr>
          <w:rFonts w:cs="Arial"/>
          <w:szCs w:val="22"/>
        </w:rPr>
        <w:t xml:space="preserve"> </w:t>
      </w:r>
      <w:r w:rsidR="00F14754" w:rsidRPr="00737793">
        <w:rPr>
          <w:rFonts w:cs="Arial"/>
          <w:szCs w:val="22"/>
        </w:rPr>
        <w:tab/>
        <w:t>Yes</w:t>
      </w:r>
    </w:p>
    <w:p w14:paraId="588EB95B" w14:textId="77777777" w:rsidR="00F14754" w:rsidRPr="00737793" w:rsidRDefault="00B26350" w:rsidP="00F14754">
      <w:pPr>
        <w:spacing w:after="0" w:line="264" w:lineRule="auto"/>
        <w:rPr>
          <w:rFonts w:cs="Arial"/>
          <w:szCs w:val="22"/>
        </w:rPr>
      </w:pPr>
      <w:sdt>
        <w:sdtPr>
          <w:rPr>
            <w:rFonts w:cs="Arial"/>
            <w:szCs w:val="22"/>
          </w:rPr>
          <w:id w:val="1806125317"/>
          <w14:checkbox>
            <w14:checked w14:val="0"/>
            <w14:checkedState w14:val="2612" w14:font="MS Gothic"/>
            <w14:uncheckedState w14:val="2610" w14:font="MS Gothic"/>
          </w14:checkbox>
        </w:sdtPr>
        <w:sdtEndPr/>
        <w:sdtContent>
          <w:r w:rsidR="00F14754">
            <w:rPr>
              <w:rFonts w:ascii="MS Gothic" w:eastAsia="MS Gothic" w:hAnsi="MS Gothic" w:cs="Arial" w:hint="eastAsia"/>
              <w:szCs w:val="22"/>
            </w:rPr>
            <w:t>☐</w:t>
          </w:r>
        </w:sdtContent>
      </w:sdt>
      <w:r w:rsidR="00F14754" w:rsidRPr="00737793">
        <w:rPr>
          <w:rFonts w:cs="Arial"/>
          <w:szCs w:val="22"/>
        </w:rPr>
        <w:t xml:space="preserve"> </w:t>
      </w:r>
      <w:r w:rsidR="00F14754" w:rsidRPr="00737793">
        <w:rPr>
          <w:rFonts w:cs="Arial"/>
          <w:szCs w:val="22"/>
        </w:rPr>
        <w:tab/>
        <w:t xml:space="preserve">No </w:t>
      </w:r>
    </w:p>
    <w:p w14:paraId="7669AA40" w14:textId="49827CAA" w:rsidR="00F14754" w:rsidRPr="00737793" w:rsidRDefault="00F14754" w:rsidP="00A57A0E">
      <w:pPr>
        <w:pStyle w:val="Number"/>
        <w:numPr>
          <w:ilvl w:val="2"/>
          <w:numId w:val="8"/>
        </w:numPr>
      </w:pPr>
      <w:r>
        <w:t xml:space="preserve">Are there any aspects that need to be clearer? </w:t>
      </w:r>
    </w:p>
    <w:p w14:paraId="4EB5636B" w14:textId="77777777" w:rsidR="00F14754" w:rsidRDefault="00B26350" w:rsidP="00F14754">
      <w:pPr>
        <w:pBdr>
          <w:top w:val="single" w:sz="4" w:space="4" w:color="auto"/>
          <w:left w:val="single" w:sz="4" w:space="4" w:color="auto"/>
          <w:bottom w:val="single" w:sz="4" w:space="4" w:color="auto"/>
          <w:right w:val="single" w:sz="4" w:space="4" w:color="auto"/>
        </w:pBdr>
        <w:ind w:left="567"/>
      </w:pPr>
      <w:sdt>
        <w:sdtPr>
          <w:id w:val="-1457633102"/>
          <w:placeholder>
            <w:docPart w:val="D14E7C26FBDB4AF8BAEAA15E1CA3CAC0"/>
          </w:placeholder>
          <w:showingPlcHdr/>
        </w:sdtPr>
        <w:sdtEndPr/>
        <w:sdtContent>
          <w:r w:rsidR="00F14754" w:rsidRPr="004D03BE">
            <w:rPr>
              <w:rStyle w:val="PlaceholderText"/>
            </w:rPr>
            <w:t>Click or tap here to enter text.</w:t>
          </w:r>
        </w:sdtContent>
      </w:sdt>
      <w:r w:rsidR="00F14754">
        <w:t xml:space="preserve"> </w:t>
      </w:r>
    </w:p>
    <w:p w14:paraId="559AF953" w14:textId="28C8C6CE" w:rsidR="00CA558D" w:rsidRPr="008061F3" w:rsidRDefault="00F14754" w:rsidP="0023332D">
      <w:pPr>
        <w:pStyle w:val="Number"/>
      </w:pPr>
      <w:r>
        <w:t xml:space="preserve">If you have any changes or additions to the criteria we have proposed, please write them here. </w:t>
      </w:r>
      <w:r w:rsidR="00CA558D" w:rsidRPr="00CA558D">
        <w:t xml:space="preserve"> </w:t>
      </w:r>
    </w:p>
    <w:p w14:paraId="355BD519" w14:textId="77777777" w:rsidR="00CA558D" w:rsidRDefault="00B26350" w:rsidP="00CA558D">
      <w:pPr>
        <w:pBdr>
          <w:top w:val="single" w:sz="4" w:space="4" w:color="auto"/>
          <w:left w:val="single" w:sz="4" w:space="4" w:color="auto"/>
          <w:bottom w:val="single" w:sz="4" w:space="4" w:color="auto"/>
          <w:right w:val="single" w:sz="4" w:space="4" w:color="auto"/>
        </w:pBdr>
        <w:ind w:left="567"/>
      </w:pPr>
      <w:sdt>
        <w:sdtPr>
          <w:id w:val="819933884"/>
          <w:placeholder>
            <w:docPart w:val="E17D7B3049CC4C54A605007756F10B34"/>
          </w:placeholder>
          <w:showingPlcHdr/>
        </w:sdtPr>
        <w:sdtEndPr/>
        <w:sdtContent>
          <w:r w:rsidR="00CA558D" w:rsidRPr="004D03BE">
            <w:rPr>
              <w:rStyle w:val="PlaceholderText"/>
            </w:rPr>
            <w:t>Click or tap here to enter text.</w:t>
          </w:r>
        </w:sdtContent>
      </w:sdt>
      <w:r w:rsidR="00CA558D">
        <w:t xml:space="preserve"> </w:t>
      </w:r>
    </w:p>
    <w:p w14:paraId="56E683DD" w14:textId="15546B25" w:rsidR="00CA558D" w:rsidRPr="008061F3" w:rsidRDefault="00F14754" w:rsidP="0023332D">
      <w:pPr>
        <w:pStyle w:val="Number"/>
      </w:pPr>
      <w:r>
        <w:t xml:space="preserve">What do you think </w:t>
      </w:r>
      <w:r w:rsidR="00333EC6">
        <w:t xml:space="preserve">are the </w:t>
      </w:r>
      <w:r>
        <w:t xml:space="preserve">most and least important </w:t>
      </w:r>
      <w:r w:rsidR="00333EC6">
        <w:t xml:space="preserve">things </w:t>
      </w:r>
      <w:r>
        <w:t xml:space="preserve">to </w:t>
      </w:r>
      <w:proofErr w:type="gramStart"/>
      <w:r>
        <w:t>take into account</w:t>
      </w:r>
      <w:proofErr w:type="gramEnd"/>
      <w:r>
        <w:t xml:space="preserve"> when assessing an application? </w:t>
      </w:r>
    </w:p>
    <w:p w14:paraId="046D9BA4" w14:textId="039F3722" w:rsidR="00CA558D" w:rsidRDefault="00B26350" w:rsidP="00052945">
      <w:pPr>
        <w:pBdr>
          <w:top w:val="single" w:sz="4" w:space="4" w:color="auto"/>
          <w:left w:val="single" w:sz="4" w:space="4" w:color="auto"/>
          <w:bottom w:val="single" w:sz="4" w:space="4" w:color="auto"/>
          <w:right w:val="single" w:sz="4" w:space="4" w:color="auto"/>
        </w:pBdr>
        <w:ind w:left="567"/>
      </w:pPr>
      <w:sdt>
        <w:sdtPr>
          <w:id w:val="-347029367"/>
          <w:placeholder>
            <w:docPart w:val="73B097AA7D3D4D8DBD2424B3E11E9E59"/>
          </w:placeholder>
          <w:showingPlcHdr/>
        </w:sdtPr>
        <w:sdtEndPr/>
        <w:sdtContent>
          <w:r w:rsidR="00CA558D" w:rsidRPr="004D03BE">
            <w:rPr>
              <w:rStyle w:val="PlaceholderText"/>
            </w:rPr>
            <w:t>Click or tap here to enter text.</w:t>
          </w:r>
        </w:sdtContent>
      </w:sdt>
      <w:r w:rsidR="00CA558D">
        <w:t xml:space="preserve"> </w:t>
      </w:r>
    </w:p>
    <w:p w14:paraId="4DE5A951" w14:textId="77777777" w:rsidR="0023332D" w:rsidRDefault="0023332D">
      <w:pPr>
        <w:spacing w:after="0"/>
        <w:rPr>
          <w:b/>
          <w:color w:val="0A6AB4"/>
          <w:spacing w:val="-5"/>
          <w:sz w:val="48"/>
        </w:rPr>
      </w:pPr>
      <w:r>
        <w:br w:type="page"/>
      </w:r>
    </w:p>
    <w:p w14:paraId="20AC36E5" w14:textId="13FE736B" w:rsidR="00CA558D" w:rsidRDefault="00F14754" w:rsidP="00A007C0">
      <w:pPr>
        <w:pStyle w:val="Heading2"/>
        <w:numPr>
          <w:ilvl w:val="0"/>
          <w:numId w:val="0"/>
        </w:numPr>
      </w:pPr>
      <w:r>
        <w:lastRenderedPageBreak/>
        <w:t>Additional retail questions</w:t>
      </w:r>
    </w:p>
    <w:p w14:paraId="5AE4A9A9" w14:textId="1679EB6E" w:rsidR="00CA558D" w:rsidRPr="008061F3" w:rsidRDefault="0023332D" w:rsidP="00A57A0E">
      <w:pPr>
        <w:pStyle w:val="Number"/>
        <w:numPr>
          <w:ilvl w:val="2"/>
          <w:numId w:val="9"/>
        </w:numPr>
      </w:pPr>
      <w:r>
        <w:t>D</w:t>
      </w:r>
      <w:r w:rsidR="00F14754">
        <w:t>o you have any feedback on additional decision-making criteria and processes for selling smoked tobacco products online</w:t>
      </w:r>
      <w:r w:rsidR="00CA558D" w:rsidRPr="00CA558D">
        <w:t xml:space="preserve">? </w:t>
      </w:r>
    </w:p>
    <w:p w14:paraId="114DB0A8" w14:textId="77777777" w:rsidR="00CA558D" w:rsidRDefault="00B26350" w:rsidP="00CA558D">
      <w:pPr>
        <w:pBdr>
          <w:top w:val="single" w:sz="4" w:space="4" w:color="auto"/>
          <w:left w:val="single" w:sz="4" w:space="4" w:color="auto"/>
          <w:bottom w:val="single" w:sz="4" w:space="4" w:color="auto"/>
          <w:right w:val="single" w:sz="4" w:space="4" w:color="auto"/>
        </w:pBdr>
        <w:ind w:left="567"/>
      </w:pPr>
      <w:sdt>
        <w:sdtPr>
          <w:id w:val="-1183595066"/>
          <w:placeholder>
            <w:docPart w:val="554874FA767141F79A7FAD3E275ACCE6"/>
          </w:placeholder>
          <w:showingPlcHdr/>
        </w:sdtPr>
        <w:sdtEndPr/>
        <w:sdtContent>
          <w:r w:rsidR="00CA558D" w:rsidRPr="004D03BE">
            <w:rPr>
              <w:rStyle w:val="PlaceholderText"/>
            </w:rPr>
            <w:t>Click or tap here to enter text.</w:t>
          </w:r>
        </w:sdtContent>
      </w:sdt>
      <w:r w:rsidR="00CA558D">
        <w:t xml:space="preserve"> </w:t>
      </w:r>
    </w:p>
    <w:p w14:paraId="52A0528F" w14:textId="7E01671C" w:rsidR="00E32B3A" w:rsidRPr="008061F3" w:rsidRDefault="00E32B3A" w:rsidP="0023332D">
      <w:pPr>
        <w:pStyle w:val="Number"/>
      </w:pPr>
      <w:r w:rsidRPr="00E32B3A">
        <w:t xml:space="preserve">Do you </w:t>
      </w:r>
      <w:r w:rsidR="00F14754">
        <w:t xml:space="preserve">have any feedback on possible support for retailers who are no longer able to sell smoked tobacco products? </w:t>
      </w:r>
      <w:r w:rsidRPr="00E32B3A">
        <w:t xml:space="preserve"> </w:t>
      </w:r>
    </w:p>
    <w:p w14:paraId="6B8C18FB" w14:textId="77777777" w:rsidR="00E32B3A" w:rsidRDefault="00B26350" w:rsidP="00E32B3A">
      <w:pPr>
        <w:pBdr>
          <w:top w:val="single" w:sz="4" w:space="4" w:color="auto"/>
          <w:left w:val="single" w:sz="4" w:space="4" w:color="auto"/>
          <w:bottom w:val="single" w:sz="4" w:space="4" w:color="auto"/>
          <w:right w:val="single" w:sz="4" w:space="4" w:color="auto"/>
        </w:pBdr>
        <w:ind w:left="567"/>
      </w:pPr>
      <w:sdt>
        <w:sdtPr>
          <w:id w:val="-1176579251"/>
          <w:placeholder>
            <w:docPart w:val="8045CA08668A430CBC2BF1DD3293DC64"/>
          </w:placeholder>
          <w:showingPlcHdr/>
        </w:sdtPr>
        <w:sdtEndPr/>
        <w:sdtContent>
          <w:r w:rsidR="00E32B3A" w:rsidRPr="004D03BE">
            <w:rPr>
              <w:rStyle w:val="PlaceholderText"/>
            </w:rPr>
            <w:t>Click or tap here to enter text.</w:t>
          </w:r>
        </w:sdtContent>
      </w:sdt>
      <w:r w:rsidR="00E32B3A">
        <w:t xml:space="preserve"> </w:t>
      </w:r>
    </w:p>
    <w:p w14:paraId="70B1D83D" w14:textId="77777777" w:rsidR="0023332D" w:rsidRDefault="0023332D">
      <w:pPr>
        <w:spacing w:after="0"/>
        <w:rPr>
          <w:b/>
          <w:color w:val="0A6AB4"/>
          <w:spacing w:val="-5"/>
          <w:sz w:val="48"/>
        </w:rPr>
      </w:pPr>
      <w:r>
        <w:br w:type="page"/>
      </w:r>
    </w:p>
    <w:p w14:paraId="085C6C34" w14:textId="1248628C" w:rsidR="00F14754" w:rsidRPr="008061F3" w:rsidRDefault="00F14754" w:rsidP="00F14754">
      <w:pPr>
        <w:pStyle w:val="Heading2"/>
        <w:numPr>
          <w:ilvl w:val="0"/>
          <w:numId w:val="0"/>
        </w:numPr>
      </w:pPr>
      <w:r w:rsidRPr="00E72296">
        <w:lastRenderedPageBreak/>
        <w:t xml:space="preserve">Regulatory proposal </w:t>
      </w:r>
      <w:r>
        <w:t>2</w:t>
      </w:r>
      <w:r w:rsidRPr="00E72296">
        <w:t xml:space="preserve">: </w:t>
      </w:r>
      <w:r w:rsidR="00E562C0">
        <w:t>Low nicotine requirements</w:t>
      </w:r>
    </w:p>
    <w:p w14:paraId="4866C215" w14:textId="77777777" w:rsidR="00F14754" w:rsidRPr="00F14754" w:rsidRDefault="00F14754" w:rsidP="00F14754">
      <w:pPr>
        <w:pStyle w:val="NormalWeb"/>
        <w:shd w:val="clear" w:color="auto" w:fill="FFFFFF"/>
        <w:spacing w:before="0" w:beforeAutospacing="0" w:after="392" w:afterAutospacing="0"/>
        <w:rPr>
          <w:rFonts w:ascii="Segoe UI" w:hAnsi="Segoe UI"/>
          <w:sz w:val="21"/>
          <w:szCs w:val="20"/>
          <w:lang w:eastAsia="en-GB"/>
        </w:rPr>
      </w:pPr>
      <w:r w:rsidRPr="00F14754">
        <w:rPr>
          <w:rFonts w:ascii="Segoe UI" w:hAnsi="Segoe UI"/>
          <w:sz w:val="21"/>
          <w:szCs w:val="20"/>
          <w:lang w:eastAsia="en-GB"/>
        </w:rPr>
        <w:t>From 1 April 2025 only low nicotine smoked tobacco products will be allowed in Aotearoa. This section focusses on the details of testing and product requirements, application processes as well as product packaging updates needed.</w:t>
      </w:r>
    </w:p>
    <w:p w14:paraId="29308D2D" w14:textId="77777777" w:rsidR="00F14754" w:rsidRPr="00F14754" w:rsidRDefault="00F14754" w:rsidP="00F14754">
      <w:pPr>
        <w:pStyle w:val="NormalWeb"/>
        <w:shd w:val="clear" w:color="auto" w:fill="FFFFFF"/>
        <w:spacing w:before="0" w:beforeAutospacing="0" w:after="392" w:afterAutospacing="0"/>
        <w:rPr>
          <w:rFonts w:ascii="Segoe UI" w:hAnsi="Segoe UI"/>
          <w:sz w:val="21"/>
          <w:szCs w:val="20"/>
          <w:lang w:eastAsia="en-GB"/>
        </w:rPr>
      </w:pPr>
      <w:r w:rsidRPr="00F14754">
        <w:rPr>
          <w:rFonts w:ascii="Segoe UI" w:hAnsi="Segoe UI"/>
          <w:sz w:val="21"/>
          <w:szCs w:val="20"/>
          <w:lang w:eastAsia="en-GB"/>
        </w:rPr>
        <w:t>You can find more details on this proposal in the consultation document.</w:t>
      </w:r>
    </w:p>
    <w:p w14:paraId="59EF13D6" w14:textId="77777777" w:rsidR="009C0E95" w:rsidRPr="002634C5" w:rsidRDefault="009C0E95" w:rsidP="00A57A0E">
      <w:pPr>
        <w:pStyle w:val="Number"/>
        <w:numPr>
          <w:ilvl w:val="2"/>
          <w:numId w:val="10"/>
        </w:numPr>
        <w:spacing w:after="0"/>
        <w:rPr>
          <w:rFonts w:cs="Arial"/>
          <w:szCs w:val="22"/>
        </w:rPr>
      </w:pPr>
      <w:r w:rsidRPr="00E72296">
        <w:t xml:space="preserve">Do you agree </w:t>
      </w:r>
      <w:r>
        <w:t xml:space="preserve">that a suitable testing method may include a method based on WHO SOP4, validated to account for the low nicotine levels prescribed? </w:t>
      </w:r>
    </w:p>
    <w:p w14:paraId="3D682529" w14:textId="5F9B0A82" w:rsidR="009C0E95" w:rsidRPr="009C0E95" w:rsidRDefault="00B26350" w:rsidP="009C0E95">
      <w:pPr>
        <w:pStyle w:val="Number"/>
        <w:numPr>
          <w:ilvl w:val="0"/>
          <w:numId w:val="0"/>
        </w:numPr>
        <w:spacing w:after="0" w:line="264" w:lineRule="auto"/>
        <w:rPr>
          <w:rFonts w:cs="Arial"/>
          <w:szCs w:val="22"/>
        </w:rPr>
      </w:pPr>
      <w:sdt>
        <w:sdtPr>
          <w:rPr>
            <w:rFonts w:ascii="MS Gothic" w:eastAsia="MS Gothic" w:hAnsi="MS Gothic" w:cs="Arial"/>
            <w:szCs w:val="22"/>
          </w:rPr>
          <w:id w:val="-124618664"/>
          <w14:checkbox>
            <w14:checked w14:val="0"/>
            <w14:checkedState w14:val="2612" w14:font="MS Gothic"/>
            <w14:uncheckedState w14:val="2610" w14:font="MS Gothic"/>
          </w14:checkbox>
        </w:sdtPr>
        <w:sdtEndPr/>
        <w:sdtContent>
          <w:r w:rsidR="009C0E95" w:rsidRPr="009C0E95">
            <w:rPr>
              <w:rFonts w:ascii="MS Gothic" w:eastAsia="MS Gothic" w:hAnsi="MS Gothic" w:cs="Arial" w:hint="eastAsia"/>
              <w:szCs w:val="22"/>
            </w:rPr>
            <w:t>☐</w:t>
          </w:r>
        </w:sdtContent>
      </w:sdt>
      <w:r w:rsidR="009C0E95" w:rsidRPr="009C0E95">
        <w:rPr>
          <w:rFonts w:cs="Arial"/>
          <w:szCs w:val="22"/>
        </w:rPr>
        <w:t xml:space="preserve"> </w:t>
      </w:r>
      <w:r w:rsidR="009C0E95" w:rsidRPr="009C0E95">
        <w:rPr>
          <w:rFonts w:cs="Arial"/>
          <w:szCs w:val="22"/>
        </w:rPr>
        <w:tab/>
        <w:t>Yes</w:t>
      </w:r>
    </w:p>
    <w:p w14:paraId="5F66646B" w14:textId="77777777" w:rsidR="009C0E95" w:rsidRPr="00737793" w:rsidRDefault="00B26350" w:rsidP="00D77AB9">
      <w:pPr>
        <w:spacing w:line="264" w:lineRule="auto"/>
        <w:rPr>
          <w:rFonts w:cs="Arial"/>
          <w:szCs w:val="22"/>
        </w:rPr>
      </w:pPr>
      <w:sdt>
        <w:sdtPr>
          <w:rPr>
            <w:rFonts w:cs="Arial"/>
            <w:szCs w:val="22"/>
          </w:rPr>
          <w:id w:val="581563368"/>
          <w14:checkbox>
            <w14:checked w14:val="0"/>
            <w14:checkedState w14:val="2612" w14:font="MS Gothic"/>
            <w14:uncheckedState w14:val="2610" w14:font="MS Gothic"/>
          </w14:checkbox>
        </w:sdtPr>
        <w:sdtEndPr/>
        <w:sdtContent>
          <w:r w:rsidR="009C0E95">
            <w:rPr>
              <w:rFonts w:ascii="MS Gothic" w:eastAsia="MS Gothic" w:hAnsi="MS Gothic" w:cs="Arial" w:hint="eastAsia"/>
              <w:szCs w:val="22"/>
            </w:rPr>
            <w:t>☐</w:t>
          </w:r>
        </w:sdtContent>
      </w:sdt>
      <w:r w:rsidR="009C0E95" w:rsidRPr="00737793">
        <w:rPr>
          <w:rFonts w:cs="Arial"/>
          <w:szCs w:val="22"/>
        </w:rPr>
        <w:t xml:space="preserve"> </w:t>
      </w:r>
      <w:r w:rsidR="009C0E95" w:rsidRPr="00737793">
        <w:rPr>
          <w:rFonts w:cs="Arial"/>
          <w:szCs w:val="22"/>
        </w:rPr>
        <w:tab/>
        <w:t xml:space="preserve">No </w:t>
      </w:r>
    </w:p>
    <w:p w14:paraId="5198817D" w14:textId="1F940EEE" w:rsidR="00E32B3A" w:rsidRPr="008061F3" w:rsidRDefault="00E32B3A" w:rsidP="009C0E95">
      <w:pPr>
        <w:pStyle w:val="Number"/>
      </w:pPr>
      <w:r w:rsidRPr="00E32B3A">
        <w:t xml:space="preserve">Do you </w:t>
      </w:r>
      <w:r w:rsidR="009C0E95">
        <w:t xml:space="preserve">have any other suggestions for suitable chemical analytical methods? </w:t>
      </w:r>
      <w:r w:rsidRPr="00E32B3A">
        <w:t xml:space="preserve"> </w:t>
      </w:r>
    </w:p>
    <w:bookmarkStart w:id="16" w:name="_Hlk123737781"/>
    <w:p w14:paraId="74E1BBF2" w14:textId="4BD348DE" w:rsidR="00E32B3A" w:rsidRDefault="00B26350" w:rsidP="00052945">
      <w:pPr>
        <w:pBdr>
          <w:top w:val="single" w:sz="4" w:space="4" w:color="auto"/>
          <w:left w:val="single" w:sz="4" w:space="4" w:color="auto"/>
          <w:bottom w:val="single" w:sz="4" w:space="4" w:color="auto"/>
          <w:right w:val="single" w:sz="4" w:space="4" w:color="auto"/>
        </w:pBdr>
        <w:ind w:left="567"/>
      </w:pPr>
      <w:sdt>
        <w:sdtPr>
          <w:id w:val="-638880660"/>
          <w:placeholder>
            <w:docPart w:val="96AC6B3006E2487C985D90CE1E5C51BC"/>
          </w:placeholder>
          <w:showingPlcHdr/>
        </w:sdtPr>
        <w:sdtEndPr/>
        <w:sdtContent>
          <w:r w:rsidR="00E32B3A" w:rsidRPr="004D03BE">
            <w:rPr>
              <w:rStyle w:val="PlaceholderText"/>
            </w:rPr>
            <w:t>Click or tap here to enter text.</w:t>
          </w:r>
        </w:sdtContent>
      </w:sdt>
      <w:bookmarkEnd w:id="16"/>
      <w:r w:rsidR="00E32B3A">
        <w:t xml:space="preserve"> </w:t>
      </w:r>
    </w:p>
    <w:p w14:paraId="50268848" w14:textId="6CD973A0" w:rsidR="009C0E95" w:rsidRDefault="009C0E95" w:rsidP="009C0E95">
      <w:pPr>
        <w:pStyle w:val="Number"/>
      </w:pPr>
      <w:r w:rsidRPr="00E72296">
        <w:t xml:space="preserve">Do you agree </w:t>
      </w:r>
      <w:r>
        <w:t xml:space="preserve">with the proposal that the main packaging change should be to allow the words ’very low nicotine’ on qualifying smoked tobacco products? </w:t>
      </w:r>
    </w:p>
    <w:p w14:paraId="530D80ED" w14:textId="4B6DD8E4" w:rsidR="009C0E95" w:rsidRPr="009C0E95" w:rsidRDefault="00B26350" w:rsidP="00DA004A">
      <w:pPr>
        <w:pStyle w:val="Number"/>
        <w:numPr>
          <w:ilvl w:val="0"/>
          <w:numId w:val="0"/>
        </w:numPr>
        <w:spacing w:after="0" w:line="264" w:lineRule="auto"/>
        <w:rPr>
          <w:rFonts w:cs="Arial"/>
          <w:szCs w:val="22"/>
        </w:rPr>
      </w:pPr>
      <w:sdt>
        <w:sdtPr>
          <w:rPr>
            <w:rFonts w:ascii="MS Gothic" w:eastAsia="MS Gothic" w:hAnsi="MS Gothic" w:cs="Arial"/>
            <w:szCs w:val="22"/>
          </w:rPr>
          <w:id w:val="1607691395"/>
          <w14:checkbox>
            <w14:checked w14:val="0"/>
            <w14:checkedState w14:val="2612" w14:font="MS Gothic"/>
            <w14:uncheckedState w14:val="2610" w14:font="MS Gothic"/>
          </w14:checkbox>
        </w:sdtPr>
        <w:sdtEndPr/>
        <w:sdtContent>
          <w:r w:rsidR="009C0E95" w:rsidRPr="009C0E95">
            <w:rPr>
              <w:rFonts w:ascii="MS Gothic" w:eastAsia="MS Gothic" w:hAnsi="MS Gothic" w:cs="Arial" w:hint="eastAsia"/>
              <w:szCs w:val="22"/>
            </w:rPr>
            <w:t>☐</w:t>
          </w:r>
        </w:sdtContent>
      </w:sdt>
      <w:r w:rsidR="009C0E95" w:rsidRPr="009C0E95">
        <w:rPr>
          <w:rFonts w:cs="Arial"/>
          <w:szCs w:val="22"/>
        </w:rPr>
        <w:t xml:space="preserve"> </w:t>
      </w:r>
      <w:r w:rsidR="009C0E95" w:rsidRPr="009C0E95">
        <w:rPr>
          <w:rFonts w:cs="Arial"/>
          <w:szCs w:val="22"/>
        </w:rPr>
        <w:tab/>
        <w:t>Yes</w:t>
      </w:r>
    </w:p>
    <w:p w14:paraId="4817EC06" w14:textId="77777777" w:rsidR="009C0E95" w:rsidRPr="00737793" w:rsidRDefault="00B26350" w:rsidP="00D77AB9">
      <w:pPr>
        <w:spacing w:line="264" w:lineRule="auto"/>
        <w:rPr>
          <w:rFonts w:cs="Arial"/>
          <w:szCs w:val="22"/>
        </w:rPr>
      </w:pPr>
      <w:sdt>
        <w:sdtPr>
          <w:rPr>
            <w:rFonts w:cs="Arial"/>
            <w:szCs w:val="22"/>
          </w:rPr>
          <w:id w:val="821855543"/>
          <w14:checkbox>
            <w14:checked w14:val="0"/>
            <w14:checkedState w14:val="2612" w14:font="MS Gothic"/>
            <w14:uncheckedState w14:val="2610" w14:font="MS Gothic"/>
          </w14:checkbox>
        </w:sdtPr>
        <w:sdtEndPr/>
        <w:sdtContent>
          <w:r w:rsidR="009C0E95">
            <w:rPr>
              <w:rFonts w:ascii="MS Gothic" w:eastAsia="MS Gothic" w:hAnsi="MS Gothic" w:cs="Arial" w:hint="eastAsia"/>
              <w:szCs w:val="22"/>
            </w:rPr>
            <w:t>☐</w:t>
          </w:r>
        </w:sdtContent>
      </w:sdt>
      <w:r w:rsidR="009C0E95" w:rsidRPr="00737793">
        <w:rPr>
          <w:rFonts w:cs="Arial"/>
          <w:szCs w:val="22"/>
        </w:rPr>
        <w:t xml:space="preserve"> </w:t>
      </w:r>
      <w:r w:rsidR="009C0E95" w:rsidRPr="00737793">
        <w:rPr>
          <w:rFonts w:cs="Arial"/>
          <w:szCs w:val="22"/>
        </w:rPr>
        <w:tab/>
        <w:t xml:space="preserve">No </w:t>
      </w:r>
    </w:p>
    <w:p w14:paraId="2ABE0961" w14:textId="08560475" w:rsidR="009C0E95" w:rsidRDefault="009C0E95" w:rsidP="009C0E95">
      <w:pPr>
        <w:pStyle w:val="Number"/>
      </w:pPr>
      <w:r w:rsidRPr="00E72296">
        <w:t xml:space="preserve">Do you agree </w:t>
      </w:r>
      <w:r>
        <w:t>with the proposal to require an insert in smoked tobacco product</w:t>
      </w:r>
      <w:r w:rsidR="002634C5">
        <w:t xml:space="preserve"> packs</w:t>
      </w:r>
      <w:r>
        <w:t xml:space="preserve">? </w:t>
      </w:r>
    </w:p>
    <w:p w14:paraId="577A9F4F" w14:textId="77777777" w:rsidR="009C0E95" w:rsidRPr="009C0E95" w:rsidRDefault="00B26350" w:rsidP="009C0E95">
      <w:pPr>
        <w:pStyle w:val="Number"/>
        <w:numPr>
          <w:ilvl w:val="0"/>
          <w:numId w:val="0"/>
        </w:numPr>
        <w:spacing w:after="0" w:line="264" w:lineRule="auto"/>
        <w:rPr>
          <w:rFonts w:cs="Arial"/>
          <w:szCs w:val="22"/>
        </w:rPr>
      </w:pPr>
      <w:sdt>
        <w:sdtPr>
          <w:rPr>
            <w:rFonts w:ascii="MS Gothic" w:eastAsia="MS Gothic" w:hAnsi="MS Gothic" w:cs="Arial"/>
            <w:szCs w:val="22"/>
          </w:rPr>
          <w:id w:val="1156877349"/>
          <w14:checkbox>
            <w14:checked w14:val="0"/>
            <w14:checkedState w14:val="2612" w14:font="MS Gothic"/>
            <w14:uncheckedState w14:val="2610" w14:font="MS Gothic"/>
          </w14:checkbox>
        </w:sdtPr>
        <w:sdtEndPr/>
        <w:sdtContent>
          <w:r w:rsidR="009C0E95" w:rsidRPr="009C0E95">
            <w:rPr>
              <w:rFonts w:ascii="MS Gothic" w:eastAsia="MS Gothic" w:hAnsi="MS Gothic" w:cs="Arial" w:hint="eastAsia"/>
              <w:szCs w:val="22"/>
            </w:rPr>
            <w:t>☐</w:t>
          </w:r>
        </w:sdtContent>
      </w:sdt>
      <w:r w:rsidR="009C0E95" w:rsidRPr="009C0E95">
        <w:rPr>
          <w:rFonts w:cs="Arial"/>
          <w:szCs w:val="22"/>
        </w:rPr>
        <w:t xml:space="preserve"> </w:t>
      </w:r>
      <w:r w:rsidR="009C0E95" w:rsidRPr="009C0E95">
        <w:rPr>
          <w:rFonts w:cs="Arial"/>
          <w:szCs w:val="22"/>
        </w:rPr>
        <w:tab/>
        <w:t>Yes</w:t>
      </w:r>
    </w:p>
    <w:p w14:paraId="557D7C44" w14:textId="77777777" w:rsidR="009C0E95" w:rsidRDefault="00B26350" w:rsidP="009C0E95">
      <w:pPr>
        <w:pStyle w:val="Questions"/>
        <w:rPr>
          <w:rFonts w:cs="Arial"/>
          <w:szCs w:val="22"/>
        </w:rPr>
      </w:pPr>
      <w:sdt>
        <w:sdtPr>
          <w:rPr>
            <w:rFonts w:cs="Arial"/>
            <w:szCs w:val="22"/>
          </w:rPr>
          <w:id w:val="-670642387"/>
          <w14:checkbox>
            <w14:checked w14:val="0"/>
            <w14:checkedState w14:val="2612" w14:font="MS Gothic"/>
            <w14:uncheckedState w14:val="2610" w14:font="MS Gothic"/>
          </w14:checkbox>
        </w:sdtPr>
        <w:sdtEndPr/>
        <w:sdtContent>
          <w:r w:rsidR="009C0E95">
            <w:rPr>
              <w:rFonts w:ascii="MS Gothic" w:eastAsia="MS Gothic" w:hAnsi="MS Gothic" w:cs="Arial" w:hint="eastAsia"/>
              <w:szCs w:val="22"/>
            </w:rPr>
            <w:t>☐</w:t>
          </w:r>
        </w:sdtContent>
      </w:sdt>
      <w:r w:rsidR="009C0E95" w:rsidRPr="00737793">
        <w:rPr>
          <w:rFonts w:cs="Arial"/>
          <w:szCs w:val="22"/>
        </w:rPr>
        <w:t xml:space="preserve"> </w:t>
      </w:r>
      <w:r w:rsidR="009C0E95" w:rsidRPr="00737793">
        <w:rPr>
          <w:rFonts w:cs="Arial"/>
          <w:szCs w:val="22"/>
        </w:rPr>
        <w:tab/>
        <w:t xml:space="preserve">No </w:t>
      </w:r>
    </w:p>
    <w:p w14:paraId="15EEB6A8" w14:textId="4AD38F44" w:rsidR="00E32B3A" w:rsidRPr="008061F3" w:rsidRDefault="009C0E95" w:rsidP="009C0E95">
      <w:pPr>
        <w:pStyle w:val="Questions"/>
        <w:ind w:firstLine="0"/>
      </w:pPr>
      <w:r>
        <w:t>If you have any additional feedback on smoked tobacco packaging, please comment here.</w:t>
      </w:r>
      <w:r w:rsidR="00E32B3A" w:rsidRPr="00E32B3A">
        <w:t xml:space="preserve"> </w:t>
      </w:r>
    </w:p>
    <w:p w14:paraId="01E214FD" w14:textId="77777777" w:rsidR="00E32B3A" w:rsidRDefault="00B26350" w:rsidP="00E32B3A">
      <w:pPr>
        <w:pBdr>
          <w:top w:val="single" w:sz="4" w:space="4" w:color="auto"/>
          <w:left w:val="single" w:sz="4" w:space="4" w:color="auto"/>
          <w:bottom w:val="single" w:sz="4" w:space="4" w:color="auto"/>
          <w:right w:val="single" w:sz="4" w:space="4" w:color="auto"/>
        </w:pBdr>
        <w:ind w:left="567"/>
      </w:pPr>
      <w:sdt>
        <w:sdtPr>
          <w:id w:val="1712229683"/>
          <w:placeholder>
            <w:docPart w:val="358E2EE162EF455DADB208F4E617FF70"/>
          </w:placeholder>
          <w:showingPlcHdr/>
        </w:sdtPr>
        <w:sdtEndPr/>
        <w:sdtContent>
          <w:r w:rsidR="00E32B3A" w:rsidRPr="004D03BE">
            <w:rPr>
              <w:rStyle w:val="PlaceholderText"/>
            </w:rPr>
            <w:t>Click or tap here to enter text.</w:t>
          </w:r>
        </w:sdtContent>
      </w:sdt>
      <w:r w:rsidR="00E32B3A">
        <w:t xml:space="preserve"> </w:t>
      </w:r>
    </w:p>
    <w:p w14:paraId="20D31391" w14:textId="66C3D832" w:rsidR="009C0E95" w:rsidRDefault="002634C5" w:rsidP="009C0E95">
      <w:pPr>
        <w:pStyle w:val="Number"/>
      </w:pPr>
      <w:r>
        <w:t xml:space="preserve">Do you </w:t>
      </w:r>
      <w:r w:rsidR="009C0E95" w:rsidRPr="00E72296">
        <w:t xml:space="preserve">agree </w:t>
      </w:r>
      <w:r w:rsidR="009C0E95">
        <w:t xml:space="preserve">with the </w:t>
      </w:r>
      <w:r>
        <w:t>product application requirements</w:t>
      </w:r>
      <w:r w:rsidR="009C0E95">
        <w:t xml:space="preserve">? </w:t>
      </w:r>
    </w:p>
    <w:p w14:paraId="5CA25C1E" w14:textId="77777777" w:rsidR="009C0E95" w:rsidRPr="009C0E95" w:rsidRDefault="00B26350" w:rsidP="009C0E95">
      <w:pPr>
        <w:pStyle w:val="Number"/>
        <w:numPr>
          <w:ilvl w:val="0"/>
          <w:numId w:val="0"/>
        </w:numPr>
        <w:spacing w:after="0" w:line="264" w:lineRule="auto"/>
        <w:rPr>
          <w:rFonts w:cs="Arial"/>
          <w:szCs w:val="22"/>
        </w:rPr>
      </w:pPr>
      <w:sdt>
        <w:sdtPr>
          <w:rPr>
            <w:rFonts w:ascii="MS Gothic" w:eastAsia="MS Gothic" w:hAnsi="MS Gothic" w:cs="Arial"/>
            <w:szCs w:val="22"/>
          </w:rPr>
          <w:id w:val="-625315844"/>
          <w14:checkbox>
            <w14:checked w14:val="0"/>
            <w14:checkedState w14:val="2612" w14:font="MS Gothic"/>
            <w14:uncheckedState w14:val="2610" w14:font="MS Gothic"/>
          </w14:checkbox>
        </w:sdtPr>
        <w:sdtEndPr/>
        <w:sdtContent>
          <w:r w:rsidR="009C0E95" w:rsidRPr="009C0E95">
            <w:rPr>
              <w:rFonts w:ascii="MS Gothic" w:eastAsia="MS Gothic" w:hAnsi="MS Gothic" w:cs="Arial" w:hint="eastAsia"/>
              <w:szCs w:val="22"/>
            </w:rPr>
            <w:t>☐</w:t>
          </w:r>
        </w:sdtContent>
      </w:sdt>
      <w:r w:rsidR="009C0E95" w:rsidRPr="009C0E95">
        <w:rPr>
          <w:rFonts w:cs="Arial"/>
          <w:szCs w:val="22"/>
        </w:rPr>
        <w:t xml:space="preserve"> </w:t>
      </w:r>
      <w:r w:rsidR="009C0E95" w:rsidRPr="009C0E95">
        <w:rPr>
          <w:rFonts w:cs="Arial"/>
          <w:szCs w:val="22"/>
        </w:rPr>
        <w:tab/>
        <w:t>Yes</w:t>
      </w:r>
    </w:p>
    <w:p w14:paraId="5BB4DED0" w14:textId="77777777" w:rsidR="009C0E95" w:rsidRPr="00737793" w:rsidRDefault="00B26350" w:rsidP="009C0E95">
      <w:pPr>
        <w:spacing w:after="0" w:line="264" w:lineRule="auto"/>
        <w:rPr>
          <w:rFonts w:cs="Arial"/>
          <w:szCs w:val="22"/>
        </w:rPr>
      </w:pPr>
      <w:sdt>
        <w:sdtPr>
          <w:rPr>
            <w:rFonts w:cs="Arial"/>
            <w:szCs w:val="22"/>
          </w:rPr>
          <w:id w:val="1771124853"/>
          <w14:checkbox>
            <w14:checked w14:val="0"/>
            <w14:checkedState w14:val="2612" w14:font="MS Gothic"/>
            <w14:uncheckedState w14:val="2610" w14:font="MS Gothic"/>
          </w14:checkbox>
        </w:sdtPr>
        <w:sdtEndPr/>
        <w:sdtContent>
          <w:r w:rsidR="009C0E95">
            <w:rPr>
              <w:rFonts w:ascii="MS Gothic" w:eastAsia="MS Gothic" w:hAnsi="MS Gothic" w:cs="Arial" w:hint="eastAsia"/>
              <w:szCs w:val="22"/>
            </w:rPr>
            <w:t>☐</w:t>
          </w:r>
        </w:sdtContent>
      </w:sdt>
      <w:r w:rsidR="009C0E95" w:rsidRPr="00737793">
        <w:rPr>
          <w:rFonts w:cs="Arial"/>
          <w:szCs w:val="22"/>
        </w:rPr>
        <w:t xml:space="preserve"> </w:t>
      </w:r>
      <w:r w:rsidR="009C0E95" w:rsidRPr="00737793">
        <w:rPr>
          <w:rFonts w:cs="Arial"/>
          <w:szCs w:val="22"/>
        </w:rPr>
        <w:tab/>
        <w:t xml:space="preserve">No </w:t>
      </w:r>
    </w:p>
    <w:p w14:paraId="650DE9E2" w14:textId="62726737" w:rsidR="00E32B3A" w:rsidRPr="008061F3" w:rsidRDefault="009C0E95" w:rsidP="009C0E95">
      <w:pPr>
        <w:pStyle w:val="Questions"/>
        <w:ind w:firstLine="0"/>
      </w:pPr>
      <w:r>
        <w:t xml:space="preserve">If you have further comments on product application requirements, please write them here. </w:t>
      </w:r>
    </w:p>
    <w:p w14:paraId="61D265DB" w14:textId="77777777" w:rsidR="00E32B3A" w:rsidRDefault="00B26350" w:rsidP="00E32B3A">
      <w:pPr>
        <w:pBdr>
          <w:top w:val="single" w:sz="4" w:space="4" w:color="auto"/>
          <w:left w:val="single" w:sz="4" w:space="4" w:color="auto"/>
          <w:bottom w:val="single" w:sz="4" w:space="4" w:color="auto"/>
          <w:right w:val="single" w:sz="4" w:space="4" w:color="auto"/>
        </w:pBdr>
        <w:ind w:left="567"/>
      </w:pPr>
      <w:sdt>
        <w:sdtPr>
          <w:id w:val="1563980742"/>
          <w:placeholder>
            <w:docPart w:val="E010BF76A47B44FFBE3AAFAA58CF6834"/>
          </w:placeholder>
          <w:showingPlcHdr/>
        </w:sdtPr>
        <w:sdtEndPr/>
        <w:sdtContent>
          <w:r w:rsidR="00E32B3A" w:rsidRPr="004D03BE">
            <w:rPr>
              <w:rStyle w:val="PlaceholderText"/>
            </w:rPr>
            <w:t>Click or tap here to enter text.</w:t>
          </w:r>
        </w:sdtContent>
      </w:sdt>
      <w:r w:rsidR="00E32B3A">
        <w:t xml:space="preserve"> </w:t>
      </w:r>
    </w:p>
    <w:p w14:paraId="63B89640" w14:textId="386976D5" w:rsidR="009C0E95" w:rsidRDefault="009C0E95" w:rsidP="009C0E95">
      <w:pPr>
        <w:pStyle w:val="Number"/>
      </w:pPr>
      <w:r w:rsidRPr="00E72296">
        <w:t xml:space="preserve">Do you agree </w:t>
      </w:r>
      <w:r>
        <w:t xml:space="preserve">with the proposed requirements for temporary approvals? </w:t>
      </w:r>
    </w:p>
    <w:p w14:paraId="3B6906FE" w14:textId="77777777" w:rsidR="009C0E95" w:rsidRPr="009C0E95" w:rsidRDefault="00B26350" w:rsidP="009C0E95">
      <w:pPr>
        <w:pStyle w:val="Number"/>
        <w:numPr>
          <w:ilvl w:val="0"/>
          <w:numId w:val="0"/>
        </w:numPr>
        <w:spacing w:after="0" w:line="264" w:lineRule="auto"/>
        <w:rPr>
          <w:rFonts w:cs="Arial"/>
          <w:szCs w:val="22"/>
        </w:rPr>
      </w:pPr>
      <w:sdt>
        <w:sdtPr>
          <w:rPr>
            <w:rFonts w:ascii="MS Gothic" w:eastAsia="MS Gothic" w:hAnsi="MS Gothic" w:cs="Arial"/>
            <w:szCs w:val="22"/>
          </w:rPr>
          <w:id w:val="592509265"/>
          <w14:checkbox>
            <w14:checked w14:val="0"/>
            <w14:checkedState w14:val="2612" w14:font="MS Gothic"/>
            <w14:uncheckedState w14:val="2610" w14:font="MS Gothic"/>
          </w14:checkbox>
        </w:sdtPr>
        <w:sdtEndPr/>
        <w:sdtContent>
          <w:r w:rsidR="009C0E95" w:rsidRPr="009C0E95">
            <w:rPr>
              <w:rFonts w:ascii="MS Gothic" w:eastAsia="MS Gothic" w:hAnsi="MS Gothic" w:cs="Arial" w:hint="eastAsia"/>
              <w:szCs w:val="22"/>
            </w:rPr>
            <w:t>☐</w:t>
          </w:r>
        </w:sdtContent>
      </w:sdt>
      <w:r w:rsidR="009C0E95" w:rsidRPr="009C0E95">
        <w:rPr>
          <w:rFonts w:cs="Arial"/>
          <w:szCs w:val="22"/>
        </w:rPr>
        <w:t xml:space="preserve"> </w:t>
      </w:r>
      <w:r w:rsidR="009C0E95" w:rsidRPr="009C0E95">
        <w:rPr>
          <w:rFonts w:cs="Arial"/>
          <w:szCs w:val="22"/>
        </w:rPr>
        <w:tab/>
        <w:t>Yes</w:t>
      </w:r>
    </w:p>
    <w:p w14:paraId="473E0DC6" w14:textId="77777777" w:rsidR="009C0E95" w:rsidRPr="00737793" w:rsidRDefault="00B26350" w:rsidP="00D77AB9">
      <w:pPr>
        <w:spacing w:line="264" w:lineRule="auto"/>
        <w:rPr>
          <w:rFonts w:cs="Arial"/>
          <w:szCs w:val="22"/>
        </w:rPr>
      </w:pPr>
      <w:sdt>
        <w:sdtPr>
          <w:rPr>
            <w:rFonts w:cs="Arial"/>
            <w:szCs w:val="22"/>
          </w:rPr>
          <w:id w:val="-56477313"/>
          <w14:checkbox>
            <w14:checked w14:val="0"/>
            <w14:checkedState w14:val="2612" w14:font="MS Gothic"/>
            <w14:uncheckedState w14:val="2610" w14:font="MS Gothic"/>
          </w14:checkbox>
        </w:sdtPr>
        <w:sdtEndPr/>
        <w:sdtContent>
          <w:r w:rsidR="009C0E95">
            <w:rPr>
              <w:rFonts w:ascii="MS Gothic" w:eastAsia="MS Gothic" w:hAnsi="MS Gothic" w:cs="Arial" w:hint="eastAsia"/>
              <w:szCs w:val="22"/>
            </w:rPr>
            <w:t>☐</w:t>
          </w:r>
        </w:sdtContent>
      </w:sdt>
      <w:r w:rsidR="009C0E95" w:rsidRPr="00737793">
        <w:rPr>
          <w:rFonts w:cs="Arial"/>
          <w:szCs w:val="22"/>
        </w:rPr>
        <w:t xml:space="preserve"> </w:t>
      </w:r>
      <w:r w:rsidR="009C0E95" w:rsidRPr="00737793">
        <w:rPr>
          <w:rFonts w:cs="Arial"/>
          <w:szCs w:val="22"/>
        </w:rPr>
        <w:tab/>
        <w:t xml:space="preserve">No </w:t>
      </w:r>
    </w:p>
    <w:p w14:paraId="3A10CFBC" w14:textId="2C9B573B" w:rsidR="009C0E95" w:rsidRPr="008061F3" w:rsidRDefault="009C0E95" w:rsidP="009C0E95">
      <w:pPr>
        <w:pStyle w:val="Questions"/>
        <w:ind w:firstLine="0"/>
      </w:pPr>
      <w:r>
        <w:t xml:space="preserve">If you have any comments on the proposed requirements for temporary approvals, please write them here. </w:t>
      </w:r>
    </w:p>
    <w:p w14:paraId="2B907AF0" w14:textId="77777777" w:rsidR="009C0E95" w:rsidRDefault="00B26350" w:rsidP="009C0E95">
      <w:pPr>
        <w:pBdr>
          <w:top w:val="single" w:sz="4" w:space="4" w:color="auto"/>
          <w:left w:val="single" w:sz="4" w:space="4" w:color="auto"/>
          <w:bottom w:val="single" w:sz="4" w:space="4" w:color="auto"/>
          <w:right w:val="single" w:sz="4" w:space="4" w:color="auto"/>
        </w:pBdr>
        <w:ind w:left="567"/>
      </w:pPr>
      <w:sdt>
        <w:sdtPr>
          <w:id w:val="649634778"/>
          <w:placeholder>
            <w:docPart w:val="826BEA355721452B93B88B572F517E9B"/>
          </w:placeholder>
          <w:showingPlcHdr/>
        </w:sdtPr>
        <w:sdtEndPr/>
        <w:sdtContent>
          <w:r w:rsidR="009C0E95" w:rsidRPr="004D03BE">
            <w:rPr>
              <w:rStyle w:val="PlaceholderText"/>
            </w:rPr>
            <w:t>Click or tap here to enter text.</w:t>
          </w:r>
        </w:sdtContent>
      </w:sdt>
      <w:r w:rsidR="009C0E95">
        <w:t xml:space="preserve"> </w:t>
      </w:r>
    </w:p>
    <w:p w14:paraId="684AA9AC" w14:textId="77777777" w:rsidR="009C0E95" w:rsidRDefault="009C0E95" w:rsidP="009C0E95">
      <w:pPr>
        <w:pStyle w:val="Questions"/>
      </w:pPr>
    </w:p>
    <w:p w14:paraId="2C16E7D8" w14:textId="77777777" w:rsidR="0023332D" w:rsidRDefault="0023332D">
      <w:pPr>
        <w:spacing w:after="0"/>
        <w:rPr>
          <w:b/>
          <w:color w:val="0A6AB4"/>
          <w:spacing w:val="-5"/>
          <w:sz w:val="48"/>
        </w:rPr>
      </w:pPr>
      <w:r>
        <w:br w:type="page"/>
      </w:r>
    </w:p>
    <w:p w14:paraId="0BF48DCB" w14:textId="71C19FA8" w:rsidR="006A0D8A" w:rsidRDefault="00E32B3A" w:rsidP="009C0E95">
      <w:pPr>
        <w:pStyle w:val="Heading2"/>
        <w:numPr>
          <w:ilvl w:val="0"/>
          <w:numId w:val="0"/>
        </w:numPr>
      </w:pPr>
      <w:r w:rsidRPr="00E72296">
        <w:lastRenderedPageBreak/>
        <w:t>Regulatory proposal</w:t>
      </w:r>
      <w:r>
        <w:t xml:space="preserve"> </w:t>
      </w:r>
      <w:r w:rsidR="009C0E95">
        <w:t>3</w:t>
      </w:r>
      <w:r>
        <w:t xml:space="preserve">: </w:t>
      </w:r>
      <w:r w:rsidR="009C0E95">
        <w:t>Fees</w:t>
      </w:r>
    </w:p>
    <w:p w14:paraId="742F772D" w14:textId="77777777" w:rsidR="009C0E95" w:rsidRPr="009C0E95" w:rsidRDefault="009C0E95" w:rsidP="009C0E95">
      <w:pPr>
        <w:pStyle w:val="NormalWeb"/>
        <w:shd w:val="clear" w:color="auto" w:fill="FFFFFF"/>
        <w:spacing w:before="0" w:beforeAutospacing="0" w:after="392" w:afterAutospacing="0"/>
        <w:rPr>
          <w:rFonts w:ascii="Segoe UI" w:hAnsi="Segoe UI"/>
          <w:sz w:val="21"/>
          <w:szCs w:val="20"/>
          <w:lang w:eastAsia="en-GB"/>
        </w:rPr>
      </w:pPr>
      <w:r w:rsidRPr="009C0E95">
        <w:rPr>
          <w:rFonts w:ascii="Segoe UI" w:hAnsi="Segoe UI"/>
          <w:sz w:val="21"/>
          <w:szCs w:val="20"/>
          <w:lang w:eastAsia="en-GB"/>
        </w:rPr>
        <w:t xml:space="preserve">This section focusses on fees for applications, </w:t>
      </w:r>
      <w:proofErr w:type="gramStart"/>
      <w:r w:rsidRPr="009C0E95">
        <w:rPr>
          <w:rFonts w:ascii="Segoe UI" w:hAnsi="Segoe UI"/>
          <w:sz w:val="21"/>
          <w:szCs w:val="20"/>
          <w:lang w:eastAsia="en-GB"/>
        </w:rPr>
        <w:t>registrations</w:t>
      </w:r>
      <w:proofErr w:type="gramEnd"/>
      <w:r w:rsidRPr="009C0E95">
        <w:rPr>
          <w:rFonts w:ascii="Segoe UI" w:hAnsi="Segoe UI"/>
          <w:sz w:val="21"/>
          <w:szCs w:val="20"/>
          <w:lang w:eastAsia="en-GB"/>
        </w:rPr>
        <w:t xml:space="preserve"> and product approvals.</w:t>
      </w:r>
    </w:p>
    <w:p w14:paraId="5BFBF4AE" w14:textId="77777777" w:rsidR="009C0E95" w:rsidRPr="009C0E95" w:rsidRDefault="009C0E95" w:rsidP="009C0E95">
      <w:pPr>
        <w:pStyle w:val="NormalWeb"/>
        <w:shd w:val="clear" w:color="auto" w:fill="FFFFFF"/>
        <w:spacing w:before="0" w:beforeAutospacing="0" w:after="392" w:afterAutospacing="0"/>
        <w:rPr>
          <w:rFonts w:ascii="Segoe UI" w:hAnsi="Segoe UI"/>
          <w:sz w:val="21"/>
          <w:szCs w:val="20"/>
          <w:lang w:eastAsia="en-GB"/>
        </w:rPr>
      </w:pPr>
      <w:r w:rsidRPr="009C0E95">
        <w:rPr>
          <w:rFonts w:ascii="Segoe UI" w:hAnsi="Segoe UI"/>
          <w:sz w:val="21"/>
          <w:szCs w:val="20"/>
          <w:lang w:eastAsia="en-GB"/>
        </w:rPr>
        <w:t>You can find more details on this proposal in the consultation document.</w:t>
      </w:r>
    </w:p>
    <w:p w14:paraId="7D725FA2" w14:textId="0F230244" w:rsidR="009C0E95" w:rsidRDefault="009C0E95" w:rsidP="00A57A0E">
      <w:pPr>
        <w:pStyle w:val="Number"/>
        <w:numPr>
          <w:ilvl w:val="2"/>
          <w:numId w:val="11"/>
        </w:numPr>
      </w:pPr>
      <w:r w:rsidRPr="00E72296">
        <w:t>Do you agree</w:t>
      </w:r>
      <w:r w:rsidR="00764AFC">
        <w:t xml:space="preserve"> that </w:t>
      </w:r>
      <w:proofErr w:type="spellStart"/>
      <w:r w:rsidR="00764AFC" w:rsidRPr="00764AFC">
        <w:t>Manatū</w:t>
      </w:r>
      <w:proofErr w:type="spellEnd"/>
      <w:r w:rsidR="00764AFC" w:rsidRPr="00764AFC">
        <w:t xml:space="preserve"> Hauora should charge for these processes</w:t>
      </w:r>
      <w:r>
        <w:t xml:space="preserve">? </w:t>
      </w:r>
    </w:p>
    <w:p w14:paraId="27CBB680" w14:textId="77777777" w:rsidR="009C0E95" w:rsidRPr="009C0E95" w:rsidRDefault="00B26350" w:rsidP="009C0E95">
      <w:pPr>
        <w:pStyle w:val="Number"/>
        <w:numPr>
          <w:ilvl w:val="0"/>
          <w:numId w:val="0"/>
        </w:numPr>
        <w:spacing w:after="0" w:line="264" w:lineRule="auto"/>
        <w:rPr>
          <w:rFonts w:cs="Arial"/>
          <w:szCs w:val="22"/>
        </w:rPr>
      </w:pPr>
      <w:sdt>
        <w:sdtPr>
          <w:rPr>
            <w:rFonts w:ascii="MS Gothic" w:eastAsia="MS Gothic" w:hAnsi="MS Gothic" w:cs="Arial"/>
            <w:szCs w:val="22"/>
          </w:rPr>
          <w:id w:val="434020219"/>
          <w14:checkbox>
            <w14:checked w14:val="0"/>
            <w14:checkedState w14:val="2612" w14:font="MS Gothic"/>
            <w14:uncheckedState w14:val="2610" w14:font="MS Gothic"/>
          </w14:checkbox>
        </w:sdtPr>
        <w:sdtEndPr/>
        <w:sdtContent>
          <w:r w:rsidR="009C0E95" w:rsidRPr="009C0E95">
            <w:rPr>
              <w:rFonts w:ascii="MS Gothic" w:eastAsia="MS Gothic" w:hAnsi="MS Gothic" w:cs="Arial" w:hint="eastAsia"/>
              <w:szCs w:val="22"/>
            </w:rPr>
            <w:t>☐</w:t>
          </w:r>
        </w:sdtContent>
      </w:sdt>
      <w:r w:rsidR="009C0E95" w:rsidRPr="009C0E95">
        <w:rPr>
          <w:rFonts w:cs="Arial"/>
          <w:szCs w:val="22"/>
        </w:rPr>
        <w:t xml:space="preserve"> </w:t>
      </w:r>
      <w:r w:rsidR="009C0E95" w:rsidRPr="009C0E95">
        <w:rPr>
          <w:rFonts w:cs="Arial"/>
          <w:szCs w:val="22"/>
        </w:rPr>
        <w:tab/>
        <w:t>Yes</w:t>
      </w:r>
    </w:p>
    <w:p w14:paraId="4D250EA9" w14:textId="77777777" w:rsidR="009C0E95" w:rsidRPr="00737793" w:rsidRDefault="00B26350" w:rsidP="00D77AB9">
      <w:pPr>
        <w:spacing w:line="264" w:lineRule="auto"/>
        <w:rPr>
          <w:rFonts w:cs="Arial"/>
          <w:szCs w:val="22"/>
        </w:rPr>
      </w:pPr>
      <w:sdt>
        <w:sdtPr>
          <w:rPr>
            <w:rFonts w:cs="Arial"/>
            <w:szCs w:val="22"/>
          </w:rPr>
          <w:id w:val="-1984920091"/>
          <w14:checkbox>
            <w14:checked w14:val="0"/>
            <w14:checkedState w14:val="2612" w14:font="MS Gothic"/>
            <w14:uncheckedState w14:val="2610" w14:font="MS Gothic"/>
          </w14:checkbox>
        </w:sdtPr>
        <w:sdtEndPr/>
        <w:sdtContent>
          <w:r w:rsidR="009C0E95">
            <w:rPr>
              <w:rFonts w:ascii="MS Gothic" w:eastAsia="MS Gothic" w:hAnsi="MS Gothic" w:cs="Arial" w:hint="eastAsia"/>
              <w:szCs w:val="22"/>
            </w:rPr>
            <w:t>☐</w:t>
          </w:r>
        </w:sdtContent>
      </w:sdt>
      <w:r w:rsidR="009C0E95" w:rsidRPr="00737793">
        <w:rPr>
          <w:rFonts w:cs="Arial"/>
          <w:szCs w:val="22"/>
        </w:rPr>
        <w:t xml:space="preserve"> </w:t>
      </w:r>
      <w:r w:rsidR="009C0E95" w:rsidRPr="00737793">
        <w:rPr>
          <w:rFonts w:cs="Arial"/>
          <w:szCs w:val="22"/>
        </w:rPr>
        <w:tab/>
        <w:t xml:space="preserve">No </w:t>
      </w:r>
    </w:p>
    <w:p w14:paraId="044C2CBD" w14:textId="4DB18722" w:rsidR="009C0E95" w:rsidRPr="008061F3" w:rsidRDefault="00764AFC" w:rsidP="009C0E95">
      <w:pPr>
        <w:pStyle w:val="Questions"/>
        <w:ind w:firstLine="0"/>
      </w:pPr>
      <w:r>
        <w:t xml:space="preserve">What processes do you suggest we charge for? </w:t>
      </w:r>
    </w:p>
    <w:p w14:paraId="795CF339" w14:textId="77777777" w:rsidR="009C0E95" w:rsidRDefault="00B26350" w:rsidP="009C0E95">
      <w:pPr>
        <w:pBdr>
          <w:top w:val="single" w:sz="4" w:space="4" w:color="auto"/>
          <w:left w:val="single" w:sz="4" w:space="4" w:color="auto"/>
          <w:bottom w:val="single" w:sz="4" w:space="4" w:color="auto"/>
          <w:right w:val="single" w:sz="4" w:space="4" w:color="auto"/>
        </w:pBdr>
        <w:ind w:left="567"/>
      </w:pPr>
      <w:sdt>
        <w:sdtPr>
          <w:id w:val="-258058723"/>
          <w:placeholder>
            <w:docPart w:val="56141CDA636B40538AA2CB41DC81882B"/>
          </w:placeholder>
          <w:showingPlcHdr/>
        </w:sdtPr>
        <w:sdtEndPr/>
        <w:sdtContent>
          <w:r w:rsidR="009C0E95" w:rsidRPr="004D03BE">
            <w:rPr>
              <w:rStyle w:val="PlaceholderText"/>
            </w:rPr>
            <w:t>Click or tap here to enter text.</w:t>
          </w:r>
        </w:sdtContent>
      </w:sdt>
      <w:r w:rsidR="009C0E95">
        <w:t xml:space="preserve"> </w:t>
      </w:r>
    </w:p>
    <w:p w14:paraId="3A7B5510" w14:textId="33723B4C" w:rsidR="009C0E95" w:rsidRDefault="009C0E95" w:rsidP="00E32B3A">
      <w:pPr>
        <w:pStyle w:val="Questions"/>
      </w:pPr>
    </w:p>
    <w:p w14:paraId="54463C79" w14:textId="5FA7FE87" w:rsidR="00764AFC" w:rsidRDefault="00764AFC" w:rsidP="00764AFC">
      <w:pPr>
        <w:pStyle w:val="Number"/>
      </w:pPr>
      <w:r w:rsidRPr="00E72296">
        <w:t>Do you agree</w:t>
      </w:r>
      <w:r>
        <w:t xml:space="preserve"> with the level of each of the fees? </w:t>
      </w:r>
    </w:p>
    <w:p w14:paraId="258ADB94" w14:textId="77777777" w:rsidR="00764AFC" w:rsidRPr="009C0E95" w:rsidRDefault="00B26350" w:rsidP="00764AFC">
      <w:pPr>
        <w:pStyle w:val="Number"/>
        <w:numPr>
          <w:ilvl w:val="0"/>
          <w:numId w:val="0"/>
        </w:numPr>
        <w:spacing w:after="0" w:line="264" w:lineRule="auto"/>
        <w:rPr>
          <w:rFonts w:cs="Arial"/>
          <w:szCs w:val="22"/>
        </w:rPr>
      </w:pPr>
      <w:sdt>
        <w:sdtPr>
          <w:rPr>
            <w:rFonts w:ascii="MS Gothic" w:eastAsia="MS Gothic" w:hAnsi="MS Gothic" w:cs="Arial"/>
            <w:szCs w:val="22"/>
          </w:rPr>
          <w:id w:val="-1062630317"/>
          <w14:checkbox>
            <w14:checked w14:val="0"/>
            <w14:checkedState w14:val="2612" w14:font="MS Gothic"/>
            <w14:uncheckedState w14:val="2610" w14:font="MS Gothic"/>
          </w14:checkbox>
        </w:sdtPr>
        <w:sdtEndPr/>
        <w:sdtContent>
          <w:r w:rsidR="00764AFC" w:rsidRPr="009C0E95">
            <w:rPr>
              <w:rFonts w:ascii="MS Gothic" w:eastAsia="MS Gothic" w:hAnsi="MS Gothic" w:cs="Arial" w:hint="eastAsia"/>
              <w:szCs w:val="22"/>
            </w:rPr>
            <w:t>☐</w:t>
          </w:r>
        </w:sdtContent>
      </w:sdt>
      <w:r w:rsidR="00764AFC" w:rsidRPr="009C0E95">
        <w:rPr>
          <w:rFonts w:cs="Arial"/>
          <w:szCs w:val="22"/>
        </w:rPr>
        <w:t xml:space="preserve"> </w:t>
      </w:r>
      <w:r w:rsidR="00764AFC" w:rsidRPr="009C0E95">
        <w:rPr>
          <w:rFonts w:cs="Arial"/>
          <w:szCs w:val="22"/>
        </w:rPr>
        <w:tab/>
        <w:t>Yes</w:t>
      </w:r>
    </w:p>
    <w:p w14:paraId="5B168CA3" w14:textId="77777777" w:rsidR="00764AFC" w:rsidRPr="00737793" w:rsidRDefault="00B26350" w:rsidP="00D77AB9">
      <w:pPr>
        <w:spacing w:line="264" w:lineRule="auto"/>
        <w:rPr>
          <w:rFonts w:cs="Arial"/>
          <w:szCs w:val="22"/>
        </w:rPr>
      </w:pPr>
      <w:sdt>
        <w:sdtPr>
          <w:rPr>
            <w:rFonts w:cs="Arial"/>
            <w:szCs w:val="22"/>
          </w:rPr>
          <w:id w:val="-1266767998"/>
          <w14:checkbox>
            <w14:checked w14:val="0"/>
            <w14:checkedState w14:val="2612" w14:font="MS Gothic"/>
            <w14:uncheckedState w14:val="2610" w14:font="MS Gothic"/>
          </w14:checkbox>
        </w:sdtPr>
        <w:sdtEndPr/>
        <w:sdtContent>
          <w:r w:rsidR="00764AFC">
            <w:rPr>
              <w:rFonts w:ascii="MS Gothic" w:eastAsia="MS Gothic" w:hAnsi="MS Gothic" w:cs="Arial" w:hint="eastAsia"/>
              <w:szCs w:val="22"/>
            </w:rPr>
            <w:t>☐</w:t>
          </w:r>
        </w:sdtContent>
      </w:sdt>
      <w:r w:rsidR="00764AFC" w:rsidRPr="00737793">
        <w:rPr>
          <w:rFonts w:cs="Arial"/>
          <w:szCs w:val="22"/>
        </w:rPr>
        <w:t xml:space="preserve"> </w:t>
      </w:r>
      <w:r w:rsidR="00764AFC" w:rsidRPr="00737793">
        <w:rPr>
          <w:rFonts w:cs="Arial"/>
          <w:szCs w:val="22"/>
        </w:rPr>
        <w:tab/>
        <w:t xml:space="preserve">No </w:t>
      </w:r>
    </w:p>
    <w:p w14:paraId="21D1381E" w14:textId="669A1552" w:rsidR="00764AFC" w:rsidRPr="008061F3" w:rsidRDefault="00764AFC" w:rsidP="00764AFC">
      <w:pPr>
        <w:pStyle w:val="Questions"/>
        <w:ind w:firstLine="0"/>
      </w:pPr>
      <w:r>
        <w:t xml:space="preserve">If not, how much do you suggest we charge? </w:t>
      </w:r>
    </w:p>
    <w:p w14:paraId="74D5F07D" w14:textId="610F61F6" w:rsidR="00E32B3A" w:rsidRDefault="00B26350" w:rsidP="00052945">
      <w:pPr>
        <w:pBdr>
          <w:top w:val="single" w:sz="4" w:space="4" w:color="auto"/>
          <w:left w:val="single" w:sz="4" w:space="4" w:color="auto"/>
          <w:bottom w:val="single" w:sz="4" w:space="4" w:color="auto"/>
          <w:right w:val="single" w:sz="4" w:space="4" w:color="auto"/>
        </w:pBdr>
        <w:ind w:left="567"/>
      </w:pPr>
      <w:sdt>
        <w:sdtPr>
          <w:id w:val="-1030035082"/>
          <w:placeholder>
            <w:docPart w:val="0974B7B956EA46049C9D6FC08E6C0100"/>
          </w:placeholder>
          <w:showingPlcHdr/>
        </w:sdtPr>
        <w:sdtEndPr/>
        <w:sdtContent>
          <w:r w:rsidR="00E32B3A" w:rsidRPr="004D03BE">
            <w:rPr>
              <w:rStyle w:val="PlaceholderText"/>
            </w:rPr>
            <w:t>Click or tap here to enter text.</w:t>
          </w:r>
        </w:sdtContent>
      </w:sdt>
      <w:r w:rsidR="00E32B3A">
        <w:t xml:space="preserve"> </w:t>
      </w:r>
    </w:p>
    <w:p w14:paraId="15D72E3E" w14:textId="5D580A5B" w:rsidR="00764AFC" w:rsidRDefault="00764AFC" w:rsidP="00764AFC">
      <w:pPr>
        <w:pStyle w:val="Number"/>
      </w:pPr>
      <w:r w:rsidRPr="00E72296">
        <w:t>Do you agree</w:t>
      </w:r>
      <w:r>
        <w:t xml:space="preserve"> with our cost recovery approach? </w:t>
      </w:r>
    </w:p>
    <w:p w14:paraId="3F775A4E" w14:textId="6C6C67CE" w:rsidR="00764AFC" w:rsidRPr="00764AFC" w:rsidRDefault="00B26350" w:rsidP="00E45FA3">
      <w:pPr>
        <w:pStyle w:val="Number"/>
        <w:numPr>
          <w:ilvl w:val="0"/>
          <w:numId w:val="0"/>
        </w:numPr>
        <w:spacing w:after="0" w:line="264" w:lineRule="auto"/>
        <w:rPr>
          <w:rFonts w:cs="Arial"/>
          <w:szCs w:val="22"/>
        </w:rPr>
      </w:pPr>
      <w:sdt>
        <w:sdtPr>
          <w:rPr>
            <w:rFonts w:ascii="MS Gothic" w:eastAsia="MS Gothic" w:hAnsi="MS Gothic" w:cs="Arial"/>
            <w:szCs w:val="22"/>
          </w:rPr>
          <w:id w:val="-2107030562"/>
          <w14:checkbox>
            <w14:checked w14:val="0"/>
            <w14:checkedState w14:val="2612" w14:font="MS Gothic"/>
            <w14:uncheckedState w14:val="2610" w14:font="MS Gothic"/>
          </w14:checkbox>
        </w:sdtPr>
        <w:sdtEndPr/>
        <w:sdtContent>
          <w:r w:rsidR="00764AFC" w:rsidRPr="00764AFC">
            <w:rPr>
              <w:rFonts w:ascii="MS Gothic" w:eastAsia="MS Gothic" w:hAnsi="MS Gothic" w:cs="Arial" w:hint="eastAsia"/>
              <w:szCs w:val="22"/>
            </w:rPr>
            <w:t>☐</w:t>
          </w:r>
        </w:sdtContent>
      </w:sdt>
      <w:r w:rsidR="00764AFC" w:rsidRPr="00764AFC">
        <w:rPr>
          <w:rFonts w:cs="Arial"/>
          <w:szCs w:val="22"/>
        </w:rPr>
        <w:t xml:space="preserve"> </w:t>
      </w:r>
      <w:r w:rsidR="00764AFC" w:rsidRPr="00764AFC">
        <w:rPr>
          <w:rFonts w:cs="Arial"/>
          <w:szCs w:val="22"/>
        </w:rPr>
        <w:tab/>
        <w:t>Yes</w:t>
      </w:r>
    </w:p>
    <w:p w14:paraId="60D02997" w14:textId="77777777" w:rsidR="00764AFC" w:rsidRPr="00737793" w:rsidRDefault="00B26350" w:rsidP="00D77AB9">
      <w:pPr>
        <w:spacing w:line="264" w:lineRule="auto"/>
        <w:rPr>
          <w:rFonts w:cs="Arial"/>
          <w:szCs w:val="22"/>
        </w:rPr>
      </w:pPr>
      <w:sdt>
        <w:sdtPr>
          <w:rPr>
            <w:rFonts w:cs="Arial"/>
            <w:szCs w:val="22"/>
          </w:rPr>
          <w:id w:val="-89772764"/>
          <w14:checkbox>
            <w14:checked w14:val="0"/>
            <w14:checkedState w14:val="2612" w14:font="MS Gothic"/>
            <w14:uncheckedState w14:val="2610" w14:font="MS Gothic"/>
          </w14:checkbox>
        </w:sdtPr>
        <w:sdtEndPr/>
        <w:sdtContent>
          <w:r w:rsidR="00764AFC">
            <w:rPr>
              <w:rFonts w:ascii="MS Gothic" w:eastAsia="MS Gothic" w:hAnsi="MS Gothic" w:cs="Arial" w:hint="eastAsia"/>
              <w:szCs w:val="22"/>
            </w:rPr>
            <w:t>☐</w:t>
          </w:r>
        </w:sdtContent>
      </w:sdt>
      <w:r w:rsidR="00764AFC" w:rsidRPr="00737793">
        <w:rPr>
          <w:rFonts w:cs="Arial"/>
          <w:szCs w:val="22"/>
        </w:rPr>
        <w:t xml:space="preserve"> </w:t>
      </w:r>
      <w:r w:rsidR="00764AFC" w:rsidRPr="00737793">
        <w:rPr>
          <w:rFonts w:cs="Arial"/>
          <w:szCs w:val="22"/>
        </w:rPr>
        <w:tab/>
        <w:t xml:space="preserve">No </w:t>
      </w:r>
    </w:p>
    <w:p w14:paraId="3A4F2F74" w14:textId="683873B5" w:rsidR="00E32B3A" w:rsidRPr="008061F3" w:rsidRDefault="00E32B3A" w:rsidP="00764AFC">
      <w:pPr>
        <w:pStyle w:val="Questions"/>
        <w:ind w:firstLine="0"/>
      </w:pPr>
      <w:r w:rsidRPr="00E32B3A">
        <w:t xml:space="preserve">If not, what </w:t>
      </w:r>
      <w:r w:rsidR="00764AFC">
        <w:t>approach do you suggest we use</w:t>
      </w:r>
      <w:r w:rsidRPr="00E32B3A">
        <w:t xml:space="preserve">? </w:t>
      </w:r>
    </w:p>
    <w:p w14:paraId="3FB5FFBF" w14:textId="4994806B" w:rsidR="00E32B3A" w:rsidRDefault="00B26350" w:rsidP="00052945">
      <w:pPr>
        <w:pBdr>
          <w:top w:val="single" w:sz="4" w:space="4" w:color="auto"/>
          <w:left w:val="single" w:sz="4" w:space="4" w:color="auto"/>
          <w:bottom w:val="single" w:sz="4" w:space="4" w:color="auto"/>
          <w:right w:val="single" w:sz="4" w:space="4" w:color="auto"/>
        </w:pBdr>
        <w:ind w:left="567"/>
      </w:pPr>
      <w:sdt>
        <w:sdtPr>
          <w:id w:val="782298761"/>
          <w:placeholder>
            <w:docPart w:val="B15219A3646C4552918877BEBA0AF51B"/>
          </w:placeholder>
          <w:showingPlcHdr/>
        </w:sdtPr>
        <w:sdtEndPr/>
        <w:sdtContent>
          <w:r w:rsidR="00E32B3A" w:rsidRPr="004D03BE">
            <w:rPr>
              <w:rStyle w:val="PlaceholderText"/>
            </w:rPr>
            <w:t>Click or tap here to enter text.</w:t>
          </w:r>
        </w:sdtContent>
      </w:sdt>
      <w:r w:rsidR="00E32B3A">
        <w:t xml:space="preserve"> </w:t>
      </w:r>
    </w:p>
    <w:p w14:paraId="26784857" w14:textId="77777777" w:rsidR="00764AFC" w:rsidRDefault="00764AFC" w:rsidP="00E32B3A">
      <w:pPr>
        <w:pStyle w:val="Questions"/>
      </w:pPr>
    </w:p>
    <w:p w14:paraId="2BBF6FB7" w14:textId="77777777" w:rsidR="0023332D" w:rsidRDefault="0023332D">
      <w:pPr>
        <w:spacing w:after="0"/>
        <w:rPr>
          <w:b/>
          <w:color w:val="0A6AB4"/>
          <w:spacing w:val="-5"/>
          <w:sz w:val="48"/>
        </w:rPr>
      </w:pPr>
      <w:r>
        <w:br w:type="page"/>
      </w:r>
    </w:p>
    <w:p w14:paraId="6F7BE77A" w14:textId="65AFFE66" w:rsidR="00764AFC" w:rsidRDefault="00764AFC" w:rsidP="00764AFC">
      <w:pPr>
        <w:pStyle w:val="Heading2"/>
        <w:numPr>
          <w:ilvl w:val="0"/>
          <w:numId w:val="0"/>
        </w:numPr>
      </w:pPr>
      <w:r w:rsidRPr="00E72296">
        <w:lastRenderedPageBreak/>
        <w:t>Regulatory proposal</w:t>
      </w:r>
      <w:r>
        <w:t xml:space="preserve"> 4: Notification requirements</w:t>
      </w:r>
    </w:p>
    <w:p w14:paraId="1B8B019A" w14:textId="77777777" w:rsidR="00764AFC" w:rsidRPr="00764AFC" w:rsidRDefault="00764AFC" w:rsidP="00764AFC">
      <w:pPr>
        <w:pStyle w:val="NormalWeb"/>
        <w:shd w:val="clear" w:color="auto" w:fill="FFFFFF"/>
        <w:spacing w:before="0" w:beforeAutospacing="0" w:after="392" w:afterAutospacing="0"/>
        <w:rPr>
          <w:rFonts w:ascii="Segoe UI" w:hAnsi="Segoe UI"/>
          <w:sz w:val="21"/>
          <w:szCs w:val="20"/>
          <w:lang w:eastAsia="en-GB"/>
        </w:rPr>
      </w:pPr>
      <w:r w:rsidRPr="00764AFC">
        <w:rPr>
          <w:rFonts w:ascii="Segoe UI" w:hAnsi="Segoe UI"/>
          <w:sz w:val="21"/>
          <w:szCs w:val="20"/>
          <w:lang w:eastAsia="en-GB"/>
        </w:rPr>
        <w:t>This section is about the process for distributors of smoked tobacco products and retailers of notifiable products to tell the Director-General about their business.</w:t>
      </w:r>
    </w:p>
    <w:p w14:paraId="3EC9210D" w14:textId="77777777" w:rsidR="00764AFC" w:rsidRPr="00764AFC" w:rsidRDefault="00764AFC" w:rsidP="00764AFC">
      <w:pPr>
        <w:pStyle w:val="NormalWeb"/>
        <w:shd w:val="clear" w:color="auto" w:fill="FFFFFF"/>
        <w:spacing w:before="0" w:beforeAutospacing="0" w:after="392" w:afterAutospacing="0"/>
        <w:rPr>
          <w:rFonts w:ascii="Segoe UI" w:hAnsi="Segoe UI"/>
          <w:sz w:val="21"/>
          <w:szCs w:val="20"/>
          <w:lang w:eastAsia="en-GB"/>
        </w:rPr>
      </w:pPr>
      <w:r w:rsidRPr="00764AFC">
        <w:rPr>
          <w:rFonts w:ascii="Segoe UI" w:hAnsi="Segoe UI"/>
          <w:sz w:val="21"/>
          <w:szCs w:val="20"/>
          <w:lang w:eastAsia="en-GB"/>
        </w:rPr>
        <w:t>You can find more details on this proposal in the consultation document. </w:t>
      </w:r>
    </w:p>
    <w:p w14:paraId="273CB5BE" w14:textId="63C93746" w:rsidR="00764AFC" w:rsidRDefault="00764AFC" w:rsidP="00A57A0E">
      <w:pPr>
        <w:pStyle w:val="Number"/>
        <w:numPr>
          <w:ilvl w:val="2"/>
          <w:numId w:val="12"/>
        </w:numPr>
      </w:pPr>
      <w:r w:rsidRPr="00E72296">
        <w:t>Do you agree</w:t>
      </w:r>
      <w:r>
        <w:t xml:space="preserve"> with the proposal that distributors and general retails be required to re-register annually? </w:t>
      </w:r>
    </w:p>
    <w:p w14:paraId="5F150147" w14:textId="77777777" w:rsidR="00764AFC" w:rsidRPr="00764AFC" w:rsidRDefault="00B26350" w:rsidP="00764AFC">
      <w:pPr>
        <w:pStyle w:val="Number"/>
        <w:numPr>
          <w:ilvl w:val="0"/>
          <w:numId w:val="0"/>
        </w:numPr>
        <w:spacing w:after="0" w:line="264" w:lineRule="auto"/>
        <w:rPr>
          <w:rFonts w:cs="Arial"/>
          <w:szCs w:val="22"/>
        </w:rPr>
      </w:pPr>
      <w:sdt>
        <w:sdtPr>
          <w:rPr>
            <w:rFonts w:ascii="MS Gothic" w:eastAsia="MS Gothic" w:hAnsi="MS Gothic" w:cs="Arial"/>
            <w:szCs w:val="22"/>
          </w:rPr>
          <w:id w:val="-325592548"/>
          <w14:checkbox>
            <w14:checked w14:val="0"/>
            <w14:checkedState w14:val="2612" w14:font="MS Gothic"/>
            <w14:uncheckedState w14:val="2610" w14:font="MS Gothic"/>
          </w14:checkbox>
        </w:sdtPr>
        <w:sdtEndPr/>
        <w:sdtContent>
          <w:r w:rsidR="00764AFC" w:rsidRPr="00764AFC">
            <w:rPr>
              <w:rFonts w:ascii="MS Gothic" w:eastAsia="MS Gothic" w:hAnsi="MS Gothic" w:cs="Arial" w:hint="eastAsia"/>
              <w:szCs w:val="22"/>
            </w:rPr>
            <w:t>☐</w:t>
          </w:r>
        </w:sdtContent>
      </w:sdt>
      <w:r w:rsidR="00764AFC" w:rsidRPr="00764AFC">
        <w:rPr>
          <w:rFonts w:cs="Arial"/>
          <w:szCs w:val="22"/>
        </w:rPr>
        <w:t xml:space="preserve"> </w:t>
      </w:r>
      <w:r w:rsidR="00764AFC" w:rsidRPr="00764AFC">
        <w:rPr>
          <w:rFonts w:cs="Arial"/>
          <w:szCs w:val="22"/>
        </w:rPr>
        <w:tab/>
        <w:t>Yes</w:t>
      </w:r>
    </w:p>
    <w:p w14:paraId="43DEF708" w14:textId="77777777" w:rsidR="00764AFC" w:rsidRPr="00737793" w:rsidRDefault="00B26350" w:rsidP="00764AFC">
      <w:pPr>
        <w:spacing w:after="0" w:line="264" w:lineRule="auto"/>
        <w:rPr>
          <w:rFonts w:cs="Arial"/>
          <w:szCs w:val="22"/>
        </w:rPr>
      </w:pPr>
      <w:sdt>
        <w:sdtPr>
          <w:rPr>
            <w:rFonts w:cs="Arial"/>
            <w:szCs w:val="22"/>
          </w:rPr>
          <w:id w:val="-819108744"/>
          <w14:checkbox>
            <w14:checked w14:val="0"/>
            <w14:checkedState w14:val="2612" w14:font="MS Gothic"/>
            <w14:uncheckedState w14:val="2610" w14:font="MS Gothic"/>
          </w14:checkbox>
        </w:sdtPr>
        <w:sdtEndPr/>
        <w:sdtContent>
          <w:r w:rsidR="00764AFC">
            <w:rPr>
              <w:rFonts w:ascii="MS Gothic" w:eastAsia="MS Gothic" w:hAnsi="MS Gothic" w:cs="Arial" w:hint="eastAsia"/>
              <w:szCs w:val="22"/>
            </w:rPr>
            <w:t>☐</w:t>
          </w:r>
        </w:sdtContent>
      </w:sdt>
      <w:r w:rsidR="00764AFC" w:rsidRPr="00737793">
        <w:rPr>
          <w:rFonts w:cs="Arial"/>
          <w:szCs w:val="22"/>
        </w:rPr>
        <w:t xml:space="preserve"> </w:t>
      </w:r>
      <w:r w:rsidR="00764AFC" w:rsidRPr="00737793">
        <w:rPr>
          <w:rFonts w:cs="Arial"/>
          <w:szCs w:val="22"/>
        </w:rPr>
        <w:tab/>
        <w:t xml:space="preserve">No </w:t>
      </w:r>
    </w:p>
    <w:p w14:paraId="5BB7B982" w14:textId="77777777" w:rsidR="00764AFC" w:rsidRDefault="00764AFC" w:rsidP="00764AFC">
      <w:pPr>
        <w:pStyle w:val="Questions"/>
        <w:ind w:firstLine="0"/>
      </w:pPr>
    </w:p>
    <w:p w14:paraId="325494A2" w14:textId="0C3FB2A7" w:rsidR="00764AFC" w:rsidRPr="008061F3" w:rsidRDefault="00764AFC" w:rsidP="00764AFC">
      <w:pPr>
        <w:pStyle w:val="Questions"/>
        <w:ind w:firstLine="0"/>
      </w:pPr>
      <w:r w:rsidRPr="00E32B3A">
        <w:t xml:space="preserve">If </w:t>
      </w:r>
      <w:r>
        <w:t>you have any further comments (including how frequently registration should be required)</w:t>
      </w:r>
      <w:r w:rsidR="00D77AB9">
        <w:t xml:space="preserve"> </w:t>
      </w:r>
      <w:r>
        <w:t xml:space="preserve">please write them here. </w:t>
      </w:r>
      <w:r w:rsidRPr="00E32B3A">
        <w:t xml:space="preserve"> </w:t>
      </w:r>
    </w:p>
    <w:p w14:paraId="7C4B5B33" w14:textId="2B5BD335" w:rsidR="00E32B3A" w:rsidRDefault="00B26350" w:rsidP="00052945">
      <w:pPr>
        <w:pBdr>
          <w:top w:val="single" w:sz="4" w:space="4" w:color="auto"/>
          <w:left w:val="single" w:sz="4" w:space="4" w:color="auto"/>
          <w:bottom w:val="single" w:sz="4" w:space="4" w:color="auto"/>
          <w:right w:val="single" w:sz="4" w:space="4" w:color="auto"/>
        </w:pBdr>
        <w:ind w:left="567"/>
      </w:pPr>
      <w:sdt>
        <w:sdtPr>
          <w:id w:val="631602357"/>
          <w:placeholder>
            <w:docPart w:val="3B5192FFBF3447819E8A76A70963B6E5"/>
          </w:placeholder>
          <w:showingPlcHdr/>
        </w:sdtPr>
        <w:sdtEndPr/>
        <w:sdtContent>
          <w:r w:rsidR="00E32B3A" w:rsidRPr="004D03BE">
            <w:rPr>
              <w:rStyle w:val="PlaceholderText"/>
            </w:rPr>
            <w:t>Click or tap here to enter text.</w:t>
          </w:r>
        </w:sdtContent>
      </w:sdt>
      <w:r w:rsidR="00E32B3A">
        <w:t xml:space="preserve"> </w:t>
      </w:r>
    </w:p>
    <w:p w14:paraId="6E719DB9" w14:textId="77777777" w:rsidR="0023332D" w:rsidRDefault="0023332D">
      <w:pPr>
        <w:spacing w:after="0"/>
        <w:rPr>
          <w:b/>
          <w:color w:val="0A6AB4"/>
          <w:spacing w:val="-5"/>
          <w:sz w:val="48"/>
        </w:rPr>
      </w:pPr>
      <w:r>
        <w:br w:type="page"/>
      </w:r>
    </w:p>
    <w:p w14:paraId="5C0B0A3F" w14:textId="6A2D7F18" w:rsidR="00764AFC" w:rsidRDefault="00764AFC" w:rsidP="00764AFC">
      <w:pPr>
        <w:pStyle w:val="Heading2"/>
        <w:numPr>
          <w:ilvl w:val="0"/>
          <w:numId w:val="0"/>
        </w:numPr>
      </w:pPr>
      <w:r w:rsidRPr="00E72296">
        <w:lastRenderedPageBreak/>
        <w:t>Regulatory proposal</w:t>
      </w:r>
      <w:r>
        <w:t xml:space="preserve"> 5: Youth vaping</w:t>
      </w:r>
    </w:p>
    <w:p w14:paraId="6498848B" w14:textId="5B6C4D57" w:rsidR="00764AFC" w:rsidRPr="00764AFC" w:rsidRDefault="00764AFC" w:rsidP="00764AFC">
      <w:pPr>
        <w:pStyle w:val="NormalWeb"/>
        <w:shd w:val="clear" w:color="auto" w:fill="FFFFFF"/>
        <w:spacing w:before="0" w:beforeAutospacing="0" w:after="392" w:afterAutospacing="0"/>
        <w:rPr>
          <w:rFonts w:ascii="Segoe UI" w:hAnsi="Segoe UI"/>
          <w:sz w:val="21"/>
          <w:szCs w:val="20"/>
          <w:lang w:eastAsia="en-GB"/>
        </w:rPr>
      </w:pPr>
      <w:r w:rsidRPr="00764AFC">
        <w:rPr>
          <w:rFonts w:ascii="Segoe UI" w:hAnsi="Segoe UI"/>
          <w:sz w:val="21"/>
          <w:szCs w:val="20"/>
          <w:lang w:eastAsia="en-GB"/>
        </w:rPr>
        <w:t>Youth vaping rates are currently increasing. We propose extending vaping packaging and product restrictions to further improve product safety and reduce the appeal of these products to young people, specifically through restricting flavour names and introducing product safety requirements for single use vaping products.</w:t>
      </w:r>
    </w:p>
    <w:p w14:paraId="4A21BB36" w14:textId="77777777" w:rsidR="00764AFC" w:rsidRPr="00764AFC" w:rsidRDefault="00764AFC" w:rsidP="00764AFC">
      <w:pPr>
        <w:pStyle w:val="NormalWeb"/>
        <w:shd w:val="clear" w:color="auto" w:fill="FFFFFF"/>
        <w:spacing w:before="0" w:beforeAutospacing="0" w:after="392" w:afterAutospacing="0"/>
        <w:rPr>
          <w:rFonts w:ascii="Segoe UI" w:hAnsi="Segoe UI"/>
          <w:sz w:val="21"/>
          <w:szCs w:val="20"/>
          <w:lang w:eastAsia="en-GB"/>
        </w:rPr>
      </w:pPr>
      <w:r w:rsidRPr="00764AFC">
        <w:rPr>
          <w:rFonts w:ascii="Segoe UI" w:hAnsi="Segoe UI"/>
          <w:sz w:val="21"/>
          <w:szCs w:val="20"/>
          <w:lang w:eastAsia="en-GB"/>
        </w:rPr>
        <w:t>You can find more details on this proposal in the consultation document. </w:t>
      </w:r>
    </w:p>
    <w:p w14:paraId="56AF2115" w14:textId="1E4B7FAF" w:rsidR="00764AFC" w:rsidRDefault="00764AFC" w:rsidP="00A57A0E">
      <w:pPr>
        <w:pStyle w:val="Number"/>
        <w:numPr>
          <w:ilvl w:val="2"/>
          <w:numId w:val="13"/>
        </w:numPr>
      </w:pPr>
      <w:r w:rsidRPr="00E72296">
        <w:t>Do you agree</w:t>
      </w:r>
      <w:r>
        <w:t xml:space="preserve"> with the proposal to restrict the flavour names of vaping products to minimise their appeal to youth? </w:t>
      </w:r>
    </w:p>
    <w:p w14:paraId="179515DF" w14:textId="77777777" w:rsidR="00764AFC" w:rsidRPr="00764AFC" w:rsidRDefault="00B26350" w:rsidP="00764AFC">
      <w:pPr>
        <w:pStyle w:val="Number"/>
        <w:numPr>
          <w:ilvl w:val="0"/>
          <w:numId w:val="0"/>
        </w:numPr>
        <w:spacing w:after="0" w:line="264" w:lineRule="auto"/>
        <w:rPr>
          <w:rFonts w:cs="Arial"/>
          <w:szCs w:val="22"/>
        </w:rPr>
      </w:pPr>
      <w:sdt>
        <w:sdtPr>
          <w:rPr>
            <w:rFonts w:ascii="MS Gothic" w:eastAsia="MS Gothic" w:hAnsi="MS Gothic" w:cs="Arial"/>
            <w:szCs w:val="22"/>
          </w:rPr>
          <w:id w:val="675619407"/>
          <w14:checkbox>
            <w14:checked w14:val="0"/>
            <w14:checkedState w14:val="2612" w14:font="MS Gothic"/>
            <w14:uncheckedState w14:val="2610" w14:font="MS Gothic"/>
          </w14:checkbox>
        </w:sdtPr>
        <w:sdtEndPr/>
        <w:sdtContent>
          <w:r w:rsidR="00764AFC" w:rsidRPr="00764AFC">
            <w:rPr>
              <w:rFonts w:ascii="MS Gothic" w:eastAsia="MS Gothic" w:hAnsi="MS Gothic" w:cs="Arial" w:hint="eastAsia"/>
              <w:szCs w:val="22"/>
            </w:rPr>
            <w:t>☐</w:t>
          </w:r>
        </w:sdtContent>
      </w:sdt>
      <w:r w:rsidR="00764AFC" w:rsidRPr="00764AFC">
        <w:rPr>
          <w:rFonts w:cs="Arial"/>
          <w:szCs w:val="22"/>
        </w:rPr>
        <w:t xml:space="preserve"> </w:t>
      </w:r>
      <w:r w:rsidR="00764AFC" w:rsidRPr="00764AFC">
        <w:rPr>
          <w:rFonts w:cs="Arial"/>
          <w:szCs w:val="22"/>
        </w:rPr>
        <w:tab/>
        <w:t>Yes</w:t>
      </w:r>
    </w:p>
    <w:p w14:paraId="4D74CD6C" w14:textId="77777777" w:rsidR="00764AFC" w:rsidRPr="00737793" w:rsidRDefault="00B26350" w:rsidP="00D77AB9">
      <w:pPr>
        <w:spacing w:line="264" w:lineRule="auto"/>
        <w:rPr>
          <w:rFonts w:cs="Arial"/>
          <w:szCs w:val="22"/>
        </w:rPr>
      </w:pPr>
      <w:sdt>
        <w:sdtPr>
          <w:rPr>
            <w:rFonts w:cs="Arial"/>
            <w:szCs w:val="22"/>
          </w:rPr>
          <w:id w:val="1893455203"/>
          <w14:checkbox>
            <w14:checked w14:val="0"/>
            <w14:checkedState w14:val="2612" w14:font="MS Gothic"/>
            <w14:uncheckedState w14:val="2610" w14:font="MS Gothic"/>
          </w14:checkbox>
        </w:sdtPr>
        <w:sdtEndPr/>
        <w:sdtContent>
          <w:r w:rsidR="00764AFC">
            <w:rPr>
              <w:rFonts w:ascii="MS Gothic" w:eastAsia="MS Gothic" w:hAnsi="MS Gothic" w:cs="Arial" w:hint="eastAsia"/>
              <w:szCs w:val="22"/>
            </w:rPr>
            <w:t>☐</w:t>
          </w:r>
        </w:sdtContent>
      </w:sdt>
      <w:r w:rsidR="00764AFC" w:rsidRPr="00737793">
        <w:rPr>
          <w:rFonts w:cs="Arial"/>
          <w:szCs w:val="22"/>
        </w:rPr>
        <w:t xml:space="preserve"> </w:t>
      </w:r>
      <w:r w:rsidR="00764AFC" w:rsidRPr="00737793">
        <w:rPr>
          <w:rFonts w:cs="Arial"/>
          <w:szCs w:val="22"/>
        </w:rPr>
        <w:tab/>
        <w:t xml:space="preserve">No </w:t>
      </w:r>
    </w:p>
    <w:p w14:paraId="3DA3EF5E" w14:textId="7342A96D" w:rsidR="00E32B3A" w:rsidRPr="008061F3" w:rsidRDefault="00764AFC" w:rsidP="007678FE">
      <w:pPr>
        <w:pStyle w:val="Questions"/>
        <w:ind w:firstLine="0"/>
      </w:pPr>
      <w:r>
        <w:t xml:space="preserve">If not, why not? If you agree, which names do you think should be excluded or replaced on the example e-liquid flavour wheel set out in the consultation document? </w:t>
      </w:r>
    </w:p>
    <w:p w14:paraId="26024DA0" w14:textId="2117DBE6" w:rsidR="00E32B3A" w:rsidRDefault="00B26350" w:rsidP="00052945">
      <w:pPr>
        <w:pBdr>
          <w:top w:val="single" w:sz="4" w:space="4" w:color="auto"/>
          <w:left w:val="single" w:sz="4" w:space="4" w:color="auto"/>
          <w:bottom w:val="single" w:sz="4" w:space="4" w:color="auto"/>
          <w:right w:val="single" w:sz="4" w:space="4" w:color="auto"/>
        </w:pBdr>
        <w:ind w:left="567"/>
      </w:pPr>
      <w:sdt>
        <w:sdtPr>
          <w:id w:val="123123614"/>
          <w:placeholder>
            <w:docPart w:val="7D433CAFF3C641878C3E76C4C6DC9FA2"/>
          </w:placeholder>
          <w:showingPlcHdr/>
        </w:sdtPr>
        <w:sdtEndPr/>
        <w:sdtContent>
          <w:r w:rsidR="00E32B3A" w:rsidRPr="004D03BE">
            <w:rPr>
              <w:rStyle w:val="PlaceholderText"/>
            </w:rPr>
            <w:t>Click or tap here to enter text.</w:t>
          </w:r>
        </w:sdtContent>
      </w:sdt>
      <w:r w:rsidR="00E32B3A">
        <w:t xml:space="preserve"> </w:t>
      </w:r>
    </w:p>
    <w:p w14:paraId="19625AC4" w14:textId="66C83472" w:rsidR="007678FE" w:rsidRDefault="007678FE" w:rsidP="007678FE">
      <w:pPr>
        <w:pStyle w:val="Number"/>
      </w:pPr>
      <w:r w:rsidRPr="00E72296">
        <w:t>Do you agree</w:t>
      </w:r>
      <w:r>
        <w:t xml:space="preserve"> with the proposal to extend product safety requirements for disposable vaping products? </w:t>
      </w:r>
    </w:p>
    <w:p w14:paraId="6D40D1F0" w14:textId="77777777" w:rsidR="007678FE" w:rsidRPr="00764AFC" w:rsidRDefault="00B26350" w:rsidP="007678FE">
      <w:pPr>
        <w:pStyle w:val="Number"/>
        <w:numPr>
          <w:ilvl w:val="0"/>
          <w:numId w:val="0"/>
        </w:numPr>
        <w:spacing w:after="0" w:line="264" w:lineRule="auto"/>
        <w:rPr>
          <w:rFonts w:cs="Arial"/>
          <w:szCs w:val="22"/>
        </w:rPr>
      </w:pPr>
      <w:sdt>
        <w:sdtPr>
          <w:rPr>
            <w:rFonts w:ascii="MS Gothic" w:eastAsia="MS Gothic" w:hAnsi="MS Gothic" w:cs="Arial"/>
            <w:szCs w:val="22"/>
          </w:rPr>
          <w:id w:val="-232235354"/>
          <w14:checkbox>
            <w14:checked w14:val="0"/>
            <w14:checkedState w14:val="2612" w14:font="MS Gothic"/>
            <w14:uncheckedState w14:val="2610" w14:font="MS Gothic"/>
          </w14:checkbox>
        </w:sdtPr>
        <w:sdtEndPr/>
        <w:sdtContent>
          <w:r w:rsidR="007678FE" w:rsidRPr="00764AFC">
            <w:rPr>
              <w:rFonts w:ascii="MS Gothic" w:eastAsia="MS Gothic" w:hAnsi="MS Gothic" w:cs="Arial" w:hint="eastAsia"/>
              <w:szCs w:val="22"/>
            </w:rPr>
            <w:t>☐</w:t>
          </w:r>
        </w:sdtContent>
      </w:sdt>
      <w:r w:rsidR="007678FE" w:rsidRPr="00764AFC">
        <w:rPr>
          <w:rFonts w:cs="Arial"/>
          <w:szCs w:val="22"/>
        </w:rPr>
        <w:t xml:space="preserve"> </w:t>
      </w:r>
      <w:r w:rsidR="007678FE" w:rsidRPr="00764AFC">
        <w:rPr>
          <w:rFonts w:cs="Arial"/>
          <w:szCs w:val="22"/>
        </w:rPr>
        <w:tab/>
        <w:t>Yes</w:t>
      </w:r>
    </w:p>
    <w:p w14:paraId="6AC2E1FD" w14:textId="77777777" w:rsidR="007678FE" w:rsidRPr="00737793" w:rsidRDefault="00B26350" w:rsidP="00D77AB9">
      <w:pPr>
        <w:spacing w:line="264" w:lineRule="auto"/>
        <w:rPr>
          <w:rFonts w:cs="Arial"/>
          <w:szCs w:val="22"/>
        </w:rPr>
      </w:pPr>
      <w:sdt>
        <w:sdtPr>
          <w:rPr>
            <w:rFonts w:cs="Arial"/>
            <w:szCs w:val="22"/>
          </w:rPr>
          <w:id w:val="1308207309"/>
          <w14:checkbox>
            <w14:checked w14:val="0"/>
            <w14:checkedState w14:val="2612" w14:font="MS Gothic"/>
            <w14:uncheckedState w14:val="2610" w14:font="MS Gothic"/>
          </w14:checkbox>
        </w:sdtPr>
        <w:sdtEndPr/>
        <w:sdtContent>
          <w:r w:rsidR="007678FE">
            <w:rPr>
              <w:rFonts w:ascii="MS Gothic" w:eastAsia="MS Gothic" w:hAnsi="MS Gothic" w:cs="Arial" w:hint="eastAsia"/>
              <w:szCs w:val="22"/>
            </w:rPr>
            <w:t>☐</w:t>
          </w:r>
        </w:sdtContent>
      </w:sdt>
      <w:r w:rsidR="007678FE" w:rsidRPr="00737793">
        <w:rPr>
          <w:rFonts w:cs="Arial"/>
          <w:szCs w:val="22"/>
        </w:rPr>
        <w:t xml:space="preserve"> </w:t>
      </w:r>
      <w:r w:rsidR="007678FE" w:rsidRPr="00737793">
        <w:rPr>
          <w:rFonts w:cs="Arial"/>
          <w:szCs w:val="22"/>
        </w:rPr>
        <w:tab/>
        <w:t xml:space="preserve">No </w:t>
      </w:r>
    </w:p>
    <w:p w14:paraId="2A0C8D53" w14:textId="2C2CB2E7" w:rsidR="00E32B3A" w:rsidRPr="008061F3" w:rsidRDefault="007678FE" w:rsidP="007678FE">
      <w:pPr>
        <w:pStyle w:val="Questions"/>
        <w:ind w:firstLine="0"/>
      </w:pPr>
      <w:r>
        <w:t xml:space="preserve">If you have further comments on the proposal to extend product safety requirements for disposable vaping products, please write them here. </w:t>
      </w:r>
      <w:r w:rsidR="00E32B3A" w:rsidRPr="00E32B3A">
        <w:t xml:space="preserve"> </w:t>
      </w:r>
    </w:p>
    <w:p w14:paraId="3505DD64" w14:textId="7B30FAF1" w:rsidR="00E32B3A" w:rsidRDefault="00B26350" w:rsidP="00052945">
      <w:pPr>
        <w:pBdr>
          <w:top w:val="single" w:sz="4" w:space="4" w:color="auto"/>
          <w:left w:val="single" w:sz="4" w:space="4" w:color="auto"/>
          <w:bottom w:val="single" w:sz="4" w:space="4" w:color="auto"/>
          <w:right w:val="single" w:sz="4" w:space="4" w:color="auto"/>
        </w:pBdr>
        <w:ind w:left="567"/>
      </w:pPr>
      <w:sdt>
        <w:sdtPr>
          <w:id w:val="-1653294036"/>
          <w:placeholder>
            <w:docPart w:val="B3EF96B5E1E94BAD9F15FEDA748D856A"/>
          </w:placeholder>
          <w:showingPlcHdr/>
        </w:sdtPr>
        <w:sdtEndPr/>
        <w:sdtContent>
          <w:r w:rsidR="00E32B3A" w:rsidRPr="004D03BE">
            <w:rPr>
              <w:rStyle w:val="PlaceholderText"/>
            </w:rPr>
            <w:t>Click or tap here to enter text.</w:t>
          </w:r>
        </w:sdtContent>
      </w:sdt>
      <w:r w:rsidR="00E32B3A">
        <w:t xml:space="preserve"> </w:t>
      </w:r>
    </w:p>
    <w:p w14:paraId="4F3F995A" w14:textId="108FA4D0" w:rsidR="007678FE" w:rsidRDefault="007678FE" w:rsidP="007678FE">
      <w:pPr>
        <w:pStyle w:val="Number"/>
      </w:pPr>
      <w:r w:rsidRPr="00E72296">
        <w:t>Do you agree</w:t>
      </w:r>
      <w:r>
        <w:t xml:space="preserve"> with the proposal to restrict where </w:t>
      </w:r>
      <w:r w:rsidR="007C4492">
        <w:t>Sp</w:t>
      </w:r>
      <w:r>
        <w:t xml:space="preserve">ecialist </w:t>
      </w:r>
      <w:r w:rsidR="007C4492">
        <w:t>V</w:t>
      </w:r>
      <w:r>
        <w:t xml:space="preserve">ape </w:t>
      </w:r>
      <w:proofErr w:type="spellStart"/>
      <w:r>
        <w:t>r</w:t>
      </w:r>
      <w:r w:rsidR="007C4492">
        <w:t>R</w:t>
      </w:r>
      <w:r>
        <w:t>etailers</w:t>
      </w:r>
      <w:proofErr w:type="spellEnd"/>
      <w:r>
        <w:t xml:space="preserve"> can be located?  </w:t>
      </w:r>
    </w:p>
    <w:p w14:paraId="55EAFB6B" w14:textId="77777777" w:rsidR="007678FE" w:rsidRPr="00764AFC" w:rsidRDefault="00B26350" w:rsidP="007678FE">
      <w:pPr>
        <w:pStyle w:val="Number"/>
        <w:numPr>
          <w:ilvl w:val="0"/>
          <w:numId w:val="0"/>
        </w:numPr>
        <w:spacing w:after="0" w:line="264" w:lineRule="auto"/>
        <w:rPr>
          <w:rFonts w:cs="Arial"/>
          <w:szCs w:val="22"/>
        </w:rPr>
      </w:pPr>
      <w:sdt>
        <w:sdtPr>
          <w:rPr>
            <w:rFonts w:ascii="MS Gothic" w:eastAsia="MS Gothic" w:hAnsi="MS Gothic" w:cs="Arial"/>
            <w:szCs w:val="22"/>
          </w:rPr>
          <w:id w:val="1875585694"/>
          <w14:checkbox>
            <w14:checked w14:val="0"/>
            <w14:checkedState w14:val="2612" w14:font="MS Gothic"/>
            <w14:uncheckedState w14:val="2610" w14:font="MS Gothic"/>
          </w14:checkbox>
        </w:sdtPr>
        <w:sdtEndPr/>
        <w:sdtContent>
          <w:r w:rsidR="007678FE" w:rsidRPr="00764AFC">
            <w:rPr>
              <w:rFonts w:ascii="MS Gothic" w:eastAsia="MS Gothic" w:hAnsi="MS Gothic" w:cs="Arial" w:hint="eastAsia"/>
              <w:szCs w:val="22"/>
            </w:rPr>
            <w:t>☐</w:t>
          </w:r>
        </w:sdtContent>
      </w:sdt>
      <w:r w:rsidR="007678FE" w:rsidRPr="00764AFC">
        <w:rPr>
          <w:rFonts w:cs="Arial"/>
          <w:szCs w:val="22"/>
        </w:rPr>
        <w:t xml:space="preserve"> </w:t>
      </w:r>
      <w:r w:rsidR="007678FE" w:rsidRPr="00764AFC">
        <w:rPr>
          <w:rFonts w:cs="Arial"/>
          <w:szCs w:val="22"/>
        </w:rPr>
        <w:tab/>
        <w:t>Yes</w:t>
      </w:r>
    </w:p>
    <w:p w14:paraId="32BC1D07" w14:textId="77777777" w:rsidR="007678FE" w:rsidRPr="00737793" w:rsidRDefault="00B26350" w:rsidP="00D77AB9">
      <w:pPr>
        <w:spacing w:line="264" w:lineRule="auto"/>
        <w:rPr>
          <w:rFonts w:cs="Arial"/>
          <w:szCs w:val="22"/>
        </w:rPr>
      </w:pPr>
      <w:sdt>
        <w:sdtPr>
          <w:rPr>
            <w:rFonts w:cs="Arial"/>
            <w:szCs w:val="22"/>
          </w:rPr>
          <w:id w:val="1214926142"/>
          <w14:checkbox>
            <w14:checked w14:val="0"/>
            <w14:checkedState w14:val="2612" w14:font="MS Gothic"/>
            <w14:uncheckedState w14:val="2610" w14:font="MS Gothic"/>
          </w14:checkbox>
        </w:sdtPr>
        <w:sdtEndPr/>
        <w:sdtContent>
          <w:r w:rsidR="007678FE">
            <w:rPr>
              <w:rFonts w:ascii="MS Gothic" w:eastAsia="MS Gothic" w:hAnsi="MS Gothic" w:cs="Arial" w:hint="eastAsia"/>
              <w:szCs w:val="22"/>
            </w:rPr>
            <w:t>☐</w:t>
          </w:r>
        </w:sdtContent>
      </w:sdt>
      <w:r w:rsidR="007678FE" w:rsidRPr="00737793">
        <w:rPr>
          <w:rFonts w:cs="Arial"/>
          <w:szCs w:val="22"/>
        </w:rPr>
        <w:t xml:space="preserve"> </w:t>
      </w:r>
      <w:r w:rsidR="007678FE" w:rsidRPr="00737793">
        <w:rPr>
          <w:rFonts w:cs="Arial"/>
          <w:szCs w:val="22"/>
        </w:rPr>
        <w:tab/>
        <w:t xml:space="preserve">No </w:t>
      </w:r>
    </w:p>
    <w:p w14:paraId="7E19FEC7" w14:textId="304848DC" w:rsidR="00E32B3A" w:rsidRPr="008061F3" w:rsidRDefault="007678FE" w:rsidP="007678FE">
      <w:pPr>
        <w:pStyle w:val="Questions"/>
        <w:ind w:firstLine="0"/>
      </w:pPr>
      <w:r>
        <w:t xml:space="preserve">If you have any further comments on where Specialist Vape Retailers are located (including any particular locations that are important to you), please write them here. </w:t>
      </w:r>
      <w:r w:rsidR="00E32B3A" w:rsidRPr="00E32B3A">
        <w:t xml:space="preserve"> </w:t>
      </w:r>
    </w:p>
    <w:p w14:paraId="74D77802" w14:textId="1F542C37" w:rsidR="00E32B3A" w:rsidRDefault="00B26350" w:rsidP="00052945">
      <w:pPr>
        <w:pBdr>
          <w:top w:val="single" w:sz="4" w:space="4" w:color="auto"/>
          <w:left w:val="single" w:sz="4" w:space="4" w:color="auto"/>
          <w:bottom w:val="single" w:sz="4" w:space="4" w:color="auto"/>
          <w:right w:val="single" w:sz="4" w:space="4" w:color="auto"/>
        </w:pBdr>
        <w:ind w:left="567"/>
      </w:pPr>
      <w:sdt>
        <w:sdtPr>
          <w:id w:val="-55086337"/>
          <w:placeholder>
            <w:docPart w:val="D732CBFD5EED46D0A736E2BEC6DA6F8D"/>
          </w:placeholder>
          <w:showingPlcHdr/>
        </w:sdtPr>
        <w:sdtEndPr/>
        <w:sdtContent>
          <w:r w:rsidR="00E32B3A" w:rsidRPr="004D03BE">
            <w:rPr>
              <w:rStyle w:val="PlaceholderText"/>
            </w:rPr>
            <w:t>Click or tap here to enter text.</w:t>
          </w:r>
        </w:sdtContent>
      </w:sdt>
      <w:r w:rsidR="00E32B3A">
        <w:t xml:space="preserve"> </w:t>
      </w:r>
    </w:p>
    <w:p w14:paraId="02051BB1" w14:textId="458CBFD9" w:rsidR="00052945" w:rsidRPr="00E32B3A" w:rsidRDefault="00E32B3A" w:rsidP="007678FE">
      <w:pPr>
        <w:pStyle w:val="Questions"/>
        <w:ind w:left="0" w:firstLine="0"/>
      </w:pPr>
      <w:r w:rsidRPr="00E32B3A">
        <w:t xml:space="preserve"> </w:t>
      </w:r>
    </w:p>
    <w:p w14:paraId="2D72F721" w14:textId="1903F9DE" w:rsidR="00052945" w:rsidRPr="00052945" w:rsidRDefault="00052945" w:rsidP="00052945"/>
    <w:sectPr w:rsidR="00052945" w:rsidRPr="00052945" w:rsidSect="0097315D">
      <w:headerReference w:type="even" r:id="rId11"/>
      <w:headerReference w:type="default" r:id="rId12"/>
      <w:footerReference w:type="even" r:id="rId13"/>
      <w:footerReference w:type="default" r:id="rId14"/>
      <w:headerReference w:type="first" r:id="rId15"/>
      <w:footerReference w:type="first" r:id="rId16"/>
      <w:pgSz w:w="11907" w:h="16834" w:code="9"/>
      <w:pgMar w:top="1418" w:right="1701" w:bottom="1134" w:left="1701" w:header="284" w:footer="42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A155" w14:textId="77777777" w:rsidR="00B26350" w:rsidRDefault="00B26350">
      <w:r>
        <w:separator/>
      </w:r>
    </w:p>
    <w:p w14:paraId="26ED130C" w14:textId="77777777" w:rsidR="00B26350" w:rsidRDefault="00B26350"/>
  </w:endnote>
  <w:endnote w:type="continuationSeparator" w:id="0">
    <w:p w14:paraId="5B562753" w14:textId="77777777" w:rsidR="00B26350" w:rsidRDefault="00B26350">
      <w:r>
        <w:continuationSeparator/>
      </w:r>
    </w:p>
    <w:p w14:paraId="132F8C5F" w14:textId="77777777" w:rsidR="00B26350" w:rsidRDefault="00B26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0259AC" w14:paraId="2D44354A" w14:textId="77777777" w:rsidTr="006E2886">
      <w:trPr>
        <w:cantSplit/>
      </w:trPr>
      <w:tc>
        <w:tcPr>
          <w:tcW w:w="675" w:type="dxa"/>
          <w:vAlign w:val="center"/>
        </w:tcPr>
        <w:p w14:paraId="720661A5" w14:textId="77777777" w:rsidR="000259AC" w:rsidRPr="00931466" w:rsidRDefault="000259A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9072" w:type="dxa"/>
          <w:vAlign w:val="center"/>
        </w:tcPr>
        <w:p w14:paraId="79DCF8DD" w14:textId="4347E3A6" w:rsidR="000259AC" w:rsidRDefault="00C54776" w:rsidP="00E37B71">
          <w:pPr>
            <w:pStyle w:val="RectoFooter"/>
            <w:jc w:val="left"/>
          </w:pPr>
          <w:r>
            <w:t>Smokefree Environments and Regulated Products Act 1990: Proposals for regulations</w:t>
          </w:r>
        </w:p>
      </w:tc>
    </w:tr>
  </w:tbl>
  <w:p w14:paraId="2CBD2D3A" w14:textId="77777777" w:rsidR="000259AC" w:rsidRPr="00571223" w:rsidRDefault="000259AC"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259AC" w14:paraId="23BBBB78" w14:textId="77777777" w:rsidTr="006E2886">
      <w:trPr>
        <w:cantSplit/>
      </w:trPr>
      <w:tc>
        <w:tcPr>
          <w:tcW w:w="8080" w:type="dxa"/>
          <w:vAlign w:val="center"/>
        </w:tcPr>
        <w:p w14:paraId="019C5AB1" w14:textId="6DBAD2F9" w:rsidR="000259AC" w:rsidRDefault="00C54776" w:rsidP="00E37B71">
          <w:pPr>
            <w:pStyle w:val="RectoFooter"/>
          </w:pPr>
          <w:r>
            <w:t>Smokefree Environments and Regulated Products Act 1990: Proposals for regulations</w:t>
          </w:r>
        </w:p>
      </w:tc>
      <w:tc>
        <w:tcPr>
          <w:tcW w:w="709" w:type="dxa"/>
          <w:vAlign w:val="center"/>
        </w:tcPr>
        <w:p w14:paraId="664FF01F" w14:textId="77777777" w:rsidR="000259AC" w:rsidRPr="00931466" w:rsidRDefault="000259A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17</w:t>
          </w:r>
          <w:r w:rsidRPr="00931466">
            <w:rPr>
              <w:rStyle w:val="PageNumber"/>
            </w:rPr>
            <w:fldChar w:fldCharType="end"/>
          </w:r>
        </w:p>
      </w:tc>
    </w:tr>
  </w:tbl>
  <w:p w14:paraId="7413A03D" w14:textId="77777777" w:rsidR="000259AC" w:rsidRPr="00581EB8" w:rsidRDefault="000259AC"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1D57" w14:textId="77777777" w:rsidR="00C54776" w:rsidRDefault="00C5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0D76" w14:textId="77777777" w:rsidR="00B26350" w:rsidRPr="00A26E6B" w:rsidRDefault="00B26350" w:rsidP="00A26E6B"/>
  </w:footnote>
  <w:footnote w:type="continuationSeparator" w:id="0">
    <w:p w14:paraId="366AA10D" w14:textId="77777777" w:rsidR="00B26350" w:rsidRDefault="00B26350">
      <w:r>
        <w:continuationSeparator/>
      </w:r>
    </w:p>
    <w:p w14:paraId="33B134BC" w14:textId="77777777" w:rsidR="00B26350" w:rsidRDefault="00B26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F431" w14:textId="77777777" w:rsidR="00C54776" w:rsidRDefault="00C54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7EEF" w14:textId="77777777" w:rsidR="00C54776" w:rsidRDefault="00C54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E1C5" w14:textId="77777777" w:rsidR="00C54776" w:rsidRDefault="00C5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007AC35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D2BF3"/>
    <w:multiLevelType w:val="multilevel"/>
    <w:tmpl w:val="853CCBFC"/>
    <w:lvl w:ilvl="0">
      <w:start w:val="1"/>
      <w:numFmt w:val="none"/>
      <w:pStyle w:val="Heading1"/>
      <w:suff w:val="nothing"/>
      <w:lvlText w:val="%1"/>
      <w:lvlJc w:val="left"/>
      <w:pPr>
        <w:ind w:left="567" w:hanging="567"/>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9AC"/>
    <w:rsid w:val="00025A6F"/>
    <w:rsid w:val="0002618D"/>
    <w:rsid w:val="00030B26"/>
    <w:rsid w:val="00030E84"/>
    <w:rsid w:val="00032C0A"/>
    <w:rsid w:val="00035257"/>
    <w:rsid w:val="00035D68"/>
    <w:rsid w:val="00036027"/>
    <w:rsid w:val="00045613"/>
    <w:rsid w:val="00047899"/>
    <w:rsid w:val="000479DB"/>
    <w:rsid w:val="00052945"/>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B3BE6"/>
    <w:rsid w:val="000B703F"/>
    <w:rsid w:val="000D19F4"/>
    <w:rsid w:val="000D58DD"/>
    <w:rsid w:val="000F1F42"/>
    <w:rsid w:val="000F2AE2"/>
    <w:rsid w:val="000F2BFF"/>
    <w:rsid w:val="00102063"/>
    <w:rsid w:val="0010541C"/>
    <w:rsid w:val="00105770"/>
    <w:rsid w:val="00106F93"/>
    <w:rsid w:val="00111D50"/>
    <w:rsid w:val="00113B8E"/>
    <w:rsid w:val="0011438C"/>
    <w:rsid w:val="00117F59"/>
    <w:rsid w:val="0012053C"/>
    <w:rsid w:val="00122363"/>
    <w:rsid w:val="00125D45"/>
    <w:rsid w:val="001342C7"/>
    <w:rsid w:val="0013585C"/>
    <w:rsid w:val="00142261"/>
    <w:rsid w:val="00142954"/>
    <w:rsid w:val="001460E0"/>
    <w:rsid w:val="001472F0"/>
    <w:rsid w:val="00147641"/>
    <w:rsid w:val="00147F71"/>
    <w:rsid w:val="00150525"/>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3141"/>
    <w:rsid w:val="002035C6"/>
    <w:rsid w:val="0020754B"/>
    <w:rsid w:val="002104D3"/>
    <w:rsid w:val="00213A33"/>
    <w:rsid w:val="0021763B"/>
    <w:rsid w:val="0022300C"/>
    <w:rsid w:val="0023332D"/>
    <w:rsid w:val="0023577E"/>
    <w:rsid w:val="00245748"/>
    <w:rsid w:val="00246DB1"/>
    <w:rsid w:val="002476B5"/>
    <w:rsid w:val="002520CC"/>
    <w:rsid w:val="00253ECF"/>
    <w:rsid w:val="00254044"/>
    <w:rsid w:val="002546A1"/>
    <w:rsid w:val="002575E8"/>
    <w:rsid w:val="00257EF1"/>
    <w:rsid w:val="002628F4"/>
    <w:rsid w:val="002634C5"/>
    <w:rsid w:val="00263C9A"/>
    <w:rsid w:val="00275773"/>
    <w:rsid w:val="00275D08"/>
    <w:rsid w:val="002839AF"/>
    <w:rsid w:val="002858E3"/>
    <w:rsid w:val="00290A7C"/>
    <w:rsid w:val="0029190A"/>
    <w:rsid w:val="00292C5A"/>
    <w:rsid w:val="00294C66"/>
    <w:rsid w:val="00295241"/>
    <w:rsid w:val="002A4DFC"/>
    <w:rsid w:val="002B047D"/>
    <w:rsid w:val="002B65C5"/>
    <w:rsid w:val="002B732B"/>
    <w:rsid w:val="002B76A7"/>
    <w:rsid w:val="002B7BEC"/>
    <w:rsid w:val="002C2219"/>
    <w:rsid w:val="002C2552"/>
    <w:rsid w:val="002C380A"/>
    <w:rsid w:val="002D0D4A"/>
    <w:rsid w:val="002D0DF2"/>
    <w:rsid w:val="002D235B"/>
    <w:rsid w:val="002D23BD"/>
    <w:rsid w:val="002D5C2F"/>
    <w:rsid w:val="002E0B47"/>
    <w:rsid w:val="002F3A0D"/>
    <w:rsid w:val="002F4685"/>
    <w:rsid w:val="002F7213"/>
    <w:rsid w:val="0030382F"/>
    <w:rsid w:val="0030408D"/>
    <w:rsid w:val="003060E4"/>
    <w:rsid w:val="00313491"/>
    <w:rsid w:val="003160E7"/>
    <w:rsid w:val="0031739E"/>
    <w:rsid w:val="00317DA3"/>
    <w:rsid w:val="00321381"/>
    <w:rsid w:val="003235C6"/>
    <w:rsid w:val="003309CA"/>
    <w:rsid w:val="00330E0B"/>
    <w:rsid w:val="003325AB"/>
    <w:rsid w:val="003332D1"/>
    <w:rsid w:val="00333EC6"/>
    <w:rsid w:val="0033412B"/>
    <w:rsid w:val="0033448B"/>
    <w:rsid w:val="00341161"/>
    <w:rsid w:val="00343365"/>
    <w:rsid w:val="003445F4"/>
    <w:rsid w:val="00353501"/>
    <w:rsid w:val="00353734"/>
    <w:rsid w:val="003538D4"/>
    <w:rsid w:val="0035543E"/>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D63DB"/>
    <w:rsid w:val="003E04C1"/>
    <w:rsid w:val="003E0887"/>
    <w:rsid w:val="003E74C8"/>
    <w:rsid w:val="003E74E2"/>
    <w:rsid w:val="003E7C46"/>
    <w:rsid w:val="003F2106"/>
    <w:rsid w:val="003F52A7"/>
    <w:rsid w:val="003F7013"/>
    <w:rsid w:val="003F7F6A"/>
    <w:rsid w:val="0040240C"/>
    <w:rsid w:val="00407892"/>
    <w:rsid w:val="00413021"/>
    <w:rsid w:val="00414C35"/>
    <w:rsid w:val="004171B7"/>
    <w:rsid w:val="004301C6"/>
    <w:rsid w:val="0043478F"/>
    <w:rsid w:val="0043602B"/>
    <w:rsid w:val="004367D2"/>
    <w:rsid w:val="00437B0A"/>
    <w:rsid w:val="00440BE0"/>
    <w:rsid w:val="00442A06"/>
    <w:rsid w:val="00442C1C"/>
    <w:rsid w:val="0044584B"/>
    <w:rsid w:val="00447CB7"/>
    <w:rsid w:val="004557A9"/>
    <w:rsid w:val="00455CC9"/>
    <w:rsid w:val="00460826"/>
    <w:rsid w:val="00460B1E"/>
    <w:rsid w:val="00460EA7"/>
    <w:rsid w:val="0046195B"/>
    <w:rsid w:val="0046362D"/>
    <w:rsid w:val="0046596D"/>
    <w:rsid w:val="00476296"/>
    <w:rsid w:val="004852AB"/>
    <w:rsid w:val="00487C04"/>
    <w:rsid w:val="004907E1"/>
    <w:rsid w:val="00494C8E"/>
    <w:rsid w:val="004A035B"/>
    <w:rsid w:val="004A2108"/>
    <w:rsid w:val="004A38D7"/>
    <w:rsid w:val="004A778C"/>
    <w:rsid w:val="004B14DD"/>
    <w:rsid w:val="004B48C7"/>
    <w:rsid w:val="004C2E6A"/>
    <w:rsid w:val="004C5A56"/>
    <w:rsid w:val="004C64B8"/>
    <w:rsid w:val="004D2496"/>
    <w:rsid w:val="004D2A2D"/>
    <w:rsid w:val="004D479F"/>
    <w:rsid w:val="004D6689"/>
    <w:rsid w:val="004E1D1D"/>
    <w:rsid w:val="004E512B"/>
    <w:rsid w:val="004E5CBE"/>
    <w:rsid w:val="004E690B"/>
    <w:rsid w:val="004E7AC8"/>
    <w:rsid w:val="004F05F4"/>
    <w:rsid w:val="004F0C94"/>
    <w:rsid w:val="005019AE"/>
    <w:rsid w:val="00501B1D"/>
    <w:rsid w:val="00503749"/>
    <w:rsid w:val="00503D59"/>
    <w:rsid w:val="00504CF4"/>
    <w:rsid w:val="0050635B"/>
    <w:rsid w:val="005075B3"/>
    <w:rsid w:val="0051516A"/>
    <w:rsid w:val="005151C2"/>
    <w:rsid w:val="00515987"/>
    <w:rsid w:val="005275E8"/>
    <w:rsid w:val="005309FE"/>
    <w:rsid w:val="0053199F"/>
    <w:rsid w:val="00531E12"/>
    <w:rsid w:val="00533B90"/>
    <w:rsid w:val="00536FF6"/>
    <w:rsid w:val="005410F8"/>
    <w:rsid w:val="005448EC"/>
    <w:rsid w:val="00545963"/>
    <w:rsid w:val="00550256"/>
    <w:rsid w:val="00553165"/>
    <w:rsid w:val="00553958"/>
    <w:rsid w:val="00556BB7"/>
    <w:rsid w:val="0055763D"/>
    <w:rsid w:val="00561516"/>
    <w:rsid w:val="005621F2"/>
    <w:rsid w:val="00567B58"/>
    <w:rsid w:val="00571223"/>
    <w:rsid w:val="00575F8B"/>
    <w:rsid w:val="005763E0"/>
    <w:rsid w:val="00581136"/>
    <w:rsid w:val="00581EB8"/>
    <w:rsid w:val="005839E7"/>
    <w:rsid w:val="0058437F"/>
    <w:rsid w:val="005A27CA"/>
    <w:rsid w:val="005A43BD"/>
    <w:rsid w:val="005A78CC"/>
    <w:rsid w:val="005A79E5"/>
    <w:rsid w:val="005B11F2"/>
    <w:rsid w:val="005D034C"/>
    <w:rsid w:val="005E226E"/>
    <w:rsid w:val="005E2636"/>
    <w:rsid w:val="006015D7"/>
    <w:rsid w:val="00601B21"/>
    <w:rsid w:val="006041F0"/>
    <w:rsid w:val="00605C6D"/>
    <w:rsid w:val="006120CA"/>
    <w:rsid w:val="0061443A"/>
    <w:rsid w:val="00624174"/>
    <w:rsid w:val="00626CF8"/>
    <w:rsid w:val="006314AF"/>
    <w:rsid w:val="006339A6"/>
    <w:rsid w:val="00634003"/>
    <w:rsid w:val="00634ED8"/>
    <w:rsid w:val="00636D7D"/>
    <w:rsid w:val="00637408"/>
    <w:rsid w:val="00642868"/>
    <w:rsid w:val="00646D10"/>
    <w:rsid w:val="00647AFE"/>
    <w:rsid w:val="00650417"/>
    <w:rsid w:val="006512BC"/>
    <w:rsid w:val="00653A5A"/>
    <w:rsid w:val="006554AC"/>
    <w:rsid w:val="006575F4"/>
    <w:rsid w:val="006579E6"/>
    <w:rsid w:val="00660682"/>
    <w:rsid w:val="00660F74"/>
    <w:rsid w:val="00663EDC"/>
    <w:rsid w:val="00671078"/>
    <w:rsid w:val="006758CA"/>
    <w:rsid w:val="00680A04"/>
    <w:rsid w:val="00685DE5"/>
    <w:rsid w:val="00686D80"/>
    <w:rsid w:val="0069433E"/>
    <w:rsid w:val="00694895"/>
    <w:rsid w:val="00697E2E"/>
    <w:rsid w:val="006A0D8A"/>
    <w:rsid w:val="006A1BE1"/>
    <w:rsid w:val="006A25A2"/>
    <w:rsid w:val="006A3B87"/>
    <w:rsid w:val="006A6B06"/>
    <w:rsid w:val="006B0A88"/>
    <w:rsid w:val="006B0E73"/>
    <w:rsid w:val="006B1E3D"/>
    <w:rsid w:val="006B29EB"/>
    <w:rsid w:val="006B4A4D"/>
    <w:rsid w:val="006B5695"/>
    <w:rsid w:val="006B62E6"/>
    <w:rsid w:val="006B7B2E"/>
    <w:rsid w:val="006C78EB"/>
    <w:rsid w:val="006D1660"/>
    <w:rsid w:val="006D6303"/>
    <w:rsid w:val="006D63E5"/>
    <w:rsid w:val="006E1753"/>
    <w:rsid w:val="006E2886"/>
    <w:rsid w:val="006E3911"/>
    <w:rsid w:val="006E69F4"/>
    <w:rsid w:val="006F1B67"/>
    <w:rsid w:val="006F4D9C"/>
    <w:rsid w:val="006F7A48"/>
    <w:rsid w:val="0070091D"/>
    <w:rsid w:val="00702854"/>
    <w:rsid w:val="0071741C"/>
    <w:rsid w:val="00717CDC"/>
    <w:rsid w:val="0072441F"/>
    <w:rsid w:val="00737793"/>
    <w:rsid w:val="00742B90"/>
    <w:rsid w:val="0074398C"/>
    <w:rsid w:val="0074434D"/>
    <w:rsid w:val="007570C4"/>
    <w:rsid w:val="007605B8"/>
    <w:rsid w:val="0076228D"/>
    <w:rsid w:val="00764AFC"/>
    <w:rsid w:val="007678FE"/>
    <w:rsid w:val="00771B1E"/>
    <w:rsid w:val="00773C95"/>
    <w:rsid w:val="0078171E"/>
    <w:rsid w:val="0078658E"/>
    <w:rsid w:val="007920E2"/>
    <w:rsid w:val="0079566E"/>
    <w:rsid w:val="00795B34"/>
    <w:rsid w:val="007A067F"/>
    <w:rsid w:val="007A6D77"/>
    <w:rsid w:val="007B1770"/>
    <w:rsid w:val="007B4D3E"/>
    <w:rsid w:val="007B7C70"/>
    <w:rsid w:val="007B7DEB"/>
    <w:rsid w:val="007C0449"/>
    <w:rsid w:val="007C43B6"/>
    <w:rsid w:val="007C4492"/>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1F7"/>
    <w:rsid w:val="00811EEB"/>
    <w:rsid w:val="00822F2C"/>
    <w:rsid w:val="00823DEE"/>
    <w:rsid w:val="008305E8"/>
    <w:rsid w:val="00836165"/>
    <w:rsid w:val="008365B2"/>
    <w:rsid w:val="0084640C"/>
    <w:rsid w:val="008465B1"/>
    <w:rsid w:val="00856088"/>
    <w:rsid w:val="00860826"/>
    <w:rsid w:val="00860E21"/>
    <w:rsid w:val="00861C41"/>
    <w:rsid w:val="00863117"/>
    <w:rsid w:val="0086388B"/>
    <w:rsid w:val="008642E5"/>
    <w:rsid w:val="00864488"/>
    <w:rsid w:val="00870A36"/>
    <w:rsid w:val="00872D93"/>
    <w:rsid w:val="00880470"/>
    <w:rsid w:val="00880D94"/>
    <w:rsid w:val="008814E8"/>
    <w:rsid w:val="0088478C"/>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1AB"/>
    <w:rsid w:val="00930D08"/>
    <w:rsid w:val="00931466"/>
    <w:rsid w:val="00932D69"/>
    <w:rsid w:val="009354FD"/>
    <w:rsid w:val="00935589"/>
    <w:rsid w:val="00937408"/>
    <w:rsid w:val="009427FA"/>
    <w:rsid w:val="00942E83"/>
    <w:rsid w:val="00944647"/>
    <w:rsid w:val="009469E2"/>
    <w:rsid w:val="0095565C"/>
    <w:rsid w:val="00964AB6"/>
    <w:rsid w:val="00965149"/>
    <w:rsid w:val="00966F9A"/>
    <w:rsid w:val="0097315D"/>
    <w:rsid w:val="00977B8A"/>
    <w:rsid w:val="00982971"/>
    <w:rsid w:val="009845AD"/>
    <w:rsid w:val="00984835"/>
    <w:rsid w:val="009933EF"/>
    <w:rsid w:val="00995BA0"/>
    <w:rsid w:val="009A418B"/>
    <w:rsid w:val="009A426F"/>
    <w:rsid w:val="009A42D5"/>
    <w:rsid w:val="009A4473"/>
    <w:rsid w:val="009B05C9"/>
    <w:rsid w:val="009B286C"/>
    <w:rsid w:val="009B5D7F"/>
    <w:rsid w:val="009C0E95"/>
    <w:rsid w:val="009C151C"/>
    <w:rsid w:val="009C440A"/>
    <w:rsid w:val="009D5125"/>
    <w:rsid w:val="009D60B8"/>
    <w:rsid w:val="009D7D4B"/>
    <w:rsid w:val="009E36ED"/>
    <w:rsid w:val="009E3B47"/>
    <w:rsid w:val="009E3C8C"/>
    <w:rsid w:val="009E6B77"/>
    <w:rsid w:val="009F4372"/>
    <w:rsid w:val="009F460A"/>
    <w:rsid w:val="00A007C0"/>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B8C"/>
    <w:rsid w:val="00A362EC"/>
    <w:rsid w:val="00A41002"/>
    <w:rsid w:val="00A4201A"/>
    <w:rsid w:val="00A5465D"/>
    <w:rsid w:val="00A553CE"/>
    <w:rsid w:val="00A5677A"/>
    <w:rsid w:val="00A56DCC"/>
    <w:rsid w:val="00A57A0E"/>
    <w:rsid w:val="00A625E8"/>
    <w:rsid w:val="00A63DFF"/>
    <w:rsid w:val="00A64496"/>
    <w:rsid w:val="00A6490D"/>
    <w:rsid w:val="00A67033"/>
    <w:rsid w:val="00A70952"/>
    <w:rsid w:val="00A73306"/>
    <w:rsid w:val="00A7415D"/>
    <w:rsid w:val="00A80363"/>
    <w:rsid w:val="00A80939"/>
    <w:rsid w:val="00A83E9D"/>
    <w:rsid w:val="00A87C05"/>
    <w:rsid w:val="00A9169D"/>
    <w:rsid w:val="00A92F0C"/>
    <w:rsid w:val="00A93598"/>
    <w:rsid w:val="00A97A3A"/>
    <w:rsid w:val="00AA240C"/>
    <w:rsid w:val="00AB0332"/>
    <w:rsid w:val="00AC101C"/>
    <w:rsid w:val="00AD4CF1"/>
    <w:rsid w:val="00AD5988"/>
    <w:rsid w:val="00AD6293"/>
    <w:rsid w:val="00AE1643"/>
    <w:rsid w:val="00AE16AF"/>
    <w:rsid w:val="00AF372E"/>
    <w:rsid w:val="00AF5F04"/>
    <w:rsid w:val="00AF7800"/>
    <w:rsid w:val="00B00CF5"/>
    <w:rsid w:val="00B072E0"/>
    <w:rsid w:val="00B1007E"/>
    <w:rsid w:val="00B13D41"/>
    <w:rsid w:val="00B232C7"/>
    <w:rsid w:val="00B253F6"/>
    <w:rsid w:val="00B25FA9"/>
    <w:rsid w:val="00B26350"/>
    <w:rsid w:val="00B26675"/>
    <w:rsid w:val="00B305DB"/>
    <w:rsid w:val="00B332F8"/>
    <w:rsid w:val="00B3492B"/>
    <w:rsid w:val="00B4646F"/>
    <w:rsid w:val="00B464C8"/>
    <w:rsid w:val="00B55C7D"/>
    <w:rsid w:val="00B63038"/>
    <w:rsid w:val="00B64BD8"/>
    <w:rsid w:val="00B701D1"/>
    <w:rsid w:val="00B73AF2"/>
    <w:rsid w:val="00B73D79"/>
    <w:rsid w:val="00B7551A"/>
    <w:rsid w:val="00B773F1"/>
    <w:rsid w:val="00B8155D"/>
    <w:rsid w:val="00B86AB1"/>
    <w:rsid w:val="00B87726"/>
    <w:rsid w:val="00B91B22"/>
    <w:rsid w:val="00BA7EBA"/>
    <w:rsid w:val="00BB2A06"/>
    <w:rsid w:val="00BB2CBB"/>
    <w:rsid w:val="00BB4198"/>
    <w:rsid w:val="00BB79CC"/>
    <w:rsid w:val="00BC03EE"/>
    <w:rsid w:val="00BC59F1"/>
    <w:rsid w:val="00BD488E"/>
    <w:rsid w:val="00BF1C3E"/>
    <w:rsid w:val="00BF2623"/>
    <w:rsid w:val="00BF3DE1"/>
    <w:rsid w:val="00BF4843"/>
    <w:rsid w:val="00BF4B6C"/>
    <w:rsid w:val="00BF5205"/>
    <w:rsid w:val="00BF598C"/>
    <w:rsid w:val="00C05132"/>
    <w:rsid w:val="00C12508"/>
    <w:rsid w:val="00C23600"/>
    <w:rsid w:val="00C23728"/>
    <w:rsid w:val="00C3026C"/>
    <w:rsid w:val="00C313A9"/>
    <w:rsid w:val="00C347C8"/>
    <w:rsid w:val="00C358E4"/>
    <w:rsid w:val="00C441CF"/>
    <w:rsid w:val="00C45AA2"/>
    <w:rsid w:val="00C4792C"/>
    <w:rsid w:val="00C54776"/>
    <w:rsid w:val="00C55BEF"/>
    <w:rsid w:val="00C601AF"/>
    <w:rsid w:val="00C609BE"/>
    <w:rsid w:val="00C61A63"/>
    <w:rsid w:val="00C634F7"/>
    <w:rsid w:val="00C66296"/>
    <w:rsid w:val="00C71C6A"/>
    <w:rsid w:val="00C734B6"/>
    <w:rsid w:val="00C7394D"/>
    <w:rsid w:val="00C756B7"/>
    <w:rsid w:val="00C77282"/>
    <w:rsid w:val="00C84DE5"/>
    <w:rsid w:val="00C8500B"/>
    <w:rsid w:val="00C86248"/>
    <w:rsid w:val="00C90B31"/>
    <w:rsid w:val="00C97BE3"/>
    <w:rsid w:val="00CA0D6F"/>
    <w:rsid w:val="00CA4C33"/>
    <w:rsid w:val="00CA558D"/>
    <w:rsid w:val="00CA6F4A"/>
    <w:rsid w:val="00CB3483"/>
    <w:rsid w:val="00CB6427"/>
    <w:rsid w:val="00CC0FBE"/>
    <w:rsid w:val="00CD2119"/>
    <w:rsid w:val="00CD237A"/>
    <w:rsid w:val="00CD36AC"/>
    <w:rsid w:val="00CE13A3"/>
    <w:rsid w:val="00CE36BC"/>
    <w:rsid w:val="00CE718F"/>
    <w:rsid w:val="00CF0CB3"/>
    <w:rsid w:val="00CF1747"/>
    <w:rsid w:val="00CF60ED"/>
    <w:rsid w:val="00D05D74"/>
    <w:rsid w:val="00D060F5"/>
    <w:rsid w:val="00D20C59"/>
    <w:rsid w:val="00D23323"/>
    <w:rsid w:val="00D2392A"/>
    <w:rsid w:val="00D25FFE"/>
    <w:rsid w:val="00D27922"/>
    <w:rsid w:val="00D27A64"/>
    <w:rsid w:val="00D37D80"/>
    <w:rsid w:val="00D442F3"/>
    <w:rsid w:val="00D44483"/>
    <w:rsid w:val="00D4476F"/>
    <w:rsid w:val="00D455EF"/>
    <w:rsid w:val="00D50573"/>
    <w:rsid w:val="00D54D50"/>
    <w:rsid w:val="00D560B4"/>
    <w:rsid w:val="00D61C81"/>
    <w:rsid w:val="00D6434C"/>
    <w:rsid w:val="00D662F8"/>
    <w:rsid w:val="00D66797"/>
    <w:rsid w:val="00D7087C"/>
    <w:rsid w:val="00D70C3C"/>
    <w:rsid w:val="00D71DF7"/>
    <w:rsid w:val="00D72BC1"/>
    <w:rsid w:val="00D72BE5"/>
    <w:rsid w:val="00D77AB9"/>
    <w:rsid w:val="00D81462"/>
    <w:rsid w:val="00D82431"/>
    <w:rsid w:val="00D82F26"/>
    <w:rsid w:val="00D84838"/>
    <w:rsid w:val="00D863D0"/>
    <w:rsid w:val="00D86B00"/>
    <w:rsid w:val="00D86FB9"/>
    <w:rsid w:val="00D87C87"/>
    <w:rsid w:val="00D90177"/>
    <w:rsid w:val="00D90BB4"/>
    <w:rsid w:val="00D90E07"/>
    <w:rsid w:val="00D932C2"/>
    <w:rsid w:val="00D96940"/>
    <w:rsid w:val="00DA0232"/>
    <w:rsid w:val="00DA7F9E"/>
    <w:rsid w:val="00DB30F0"/>
    <w:rsid w:val="00DB39CF"/>
    <w:rsid w:val="00DB7256"/>
    <w:rsid w:val="00DC0401"/>
    <w:rsid w:val="00DC20BD"/>
    <w:rsid w:val="00DC7EF2"/>
    <w:rsid w:val="00DD0BCD"/>
    <w:rsid w:val="00DD447A"/>
    <w:rsid w:val="00DE3B20"/>
    <w:rsid w:val="00DE6C94"/>
    <w:rsid w:val="00DE6FD7"/>
    <w:rsid w:val="00DF0C7C"/>
    <w:rsid w:val="00E10B18"/>
    <w:rsid w:val="00E23271"/>
    <w:rsid w:val="00E24F80"/>
    <w:rsid w:val="00E259F3"/>
    <w:rsid w:val="00E30985"/>
    <w:rsid w:val="00E32B3A"/>
    <w:rsid w:val="00E33238"/>
    <w:rsid w:val="00E33934"/>
    <w:rsid w:val="00E376B7"/>
    <w:rsid w:val="00E37B71"/>
    <w:rsid w:val="00E40E28"/>
    <w:rsid w:val="00E42F5D"/>
    <w:rsid w:val="00E43C96"/>
    <w:rsid w:val="00E4486C"/>
    <w:rsid w:val="00E460B6"/>
    <w:rsid w:val="00E511D5"/>
    <w:rsid w:val="00E53A9F"/>
    <w:rsid w:val="00E562C0"/>
    <w:rsid w:val="00E57349"/>
    <w:rsid w:val="00E60249"/>
    <w:rsid w:val="00E62238"/>
    <w:rsid w:val="00E65269"/>
    <w:rsid w:val="00E72296"/>
    <w:rsid w:val="00E76D66"/>
    <w:rsid w:val="00E87F3C"/>
    <w:rsid w:val="00EA0514"/>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4754"/>
    <w:rsid w:val="00F16595"/>
    <w:rsid w:val="00F20DC7"/>
    <w:rsid w:val="00F25970"/>
    <w:rsid w:val="00F2755C"/>
    <w:rsid w:val="00F300AF"/>
    <w:rsid w:val="00F311A9"/>
    <w:rsid w:val="00F31343"/>
    <w:rsid w:val="00F34D0D"/>
    <w:rsid w:val="00F37381"/>
    <w:rsid w:val="00F402CC"/>
    <w:rsid w:val="00F5180D"/>
    <w:rsid w:val="00F54E74"/>
    <w:rsid w:val="00F5638E"/>
    <w:rsid w:val="00F63781"/>
    <w:rsid w:val="00F67496"/>
    <w:rsid w:val="00F7421E"/>
    <w:rsid w:val="00F75A76"/>
    <w:rsid w:val="00F801BA"/>
    <w:rsid w:val="00F807AD"/>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530"/>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714BB"/>
  <w15:docId w15:val="{E9694567-9542-47B3-8407-9D109D37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45"/>
    <w:pPr>
      <w:spacing w:after="240"/>
    </w:pPr>
    <w:rPr>
      <w:rFonts w:ascii="Segoe UI" w:hAnsi="Segoe UI"/>
      <w:sz w:val="21"/>
      <w:lang w:eastAsia="en-GB"/>
    </w:rPr>
  </w:style>
  <w:style w:type="paragraph" w:styleId="Heading1">
    <w:name w:val="heading 1"/>
    <w:basedOn w:val="Normal"/>
    <w:next w:val="Normal"/>
    <w:link w:val="Heading1Char"/>
    <w:uiPriority w:val="9"/>
    <w:qFormat/>
    <w:rsid w:val="00C734B6"/>
    <w:pPr>
      <w:pageBreakBefore/>
      <w:numPr>
        <w:numId w:val="6"/>
      </w:numPr>
      <w:spacing w:after="360" w:line="216" w:lineRule="auto"/>
      <w:ind w:left="0" w:firstLine="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34B6"/>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DB30F0"/>
    <w:pPr>
      <w:tabs>
        <w:tab w:val="right" w:pos="8080"/>
      </w:tabs>
      <w:spacing w:before="27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C609BE"/>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2"/>
        <w:numId w:val="6"/>
      </w:numPr>
      <w:spacing w:before="180"/>
    </w:pPr>
    <w:rPr>
      <w:szCs w:val="24"/>
    </w:rPr>
  </w:style>
  <w:style w:type="paragraph" w:customStyle="1" w:styleId="Letter">
    <w:name w:val="Letter"/>
    <w:basedOn w:val="Normal"/>
    <w:qFormat/>
    <w:rsid w:val="00BB79CC"/>
    <w:pPr>
      <w:numPr>
        <w:ilvl w:val="3"/>
        <w:numId w:val="6"/>
      </w:numPr>
      <w:spacing w:before="150"/>
    </w:pPr>
  </w:style>
  <w:style w:type="paragraph" w:customStyle="1" w:styleId="Introductoryparagraph">
    <w:name w:val="Introductory paragraph"/>
    <w:basedOn w:val="Normal"/>
    <w:next w:val="Normal"/>
    <w:qFormat/>
    <w:rsid w:val="0012053C"/>
    <w:pPr>
      <w:spacing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BB79CC"/>
    <w:pPr>
      <w:numPr>
        <w:ilvl w:val="4"/>
        <w:numId w:val="6"/>
      </w:numPr>
      <w:spacing w:before="90"/>
    </w:pPr>
    <w:rPr>
      <w:rFonts w:eastAsia="Arial Unicode MS"/>
    </w:rPr>
  </w:style>
  <w:style w:type="table" w:styleId="TableGrid">
    <w:name w:val="Table Grid"/>
    <w:basedOn w:val="TableNormal"/>
    <w:rsid w:val="00C609B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28D"/>
    <w:rPr>
      <w:rFonts w:cs="Segoe UI"/>
      <w:sz w:val="18"/>
      <w:szCs w:val="18"/>
    </w:rPr>
  </w:style>
  <w:style w:type="character" w:customStyle="1" w:styleId="BalloonTextChar">
    <w:name w:val="Balloon Text Char"/>
    <w:basedOn w:val="DefaultParagraphFont"/>
    <w:link w:val="BalloonText"/>
    <w:uiPriority w:val="99"/>
    <w:semiHidden/>
    <w:rsid w:val="0076228D"/>
    <w:rPr>
      <w:rFonts w:ascii="Segoe UI" w:hAnsi="Segoe UI" w:cs="Segoe UI"/>
      <w:sz w:val="18"/>
      <w:szCs w:val="18"/>
      <w:lang w:eastAsia="en-GB"/>
    </w:rPr>
  </w:style>
  <w:style w:type="paragraph" w:styleId="ListParagraph">
    <w:name w:val="List Paragraph"/>
    <w:basedOn w:val="Normal"/>
    <w:uiPriority w:val="34"/>
    <w:qFormat/>
    <w:rsid w:val="006A0D8A"/>
    <w:pPr>
      <w:ind w:left="720"/>
      <w:contextualSpacing/>
    </w:pPr>
  </w:style>
  <w:style w:type="character" w:styleId="UnresolvedMention">
    <w:name w:val="Unresolved Mention"/>
    <w:basedOn w:val="DefaultParagraphFont"/>
    <w:uiPriority w:val="99"/>
    <w:semiHidden/>
    <w:unhideWhenUsed/>
    <w:rsid w:val="00A73306"/>
    <w:rPr>
      <w:color w:val="605E5C"/>
      <w:shd w:val="clear" w:color="auto" w:fill="E1DFDD"/>
    </w:rPr>
  </w:style>
  <w:style w:type="character" w:styleId="FollowedHyperlink">
    <w:name w:val="FollowedHyperlink"/>
    <w:basedOn w:val="DefaultParagraphFont"/>
    <w:semiHidden/>
    <w:unhideWhenUsed/>
    <w:rsid w:val="006A6B06"/>
    <w:rPr>
      <w:color w:val="800080" w:themeColor="followedHyperlink"/>
      <w:u w:val="single"/>
    </w:rPr>
  </w:style>
  <w:style w:type="character" w:styleId="CommentReference">
    <w:name w:val="annotation reference"/>
    <w:basedOn w:val="DefaultParagraphFont"/>
    <w:uiPriority w:val="99"/>
    <w:semiHidden/>
    <w:unhideWhenUsed/>
    <w:rsid w:val="00D90177"/>
    <w:rPr>
      <w:sz w:val="16"/>
      <w:szCs w:val="16"/>
    </w:rPr>
  </w:style>
  <w:style w:type="paragraph" w:styleId="CommentText">
    <w:name w:val="annotation text"/>
    <w:basedOn w:val="Normal"/>
    <w:link w:val="CommentTextChar"/>
    <w:uiPriority w:val="99"/>
    <w:semiHidden/>
    <w:unhideWhenUsed/>
    <w:rsid w:val="00D90177"/>
    <w:rPr>
      <w:sz w:val="20"/>
    </w:rPr>
  </w:style>
  <w:style w:type="character" w:customStyle="1" w:styleId="CommentTextChar">
    <w:name w:val="Comment Text Char"/>
    <w:basedOn w:val="DefaultParagraphFont"/>
    <w:link w:val="CommentText"/>
    <w:uiPriority w:val="99"/>
    <w:semiHidden/>
    <w:rsid w:val="00D9017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D90177"/>
    <w:rPr>
      <w:b/>
      <w:bCs/>
    </w:rPr>
  </w:style>
  <w:style w:type="character" w:customStyle="1" w:styleId="CommentSubjectChar">
    <w:name w:val="Comment Subject Char"/>
    <w:basedOn w:val="CommentTextChar"/>
    <w:link w:val="CommentSubject"/>
    <w:uiPriority w:val="99"/>
    <w:semiHidden/>
    <w:rsid w:val="00D90177"/>
    <w:rPr>
      <w:rFonts w:ascii="Segoe UI" w:hAnsi="Segoe UI"/>
      <w:b/>
      <w:bCs/>
      <w:lang w:eastAsia="en-GB"/>
    </w:rPr>
  </w:style>
  <w:style w:type="character" w:styleId="PlaceholderText">
    <w:name w:val="Placeholder Text"/>
    <w:basedOn w:val="DefaultParagraphFont"/>
    <w:uiPriority w:val="99"/>
    <w:semiHidden/>
    <w:rsid w:val="005A78CC"/>
    <w:rPr>
      <w:color w:val="808080"/>
    </w:rPr>
  </w:style>
  <w:style w:type="paragraph" w:customStyle="1" w:styleId="Questions">
    <w:name w:val="Questions"/>
    <w:basedOn w:val="Normal"/>
    <w:link w:val="QuestionsChar"/>
    <w:qFormat/>
    <w:rsid w:val="00E32B3A"/>
    <w:pPr>
      <w:keepNext/>
      <w:spacing w:after="120"/>
      <w:ind w:left="567" w:hanging="567"/>
    </w:pPr>
  </w:style>
  <w:style w:type="character" w:customStyle="1" w:styleId="QuestionsChar">
    <w:name w:val="Questions Char"/>
    <w:basedOn w:val="DefaultParagraphFont"/>
    <w:link w:val="Questions"/>
    <w:rsid w:val="00E32B3A"/>
    <w:rPr>
      <w:rFonts w:ascii="Segoe UI" w:hAnsi="Segoe UI"/>
      <w:sz w:val="21"/>
      <w:lang w:eastAsia="en-GB"/>
    </w:rPr>
  </w:style>
  <w:style w:type="paragraph" w:styleId="NormalWeb">
    <w:name w:val="Normal (Web)"/>
    <w:basedOn w:val="Normal"/>
    <w:uiPriority w:val="99"/>
    <w:unhideWhenUsed/>
    <w:rsid w:val="00A92F0C"/>
    <w:pPr>
      <w:spacing w:before="100" w:beforeAutospacing="1" w:after="100" w:afterAutospacing="1"/>
    </w:pPr>
    <w:rPr>
      <w:rFonts w:ascii="Times New Roman" w:hAnsi="Times New Roman"/>
      <w:sz w:val="24"/>
      <w:szCs w:val="24"/>
      <w:lang w:eastAsia="en-NZ"/>
    </w:rPr>
  </w:style>
  <w:style w:type="paragraph" w:customStyle="1" w:styleId="Default">
    <w:name w:val="Default"/>
    <w:rsid w:val="00333EC6"/>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3758">
      <w:bodyDiv w:val="1"/>
      <w:marLeft w:val="0"/>
      <w:marRight w:val="0"/>
      <w:marTop w:val="0"/>
      <w:marBottom w:val="0"/>
      <w:divBdr>
        <w:top w:val="none" w:sz="0" w:space="0" w:color="auto"/>
        <w:left w:val="none" w:sz="0" w:space="0" w:color="auto"/>
        <w:bottom w:val="none" w:sz="0" w:space="0" w:color="auto"/>
        <w:right w:val="none" w:sz="0" w:space="0" w:color="auto"/>
      </w:divBdr>
    </w:div>
    <w:div w:id="521287366">
      <w:bodyDiv w:val="1"/>
      <w:marLeft w:val="0"/>
      <w:marRight w:val="0"/>
      <w:marTop w:val="0"/>
      <w:marBottom w:val="0"/>
      <w:divBdr>
        <w:top w:val="none" w:sz="0" w:space="0" w:color="auto"/>
        <w:left w:val="none" w:sz="0" w:space="0" w:color="auto"/>
        <w:bottom w:val="none" w:sz="0" w:space="0" w:color="auto"/>
        <w:right w:val="none" w:sz="0" w:space="0" w:color="auto"/>
      </w:divBdr>
    </w:div>
    <w:div w:id="542602399">
      <w:bodyDiv w:val="1"/>
      <w:marLeft w:val="0"/>
      <w:marRight w:val="0"/>
      <w:marTop w:val="0"/>
      <w:marBottom w:val="0"/>
      <w:divBdr>
        <w:top w:val="none" w:sz="0" w:space="0" w:color="auto"/>
        <w:left w:val="none" w:sz="0" w:space="0" w:color="auto"/>
        <w:bottom w:val="none" w:sz="0" w:space="0" w:color="auto"/>
        <w:right w:val="none" w:sz="0" w:space="0" w:color="auto"/>
      </w:divBdr>
    </w:div>
    <w:div w:id="752161202">
      <w:bodyDiv w:val="1"/>
      <w:marLeft w:val="0"/>
      <w:marRight w:val="0"/>
      <w:marTop w:val="0"/>
      <w:marBottom w:val="0"/>
      <w:divBdr>
        <w:top w:val="none" w:sz="0" w:space="0" w:color="auto"/>
        <w:left w:val="none" w:sz="0" w:space="0" w:color="auto"/>
        <w:bottom w:val="none" w:sz="0" w:space="0" w:color="auto"/>
        <w:right w:val="none" w:sz="0" w:space="0" w:color="auto"/>
      </w:divBdr>
    </w:div>
    <w:div w:id="896470885">
      <w:bodyDiv w:val="1"/>
      <w:marLeft w:val="0"/>
      <w:marRight w:val="0"/>
      <w:marTop w:val="0"/>
      <w:marBottom w:val="0"/>
      <w:divBdr>
        <w:top w:val="none" w:sz="0" w:space="0" w:color="auto"/>
        <w:left w:val="none" w:sz="0" w:space="0" w:color="auto"/>
        <w:bottom w:val="none" w:sz="0" w:space="0" w:color="auto"/>
        <w:right w:val="none" w:sz="0" w:space="0" w:color="auto"/>
      </w:divBdr>
    </w:div>
    <w:div w:id="957028722">
      <w:bodyDiv w:val="1"/>
      <w:marLeft w:val="0"/>
      <w:marRight w:val="0"/>
      <w:marTop w:val="0"/>
      <w:marBottom w:val="0"/>
      <w:divBdr>
        <w:top w:val="none" w:sz="0" w:space="0" w:color="auto"/>
        <w:left w:val="none" w:sz="0" w:space="0" w:color="auto"/>
        <w:bottom w:val="none" w:sz="0" w:space="0" w:color="auto"/>
        <w:right w:val="none" w:sz="0" w:space="0" w:color="auto"/>
      </w:divBdr>
    </w:div>
    <w:div w:id="1059396774">
      <w:bodyDiv w:val="1"/>
      <w:marLeft w:val="0"/>
      <w:marRight w:val="0"/>
      <w:marTop w:val="0"/>
      <w:marBottom w:val="0"/>
      <w:divBdr>
        <w:top w:val="none" w:sz="0" w:space="0" w:color="auto"/>
        <w:left w:val="none" w:sz="0" w:space="0" w:color="auto"/>
        <w:bottom w:val="none" w:sz="0" w:space="0" w:color="auto"/>
        <w:right w:val="none" w:sz="0" w:space="0" w:color="auto"/>
      </w:divBdr>
    </w:div>
    <w:div w:id="1312520227">
      <w:bodyDiv w:val="1"/>
      <w:marLeft w:val="0"/>
      <w:marRight w:val="0"/>
      <w:marTop w:val="0"/>
      <w:marBottom w:val="0"/>
      <w:divBdr>
        <w:top w:val="none" w:sz="0" w:space="0" w:color="auto"/>
        <w:left w:val="none" w:sz="0" w:space="0" w:color="auto"/>
        <w:bottom w:val="none" w:sz="0" w:space="0" w:color="auto"/>
        <w:right w:val="none" w:sz="0" w:space="0" w:color="auto"/>
      </w:divBdr>
    </w:div>
    <w:div w:id="1508013023">
      <w:bodyDiv w:val="1"/>
      <w:marLeft w:val="0"/>
      <w:marRight w:val="0"/>
      <w:marTop w:val="0"/>
      <w:marBottom w:val="0"/>
      <w:divBdr>
        <w:top w:val="none" w:sz="0" w:space="0" w:color="auto"/>
        <w:left w:val="none" w:sz="0" w:space="0" w:color="auto"/>
        <w:bottom w:val="none" w:sz="0" w:space="0" w:color="auto"/>
        <w:right w:val="none" w:sz="0" w:space="0" w:color="auto"/>
      </w:divBdr>
    </w:div>
    <w:div w:id="1604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3602BE-37C3-4DA1-9E75-B8A0BD7DEC75}"/>
      </w:docPartPr>
      <w:docPartBody>
        <w:p w:rsidR="003430BE" w:rsidRDefault="003430BE">
          <w:r w:rsidRPr="004D03BE">
            <w:rPr>
              <w:rStyle w:val="PlaceholderText"/>
            </w:rPr>
            <w:t>Click or tap here to enter text.</w:t>
          </w:r>
        </w:p>
      </w:docPartBody>
    </w:docPart>
    <w:docPart>
      <w:docPartPr>
        <w:name w:val="45BACB9CB45A42809965AFFA2C7CFB67"/>
        <w:category>
          <w:name w:val="General"/>
          <w:gallery w:val="placeholder"/>
        </w:category>
        <w:types>
          <w:type w:val="bbPlcHdr"/>
        </w:types>
        <w:behaviors>
          <w:behavior w:val="content"/>
        </w:behaviors>
        <w:guid w:val="{CB1EB49B-5E0A-4522-9478-90CF191D5147}"/>
      </w:docPartPr>
      <w:docPartBody>
        <w:p w:rsidR="003430BE" w:rsidRDefault="003430BE" w:rsidP="003430BE">
          <w:pPr>
            <w:pStyle w:val="45BACB9CB45A42809965AFFA2C7CFB67"/>
          </w:pPr>
          <w:r w:rsidRPr="004D03BE">
            <w:rPr>
              <w:rStyle w:val="PlaceholderText"/>
            </w:rPr>
            <w:t>Click or tap here to enter text.</w:t>
          </w:r>
        </w:p>
      </w:docPartBody>
    </w:docPart>
    <w:docPart>
      <w:docPartPr>
        <w:name w:val="E5D0F12FDB0645FEB984AA9A93C104A3"/>
        <w:category>
          <w:name w:val="General"/>
          <w:gallery w:val="placeholder"/>
        </w:category>
        <w:types>
          <w:type w:val="bbPlcHdr"/>
        </w:types>
        <w:behaviors>
          <w:behavior w:val="content"/>
        </w:behaviors>
        <w:guid w:val="{CCC76014-FCCB-449A-AF16-E8E57C897088}"/>
      </w:docPartPr>
      <w:docPartBody>
        <w:p w:rsidR="003430BE" w:rsidRDefault="003430BE" w:rsidP="003430BE">
          <w:pPr>
            <w:pStyle w:val="E5D0F12FDB0645FEB984AA9A93C104A3"/>
          </w:pPr>
          <w:r w:rsidRPr="004D03BE">
            <w:rPr>
              <w:rStyle w:val="PlaceholderText"/>
            </w:rPr>
            <w:t>Click or tap here to enter text.</w:t>
          </w:r>
        </w:p>
      </w:docPartBody>
    </w:docPart>
    <w:docPart>
      <w:docPartPr>
        <w:name w:val="39D6FDA403784E3CA87894B42BB2358D"/>
        <w:category>
          <w:name w:val="General"/>
          <w:gallery w:val="placeholder"/>
        </w:category>
        <w:types>
          <w:type w:val="bbPlcHdr"/>
        </w:types>
        <w:behaviors>
          <w:behavior w:val="content"/>
        </w:behaviors>
        <w:guid w:val="{6F92F8A5-99F2-4ED2-AD57-60A6F040CE59}"/>
      </w:docPartPr>
      <w:docPartBody>
        <w:p w:rsidR="003430BE" w:rsidRDefault="003430BE" w:rsidP="003430BE">
          <w:pPr>
            <w:pStyle w:val="39D6FDA403784E3CA87894B42BB2358D"/>
          </w:pPr>
          <w:r w:rsidRPr="004D03BE">
            <w:rPr>
              <w:rStyle w:val="PlaceholderText"/>
            </w:rPr>
            <w:t>Click or tap here to enter text.</w:t>
          </w:r>
        </w:p>
      </w:docPartBody>
    </w:docPart>
    <w:docPart>
      <w:docPartPr>
        <w:name w:val="E17D7B3049CC4C54A605007756F10B34"/>
        <w:category>
          <w:name w:val="General"/>
          <w:gallery w:val="placeholder"/>
        </w:category>
        <w:types>
          <w:type w:val="bbPlcHdr"/>
        </w:types>
        <w:behaviors>
          <w:behavior w:val="content"/>
        </w:behaviors>
        <w:guid w:val="{0102C801-3BC7-474C-BEB9-5FFC46E1A3AD}"/>
      </w:docPartPr>
      <w:docPartBody>
        <w:p w:rsidR="003430BE" w:rsidRDefault="003430BE" w:rsidP="003430BE">
          <w:pPr>
            <w:pStyle w:val="E17D7B3049CC4C54A605007756F10B34"/>
          </w:pPr>
          <w:r w:rsidRPr="004D03BE">
            <w:rPr>
              <w:rStyle w:val="PlaceholderText"/>
            </w:rPr>
            <w:t>Click or tap here to enter text.</w:t>
          </w:r>
        </w:p>
      </w:docPartBody>
    </w:docPart>
    <w:docPart>
      <w:docPartPr>
        <w:name w:val="73B097AA7D3D4D8DBD2424B3E11E9E59"/>
        <w:category>
          <w:name w:val="General"/>
          <w:gallery w:val="placeholder"/>
        </w:category>
        <w:types>
          <w:type w:val="bbPlcHdr"/>
        </w:types>
        <w:behaviors>
          <w:behavior w:val="content"/>
        </w:behaviors>
        <w:guid w:val="{A7CACE1C-E0F4-46F6-A31D-B47BADBB2840}"/>
      </w:docPartPr>
      <w:docPartBody>
        <w:p w:rsidR="003430BE" w:rsidRDefault="003430BE" w:rsidP="003430BE">
          <w:pPr>
            <w:pStyle w:val="73B097AA7D3D4D8DBD2424B3E11E9E59"/>
          </w:pPr>
          <w:r w:rsidRPr="004D03BE">
            <w:rPr>
              <w:rStyle w:val="PlaceholderText"/>
            </w:rPr>
            <w:t>Click or tap here to enter text.</w:t>
          </w:r>
        </w:p>
      </w:docPartBody>
    </w:docPart>
    <w:docPart>
      <w:docPartPr>
        <w:name w:val="554874FA767141F79A7FAD3E275ACCE6"/>
        <w:category>
          <w:name w:val="General"/>
          <w:gallery w:val="placeholder"/>
        </w:category>
        <w:types>
          <w:type w:val="bbPlcHdr"/>
        </w:types>
        <w:behaviors>
          <w:behavior w:val="content"/>
        </w:behaviors>
        <w:guid w:val="{6C034AF5-C833-4E86-A661-A4472C2CD525}"/>
      </w:docPartPr>
      <w:docPartBody>
        <w:p w:rsidR="003430BE" w:rsidRDefault="003430BE" w:rsidP="003430BE">
          <w:pPr>
            <w:pStyle w:val="554874FA767141F79A7FAD3E275ACCE6"/>
          </w:pPr>
          <w:r w:rsidRPr="004D03BE">
            <w:rPr>
              <w:rStyle w:val="PlaceholderText"/>
            </w:rPr>
            <w:t>Click or tap here to enter text.</w:t>
          </w:r>
        </w:p>
      </w:docPartBody>
    </w:docPart>
    <w:docPart>
      <w:docPartPr>
        <w:name w:val="8045CA08668A430CBC2BF1DD3293DC64"/>
        <w:category>
          <w:name w:val="General"/>
          <w:gallery w:val="placeholder"/>
        </w:category>
        <w:types>
          <w:type w:val="bbPlcHdr"/>
        </w:types>
        <w:behaviors>
          <w:behavior w:val="content"/>
        </w:behaviors>
        <w:guid w:val="{6F69C612-4319-4555-BA98-733D94EAB566}"/>
      </w:docPartPr>
      <w:docPartBody>
        <w:p w:rsidR="003430BE" w:rsidRDefault="003430BE" w:rsidP="003430BE">
          <w:pPr>
            <w:pStyle w:val="8045CA08668A430CBC2BF1DD3293DC64"/>
          </w:pPr>
          <w:r w:rsidRPr="004D03BE">
            <w:rPr>
              <w:rStyle w:val="PlaceholderText"/>
            </w:rPr>
            <w:t>Click or tap here to enter text.</w:t>
          </w:r>
        </w:p>
      </w:docPartBody>
    </w:docPart>
    <w:docPart>
      <w:docPartPr>
        <w:name w:val="96AC6B3006E2487C985D90CE1E5C51BC"/>
        <w:category>
          <w:name w:val="General"/>
          <w:gallery w:val="placeholder"/>
        </w:category>
        <w:types>
          <w:type w:val="bbPlcHdr"/>
        </w:types>
        <w:behaviors>
          <w:behavior w:val="content"/>
        </w:behaviors>
        <w:guid w:val="{21FF501A-2E97-4361-9BC3-8F2A690541F8}"/>
      </w:docPartPr>
      <w:docPartBody>
        <w:p w:rsidR="003430BE" w:rsidRDefault="003430BE" w:rsidP="003430BE">
          <w:pPr>
            <w:pStyle w:val="96AC6B3006E2487C985D90CE1E5C51BC"/>
          </w:pPr>
          <w:r w:rsidRPr="004D03BE">
            <w:rPr>
              <w:rStyle w:val="PlaceholderText"/>
            </w:rPr>
            <w:t>Click or tap here to enter text.</w:t>
          </w:r>
        </w:p>
      </w:docPartBody>
    </w:docPart>
    <w:docPart>
      <w:docPartPr>
        <w:name w:val="358E2EE162EF455DADB208F4E617FF70"/>
        <w:category>
          <w:name w:val="General"/>
          <w:gallery w:val="placeholder"/>
        </w:category>
        <w:types>
          <w:type w:val="bbPlcHdr"/>
        </w:types>
        <w:behaviors>
          <w:behavior w:val="content"/>
        </w:behaviors>
        <w:guid w:val="{EEC19735-0C2C-4F4D-964E-3ADECB83A15D}"/>
      </w:docPartPr>
      <w:docPartBody>
        <w:p w:rsidR="003430BE" w:rsidRDefault="003430BE" w:rsidP="003430BE">
          <w:pPr>
            <w:pStyle w:val="358E2EE162EF455DADB208F4E617FF70"/>
          </w:pPr>
          <w:r w:rsidRPr="004D03BE">
            <w:rPr>
              <w:rStyle w:val="PlaceholderText"/>
            </w:rPr>
            <w:t>Click or tap here to enter text.</w:t>
          </w:r>
        </w:p>
      </w:docPartBody>
    </w:docPart>
    <w:docPart>
      <w:docPartPr>
        <w:name w:val="E010BF76A47B44FFBE3AAFAA58CF6834"/>
        <w:category>
          <w:name w:val="General"/>
          <w:gallery w:val="placeholder"/>
        </w:category>
        <w:types>
          <w:type w:val="bbPlcHdr"/>
        </w:types>
        <w:behaviors>
          <w:behavior w:val="content"/>
        </w:behaviors>
        <w:guid w:val="{C5AA9EBF-0167-4024-839D-31C7CDFD554D}"/>
      </w:docPartPr>
      <w:docPartBody>
        <w:p w:rsidR="003430BE" w:rsidRDefault="003430BE" w:rsidP="003430BE">
          <w:pPr>
            <w:pStyle w:val="E010BF76A47B44FFBE3AAFAA58CF6834"/>
          </w:pPr>
          <w:r w:rsidRPr="004D03BE">
            <w:rPr>
              <w:rStyle w:val="PlaceholderText"/>
            </w:rPr>
            <w:t>Click or tap here to enter text.</w:t>
          </w:r>
        </w:p>
      </w:docPartBody>
    </w:docPart>
    <w:docPart>
      <w:docPartPr>
        <w:name w:val="0974B7B956EA46049C9D6FC08E6C0100"/>
        <w:category>
          <w:name w:val="General"/>
          <w:gallery w:val="placeholder"/>
        </w:category>
        <w:types>
          <w:type w:val="bbPlcHdr"/>
        </w:types>
        <w:behaviors>
          <w:behavior w:val="content"/>
        </w:behaviors>
        <w:guid w:val="{A8BCBD88-E385-4B71-B499-A2057BB1FE4C}"/>
      </w:docPartPr>
      <w:docPartBody>
        <w:p w:rsidR="003430BE" w:rsidRDefault="003430BE" w:rsidP="003430BE">
          <w:pPr>
            <w:pStyle w:val="0974B7B956EA46049C9D6FC08E6C0100"/>
          </w:pPr>
          <w:r w:rsidRPr="004D03BE">
            <w:rPr>
              <w:rStyle w:val="PlaceholderText"/>
            </w:rPr>
            <w:t>Click or tap here to enter text.</w:t>
          </w:r>
        </w:p>
      </w:docPartBody>
    </w:docPart>
    <w:docPart>
      <w:docPartPr>
        <w:name w:val="B15219A3646C4552918877BEBA0AF51B"/>
        <w:category>
          <w:name w:val="General"/>
          <w:gallery w:val="placeholder"/>
        </w:category>
        <w:types>
          <w:type w:val="bbPlcHdr"/>
        </w:types>
        <w:behaviors>
          <w:behavior w:val="content"/>
        </w:behaviors>
        <w:guid w:val="{E4F95EB0-C787-49CC-AAA1-8C2079E944D8}"/>
      </w:docPartPr>
      <w:docPartBody>
        <w:p w:rsidR="003430BE" w:rsidRDefault="003430BE" w:rsidP="003430BE">
          <w:pPr>
            <w:pStyle w:val="B15219A3646C4552918877BEBA0AF51B"/>
          </w:pPr>
          <w:r w:rsidRPr="004D03BE">
            <w:rPr>
              <w:rStyle w:val="PlaceholderText"/>
            </w:rPr>
            <w:t>Click or tap here to enter text.</w:t>
          </w:r>
        </w:p>
      </w:docPartBody>
    </w:docPart>
    <w:docPart>
      <w:docPartPr>
        <w:name w:val="3B5192FFBF3447819E8A76A70963B6E5"/>
        <w:category>
          <w:name w:val="General"/>
          <w:gallery w:val="placeholder"/>
        </w:category>
        <w:types>
          <w:type w:val="bbPlcHdr"/>
        </w:types>
        <w:behaviors>
          <w:behavior w:val="content"/>
        </w:behaviors>
        <w:guid w:val="{EC54AE56-542C-4F39-A691-37645F8FE05C}"/>
      </w:docPartPr>
      <w:docPartBody>
        <w:p w:rsidR="003430BE" w:rsidRDefault="003430BE" w:rsidP="003430BE">
          <w:pPr>
            <w:pStyle w:val="3B5192FFBF3447819E8A76A70963B6E5"/>
          </w:pPr>
          <w:r w:rsidRPr="004D03BE">
            <w:rPr>
              <w:rStyle w:val="PlaceholderText"/>
            </w:rPr>
            <w:t>Click or tap here to enter text.</w:t>
          </w:r>
        </w:p>
      </w:docPartBody>
    </w:docPart>
    <w:docPart>
      <w:docPartPr>
        <w:name w:val="7D433CAFF3C641878C3E76C4C6DC9FA2"/>
        <w:category>
          <w:name w:val="General"/>
          <w:gallery w:val="placeholder"/>
        </w:category>
        <w:types>
          <w:type w:val="bbPlcHdr"/>
        </w:types>
        <w:behaviors>
          <w:behavior w:val="content"/>
        </w:behaviors>
        <w:guid w:val="{7A094558-8FFB-409A-A123-D1B055C7E284}"/>
      </w:docPartPr>
      <w:docPartBody>
        <w:p w:rsidR="003430BE" w:rsidRDefault="003430BE" w:rsidP="003430BE">
          <w:pPr>
            <w:pStyle w:val="7D433CAFF3C641878C3E76C4C6DC9FA2"/>
          </w:pPr>
          <w:r w:rsidRPr="004D03BE">
            <w:rPr>
              <w:rStyle w:val="PlaceholderText"/>
            </w:rPr>
            <w:t>Click or tap here to enter text.</w:t>
          </w:r>
        </w:p>
      </w:docPartBody>
    </w:docPart>
    <w:docPart>
      <w:docPartPr>
        <w:name w:val="B3EF96B5E1E94BAD9F15FEDA748D856A"/>
        <w:category>
          <w:name w:val="General"/>
          <w:gallery w:val="placeholder"/>
        </w:category>
        <w:types>
          <w:type w:val="bbPlcHdr"/>
        </w:types>
        <w:behaviors>
          <w:behavior w:val="content"/>
        </w:behaviors>
        <w:guid w:val="{D353F9FD-A501-453B-BBFA-83FCDC41E0D1}"/>
      </w:docPartPr>
      <w:docPartBody>
        <w:p w:rsidR="003430BE" w:rsidRDefault="003430BE" w:rsidP="003430BE">
          <w:pPr>
            <w:pStyle w:val="B3EF96B5E1E94BAD9F15FEDA748D856A"/>
          </w:pPr>
          <w:r w:rsidRPr="004D03BE">
            <w:rPr>
              <w:rStyle w:val="PlaceholderText"/>
            </w:rPr>
            <w:t>Click or tap here to enter text.</w:t>
          </w:r>
        </w:p>
      </w:docPartBody>
    </w:docPart>
    <w:docPart>
      <w:docPartPr>
        <w:name w:val="D732CBFD5EED46D0A736E2BEC6DA6F8D"/>
        <w:category>
          <w:name w:val="General"/>
          <w:gallery w:val="placeholder"/>
        </w:category>
        <w:types>
          <w:type w:val="bbPlcHdr"/>
        </w:types>
        <w:behaviors>
          <w:behavior w:val="content"/>
        </w:behaviors>
        <w:guid w:val="{8B192DDD-4A07-437C-A74D-0272BBBAACAB}"/>
      </w:docPartPr>
      <w:docPartBody>
        <w:p w:rsidR="003430BE" w:rsidRDefault="003430BE" w:rsidP="003430BE">
          <w:pPr>
            <w:pStyle w:val="D732CBFD5EED46D0A736E2BEC6DA6F8D"/>
          </w:pPr>
          <w:r w:rsidRPr="004D03BE">
            <w:rPr>
              <w:rStyle w:val="PlaceholderText"/>
            </w:rPr>
            <w:t>Click or tap here to enter text.</w:t>
          </w:r>
        </w:p>
      </w:docPartBody>
    </w:docPart>
    <w:docPart>
      <w:docPartPr>
        <w:name w:val="1B34C819B5514B76A79D635178211531"/>
        <w:category>
          <w:name w:val="General"/>
          <w:gallery w:val="placeholder"/>
        </w:category>
        <w:types>
          <w:type w:val="bbPlcHdr"/>
        </w:types>
        <w:behaviors>
          <w:behavior w:val="content"/>
        </w:behaviors>
        <w:guid w:val="{BB4DAD96-0CD2-499F-8FF3-78DEF4CDE8AA}"/>
      </w:docPartPr>
      <w:docPartBody>
        <w:p w:rsidR="003430BE" w:rsidRDefault="003430BE" w:rsidP="003430BE">
          <w:pPr>
            <w:pStyle w:val="1B34C819B5514B76A79D635178211531"/>
          </w:pPr>
          <w:r w:rsidRPr="004D03BE">
            <w:rPr>
              <w:rStyle w:val="PlaceholderText"/>
            </w:rPr>
            <w:t>Click or tap here to enter text.</w:t>
          </w:r>
        </w:p>
      </w:docPartBody>
    </w:docPart>
    <w:docPart>
      <w:docPartPr>
        <w:name w:val="5D650F50BBBF47709550672F598E25FF"/>
        <w:category>
          <w:name w:val="General"/>
          <w:gallery w:val="placeholder"/>
        </w:category>
        <w:types>
          <w:type w:val="bbPlcHdr"/>
        </w:types>
        <w:behaviors>
          <w:behavior w:val="content"/>
        </w:behaviors>
        <w:guid w:val="{6CCE1504-735D-4891-9B8E-4A8BE8D197F3}"/>
      </w:docPartPr>
      <w:docPartBody>
        <w:p w:rsidR="008821F7" w:rsidRDefault="00CD28AA" w:rsidP="00CD28AA">
          <w:pPr>
            <w:pStyle w:val="5D650F50BBBF47709550672F598E25FF"/>
          </w:pPr>
          <w:r w:rsidRPr="004D03BE">
            <w:rPr>
              <w:rStyle w:val="PlaceholderText"/>
            </w:rPr>
            <w:t>Click or tap here to enter text.</w:t>
          </w:r>
        </w:p>
      </w:docPartBody>
    </w:docPart>
    <w:docPart>
      <w:docPartPr>
        <w:name w:val="E01A034BCBFC42A9ACF6B87189E4D96C"/>
        <w:category>
          <w:name w:val="General"/>
          <w:gallery w:val="placeholder"/>
        </w:category>
        <w:types>
          <w:type w:val="bbPlcHdr"/>
        </w:types>
        <w:behaviors>
          <w:behavior w:val="content"/>
        </w:behaviors>
        <w:guid w:val="{9F219762-4191-47CF-AF35-2FB013E7DA27}"/>
      </w:docPartPr>
      <w:docPartBody>
        <w:p w:rsidR="008821F7" w:rsidRDefault="00CD28AA" w:rsidP="00CD28AA">
          <w:pPr>
            <w:pStyle w:val="E01A034BCBFC42A9ACF6B87189E4D96C"/>
          </w:pPr>
          <w:r w:rsidRPr="004D03BE">
            <w:rPr>
              <w:rStyle w:val="PlaceholderText"/>
            </w:rPr>
            <w:t>Click or tap here to enter text.</w:t>
          </w:r>
        </w:p>
      </w:docPartBody>
    </w:docPart>
    <w:docPart>
      <w:docPartPr>
        <w:name w:val="BBA3D8826E2A4316AB5792A80C255990"/>
        <w:category>
          <w:name w:val="General"/>
          <w:gallery w:val="placeholder"/>
        </w:category>
        <w:types>
          <w:type w:val="bbPlcHdr"/>
        </w:types>
        <w:behaviors>
          <w:behavior w:val="content"/>
        </w:behaviors>
        <w:guid w:val="{B1E857FF-63C4-463B-9A7F-A078CE696E18}"/>
      </w:docPartPr>
      <w:docPartBody>
        <w:p w:rsidR="008821F7" w:rsidRDefault="00CD28AA" w:rsidP="00CD28AA">
          <w:pPr>
            <w:pStyle w:val="BBA3D8826E2A4316AB5792A80C255990"/>
          </w:pPr>
          <w:r w:rsidRPr="004D03BE">
            <w:rPr>
              <w:rStyle w:val="PlaceholderText"/>
            </w:rPr>
            <w:t>Click or tap here to enter text.</w:t>
          </w:r>
        </w:p>
      </w:docPartBody>
    </w:docPart>
    <w:docPart>
      <w:docPartPr>
        <w:name w:val="D14E7C26FBDB4AF8BAEAA15E1CA3CAC0"/>
        <w:category>
          <w:name w:val="General"/>
          <w:gallery w:val="placeholder"/>
        </w:category>
        <w:types>
          <w:type w:val="bbPlcHdr"/>
        </w:types>
        <w:behaviors>
          <w:behavior w:val="content"/>
        </w:behaviors>
        <w:guid w:val="{51AD33FB-B0BC-4E1A-8B33-42957F6A4645}"/>
      </w:docPartPr>
      <w:docPartBody>
        <w:p w:rsidR="008821F7" w:rsidRDefault="00CD28AA" w:rsidP="00CD28AA">
          <w:pPr>
            <w:pStyle w:val="D14E7C26FBDB4AF8BAEAA15E1CA3CAC0"/>
          </w:pPr>
          <w:r w:rsidRPr="004D03BE">
            <w:rPr>
              <w:rStyle w:val="PlaceholderText"/>
            </w:rPr>
            <w:t>Click or tap here to enter text.</w:t>
          </w:r>
        </w:p>
      </w:docPartBody>
    </w:docPart>
    <w:docPart>
      <w:docPartPr>
        <w:name w:val="826BEA355721452B93B88B572F517E9B"/>
        <w:category>
          <w:name w:val="General"/>
          <w:gallery w:val="placeholder"/>
        </w:category>
        <w:types>
          <w:type w:val="bbPlcHdr"/>
        </w:types>
        <w:behaviors>
          <w:behavior w:val="content"/>
        </w:behaviors>
        <w:guid w:val="{077F6783-4CA7-41EE-96AC-A4E5A70D087E}"/>
      </w:docPartPr>
      <w:docPartBody>
        <w:p w:rsidR="008821F7" w:rsidRDefault="00CD28AA" w:rsidP="00CD28AA">
          <w:pPr>
            <w:pStyle w:val="826BEA355721452B93B88B572F517E9B"/>
          </w:pPr>
          <w:r w:rsidRPr="004D03BE">
            <w:rPr>
              <w:rStyle w:val="PlaceholderText"/>
            </w:rPr>
            <w:t>Click or tap here to enter text.</w:t>
          </w:r>
        </w:p>
      </w:docPartBody>
    </w:docPart>
    <w:docPart>
      <w:docPartPr>
        <w:name w:val="56141CDA636B40538AA2CB41DC81882B"/>
        <w:category>
          <w:name w:val="General"/>
          <w:gallery w:val="placeholder"/>
        </w:category>
        <w:types>
          <w:type w:val="bbPlcHdr"/>
        </w:types>
        <w:behaviors>
          <w:behavior w:val="content"/>
        </w:behaviors>
        <w:guid w:val="{027ADC6D-991F-4198-926E-63331C842AB2}"/>
      </w:docPartPr>
      <w:docPartBody>
        <w:p w:rsidR="008821F7" w:rsidRDefault="00CD28AA" w:rsidP="00CD28AA">
          <w:pPr>
            <w:pStyle w:val="56141CDA636B40538AA2CB41DC81882B"/>
          </w:pPr>
          <w:r w:rsidRPr="004D03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BE"/>
    <w:rsid w:val="000B69DB"/>
    <w:rsid w:val="002814C9"/>
    <w:rsid w:val="003430BE"/>
    <w:rsid w:val="008821F7"/>
    <w:rsid w:val="00CD28A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8AA"/>
    <w:rPr>
      <w:color w:val="808080"/>
    </w:rPr>
  </w:style>
  <w:style w:type="paragraph" w:customStyle="1" w:styleId="45BACB9CB45A42809965AFFA2C7CFB67">
    <w:name w:val="45BACB9CB45A42809965AFFA2C7CFB67"/>
    <w:rsid w:val="003430BE"/>
  </w:style>
  <w:style w:type="paragraph" w:customStyle="1" w:styleId="E5D0F12FDB0645FEB984AA9A93C104A3">
    <w:name w:val="E5D0F12FDB0645FEB984AA9A93C104A3"/>
    <w:rsid w:val="003430BE"/>
  </w:style>
  <w:style w:type="paragraph" w:customStyle="1" w:styleId="39D6FDA403784E3CA87894B42BB2358D">
    <w:name w:val="39D6FDA403784E3CA87894B42BB2358D"/>
    <w:rsid w:val="003430BE"/>
  </w:style>
  <w:style w:type="paragraph" w:customStyle="1" w:styleId="E17D7B3049CC4C54A605007756F10B34">
    <w:name w:val="E17D7B3049CC4C54A605007756F10B34"/>
    <w:rsid w:val="003430BE"/>
  </w:style>
  <w:style w:type="paragraph" w:customStyle="1" w:styleId="73B097AA7D3D4D8DBD2424B3E11E9E59">
    <w:name w:val="73B097AA7D3D4D8DBD2424B3E11E9E59"/>
    <w:rsid w:val="003430BE"/>
  </w:style>
  <w:style w:type="paragraph" w:customStyle="1" w:styleId="554874FA767141F79A7FAD3E275ACCE6">
    <w:name w:val="554874FA767141F79A7FAD3E275ACCE6"/>
    <w:rsid w:val="003430BE"/>
  </w:style>
  <w:style w:type="paragraph" w:customStyle="1" w:styleId="8045CA08668A430CBC2BF1DD3293DC64">
    <w:name w:val="8045CA08668A430CBC2BF1DD3293DC64"/>
    <w:rsid w:val="003430BE"/>
  </w:style>
  <w:style w:type="paragraph" w:customStyle="1" w:styleId="96AC6B3006E2487C985D90CE1E5C51BC">
    <w:name w:val="96AC6B3006E2487C985D90CE1E5C51BC"/>
    <w:rsid w:val="003430BE"/>
  </w:style>
  <w:style w:type="paragraph" w:customStyle="1" w:styleId="358E2EE162EF455DADB208F4E617FF70">
    <w:name w:val="358E2EE162EF455DADB208F4E617FF70"/>
    <w:rsid w:val="003430BE"/>
  </w:style>
  <w:style w:type="paragraph" w:customStyle="1" w:styleId="E010BF76A47B44FFBE3AAFAA58CF6834">
    <w:name w:val="E010BF76A47B44FFBE3AAFAA58CF6834"/>
    <w:rsid w:val="003430BE"/>
  </w:style>
  <w:style w:type="paragraph" w:customStyle="1" w:styleId="0974B7B956EA46049C9D6FC08E6C0100">
    <w:name w:val="0974B7B956EA46049C9D6FC08E6C0100"/>
    <w:rsid w:val="003430BE"/>
  </w:style>
  <w:style w:type="paragraph" w:customStyle="1" w:styleId="B15219A3646C4552918877BEBA0AF51B">
    <w:name w:val="B15219A3646C4552918877BEBA0AF51B"/>
    <w:rsid w:val="003430BE"/>
  </w:style>
  <w:style w:type="paragraph" w:customStyle="1" w:styleId="3B5192FFBF3447819E8A76A70963B6E5">
    <w:name w:val="3B5192FFBF3447819E8A76A70963B6E5"/>
    <w:rsid w:val="003430BE"/>
  </w:style>
  <w:style w:type="paragraph" w:customStyle="1" w:styleId="7D433CAFF3C641878C3E76C4C6DC9FA2">
    <w:name w:val="7D433CAFF3C641878C3E76C4C6DC9FA2"/>
    <w:rsid w:val="003430BE"/>
  </w:style>
  <w:style w:type="paragraph" w:customStyle="1" w:styleId="B3EF96B5E1E94BAD9F15FEDA748D856A">
    <w:name w:val="B3EF96B5E1E94BAD9F15FEDA748D856A"/>
    <w:rsid w:val="003430BE"/>
  </w:style>
  <w:style w:type="paragraph" w:customStyle="1" w:styleId="D732CBFD5EED46D0A736E2BEC6DA6F8D">
    <w:name w:val="D732CBFD5EED46D0A736E2BEC6DA6F8D"/>
    <w:rsid w:val="003430BE"/>
  </w:style>
  <w:style w:type="paragraph" w:customStyle="1" w:styleId="1B34C819B5514B76A79D635178211531">
    <w:name w:val="1B34C819B5514B76A79D635178211531"/>
    <w:rsid w:val="003430BE"/>
  </w:style>
  <w:style w:type="paragraph" w:customStyle="1" w:styleId="5D650F50BBBF47709550672F598E25FF">
    <w:name w:val="5D650F50BBBF47709550672F598E25FF"/>
    <w:rsid w:val="00CD28AA"/>
    <w:rPr>
      <w:lang w:eastAsia="en-NZ"/>
    </w:rPr>
  </w:style>
  <w:style w:type="paragraph" w:customStyle="1" w:styleId="E01A034BCBFC42A9ACF6B87189E4D96C">
    <w:name w:val="E01A034BCBFC42A9ACF6B87189E4D96C"/>
    <w:rsid w:val="00CD28AA"/>
    <w:rPr>
      <w:lang w:eastAsia="en-NZ"/>
    </w:rPr>
  </w:style>
  <w:style w:type="paragraph" w:customStyle="1" w:styleId="BBA3D8826E2A4316AB5792A80C255990">
    <w:name w:val="BBA3D8826E2A4316AB5792A80C255990"/>
    <w:rsid w:val="00CD28AA"/>
    <w:rPr>
      <w:lang w:eastAsia="en-NZ"/>
    </w:rPr>
  </w:style>
  <w:style w:type="paragraph" w:customStyle="1" w:styleId="D14E7C26FBDB4AF8BAEAA15E1CA3CAC0">
    <w:name w:val="D14E7C26FBDB4AF8BAEAA15E1CA3CAC0"/>
    <w:rsid w:val="00CD28AA"/>
    <w:rPr>
      <w:lang w:eastAsia="en-NZ"/>
    </w:rPr>
  </w:style>
  <w:style w:type="paragraph" w:customStyle="1" w:styleId="826BEA355721452B93B88B572F517E9B">
    <w:name w:val="826BEA355721452B93B88B572F517E9B"/>
    <w:rsid w:val="00CD28AA"/>
    <w:rPr>
      <w:lang w:eastAsia="en-NZ"/>
    </w:rPr>
  </w:style>
  <w:style w:type="paragraph" w:customStyle="1" w:styleId="56141CDA636B40538AA2CB41DC81882B">
    <w:name w:val="56141CDA636B40538AA2CB41DC81882B"/>
    <w:rsid w:val="00CD28AA"/>
    <w:rPr>
      <w:lang w:eastAsia="en-NZ"/>
    </w:rPr>
  </w:style>
  <w:style w:type="paragraph" w:customStyle="1" w:styleId="D8EEC7935ACF4D848272D5444C43D07D">
    <w:name w:val="D8EEC7935ACF4D848272D5444C43D07D"/>
    <w:rsid w:val="00CD28AA"/>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7A7D1-9C8B-4E09-B8F7-87D67C314234}">
  <ds:schemaRefs>
    <ds:schemaRef ds:uri="http://schemas.openxmlformats.org/officeDocument/2006/bibliography"/>
  </ds:schemaRefs>
</ds:datastoreItem>
</file>

<file path=customXml/itemProps2.xml><?xml version="1.0" encoding="utf-8"?>
<ds:datastoreItem xmlns:ds="http://schemas.openxmlformats.org/officeDocument/2006/customXml" ds:itemID="{A92EDDBE-AB96-4E32-BF06-61771A86D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07C60-9D27-41FE-9DDB-5D14D1C789AA}">
  <ds:schemaRefs>
    <ds:schemaRef ds:uri="http://schemas.microsoft.com/sharepoint/v3/contenttype/forms"/>
  </ds:schemaRefs>
</ds:datastoreItem>
</file>

<file path=customXml/itemProps4.xml><?xml version="1.0" encoding="utf-8"?>
<ds:datastoreItem xmlns:ds="http://schemas.openxmlformats.org/officeDocument/2006/customXml" ds:itemID="{C0758D0E-C53F-4EB4-90B5-EB7BE37B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Smokefree Environments and Regulated Products Act 1990 - Proposals for regulations submission form</vt:lpstr>
    </vt:vector>
  </TitlesOfParts>
  <Company>Microsoft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Environments and Regulated Products Act 1990 - Proposals for regulations submission form</dc:title>
  <dc:creator>Ministry of Health</dc:creator>
  <cp:lastModifiedBy>Olivia Barr</cp:lastModifiedBy>
  <cp:revision>4</cp:revision>
  <cp:lastPrinted>2015-11-17T05:02:00Z</cp:lastPrinted>
  <dcterms:created xsi:type="dcterms:W3CDTF">2023-02-09T00:12:00Z</dcterms:created>
  <dcterms:modified xsi:type="dcterms:W3CDTF">2023-02-09T00:13:00Z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