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A8B6" w14:textId="77777777" w:rsidR="0051516A" w:rsidRDefault="0051516A" w:rsidP="0051516A">
      <w:pPr>
        <w:pStyle w:val="Heading1"/>
        <w:spacing w:line="240" w:lineRule="auto"/>
      </w:pPr>
      <w:bookmarkStart w:id="0" w:name="_Toc7073048"/>
      <w:bookmarkStart w:id="1" w:name="_Toc19012662"/>
      <w:bookmarkStart w:id="2" w:name="_Toc16592764"/>
      <w:r>
        <w:rPr>
          <w:rStyle w:val="Heading1Char"/>
          <w:b/>
        </w:rPr>
        <w:t>Submission form</w:t>
      </w:r>
      <w:bookmarkEnd w:id="0"/>
      <w:bookmarkEnd w:id="1"/>
    </w:p>
    <w:p w14:paraId="000D3A81" w14:textId="77777777" w:rsidR="0051516A" w:rsidRPr="00F75A76" w:rsidRDefault="0051516A" w:rsidP="00F402CC">
      <w:pPr>
        <w:pStyle w:val="Heading2"/>
        <w:spacing w:after="0"/>
      </w:pPr>
      <w:bookmarkStart w:id="3" w:name="_Toc19012663"/>
      <w:r w:rsidRPr="00F75A76">
        <w:t>Your details</w:t>
      </w:r>
      <w:bookmarkEnd w:id="3"/>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1516A" w14:paraId="718F3BBC" w14:textId="77777777" w:rsidTr="00D060F5">
        <w:trPr>
          <w:cantSplit/>
        </w:trPr>
        <w:tc>
          <w:tcPr>
            <w:tcW w:w="4163" w:type="dxa"/>
            <w:tcBorders>
              <w:top w:val="nil"/>
              <w:left w:val="nil"/>
              <w:bottom w:val="nil"/>
              <w:right w:val="nil"/>
            </w:tcBorders>
            <w:hideMark/>
          </w:tcPr>
          <w:p w14:paraId="168A0CB4" w14:textId="77777777" w:rsidR="0051516A" w:rsidRDefault="0051516A" w:rsidP="000259AC">
            <w:pPr>
              <w:tabs>
                <w:tab w:val="right" w:pos="3969"/>
              </w:tabs>
              <w:spacing w:after="0"/>
              <w:rPr>
                <w:rFonts w:cs="Arial"/>
              </w:rPr>
            </w:pPr>
            <w:r>
              <w:t>This submission was completed by:</w:t>
            </w:r>
            <w:r>
              <w:rPr>
                <w:rFonts w:cs="Arial"/>
              </w:rPr>
              <w:tab/>
            </w:r>
            <w:r>
              <w:rPr>
                <w:rFonts w:cs="Arial"/>
                <w:i/>
                <w:sz w:val="16"/>
              </w:rPr>
              <w:t>(name)</w:t>
            </w:r>
          </w:p>
        </w:tc>
        <w:sdt>
          <w:sdtPr>
            <w:rPr>
              <w:rFonts w:cs="Arial"/>
              <w:sz w:val="20"/>
            </w:rPr>
            <w:id w:val="384222067"/>
            <w:placeholder>
              <w:docPart w:val="DefaultPlaceholder_-1854013440"/>
            </w:placeholder>
            <w:showingPlcHdr/>
            <w:text/>
          </w:sdtPr>
          <w:sdtEndPr/>
          <w:sdtContent>
            <w:tc>
              <w:tcPr>
                <w:tcW w:w="3967" w:type="dxa"/>
                <w:tcBorders>
                  <w:top w:val="nil"/>
                  <w:left w:val="nil"/>
                  <w:bottom w:val="single" w:sz="4" w:space="0" w:color="auto"/>
                  <w:right w:val="nil"/>
                </w:tcBorders>
                <w:vAlign w:val="bottom"/>
                <w:hideMark/>
              </w:tcPr>
              <w:p w14:paraId="491624D1" w14:textId="404FD716" w:rsidR="0051516A" w:rsidRDefault="005A78CC" w:rsidP="000259AC">
                <w:pPr>
                  <w:spacing w:after="0"/>
                  <w:rPr>
                    <w:rFonts w:cs="Arial"/>
                    <w:sz w:val="20"/>
                  </w:rPr>
                </w:pPr>
                <w:r w:rsidRPr="004D03BE">
                  <w:rPr>
                    <w:rStyle w:val="PlaceholderText"/>
                  </w:rPr>
                  <w:t>Click or tap here to enter text.</w:t>
                </w:r>
              </w:p>
            </w:tc>
          </w:sdtContent>
        </w:sdt>
      </w:tr>
      <w:tr w:rsidR="0051516A" w14:paraId="78B61756" w14:textId="77777777" w:rsidTr="00D060F5">
        <w:trPr>
          <w:cantSplit/>
        </w:trPr>
        <w:tc>
          <w:tcPr>
            <w:tcW w:w="4163" w:type="dxa"/>
            <w:tcBorders>
              <w:top w:val="nil"/>
              <w:left w:val="nil"/>
              <w:bottom w:val="nil"/>
              <w:right w:val="nil"/>
            </w:tcBorders>
            <w:hideMark/>
          </w:tcPr>
          <w:p w14:paraId="0BAB7705" w14:textId="77777777" w:rsidR="0051516A" w:rsidRDefault="0051516A" w:rsidP="000259AC">
            <w:pPr>
              <w:spacing w:before="60" w:after="0"/>
              <w:rPr>
                <w:rFonts w:cs="Arial"/>
              </w:rPr>
            </w:pPr>
            <w:r>
              <w:rPr>
                <w:rFonts w:cs="Arial"/>
              </w:rPr>
              <w:t>Email:</w:t>
            </w:r>
          </w:p>
        </w:tc>
        <w:sdt>
          <w:sdtPr>
            <w:rPr>
              <w:rFonts w:cs="Arial"/>
              <w:sz w:val="20"/>
            </w:rPr>
            <w:id w:val="1469860365"/>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4C01B629" w14:textId="10849534" w:rsidR="0051516A" w:rsidRDefault="005A78CC" w:rsidP="000259AC">
                <w:pPr>
                  <w:spacing w:before="60" w:after="0"/>
                  <w:rPr>
                    <w:rFonts w:cs="Arial"/>
                    <w:sz w:val="20"/>
                  </w:rPr>
                </w:pPr>
                <w:r w:rsidRPr="004D03BE">
                  <w:rPr>
                    <w:rStyle w:val="PlaceholderText"/>
                  </w:rPr>
                  <w:t>Click or tap here to enter text.</w:t>
                </w:r>
              </w:p>
            </w:tc>
          </w:sdtContent>
        </w:sdt>
      </w:tr>
      <w:tr w:rsidR="00D060F5" w14:paraId="330697AB" w14:textId="77777777" w:rsidTr="00D060F5">
        <w:trPr>
          <w:cantSplit/>
        </w:trPr>
        <w:tc>
          <w:tcPr>
            <w:tcW w:w="4163" w:type="dxa"/>
            <w:tcBorders>
              <w:top w:val="nil"/>
              <w:left w:val="nil"/>
              <w:bottom w:val="nil"/>
              <w:right w:val="nil"/>
            </w:tcBorders>
          </w:tcPr>
          <w:p w14:paraId="639BBDB9" w14:textId="487DA97A" w:rsidR="00D060F5" w:rsidRDefault="002035C6" w:rsidP="000259AC">
            <w:pPr>
              <w:spacing w:before="60" w:after="0"/>
              <w:rPr>
                <w:rFonts w:cs="Arial"/>
              </w:rPr>
            </w:pPr>
            <w:r>
              <w:rPr>
                <w:rFonts w:cs="Arial"/>
              </w:rPr>
              <w:t>Phone number:</w:t>
            </w:r>
          </w:p>
        </w:tc>
        <w:sdt>
          <w:sdtPr>
            <w:rPr>
              <w:rFonts w:cs="Arial"/>
              <w:sz w:val="20"/>
            </w:rPr>
            <w:id w:val="-229001880"/>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tcPr>
              <w:p w14:paraId="68CA46AF" w14:textId="633FAE90" w:rsidR="00D060F5" w:rsidRDefault="005A78CC" w:rsidP="000259AC">
                <w:pPr>
                  <w:spacing w:before="60" w:after="0"/>
                  <w:rPr>
                    <w:rFonts w:cs="Arial"/>
                    <w:sz w:val="20"/>
                  </w:rPr>
                </w:pPr>
                <w:r w:rsidRPr="004D03BE">
                  <w:rPr>
                    <w:rStyle w:val="PlaceholderText"/>
                  </w:rPr>
                  <w:t>Click or tap here to enter text.</w:t>
                </w:r>
              </w:p>
            </w:tc>
          </w:sdtContent>
        </w:sdt>
      </w:tr>
      <w:tr w:rsidR="0051516A" w14:paraId="09B1DC7E" w14:textId="77777777" w:rsidTr="00D060F5">
        <w:trPr>
          <w:cantSplit/>
        </w:trPr>
        <w:tc>
          <w:tcPr>
            <w:tcW w:w="4163" w:type="dxa"/>
            <w:tcBorders>
              <w:top w:val="nil"/>
              <w:left w:val="nil"/>
              <w:bottom w:val="nil"/>
              <w:right w:val="nil"/>
            </w:tcBorders>
            <w:hideMark/>
          </w:tcPr>
          <w:p w14:paraId="7CAA3347" w14:textId="77777777" w:rsidR="0051516A" w:rsidRDefault="0051516A" w:rsidP="000259AC">
            <w:pPr>
              <w:spacing w:before="60" w:after="0"/>
              <w:rPr>
                <w:rFonts w:cs="Arial"/>
              </w:rPr>
            </w:pPr>
            <w:r>
              <w:rPr>
                <w:rFonts w:cs="Arial"/>
              </w:rPr>
              <w:t xml:space="preserve">Organisation </w:t>
            </w:r>
            <w:r>
              <w:rPr>
                <w:rFonts w:cs="Arial"/>
                <w:i/>
              </w:rPr>
              <w:t>(if applicable)</w:t>
            </w:r>
            <w:r>
              <w:rPr>
                <w:rFonts w:cs="Arial"/>
              </w:rPr>
              <w:t>:</w:t>
            </w:r>
          </w:p>
        </w:tc>
        <w:sdt>
          <w:sdtPr>
            <w:rPr>
              <w:rFonts w:cs="Arial"/>
              <w:sz w:val="20"/>
            </w:rPr>
            <w:id w:val="1858462009"/>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287E2082" w14:textId="52B9F66D" w:rsidR="0051516A" w:rsidRDefault="005A78CC" w:rsidP="000259AC">
                <w:pPr>
                  <w:spacing w:before="60" w:after="0"/>
                  <w:rPr>
                    <w:rFonts w:cs="Arial"/>
                    <w:sz w:val="20"/>
                  </w:rPr>
                </w:pPr>
                <w:r w:rsidRPr="004D03BE">
                  <w:rPr>
                    <w:rStyle w:val="PlaceholderText"/>
                  </w:rPr>
                  <w:t>Click or tap here to enter text.</w:t>
                </w:r>
              </w:p>
            </w:tc>
          </w:sdtContent>
        </w:sdt>
      </w:tr>
      <w:tr w:rsidR="00D060F5" w14:paraId="7FEF664A" w14:textId="77777777" w:rsidTr="00D060F5">
        <w:trPr>
          <w:cantSplit/>
        </w:trPr>
        <w:tc>
          <w:tcPr>
            <w:tcW w:w="4163" w:type="dxa"/>
            <w:tcBorders>
              <w:top w:val="nil"/>
              <w:left w:val="nil"/>
              <w:bottom w:val="nil"/>
              <w:right w:val="nil"/>
            </w:tcBorders>
            <w:hideMark/>
          </w:tcPr>
          <w:p w14:paraId="447D60BB" w14:textId="6598A7C9" w:rsidR="00D060F5" w:rsidRDefault="00D060F5" w:rsidP="000259AC">
            <w:pPr>
              <w:tabs>
                <w:tab w:val="right" w:pos="3969"/>
              </w:tabs>
              <w:spacing w:before="60" w:after="0"/>
              <w:rPr>
                <w:rFonts w:cs="Arial"/>
              </w:rPr>
            </w:pPr>
            <w:r>
              <w:rPr>
                <w:rFonts w:cs="Arial"/>
              </w:rPr>
              <w:t>Organisation address:</w:t>
            </w:r>
            <w:r>
              <w:rPr>
                <w:rFonts w:cs="Arial"/>
              </w:rPr>
              <w:tab/>
            </w:r>
            <w:r>
              <w:rPr>
                <w:rFonts w:cs="Arial"/>
                <w:i/>
                <w:sz w:val="16"/>
              </w:rPr>
              <w:t>(street/box number)</w:t>
            </w:r>
          </w:p>
        </w:tc>
        <w:sdt>
          <w:sdtPr>
            <w:rPr>
              <w:rFonts w:cs="Arial"/>
              <w:sz w:val="20"/>
            </w:rPr>
            <w:id w:val="-1237713279"/>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18F4BC7A" w14:textId="030F8DDD" w:rsidR="00D060F5" w:rsidRDefault="005A78CC" w:rsidP="000259AC">
                <w:pPr>
                  <w:spacing w:before="60" w:after="0"/>
                  <w:rPr>
                    <w:rFonts w:cs="Arial"/>
                    <w:sz w:val="20"/>
                  </w:rPr>
                </w:pPr>
                <w:r w:rsidRPr="004D03BE">
                  <w:rPr>
                    <w:rStyle w:val="PlaceholderText"/>
                  </w:rPr>
                  <w:t>Click or tap here to enter text.</w:t>
                </w:r>
              </w:p>
            </w:tc>
          </w:sdtContent>
        </w:sdt>
      </w:tr>
      <w:tr w:rsidR="00D060F5" w14:paraId="416B64FB" w14:textId="77777777" w:rsidTr="00D060F5">
        <w:trPr>
          <w:cantSplit/>
        </w:trPr>
        <w:tc>
          <w:tcPr>
            <w:tcW w:w="4163" w:type="dxa"/>
            <w:tcBorders>
              <w:top w:val="nil"/>
              <w:left w:val="nil"/>
              <w:bottom w:val="nil"/>
              <w:right w:val="nil"/>
            </w:tcBorders>
            <w:hideMark/>
          </w:tcPr>
          <w:p w14:paraId="1E341A26" w14:textId="77777777" w:rsidR="00D060F5" w:rsidRDefault="00D060F5" w:rsidP="000259AC">
            <w:pPr>
              <w:tabs>
                <w:tab w:val="right" w:pos="3969"/>
              </w:tabs>
              <w:spacing w:before="60" w:after="0"/>
              <w:rPr>
                <w:rFonts w:cs="Arial"/>
                <w:i/>
              </w:rPr>
            </w:pPr>
            <w:r>
              <w:rPr>
                <w:rFonts w:cs="Arial"/>
              </w:rPr>
              <w:tab/>
            </w:r>
            <w:r>
              <w:rPr>
                <w:rFonts w:cs="Arial"/>
                <w:i/>
                <w:sz w:val="16"/>
              </w:rPr>
              <w:t>(town/city)</w:t>
            </w:r>
          </w:p>
        </w:tc>
        <w:sdt>
          <w:sdtPr>
            <w:rPr>
              <w:rFonts w:cs="Arial"/>
              <w:sz w:val="20"/>
            </w:rPr>
            <w:id w:val="409049767"/>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4FDBE19F" w14:textId="2EEBAE21" w:rsidR="00D060F5" w:rsidRDefault="005A78CC" w:rsidP="000259AC">
                <w:pPr>
                  <w:spacing w:before="60" w:after="0"/>
                  <w:rPr>
                    <w:rFonts w:cs="Arial"/>
                    <w:sz w:val="20"/>
                  </w:rPr>
                </w:pPr>
                <w:r w:rsidRPr="004D03BE">
                  <w:rPr>
                    <w:rStyle w:val="PlaceholderText"/>
                  </w:rPr>
                  <w:t>Click or tap here to enter text.</w:t>
                </w:r>
              </w:p>
            </w:tc>
          </w:sdtContent>
        </w:sdt>
      </w:tr>
      <w:tr w:rsidR="0051516A" w14:paraId="1D588A6D" w14:textId="77777777" w:rsidTr="00D060F5">
        <w:trPr>
          <w:cantSplit/>
        </w:trPr>
        <w:tc>
          <w:tcPr>
            <w:tcW w:w="4163" w:type="dxa"/>
            <w:tcBorders>
              <w:top w:val="nil"/>
              <w:left w:val="nil"/>
              <w:bottom w:val="nil"/>
              <w:right w:val="nil"/>
            </w:tcBorders>
            <w:hideMark/>
          </w:tcPr>
          <w:p w14:paraId="07648945" w14:textId="407DD7BD" w:rsidR="0051516A" w:rsidRDefault="00F300AF" w:rsidP="000259AC">
            <w:pPr>
              <w:spacing w:before="60" w:after="0"/>
              <w:rPr>
                <w:rFonts w:cs="Arial"/>
              </w:rPr>
            </w:pPr>
            <w:r>
              <w:rPr>
                <w:rFonts w:cs="Arial"/>
              </w:rPr>
              <w:t>Role</w:t>
            </w:r>
            <w:r w:rsidR="0051516A">
              <w:rPr>
                <w:rFonts w:cs="Arial"/>
              </w:rPr>
              <w:t xml:space="preserve"> </w:t>
            </w:r>
            <w:r w:rsidR="0051516A">
              <w:rPr>
                <w:rFonts w:cs="Arial"/>
                <w:i/>
              </w:rPr>
              <w:t>(if applicable)</w:t>
            </w:r>
            <w:r w:rsidR="0051516A">
              <w:rPr>
                <w:rFonts w:cs="Arial"/>
              </w:rPr>
              <w:t>:</w:t>
            </w:r>
          </w:p>
        </w:tc>
        <w:sdt>
          <w:sdtPr>
            <w:rPr>
              <w:rFonts w:cs="Arial"/>
              <w:sz w:val="20"/>
            </w:rPr>
            <w:id w:val="1695039537"/>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36F2D816" w14:textId="73F299E0" w:rsidR="0051516A" w:rsidRDefault="005A78CC" w:rsidP="000259AC">
                <w:pPr>
                  <w:spacing w:before="60" w:after="0"/>
                  <w:rPr>
                    <w:rFonts w:cs="Arial"/>
                    <w:sz w:val="20"/>
                  </w:rPr>
                </w:pPr>
                <w:r w:rsidRPr="004D03BE">
                  <w:rPr>
                    <w:rStyle w:val="PlaceholderText"/>
                  </w:rPr>
                  <w:t>Click or tap here to enter text.</w:t>
                </w:r>
              </w:p>
            </w:tc>
          </w:sdtContent>
        </w:sdt>
      </w:tr>
    </w:tbl>
    <w:p w14:paraId="68C3478B" w14:textId="77777777" w:rsidR="0051516A" w:rsidRPr="00F75A76" w:rsidRDefault="0051516A" w:rsidP="00F402CC">
      <w:pPr>
        <w:pStyle w:val="Heading2"/>
        <w:spacing w:after="0"/>
      </w:pPr>
      <w:bookmarkStart w:id="4" w:name="_Toc459381949"/>
      <w:bookmarkStart w:id="5" w:name="_Toc19012664"/>
      <w:r w:rsidRPr="00F75A76">
        <w:t>Additional information</w:t>
      </w:r>
      <w:bookmarkEnd w:id="4"/>
      <w:bookmarkEnd w:id="5"/>
    </w:p>
    <w:p w14:paraId="269C986F" w14:textId="77777777" w:rsidR="0051516A" w:rsidRDefault="0051516A" w:rsidP="00F402CC">
      <w:pPr>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4065"/>
      </w:tblGrid>
      <w:tr w:rsidR="00147641" w14:paraId="5452299C" w14:textId="77777777" w:rsidTr="00147641">
        <w:trPr>
          <w:cantSplit/>
        </w:trPr>
        <w:sdt>
          <w:sdtPr>
            <w:id w:val="-1508904124"/>
            <w14:checkbox>
              <w14:checked w14:val="0"/>
              <w14:checkedState w14:val="2612" w14:font="MS Gothic"/>
              <w14:uncheckedState w14:val="2610" w14:font="MS Gothic"/>
            </w14:checkbox>
          </w:sdtPr>
          <w:sdtEndPr/>
          <w:sdtContent>
            <w:tc>
              <w:tcPr>
                <w:tcW w:w="392" w:type="dxa"/>
                <w:hideMark/>
              </w:tcPr>
              <w:p w14:paraId="6090943E" w14:textId="6E7009A2" w:rsidR="00147641" w:rsidRDefault="00147641" w:rsidP="00147641">
                <w:pPr>
                  <w:spacing w:after="0"/>
                </w:pPr>
                <w:r>
                  <w:rPr>
                    <w:rFonts w:ascii="MS Gothic" w:eastAsia="MS Gothic" w:hAnsi="MS Gothic" w:hint="eastAsia"/>
                  </w:rPr>
                  <w:t>☐</w:t>
                </w:r>
              </w:p>
            </w:tc>
          </w:sdtContent>
        </w:sdt>
        <w:tc>
          <w:tcPr>
            <w:tcW w:w="1650" w:type="dxa"/>
            <w:hideMark/>
          </w:tcPr>
          <w:p w14:paraId="2593F806" w14:textId="77777777" w:rsidR="00147641" w:rsidRDefault="00147641" w:rsidP="00147641">
            <w:pPr>
              <w:spacing w:after="0"/>
            </w:pPr>
            <w:r>
              <w:t>New Zealand</w:t>
            </w:r>
          </w:p>
        </w:tc>
        <w:sdt>
          <w:sdtPr>
            <w:rPr>
              <w:rFonts w:cs="Arial"/>
              <w:szCs w:val="22"/>
            </w:rPr>
            <w:id w:val="1814832015"/>
            <w14:checkbox>
              <w14:checked w14:val="0"/>
              <w14:checkedState w14:val="2612" w14:font="MS Gothic"/>
              <w14:uncheckedState w14:val="2610" w14:font="MS Gothic"/>
            </w14:checkbox>
          </w:sdtPr>
          <w:sdtEndPr/>
          <w:sdtContent>
            <w:tc>
              <w:tcPr>
                <w:tcW w:w="432" w:type="dxa"/>
                <w:hideMark/>
              </w:tcPr>
              <w:p w14:paraId="389ECE6E" w14:textId="42D9CBB5" w:rsidR="00147641" w:rsidRDefault="00147641" w:rsidP="00147641">
                <w:pPr>
                  <w:spacing w:after="0"/>
                  <w:rPr>
                    <w:rFonts w:cs="Arial"/>
                    <w:szCs w:val="22"/>
                  </w:rPr>
                </w:pPr>
                <w:r>
                  <w:rPr>
                    <w:rFonts w:ascii="MS Gothic" w:eastAsia="MS Gothic" w:hAnsi="MS Gothic" w:cs="Arial" w:hint="eastAsia"/>
                    <w:szCs w:val="22"/>
                  </w:rPr>
                  <w:t>☐</w:t>
                </w:r>
              </w:p>
            </w:tc>
          </w:sdtContent>
        </w:sdt>
        <w:tc>
          <w:tcPr>
            <w:tcW w:w="1127" w:type="dxa"/>
            <w:hideMark/>
          </w:tcPr>
          <w:p w14:paraId="3F621A0B" w14:textId="77777777" w:rsidR="00147641" w:rsidRDefault="00147641" w:rsidP="00147641">
            <w:pPr>
              <w:spacing w:after="0"/>
              <w:rPr>
                <w:rFonts w:cs="Arial"/>
                <w:szCs w:val="22"/>
              </w:rPr>
            </w:pPr>
            <w:r>
              <w:rPr>
                <w:rFonts w:cs="Arial"/>
                <w:szCs w:val="22"/>
              </w:rPr>
              <w:t>Australia</w:t>
            </w:r>
          </w:p>
        </w:tc>
        <w:sdt>
          <w:sdtPr>
            <w:rPr>
              <w:rFonts w:cs="Arial"/>
              <w:szCs w:val="22"/>
            </w:rPr>
            <w:id w:val="1161124931"/>
            <w14:checkbox>
              <w14:checked w14:val="0"/>
              <w14:checkedState w14:val="2612" w14:font="MS Gothic"/>
              <w14:uncheckedState w14:val="2610" w14:font="MS Gothic"/>
            </w14:checkbox>
          </w:sdtPr>
          <w:sdtEndPr/>
          <w:sdtContent>
            <w:tc>
              <w:tcPr>
                <w:tcW w:w="471" w:type="dxa"/>
                <w:hideMark/>
              </w:tcPr>
              <w:p w14:paraId="318DE7CC" w14:textId="6EB15661" w:rsidR="00147641" w:rsidRDefault="00147641" w:rsidP="00147641">
                <w:pPr>
                  <w:spacing w:after="0"/>
                  <w:rPr>
                    <w:rFonts w:cs="Arial"/>
                    <w:szCs w:val="22"/>
                  </w:rPr>
                </w:pPr>
                <w:r>
                  <w:rPr>
                    <w:rFonts w:ascii="MS Gothic" w:eastAsia="MS Gothic" w:hAnsi="MS Gothic" w:cs="Arial" w:hint="eastAsia"/>
                    <w:szCs w:val="22"/>
                  </w:rPr>
                  <w:t>☐</w:t>
                </w:r>
              </w:p>
            </w:tc>
          </w:sdtContent>
        </w:sdt>
        <w:tc>
          <w:tcPr>
            <w:tcW w:w="4065" w:type="dxa"/>
            <w:hideMark/>
          </w:tcPr>
          <w:p w14:paraId="6DA0FE8C" w14:textId="542727BD" w:rsidR="00147641" w:rsidRDefault="00147641" w:rsidP="00147641">
            <w:pPr>
              <w:spacing w:after="0"/>
              <w:rPr>
                <w:rFonts w:cs="Arial"/>
                <w:szCs w:val="22"/>
              </w:rPr>
            </w:pPr>
            <w:r>
              <w:rPr>
                <w:rFonts w:cs="Arial"/>
                <w:szCs w:val="22"/>
              </w:rPr>
              <w:t>Other</w:t>
            </w:r>
            <w:r>
              <w:rPr>
                <w:rFonts w:cs="Arial"/>
                <w:i/>
                <w:sz w:val="16"/>
                <w:szCs w:val="16"/>
              </w:rPr>
              <w:t xml:space="preserve"> (please specify)</w:t>
            </w:r>
            <w:r>
              <w:rPr>
                <w:rFonts w:cs="Arial"/>
                <w:sz w:val="16"/>
                <w:szCs w:val="16"/>
              </w:rPr>
              <w:t>:</w:t>
            </w:r>
          </w:p>
        </w:tc>
      </w:tr>
      <w:tr w:rsidR="000259AC" w14:paraId="2F8BF702" w14:textId="77777777" w:rsidTr="00147641">
        <w:trPr>
          <w:cantSplit/>
        </w:trPr>
        <w:tc>
          <w:tcPr>
            <w:tcW w:w="392" w:type="dxa"/>
          </w:tcPr>
          <w:p w14:paraId="0DE99FE7" w14:textId="77777777" w:rsidR="000259AC" w:rsidRDefault="000259AC" w:rsidP="00147641">
            <w:pPr>
              <w:spacing w:after="0"/>
            </w:pPr>
          </w:p>
        </w:tc>
        <w:tc>
          <w:tcPr>
            <w:tcW w:w="1650" w:type="dxa"/>
          </w:tcPr>
          <w:p w14:paraId="56A8245A" w14:textId="77777777" w:rsidR="000259AC" w:rsidRDefault="000259AC" w:rsidP="00147641">
            <w:pPr>
              <w:spacing w:after="0"/>
            </w:pPr>
          </w:p>
        </w:tc>
        <w:tc>
          <w:tcPr>
            <w:tcW w:w="432" w:type="dxa"/>
          </w:tcPr>
          <w:p w14:paraId="0B877CD2" w14:textId="77777777" w:rsidR="000259AC" w:rsidRDefault="000259AC" w:rsidP="00147641">
            <w:pPr>
              <w:spacing w:after="0"/>
              <w:rPr>
                <w:rFonts w:cs="Arial"/>
                <w:szCs w:val="22"/>
              </w:rPr>
            </w:pPr>
          </w:p>
        </w:tc>
        <w:tc>
          <w:tcPr>
            <w:tcW w:w="1127" w:type="dxa"/>
          </w:tcPr>
          <w:p w14:paraId="67CC3BE2" w14:textId="77777777" w:rsidR="000259AC" w:rsidRDefault="000259AC" w:rsidP="00147641">
            <w:pPr>
              <w:spacing w:after="0"/>
              <w:rPr>
                <w:rFonts w:cs="Arial"/>
                <w:szCs w:val="22"/>
              </w:rPr>
            </w:pPr>
          </w:p>
        </w:tc>
        <w:tc>
          <w:tcPr>
            <w:tcW w:w="471" w:type="dxa"/>
          </w:tcPr>
          <w:p w14:paraId="212244C4" w14:textId="77777777" w:rsidR="000259AC" w:rsidRDefault="000259AC" w:rsidP="00147641">
            <w:pPr>
              <w:spacing w:after="0"/>
              <w:rPr>
                <w:rFonts w:cs="Arial"/>
                <w:szCs w:val="22"/>
              </w:rPr>
            </w:pPr>
          </w:p>
        </w:tc>
        <w:sdt>
          <w:sdtPr>
            <w:rPr>
              <w:rFonts w:cs="Arial"/>
              <w:szCs w:val="22"/>
            </w:rPr>
            <w:id w:val="1531840164"/>
            <w:placeholder>
              <w:docPart w:val="DefaultPlaceholder_-1854013440"/>
            </w:placeholder>
            <w:showingPlcHdr/>
            <w:text/>
          </w:sdtPr>
          <w:sdtEndPr/>
          <w:sdtContent>
            <w:tc>
              <w:tcPr>
                <w:tcW w:w="4065" w:type="dxa"/>
                <w:tcBorders>
                  <w:bottom w:val="single" w:sz="4" w:space="0" w:color="auto"/>
                </w:tcBorders>
              </w:tcPr>
              <w:p w14:paraId="44ACAD95" w14:textId="0804EC5C" w:rsidR="000259AC" w:rsidRDefault="000259AC" w:rsidP="00147641">
                <w:pPr>
                  <w:spacing w:after="0"/>
                  <w:ind w:left="-57"/>
                  <w:rPr>
                    <w:rFonts w:cs="Arial"/>
                    <w:szCs w:val="22"/>
                  </w:rPr>
                </w:pPr>
                <w:r w:rsidRPr="004D03BE">
                  <w:rPr>
                    <w:rStyle w:val="PlaceholderText"/>
                  </w:rPr>
                  <w:t>Click or tap here to enter text.</w:t>
                </w:r>
              </w:p>
            </w:tc>
          </w:sdtContent>
        </w:sdt>
      </w:tr>
    </w:tbl>
    <w:p w14:paraId="4B50BA66" w14:textId="77777777" w:rsidR="0051516A" w:rsidRDefault="0051516A" w:rsidP="00F402CC">
      <w:pPr>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4446"/>
      </w:tblGrid>
      <w:tr w:rsidR="0051516A" w14:paraId="5891099E" w14:textId="77777777" w:rsidTr="000259AC">
        <w:trPr>
          <w:cantSplit/>
        </w:trPr>
        <w:sdt>
          <w:sdtPr>
            <w:rPr>
              <w:rFonts w:cs="Arial"/>
              <w:szCs w:val="22"/>
            </w:rPr>
            <w:id w:val="217092736"/>
            <w14:checkbox>
              <w14:checked w14:val="0"/>
              <w14:checkedState w14:val="2612" w14:font="MS Gothic"/>
              <w14:uncheckedState w14:val="2610" w14:font="MS Gothic"/>
            </w14:checkbox>
          </w:sdtPr>
          <w:sdtEndPr/>
          <w:sdtContent>
            <w:tc>
              <w:tcPr>
                <w:tcW w:w="392" w:type="dxa"/>
                <w:hideMark/>
              </w:tcPr>
              <w:p w14:paraId="730BC560" w14:textId="4F0C1897" w:rsidR="0051516A" w:rsidRDefault="005A78CC" w:rsidP="00147641">
                <w:pPr>
                  <w:spacing w:after="0"/>
                  <w:rPr>
                    <w:rFonts w:cs="Arial"/>
                    <w:szCs w:val="22"/>
                  </w:rPr>
                </w:pPr>
                <w:r>
                  <w:rPr>
                    <w:rFonts w:ascii="MS Gothic" w:eastAsia="MS Gothic" w:hAnsi="MS Gothic" w:cs="Arial" w:hint="eastAsia"/>
                    <w:szCs w:val="22"/>
                  </w:rPr>
                  <w:t>☐</w:t>
                </w:r>
              </w:p>
            </w:tc>
          </w:sdtContent>
        </w:sdt>
        <w:tc>
          <w:tcPr>
            <w:tcW w:w="3209" w:type="dxa"/>
            <w:hideMark/>
          </w:tcPr>
          <w:p w14:paraId="259FEA6A" w14:textId="564FED44" w:rsidR="0051516A" w:rsidRDefault="00F300AF" w:rsidP="00147641">
            <w:pPr>
              <w:spacing w:after="0"/>
              <w:rPr>
                <w:rFonts w:cs="Arial"/>
                <w:szCs w:val="22"/>
              </w:rPr>
            </w:pPr>
            <w:r>
              <w:rPr>
                <w:rFonts w:cs="Arial"/>
                <w:szCs w:val="22"/>
              </w:rPr>
              <w:t>Overseas manufacturer</w:t>
            </w:r>
          </w:p>
        </w:tc>
        <w:sdt>
          <w:sdtPr>
            <w:rPr>
              <w:rFonts w:cs="Arial"/>
              <w:szCs w:val="22"/>
            </w:rPr>
            <w:id w:val="-663708311"/>
            <w14:checkbox>
              <w14:checked w14:val="0"/>
              <w14:checkedState w14:val="2612" w14:font="MS Gothic"/>
              <w14:uncheckedState w14:val="2610" w14:font="MS Gothic"/>
            </w14:checkbox>
          </w:sdtPr>
          <w:sdtEndPr/>
          <w:sdtContent>
            <w:tc>
              <w:tcPr>
                <w:tcW w:w="471" w:type="dxa"/>
                <w:hideMark/>
              </w:tcPr>
              <w:p w14:paraId="02F0A5C6" w14:textId="10CF8AC7" w:rsidR="0051516A" w:rsidRDefault="005A78CC" w:rsidP="00147641">
                <w:pPr>
                  <w:spacing w:after="0"/>
                  <w:rPr>
                    <w:rFonts w:cs="Arial"/>
                    <w:szCs w:val="22"/>
                  </w:rPr>
                </w:pPr>
                <w:r>
                  <w:rPr>
                    <w:rFonts w:ascii="MS Gothic" w:eastAsia="MS Gothic" w:hAnsi="MS Gothic" w:cs="Arial" w:hint="eastAsia"/>
                    <w:szCs w:val="22"/>
                  </w:rPr>
                  <w:t>☐</w:t>
                </w:r>
              </w:p>
            </w:tc>
          </w:sdtContent>
        </w:sdt>
        <w:tc>
          <w:tcPr>
            <w:tcW w:w="4446" w:type="dxa"/>
            <w:hideMark/>
          </w:tcPr>
          <w:p w14:paraId="6514586C" w14:textId="79AC0AE1" w:rsidR="0051516A" w:rsidRDefault="00F300AF" w:rsidP="00147641">
            <w:pPr>
              <w:spacing w:after="0"/>
              <w:rPr>
                <w:rFonts w:cs="Arial"/>
                <w:szCs w:val="22"/>
              </w:rPr>
            </w:pPr>
            <w:r>
              <w:rPr>
                <w:rFonts w:cs="Arial"/>
                <w:szCs w:val="22"/>
              </w:rPr>
              <w:t>New Zealand-based manufacturer</w:t>
            </w:r>
          </w:p>
        </w:tc>
      </w:tr>
      <w:tr w:rsidR="00F300AF" w14:paraId="104E0785" w14:textId="77777777" w:rsidTr="000259AC">
        <w:trPr>
          <w:cantSplit/>
        </w:trPr>
        <w:sdt>
          <w:sdtPr>
            <w:rPr>
              <w:rFonts w:cs="Arial"/>
              <w:szCs w:val="22"/>
            </w:rPr>
            <w:id w:val="820392973"/>
            <w14:checkbox>
              <w14:checked w14:val="0"/>
              <w14:checkedState w14:val="2612" w14:font="MS Gothic"/>
              <w14:uncheckedState w14:val="2610" w14:font="MS Gothic"/>
            </w14:checkbox>
          </w:sdtPr>
          <w:sdtEndPr/>
          <w:sdtContent>
            <w:tc>
              <w:tcPr>
                <w:tcW w:w="392" w:type="dxa"/>
              </w:tcPr>
              <w:p w14:paraId="034E059A" w14:textId="1848FE44"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63399606" w14:textId="28CB726F" w:rsidR="00F300AF" w:rsidRDefault="00F300AF" w:rsidP="00147641">
            <w:pPr>
              <w:spacing w:after="0"/>
              <w:rPr>
                <w:rFonts w:cs="Arial"/>
                <w:szCs w:val="22"/>
              </w:rPr>
            </w:pPr>
            <w:r>
              <w:rPr>
                <w:rFonts w:cs="Arial"/>
                <w:szCs w:val="22"/>
              </w:rPr>
              <w:t>Importer</w:t>
            </w:r>
          </w:p>
        </w:tc>
        <w:sdt>
          <w:sdtPr>
            <w:rPr>
              <w:rFonts w:cs="Arial"/>
              <w:szCs w:val="22"/>
            </w:rPr>
            <w:id w:val="659269176"/>
            <w14:checkbox>
              <w14:checked w14:val="0"/>
              <w14:checkedState w14:val="2612" w14:font="MS Gothic"/>
              <w14:uncheckedState w14:val="2610" w14:font="MS Gothic"/>
            </w14:checkbox>
          </w:sdtPr>
          <w:sdtEndPr/>
          <w:sdtContent>
            <w:tc>
              <w:tcPr>
                <w:tcW w:w="471" w:type="dxa"/>
              </w:tcPr>
              <w:p w14:paraId="333D3D0C" w14:textId="0BF7FAB3"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4F5BD02C" w14:textId="196CDDED" w:rsidR="00F300AF" w:rsidRDefault="00F300AF" w:rsidP="00147641">
            <w:pPr>
              <w:spacing w:after="0"/>
              <w:rPr>
                <w:rFonts w:cs="Arial"/>
                <w:szCs w:val="22"/>
              </w:rPr>
            </w:pPr>
            <w:r>
              <w:rPr>
                <w:rFonts w:cs="Arial"/>
                <w:szCs w:val="22"/>
              </w:rPr>
              <w:t>Exporter</w:t>
            </w:r>
          </w:p>
        </w:tc>
      </w:tr>
      <w:tr w:rsidR="00F300AF" w14:paraId="15738AD7" w14:textId="77777777" w:rsidTr="000259AC">
        <w:trPr>
          <w:cantSplit/>
        </w:trPr>
        <w:sdt>
          <w:sdtPr>
            <w:rPr>
              <w:rFonts w:cs="Arial"/>
              <w:szCs w:val="22"/>
            </w:rPr>
            <w:id w:val="-1486168236"/>
            <w14:checkbox>
              <w14:checked w14:val="0"/>
              <w14:checkedState w14:val="2612" w14:font="MS Gothic"/>
              <w14:uncheckedState w14:val="2610" w14:font="MS Gothic"/>
            </w14:checkbox>
          </w:sdtPr>
          <w:sdtEndPr/>
          <w:sdtContent>
            <w:tc>
              <w:tcPr>
                <w:tcW w:w="392" w:type="dxa"/>
              </w:tcPr>
              <w:p w14:paraId="08BCC603" w14:textId="050277BF"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4D0514B7" w14:textId="13B1C3F7" w:rsidR="00F300AF" w:rsidRDefault="00F300AF" w:rsidP="00147641">
            <w:pPr>
              <w:spacing w:after="0"/>
              <w:rPr>
                <w:rFonts w:cs="Arial"/>
                <w:szCs w:val="22"/>
              </w:rPr>
            </w:pPr>
            <w:r>
              <w:rPr>
                <w:rFonts w:cs="Arial"/>
                <w:szCs w:val="22"/>
              </w:rPr>
              <w:t>Retailer</w:t>
            </w:r>
          </w:p>
        </w:tc>
        <w:sdt>
          <w:sdtPr>
            <w:rPr>
              <w:rFonts w:cs="Arial"/>
              <w:szCs w:val="22"/>
            </w:rPr>
            <w:id w:val="-388042176"/>
            <w14:checkbox>
              <w14:checked w14:val="0"/>
              <w14:checkedState w14:val="2612" w14:font="MS Gothic"/>
              <w14:uncheckedState w14:val="2610" w14:font="MS Gothic"/>
            </w14:checkbox>
          </w:sdtPr>
          <w:sdtEndPr/>
          <w:sdtContent>
            <w:tc>
              <w:tcPr>
                <w:tcW w:w="471" w:type="dxa"/>
              </w:tcPr>
              <w:p w14:paraId="56F89017" w14:textId="75FD80C8"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18BC9381" w14:textId="091FB0C0" w:rsidR="00F300AF" w:rsidRDefault="00F300AF" w:rsidP="00147641">
            <w:pPr>
              <w:spacing w:after="0"/>
              <w:rPr>
                <w:rFonts w:cs="Arial"/>
                <w:szCs w:val="22"/>
              </w:rPr>
            </w:pPr>
            <w:r>
              <w:rPr>
                <w:rFonts w:cs="Arial"/>
                <w:szCs w:val="22"/>
              </w:rPr>
              <w:t>Government</w:t>
            </w:r>
          </w:p>
        </w:tc>
      </w:tr>
      <w:tr w:rsidR="00F300AF" w14:paraId="415E9D3E" w14:textId="77777777" w:rsidTr="000259AC">
        <w:trPr>
          <w:cantSplit/>
        </w:trPr>
        <w:sdt>
          <w:sdtPr>
            <w:rPr>
              <w:rFonts w:cs="Arial"/>
              <w:szCs w:val="22"/>
            </w:rPr>
            <w:id w:val="-34897204"/>
            <w14:checkbox>
              <w14:checked w14:val="0"/>
              <w14:checkedState w14:val="2612" w14:font="MS Gothic"/>
              <w14:uncheckedState w14:val="2610" w14:font="MS Gothic"/>
            </w14:checkbox>
          </w:sdtPr>
          <w:sdtEndPr/>
          <w:sdtContent>
            <w:tc>
              <w:tcPr>
                <w:tcW w:w="392" w:type="dxa"/>
              </w:tcPr>
              <w:p w14:paraId="5B272B1F" w14:textId="104AFED9"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08AE1C4E" w14:textId="43F6D8F5" w:rsidR="00F300AF" w:rsidRDefault="00F300AF" w:rsidP="00147641">
            <w:pPr>
              <w:spacing w:after="0"/>
              <w:rPr>
                <w:rFonts w:cs="Arial"/>
                <w:szCs w:val="22"/>
              </w:rPr>
            </w:pPr>
            <w:r>
              <w:rPr>
                <w:rFonts w:cs="Arial"/>
                <w:szCs w:val="22"/>
              </w:rPr>
              <w:t>Wholesaler or distributor</w:t>
            </w:r>
          </w:p>
        </w:tc>
        <w:sdt>
          <w:sdtPr>
            <w:rPr>
              <w:rFonts w:cs="Arial"/>
              <w:szCs w:val="22"/>
            </w:rPr>
            <w:id w:val="1956363861"/>
            <w14:checkbox>
              <w14:checked w14:val="0"/>
              <w14:checkedState w14:val="2612" w14:font="MS Gothic"/>
              <w14:uncheckedState w14:val="2610" w14:font="MS Gothic"/>
            </w14:checkbox>
          </w:sdtPr>
          <w:sdtEndPr/>
          <w:sdtContent>
            <w:tc>
              <w:tcPr>
                <w:tcW w:w="471" w:type="dxa"/>
              </w:tcPr>
              <w:p w14:paraId="1A80A039" w14:textId="0DAC0627"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538F73E9" w14:textId="2FBBEBA0" w:rsidR="00F300AF" w:rsidRDefault="00F300AF" w:rsidP="00147641">
            <w:pPr>
              <w:spacing w:after="0"/>
              <w:rPr>
                <w:rFonts w:cs="Arial"/>
                <w:szCs w:val="22"/>
              </w:rPr>
            </w:pPr>
            <w:r>
              <w:rPr>
                <w:rFonts w:cs="Arial"/>
                <w:szCs w:val="22"/>
              </w:rPr>
              <w:t>Institution (eg, university, hospital)</w:t>
            </w:r>
          </w:p>
        </w:tc>
      </w:tr>
      <w:tr w:rsidR="00F300AF" w14:paraId="022E564B" w14:textId="77777777" w:rsidTr="000259AC">
        <w:trPr>
          <w:cantSplit/>
        </w:trPr>
        <w:sdt>
          <w:sdtPr>
            <w:rPr>
              <w:rFonts w:cs="Arial"/>
              <w:szCs w:val="22"/>
            </w:rPr>
            <w:id w:val="-192234526"/>
            <w14:checkbox>
              <w14:checked w14:val="0"/>
              <w14:checkedState w14:val="2612" w14:font="MS Gothic"/>
              <w14:uncheckedState w14:val="2610" w14:font="MS Gothic"/>
            </w14:checkbox>
          </w:sdtPr>
          <w:sdtEndPr/>
          <w:sdtContent>
            <w:tc>
              <w:tcPr>
                <w:tcW w:w="392" w:type="dxa"/>
              </w:tcPr>
              <w:p w14:paraId="58317BFD" w14:textId="1C63DA5A" w:rsidR="00F300AF" w:rsidRDefault="005A78CC" w:rsidP="00147641">
                <w:pPr>
                  <w:spacing w:after="0"/>
                  <w:rPr>
                    <w:rFonts w:cs="Arial"/>
                    <w:szCs w:val="22"/>
                  </w:rPr>
                </w:pPr>
                <w:r>
                  <w:rPr>
                    <w:rFonts w:ascii="MS Gothic" w:eastAsia="MS Gothic" w:hAnsi="MS Gothic" w:cs="Arial" w:hint="eastAsia"/>
                    <w:szCs w:val="22"/>
                  </w:rPr>
                  <w:t>☐</w:t>
                </w:r>
              </w:p>
            </w:tc>
          </w:sdtContent>
        </w:sdt>
        <w:tc>
          <w:tcPr>
            <w:tcW w:w="3209" w:type="dxa"/>
          </w:tcPr>
          <w:p w14:paraId="7D6E7D89" w14:textId="6643D9D3" w:rsidR="00F300AF" w:rsidRDefault="00F300AF" w:rsidP="00147641">
            <w:pPr>
              <w:spacing w:after="0"/>
              <w:rPr>
                <w:rFonts w:cs="Arial"/>
                <w:szCs w:val="22"/>
              </w:rPr>
            </w:pPr>
            <w:r>
              <w:rPr>
                <w:rFonts w:cs="Arial"/>
                <w:szCs w:val="22"/>
              </w:rPr>
              <w:t>Member of the public</w:t>
            </w:r>
          </w:p>
        </w:tc>
        <w:sdt>
          <w:sdtPr>
            <w:rPr>
              <w:rFonts w:cs="Arial"/>
              <w:szCs w:val="22"/>
            </w:rPr>
            <w:id w:val="-1965497118"/>
            <w14:checkbox>
              <w14:checked w14:val="0"/>
              <w14:checkedState w14:val="2612" w14:font="MS Gothic"/>
              <w14:uncheckedState w14:val="2610" w14:font="MS Gothic"/>
            </w14:checkbox>
          </w:sdtPr>
          <w:sdtEndPr/>
          <w:sdtContent>
            <w:tc>
              <w:tcPr>
                <w:tcW w:w="471" w:type="dxa"/>
              </w:tcPr>
              <w:p w14:paraId="12D2EECD" w14:textId="1832E9E4" w:rsidR="00F300AF" w:rsidRDefault="005A78CC" w:rsidP="00147641">
                <w:pPr>
                  <w:spacing w:after="0"/>
                  <w:rPr>
                    <w:rFonts w:cs="Arial"/>
                    <w:szCs w:val="22"/>
                  </w:rPr>
                </w:pPr>
                <w:r>
                  <w:rPr>
                    <w:rFonts w:ascii="MS Gothic" w:eastAsia="MS Gothic" w:hAnsi="MS Gothic" w:cs="Arial" w:hint="eastAsia"/>
                    <w:szCs w:val="22"/>
                  </w:rPr>
                  <w:t>☐</w:t>
                </w:r>
              </w:p>
            </w:tc>
          </w:sdtContent>
        </w:sdt>
        <w:tc>
          <w:tcPr>
            <w:tcW w:w="4446" w:type="dxa"/>
          </w:tcPr>
          <w:p w14:paraId="411FF608" w14:textId="6DB2ED74" w:rsidR="00F300AF" w:rsidRDefault="00F300AF" w:rsidP="00147641">
            <w:pPr>
              <w:spacing w:after="0"/>
              <w:rPr>
                <w:rFonts w:cs="Arial"/>
                <w:szCs w:val="22"/>
              </w:rPr>
            </w:pPr>
            <w:r>
              <w:rPr>
                <w:rFonts w:cs="Arial"/>
                <w:szCs w:val="22"/>
              </w:rPr>
              <w:t>Non-governmental organisation</w:t>
            </w:r>
          </w:p>
        </w:tc>
      </w:tr>
      <w:tr w:rsidR="000259AC" w14:paraId="14C824B9" w14:textId="77777777" w:rsidTr="000259AC">
        <w:trPr>
          <w:cantSplit/>
        </w:trPr>
        <w:sdt>
          <w:sdtPr>
            <w:rPr>
              <w:rFonts w:cs="Arial"/>
              <w:szCs w:val="22"/>
            </w:rPr>
            <w:id w:val="-1766073740"/>
            <w14:checkbox>
              <w14:checked w14:val="0"/>
              <w14:checkedState w14:val="2612" w14:font="MS Gothic"/>
              <w14:uncheckedState w14:val="2610" w14:font="MS Gothic"/>
            </w14:checkbox>
          </w:sdtPr>
          <w:sdtEndPr/>
          <w:sdtContent>
            <w:tc>
              <w:tcPr>
                <w:tcW w:w="392" w:type="dxa"/>
              </w:tcPr>
              <w:p w14:paraId="43EB985B" w14:textId="792E515D" w:rsidR="000259AC" w:rsidRDefault="000259AC" w:rsidP="00147641">
                <w:pPr>
                  <w:spacing w:after="0"/>
                  <w:rPr>
                    <w:rFonts w:cs="Arial"/>
                    <w:szCs w:val="22"/>
                  </w:rPr>
                </w:pPr>
                <w:r>
                  <w:rPr>
                    <w:rFonts w:ascii="MS Gothic" w:eastAsia="MS Gothic" w:hAnsi="MS Gothic" w:cs="Arial" w:hint="eastAsia"/>
                    <w:szCs w:val="22"/>
                  </w:rPr>
                  <w:t>☐</w:t>
                </w:r>
              </w:p>
            </w:tc>
          </w:sdtContent>
        </w:sdt>
        <w:tc>
          <w:tcPr>
            <w:tcW w:w="3209" w:type="dxa"/>
          </w:tcPr>
          <w:p w14:paraId="4040BB0B" w14:textId="00F45426" w:rsidR="000259AC" w:rsidRDefault="000259AC" w:rsidP="00147641">
            <w:pPr>
              <w:spacing w:after="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4917" w:type="dxa"/>
            <w:gridSpan w:val="2"/>
          </w:tcPr>
          <w:p w14:paraId="56584E7E" w14:textId="730F86DB" w:rsidR="000259AC" w:rsidRDefault="000259AC" w:rsidP="00147641">
            <w:pPr>
              <w:spacing w:after="0"/>
              <w:rPr>
                <w:rFonts w:cs="Arial"/>
                <w:szCs w:val="22"/>
              </w:rPr>
            </w:pPr>
          </w:p>
        </w:tc>
      </w:tr>
      <w:tr w:rsidR="000259AC" w14:paraId="08F4FFE1" w14:textId="77777777" w:rsidTr="000259AC">
        <w:trPr>
          <w:cantSplit/>
        </w:trPr>
        <w:tc>
          <w:tcPr>
            <w:tcW w:w="392" w:type="dxa"/>
          </w:tcPr>
          <w:p w14:paraId="5BB13D85" w14:textId="77777777" w:rsidR="000259AC" w:rsidRDefault="000259AC" w:rsidP="00147641">
            <w:pPr>
              <w:spacing w:after="0"/>
              <w:rPr>
                <w:rFonts w:cs="Arial"/>
                <w:szCs w:val="22"/>
              </w:rPr>
            </w:pPr>
          </w:p>
        </w:tc>
        <w:sdt>
          <w:sdtPr>
            <w:rPr>
              <w:rFonts w:cs="Arial"/>
              <w:szCs w:val="22"/>
            </w:rPr>
            <w:id w:val="-389042359"/>
            <w:placeholder>
              <w:docPart w:val="1B34C819B5514B76A79D635178211531"/>
            </w:placeholder>
            <w:showingPlcHdr/>
            <w:text/>
          </w:sdtPr>
          <w:sdtEndPr/>
          <w:sdtContent>
            <w:tc>
              <w:tcPr>
                <w:tcW w:w="3209" w:type="dxa"/>
                <w:tcBorders>
                  <w:bottom w:val="single" w:sz="4" w:space="0" w:color="auto"/>
                </w:tcBorders>
              </w:tcPr>
              <w:p w14:paraId="3991F79A" w14:textId="6EB4946B" w:rsidR="000259AC" w:rsidRDefault="000259AC" w:rsidP="00147641">
                <w:pPr>
                  <w:spacing w:after="0"/>
                  <w:rPr>
                    <w:rFonts w:cs="Arial"/>
                    <w:szCs w:val="22"/>
                  </w:rPr>
                </w:pPr>
                <w:r w:rsidRPr="004D03BE">
                  <w:rPr>
                    <w:rStyle w:val="PlaceholderText"/>
                  </w:rPr>
                  <w:t>Click or tap here to enter text.</w:t>
                </w:r>
              </w:p>
            </w:tc>
          </w:sdtContent>
        </w:sdt>
        <w:tc>
          <w:tcPr>
            <w:tcW w:w="4917" w:type="dxa"/>
            <w:gridSpan w:val="2"/>
          </w:tcPr>
          <w:p w14:paraId="2FD49215" w14:textId="77777777" w:rsidR="000259AC" w:rsidRDefault="000259AC" w:rsidP="00147641">
            <w:pPr>
              <w:spacing w:after="0"/>
              <w:rPr>
                <w:rFonts w:cs="Arial"/>
                <w:szCs w:val="22"/>
              </w:rPr>
            </w:pPr>
          </w:p>
        </w:tc>
      </w:tr>
    </w:tbl>
    <w:p w14:paraId="7887919D" w14:textId="77777777" w:rsidR="0051516A" w:rsidRDefault="0051516A" w:rsidP="00F402CC">
      <w:pPr>
        <w:pStyle w:val="Heading2"/>
        <w:spacing w:after="0"/>
      </w:pPr>
      <w:bookmarkStart w:id="6" w:name="_Toc19012665"/>
      <w:r w:rsidRPr="00F75A76">
        <w:t>Privacy</w:t>
      </w:r>
      <w:bookmarkEnd w:id="6"/>
    </w:p>
    <w:p w14:paraId="33BB1591" w14:textId="43B91950" w:rsidR="002D235B" w:rsidRDefault="002D235B" w:rsidP="00F402CC">
      <w:r w:rsidRPr="002D235B">
        <w:t xml:space="preserve">We intend to publish the submissions from this consultation, but </w:t>
      </w:r>
      <w:r w:rsidRPr="002D235B">
        <w:rPr>
          <w:b/>
          <w:bCs/>
        </w:rPr>
        <w:t>we will only publish your submission if you give permission</w:t>
      </w:r>
      <w:r w:rsidRPr="002D235B">
        <w:t>. We will remove personal details such as contact details and the names of individuals.</w:t>
      </w:r>
    </w:p>
    <w:p w14:paraId="2BD10F57" w14:textId="3BE1E3F5" w:rsidR="005A78CC" w:rsidRDefault="0051516A" w:rsidP="00052945">
      <w:pPr>
        <w:pStyle w:val="Questions"/>
        <w:ind w:left="0" w:firstLine="0"/>
      </w:pPr>
      <w:r>
        <w:t>If you do not want your submission published on the Ministry’s website, please tick this box:</w:t>
      </w:r>
    </w:p>
    <w:p w14:paraId="34F1760B" w14:textId="41462AB9" w:rsidR="0051516A" w:rsidRDefault="00C54776" w:rsidP="00052945">
      <w:pPr>
        <w:tabs>
          <w:tab w:val="left" w:pos="426"/>
        </w:tabs>
      </w:pPr>
      <w:sdt>
        <w:sdtPr>
          <w:id w:val="190748714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1516A">
        <w:tab/>
        <w:t>Do not publish this submission.</w:t>
      </w:r>
    </w:p>
    <w:p w14:paraId="3498A06F" w14:textId="19D9B32A" w:rsidR="005A78CC" w:rsidRDefault="00263C9A" w:rsidP="00052945">
      <w:pPr>
        <w:pStyle w:val="Questions"/>
        <w:ind w:left="0" w:firstLine="0"/>
      </w:pPr>
      <w:r w:rsidRPr="00263C9A">
        <w:t xml:space="preserve">Your submission will be subject to requests made under the Official Information Act (even if it hasn’t been published). If you want your personal details removed from your submission, </w:t>
      </w:r>
      <w:r w:rsidR="005A78CC">
        <w:t>please tick this box:</w:t>
      </w:r>
    </w:p>
    <w:p w14:paraId="0FC8E9D7" w14:textId="0A54B557" w:rsidR="00965149" w:rsidRDefault="00C54776" w:rsidP="00F402CC">
      <w:pPr>
        <w:tabs>
          <w:tab w:val="left" w:pos="426"/>
        </w:tabs>
      </w:pPr>
      <w:sdt>
        <w:sdtPr>
          <w:id w:val="738987251"/>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1516A">
        <w:tab/>
        <w:t>Remove my personal details from responses to Official Information Act requests.</w:t>
      </w:r>
    </w:p>
    <w:p w14:paraId="367C05E5" w14:textId="08CE3853" w:rsidR="00965149" w:rsidRDefault="00965149" w:rsidP="00965149">
      <w:pPr>
        <w:pStyle w:val="Heading2"/>
      </w:pPr>
      <w:r>
        <w:lastRenderedPageBreak/>
        <w:t>Commercial interests</w:t>
      </w:r>
    </w:p>
    <w:p w14:paraId="2BB640A8" w14:textId="40572E0D" w:rsidR="005A78CC" w:rsidRDefault="00965149" w:rsidP="00052945">
      <w:pPr>
        <w:pStyle w:val="Questions"/>
        <w:ind w:left="0" w:firstLine="0"/>
      </w:pPr>
      <w:r>
        <w:t>Do you have any commercial interests?</w:t>
      </w:r>
    </w:p>
    <w:p w14:paraId="791F004E" w14:textId="00CA3A30" w:rsidR="00330E0B" w:rsidRDefault="00C54776" w:rsidP="00052945">
      <w:pPr>
        <w:tabs>
          <w:tab w:val="left" w:pos="426"/>
        </w:tabs>
        <w:spacing w:after="120"/>
      </w:pPr>
      <w:sdt>
        <w:sdtPr>
          <w:id w:val="103167729"/>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have a commercial interest in tobacco products</w:t>
      </w:r>
    </w:p>
    <w:p w14:paraId="355BB423" w14:textId="4589F954" w:rsidR="00330E0B" w:rsidRDefault="00C54776" w:rsidP="00052945">
      <w:pPr>
        <w:tabs>
          <w:tab w:val="left" w:pos="426"/>
        </w:tabs>
        <w:spacing w:after="120"/>
      </w:pPr>
      <w:sdt>
        <w:sdtPr>
          <w:id w:val="-1164784760"/>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have a commercial interest in vaping products</w:t>
      </w:r>
    </w:p>
    <w:p w14:paraId="1A1A69AD" w14:textId="0AFC66A0" w:rsidR="00330E0B" w:rsidRDefault="00C54776" w:rsidP="00052945">
      <w:pPr>
        <w:tabs>
          <w:tab w:val="left" w:pos="426"/>
        </w:tabs>
        <w:spacing w:after="120"/>
      </w:pPr>
      <w:sdt>
        <w:sdtPr>
          <w:id w:val="-2062853331"/>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have commercial interests in tobacco and vaping products</w:t>
      </w:r>
    </w:p>
    <w:p w14:paraId="188D3B1F" w14:textId="6B08CDA0" w:rsidR="005A78CC" w:rsidRDefault="00C54776" w:rsidP="005A78CC">
      <w:pPr>
        <w:tabs>
          <w:tab w:val="left" w:pos="426"/>
        </w:tabs>
      </w:pPr>
      <w:sdt>
        <w:sdtPr>
          <w:id w:val="53608106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I do not have any commercial interests in tobacco or vaping products</w:t>
      </w:r>
    </w:p>
    <w:p w14:paraId="206159A9" w14:textId="624ACF8A" w:rsidR="005A78CC" w:rsidRDefault="005A78CC" w:rsidP="005A78CC">
      <w:pPr>
        <w:pStyle w:val="Heading2"/>
      </w:pPr>
      <w:r>
        <w:t>Commercially sensitive information</w:t>
      </w:r>
    </w:p>
    <w:p w14:paraId="666DCF6D" w14:textId="26BEBF63" w:rsidR="005A78CC" w:rsidRDefault="005A78CC" w:rsidP="005A78CC">
      <w:r>
        <w:t>We will redact commercially sensitive information before publishing submissions or releasing them under the Official Information Act.</w:t>
      </w:r>
    </w:p>
    <w:p w14:paraId="2B029B02" w14:textId="5A8B22B1" w:rsidR="005A78CC" w:rsidRDefault="005A78CC" w:rsidP="00052945">
      <w:pPr>
        <w:pStyle w:val="Questions"/>
        <w:ind w:left="0" w:firstLine="0"/>
      </w:pPr>
      <w:r>
        <w:t>If your submission contains commercially sensitive information, please tick this box:</w:t>
      </w:r>
    </w:p>
    <w:p w14:paraId="6978AE6F" w14:textId="28A21F3E" w:rsidR="005A78CC" w:rsidRDefault="00C54776" w:rsidP="00052945">
      <w:pPr>
        <w:tabs>
          <w:tab w:val="left" w:pos="426"/>
        </w:tabs>
      </w:pPr>
      <w:sdt>
        <w:sdtPr>
          <w:id w:val="937410334"/>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ab/>
      </w:r>
      <w:r w:rsidR="005A78CC" w:rsidRPr="005A78CC">
        <w:t>This submission contains commercially sensitive information</w:t>
      </w:r>
      <w:r w:rsidR="005A78CC">
        <w:t>.</w:t>
      </w:r>
    </w:p>
    <w:p w14:paraId="19BC62BB" w14:textId="7CDFF577" w:rsidR="005A78CC" w:rsidRDefault="005A78CC" w:rsidP="005A78CC">
      <w:r>
        <w:t>If so, please let us know where.</w:t>
      </w:r>
    </w:p>
    <w:sdt>
      <w:sdtPr>
        <w:id w:val="488289233"/>
        <w:placeholder>
          <w:docPart w:val="DefaultPlaceholder_-1854013440"/>
        </w:placeholder>
        <w:showingPlcHdr/>
      </w:sdtPr>
      <w:sdtEndPr/>
      <w:sdtContent>
        <w:p w14:paraId="36D8E438" w14:textId="2CC31FF5" w:rsid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70FD2E3A" w14:textId="3E9F0123" w:rsidR="005A78CC" w:rsidRDefault="005A78CC" w:rsidP="005A78CC">
      <w:pPr>
        <w:pStyle w:val="Heading2"/>
      </w:pPr>
      <w:bookmarkStart w:id="7" w:name="_Toc459381950"/>
      <w:bookmarkStart w:id="8" w:name="_Toc19012666"/>
      <w:r w:rsidRPr="005A78CC">
        <w:t>Protection from commercial and other vested interests of the tobacco industry</w:t>
      </w:r>
    </w:p>
    <w:p w14:paraId="44EDA2E7" w14:textId="717B454C" w:rsidR="005A78CC" w:rsidRDefault="005A78CC" w:rsidP="005A78CC">
      <w:r>
        <w:t xml:space="preserve">New Zealand has an obligation under Article 5.3 of the World Health Organisation Framework Convention on Tobacco Control (FCTC) when ‘setting and implementing public health policies with respect to tobacco control … to protect these policies from the commercial and other vested interests of the tobacco industry’. </w:t>
      </w:r>
    </w:p>
    <w:p w14:paraId="746E4F14" w14:textId="7BFBEFE9" w:rsidR="005A78CC" w:rsidRDefault="005A78CC" w:rsidP="005A78CC">
      <w:r>
        <w:t xml:space="preserve">The internationally agreed Guidelines for Implementation of Article 5.3 recommend that parties to the treaty ‘should interact with the tobacco industry only when and to the extent strictly necessary to enable them to effectively regulate the tobacco industry and tobacco </w:t>
      </w:r>
      <w:proofErr w:type="gramStart"/>
      <w:r>
        <w:t>products’</w:t>
      </w:r>
      <w:proofErr w:type="gramEnd"/>
      <w:r>
        <w:t xml:space="preserve">. </w:t>
      </w:r>
    </w:p>
    <w:p w14:paraId="46DC9698" w14:textId="77777777" w:rsidR="005A78CC" w:rsidRDefault="005A78CC" w:rsidP="005A78CC">
      <w:r>
        <w:t>The proposals in this discussion document are relevant to the tobacco industry and we expect to receive feedback from companies in this industry. We will consider all feedback when analysing submissions.</w:t>
      </w:r>
    </w:p>
    <w:p w14:paraId="00345669" w14:textId="416163DA" w:rsidR="005A78CC" w:rsidRDefault="005A78CC" w:rsidP="00147641">
      <w:pPr>
        <w:keepNext/>
      </w:pPr>
      <w:r>
        <w:lastRenderedPageBreak/>
        <w:t>To help us meet our obligations under the FCTC and ensure transparency, all respondents are asked to disclose whether they have any direct or indirect links to, or receive funding from, the tobacco industry.</w:t>
      </w:r>
    </w:p>
    <w:p w14:paraId="74FB6571" w14:textId="2254EC46" w:rsidR="005A78CC" w:rsidRDefault="005A78CC" w:rsidP="00147641">
      <w:pPr>
        <w:pStyle w:val="Questions"/>
      </w:pPr>
      <w:r>
        <w:t>Please provide details of any tobacco company links or vested interests below.</w:t>
      </w:r>
    </w:p>
    <w:sdt>
      <w:sdtPr>
        <w:id w:val="285322401"/>
        <w:placeholder>
          <w:docPart w:val="DefaultPlaceholder_-1854013440"/>
        </w:placeholder>
        <w:showingPlcHdr/>
      </w:sdtPr>
      <w:sdtEndPr/>
      <w:sdtContent>
        <w:p w14:paraId="2EF90DE0" w14:textId="053CA6A0" w:rsidR="005A78CC" w:rsidRP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1CE24262" w14:textId="4BC573ED" w:rsidR="0051516A" w:rsidRPr="00F75A76" w:rsidRDefault="0051516A" w:rsidP="00F402CC">
      <w:pPr>
        <w:pStyle w:val="Heading2"/>
        <w:spacing w:after="0"/>
      </w:pPr>
      <w:r w:rsidRPr="00F75A76">
        <w:t>Please return this form:</w:t>
      </w:r>
      <w:bookmarkEnd w:id="7"/>
      <w:bookmarkEnd w:id="8"/>
    </w:p>
    <w:p w14:paraId="2F196878" w14:textId="60315F44" w:rsidR="0051516A" w:rsidRDefault="0051516A" w:rsidP="00F402CC">
      <w:pPr>
        <w:tabs>
          <w:tab w:val="left" w:pos="1276"/>
          <w:tab w:val="left" w:pos="1418"/>
        </w:tabs>
        <w:spacing w:before="60"/>
        <w:ind w:left="1276" w:hanging="1276"/>
        <w:rPr>
          <w:szCs w:val="22"/>
        </w:rPr>
      </w:pPr>
      <w:r>
        <w:rPr>
          <w:szCs w:val="22"/>
        </w:rPr>
        <w:t>By email to:</w:t>
      </w:r>
      <w:r>
        <w:rPr>
          <w:szCs w:val="22"/>
        </w:rPr>
        <w:tab/>
      </w:r>
      <w:r w:rsidR="00942E83">
        <w:rPr>
          <w:rFonts w:eastAsia="MS Mincho"/>
        </w:rPr>
        <w:t>vaping</w:t>
      </w:r>
      <w:r>
        <w:rPr>
          <w:rFonts w:eastAsia="MS Mincho"/>
        </w:rPr>
        <w:t>@health.govt.nz</w:t>
      </w:r>
    </w:p>
    <w:p w14:paraId="7CC98647" w14:textId="256A9F5B" w:rsidR="0051516A" w:rsidRDefault="0051516A" w:rsidP="00F402CC">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r>
      <w:r w:rsidR="00D455EF" w:rsidRPr="00D455EF">
        <w:rPr>
          <w:rFonts w:eastAsia="MS Mincho"/>
          <w:szCs w:val="22"/>
          <w:lang w:eastAsia="en-AU"/>
        </w:rPr>
        <w:t>Vaping Regulatory Authority</w:t>
      </w:r>
      <w:r w:rsidR="00D455EF">
        <w:rPr>
          <w:rFonts w:eastAsia="MS Mincho"/>
          <w:szCs w:val="22"/>
          <w:lang w:eastAsia="en-AU"/>
        </w:rPr>
        <w:t>,</w:t>
      </w:r>
      <w:r w:rsidR="00D455EF" w:rsidRPr="00D455EF">
        <w:rPr>
          <w:rFonts w:eastAsia="MS Mincho"/>
          <w:szCs w:val="22"/>
          <w:lang w:eastAsia="en-AU"/>
        </w:rPr>
        <w:t xml:space="preserve"> </w:t>
      </w:r>
      <w:r>
        <w:rPr>
          <w:rFonts w:eastAsia="MS Mincho"/>
          <w:szCs w:val="22"/>
          <w:lang w:eastAsia="en-AU"/>
        </w:rPr>
        <w:t>PO Box 5013,</w:t>
      </w:r>
      <w:r>
        <w:rPr>
          <w:rFonts w:eastAsia="MS Mincho"/>
          <w:bCs/>
          <w:szCs w:val="22"/>
          <w:lang w:eastAsia="en-AU"/>
        </w:rPr>
        <w:t xml:space="preserve"> Wellington 6140.</w:t>
      </w:r>
    </w:p>
    <w:p w14:paraId="5A3144F5" w14:textId="752E1BA1" w:rsidR="006A0D8A" w:rsidRPr="00DB30F0" w:rsidRDefault="006A0D8A" w:rsidP="00DB30F0">
      <w:pPr>
        <w:pStyle w:val="Heading1"/>
      </w:pPr>
      <w:bookmarkStart w:id="9" w:name="_Toc19012667"/>
      <w:r w:rsidRPr="00DB30F0">
        <w:lastRenderedPageBreak/>
        <w:t>Consultation</w:t>
      </w:r>
      <w:r w:rsidRPr="003D6568">
        <w:t xml:space="preserve"> </w:t>
      </w:r>
      <w:r w:rsidRPr="00DB30F0">
        <w:t>questions</w:t>
      </w:r>
      <w:bookmarkEnd w:id="2"/>
      <w:bookmarkEnd w:id="9"/>
    </w:p>
    <w:p w14:paraId="447F17FC" w14:textId="4FF447F5" w:rsidR="00C734B6" w:rsidRPr="008061F3" w:rsidRDefault="006A0D8A" w:rsidP="00C734B6">
      <w:r w:rsidRPr="008061F3">
        <w:t xml:space="preserve">The </w:t>
      </w:r>
      <w:r w:rsidR="00E72296">
        <w:t>Ministry of Health</w:t>
      </w:r>
      <w:r w:rsidRPr="008061F3">
        <w:t xml:space="preserve"> is seeking comments on the following.</w:t>
      </w:r>
    </w:p>
    <w:p w14:paraId="5AC7F430" w14:textId="5959AD65" w:rsidR="006A0D8A" w:rsidRPr="008061F3" w:rsidRDefault="00E72296" w:rsidP="00C734B6">
      <w:pPr>
        <w:pStyle w:val="Heading2"/>
      </w:pPr>
      <w:r>
        <w:t>Regulatory proposal 1: Defining and internal area</w:t>
      </w:r>
    </w:p>
    <w:p w14:paraId="43EFC6E1" w14:textId="0BC3708A" w:rsidR="006A0D8A" w:rsidRPr="008061F3" w:rsidRDefault="006A0D8A" w:rsidP="00E72296">
      <w:pPr>
        <w:pStyle w:val="Questions"/>
      </w:pPr>
      <w:r w:rsidRPr="008061F3">
        <w:t>1.</w:t>
      </w:r>
      <w:r w:rsidRPr="008061F3">
        <w:tab/>
      </w:r>
      <w:r w:rsidR="00E72296" w:rsidRPr="00E72296">
        <w:t>Which option do you support for the definition of an internal area and why?</w:t>
      </w:r>
    </w:p>
    <w:p w14:paraId="31ADAE7D" w14:textId="78005FA0" w:rsidR="00E72296" w:rsidRDefault="00C54776" w:rsidP="00052945">
      <w:pPr>
        <w:pBdr>
          <w:top w:val="single" w:sz="4" w:space="4" w:color="auto"/>
          <w:left w:val="single" w:sz="4" w:space="4" w:color="auto"/>
          <w:bottom w:val="single" w:sz="4" w:space="4" w:color="auto"/>
          <w:right w:val="single" w:sz="4" w:space="4" w:color="auto"/>
        </w:pBdr>
        <w:ind w:left="567"/>
      </w:pPr>
      <w:sdt>
        <w:sdtPr>
          <w:id w:val="5025112"/>
          <w:placeholder>
            <w:docPart w:val="DefaultPlaceholder_-1854013440"/>
          </w:placeholder>
          <w:showingPlcHdr/>
        </w:sdtPr>
        <w:sdtEndPr/>
        <w:sdtContent>
          <w:r w:rsidR="00E72296" w:rsidRPr="004D03BE">
            <w:rPr>
              <w:rStyle w:val="PlaceholderText"/>
            </w:rPr>
            <w:t>Click or tap here to enter text.</w:t>
          </w:r>
        </w:sdtContent>
      </w:sdt>
      <w:r w:rsidR="00E72296">
        <w:t xml:space="preserve"> </w:t>
      </w:r>
    </w:p>
    <w:p w14:paraId="04F70270" w14:textId="3124AB88" w:rsidR="00E72296" w:rsidRPr="008061F3" w:rsidRDefault="00E72296" w:rsidP="00E72296">
      <w:pPr>
        <w:pStyle w:val="Questions"/>
      </w:pPr>
      <w:r>
        <w:t>2.</w:t>
      </w:r>
      <w:r>
        <w:tab/>
      </w:r>
      <w:r w:rsidRPr="00E72296">
        <w:t xml:space="preserve">If you support option c, or if option c were to proceed, would you support a 50 percent coverage threshold? If not, what threshold would you suggest and why? </w:t>
      </w:r>
    </w:p>
    <w:p w14:paraId="7E2AECA2" w14:textId="66D55EBD" w:rsidR="00E72296" w:rsidRDefault="00C54776" w:rsidP="00E72296">
      <w:pPr>
        <w:pBdr>
          <w:top w:val="single" w:sz="4" w:space="4" w:color="auto"/>
          <w:left w:val="single" w:sz="4" w:space="4" w:color="auto"/>
          <w:bottom w:val="single" w:sz="4" w:space="4" w:color="auto"/>
          <w:right w:val="single" w:sz="4" w:space="4" w:color="auto"/>
        </w:pBdr>
        <w:ind w:left="567"/>
      </w:pPr>
      <w:sdt>
        <w:sdtPr>
          <w:id w:val="-1585901288"/>
          <w:placeholder>
            <w:docPart w:val="45BACB9CB45A42809965AFFA2C7CFB67"/>
          </w:placeholder>
          <w:showingPlcHdr/>
        </w:sdtPr>
        <w:sdtEndPr/>
        <w:sdtContent>
          <w:r w:rsidR="00E72296" w:rsidRPr="004D03BE">
            <w:rPr>
              <w:rStyle w:val="PlaceholderText"/>
            </w:rPr>
            <w:t>Click or tap here to enter text.</w:t>
          </w:r>
        </w:sdtContent>
      </w:sdt>
      <w:r w:rsidR="00E72296">
        <w:t xml:space="preserve"> </w:t>
      </w:r>
    </w:p>
    <w:p w14:paraId="1BC646DD" w14:textId="288129BC" w:rsidR="00E72296" w:rsidRDefault="00E72296" w:rsidP="00E72296">
      <w:pPr>
        <w:pStyle w:val="Heading2"/>
        <w:numPr>
          <w:ilvl w:val="0"/>
          <w:numId w:val="0"/>
        </w:numPr>
      </w:pPr>
      <w:r w:rsidRPr="00E72296">
        <w:t xml:space="preserve">Regulatory proposal </w:t>
      </w:r>
      <w:r>
        <w:t>2</w:t>
      </w:r>
      <w:r w:rsidRPr="00E72296">
        <w:t>: Specialist vape retailer approvals</w:t>
      </w:r>
    </w:p>
    <w:p w14:paraId="62B2CCC2" w14:textId="5D36314A" w:rsidR="00E72296" w:rsidRPr="008061F3" w:rsidRDefault="00E72296" w:rsidP="00E72296">
      <w:pPr>
        <w:pStyle w:val="Questions"/>
      </w:pPr>
      <w:r>
        <w:t>3.</w:t>
      </w:r>
      <w:r>
        <w:tab/>
      </w:r>
      <w:r w:rsidRPr="00E72296">
        <w:t xml:space="preserve">Do you agree that being in a rural location should be a factor in determining whether to approve an application to be a specialist vape retailer with the lower threshold of 60 percent of sales from vaping products? </w:t>
      </w:r>
    </w:p>
    <w:p w14:paraId="73811AFA" w14:textId="094004AF" w:rsidR="00E72296" w:rsidRDefault="00C54776" w:rsidP="00052945">
      <w:pPr>
        <w:pBdr>
          <w:top w:val="single" w:sz="4" w:space="4" w:color="auto"/>
          <w:left w:val="single" w:sz="4" w:space="4" w:color="auto"/>
          <w:bottom w:val="single" w:sz="4" w:space="4" w:color="auto"/>
          <w:right w:val="single" w:sz="4" w:space="4" w:color="auto"/>
        </w:pBdr>
        <w:ind w:left="567"/>
      </w:pPr>
      <w:sdt>
        <w:sdtPr>
          <w:id w:val="1491218412"/>
          <w:placeholder>
            <w:docPart w:val="E5D0F12FDB0645FEB984AA9A93C104A3"/>
          </w:placeholder>
          <w:showingPlcHdr/>
        </w:sdtPr>
        <w:sdtEndPr/>
        <w:sdtContent>
          <w:r w:rsidR="00E72296" w:rsidRPr="004D03BE">
            <w:rPr>
              <w:rStyle w:val="PlaceholderText"/>
            </w:rPr>
            <w:t>Click or tap here to enter text.</w:t>
          </w:r>
        </w:sdtContent>
      </w:sdt>
      <w:r w:rsidR="00E72296">
        <w:t xml:space="preserve"> </w:t>
      </w:r>
      <w:bookmarkStart w:id="10" w:name="_Toc459381954"/>
      <w:bookmarkStart w:id="11" w:name="_Toc17988349"/>
      <w:bookmarkStart w:id="12" w:name="_Toc19012670"/>
    </w:p>
    <w:p w14:paraId="78E9F8CE" w14:textId="07C6E9D6" w:rsidR="00CA558D" w:rsidRPr="008061F3" w:rsidRDefault="00E72296" w:rsidP="00CA558D">
      <w:pPr>
        <w:pStyle w:val="Questions"/>
      </w:pPr>
      <w:r>
        <w:t>4.</w:t>
      </w:r>
      <w:r>
        <w:tab/>
      </w:r>
      <w:r w:rsidRPr="00E72296">
        <w:t>Are there any other criteria that should be considered when determining whether to approve an application to be a specialist vape retailer with the lower threshold of 60 percent of sales from vaping products?</w:t>
      </w:r>
      <w:r w:rsidR="00CA558D" w:rsidRPr="00CA558D">
        <w:t xml:space="preserve"> </w:t>
      </w:r>
    </w:p>
    <w:p w14:paraId="2BDE2A54" w14:textId="0E12B599" w:rsidR="00CA558D" w:rsidRDefault="00C54776" w:rsidP="00052945">
      <w:pPr>
        <w:pBdr>
          <w:top w:val="single" w:sz="4" w:space="4" w:color="auto"/>
          <w:left w:val="single" w:sz="4" w:space="4" w:color="auto"/>
          <w:bottom w:val="single" w:sz="4" w:space="4" w:color="auto"/>
          <w:right w:val="single" w:sz="4" w:space="4" w:color="auto"/>
        </w:pBdr>
        <w:ind w:left="567"/>
      </w:pPr>
      <w:sdt>
        <w:sdtPr>
          <w:id w:val="617423268"/>
          <w:placeholder>
            <w:docPart w:val="39D6FDA403784E3CA87894B42BB2358D"/>
          </w:placeholder>
          <w:showingPlcHdr/>
        </w:sdtPr>
        <w:sdtEndPr/>
        <w:sdtContent>
          <w:r w:rsidR="00CA558D" w:rsidRPr="004D03BE">
            <w:rPr>
              <w:rStyle w:val="PlaceholderText"/>
            </w:rPr>
            <w:t>Click or tap here to enter text.</w:t>
          </w:r>
        </w:sdtContent>
      </w:sdt>
      <w:r w:rsidR="00CA558D">
        <w:t xml:space="preserve"> </w:t>
      </w:r>
    </w:p>
    <w:p w14:paraId="5A55BC41" w14:textId="1976650B" w:rsidR="00CA558D" w:rsidRPr="008061F3" w:rsidRDefault="00E72296" w:rsidP="00CA558D">
      <w:pPr>
        <w:pStyle w:val="Questions"/>
      </w:pPr>
      <w:r>
        <w:t>5.</w:t>
      </w:r>
      <w:r>
        <w:tab/>
      </w:r>
      <w:r w:rsidRPr="00E72296">
        <w:t>Do you agree that regulations are not necessary at this stage? If not, what do you propose should be put in regulations?</w:t>
      </w:r>
      <w:r w:rsidR="00CA558D" w:rsidRPr="00CA558D">
        <w:t xml:space="preserve"> </w:t>
      </w:r>
    </w:p>
    <w:p w14:paraId="2623E780" w14:textId="77777777" w:rsidR="00CA558D" w:rsidRDefault="00C54776" w:rsidP="00CA558D">
      <w:pPr>
        <w:pBdr>
          <w:top w:val="single" w:sz="4" w:space="4" w:color="auto"/>
          <w:left w:val="single" w:sz="4" w:space="4" w:color="auto"/>
          <w:bottom w:val="single" w:sz="4" w:space="4" w:color="auto"/>
          <w:right w:val="single" w:sz="4" w:space="4" w:color="auto"/>
        </w:pBdr>
        <w:ind w:left="567"/>
      </w:pPr>
      <w:sdt>
        <w:sdtPr>
          <w:id w:val="-1313244632"/>
          <w:placeholder>
            <w:docPart w:val="6AF9209551F143B99D6BC5835584489C"/>
          </w:placeholder>
          <w:showingPlcHdr/>
        </w:sdtPr>
        <w:sdtEndPr/>
        <w:sdtContent>
          <w:r w:rsidR="00CA558D" w:rsidRPr="004D03BE">
            <w:rPr>
              <w:rStyle w:val="PlaceholderText"/>
            </w:rPr>
            <w:t>Click or tap here to enter text.</w:t>
          </w:r>
        </w:sdtContent>
      </w:sdt>
      <w:r w:rsidR="00CA558D">
        <w:t xml:space="preserve"> </w:t>
      </w:r>
    </w:p>
    <w:p w14:paraId="6D4706D0" w14:textId="77777777" w:rsidR="00CA558D" w:rsidRDefault="00CA558D" w:rsidP="00E72296">
      <w:pPr>
        <w:pStyle w:val="Questions"/>
      </w:pPr>
    </w:p>
    <w:p w14:paraId="107F94AA" w14:textId="473D8920" w:rsidR="006A0D8A" w:rsidRPr="008061F3" w:rsidRDefault="00CA558D" w:rsidP="00E72296">
      <w:pPr>
        <w:pStyle w:val="Heading2"/>
        <w:numPr>
          <w:ilvl w:val="0"/>
          <w:numId w:val="0"/>
        </w:numPr>
      </w:pPr>
      <w:r w:rsidRPr="00E72296">
        <w:t xml:space="preserve">Regulatory proposal </w:t>
      </w:r>
      <w:r>
        <w:t>3</w:t>
      </w:r>
      <w:r w:rsidRPr="00E72296">
        <w:t xml:space="preserve">: </w:t>
      </w:r>
      <w:bookmarkEnd w:id="10"/>
      <w:bookmarkEnd w:id="11"/>
      <w:bookmarkEnd w:id="12"/>
      <w:r w:rsidRPr="00CA558D">
        <w:t>Promotion, information and advice</w:t>
      </w:r>
    </w:p>
    <w:p w14:paraId="7E57DE35" w14:textId="4A9A7487" w:rsidR="006A0D8A" w:rsidRDefault="00CA558D" w:rsidP="00CA558D">
      <w:pPr>
        <w:pStyle w:val="Heading3"/>
      </w:pPr>
      <w:r>
        <w:t>3.1</w:t>
      </w:r>
      <w:r>
        <w:tab/>
      </w:r>
      <w:r w:rsidRPr="00CA558D">
        <w:t>Display of vaping products in retail settings</w:t>
      </w:r>
    </w:p>
    <w:p w14:paraId="559AF953" w14:textId="39C98E81" w:rsidR="00CA558D" w:rsidRPr="008061F3" w:rsidRDefault="00CA558D" w:rsidP="00CA558D">
      <w:pPr>
        <w:pStyle w:val="Questions"/>
      </w:pPr>
      <w:r>
        <w:t>6.</w:t>
      </w:r>
      <w:r>
        <w:tab/>
      </w:r>
      <w:r w:rsidRPr="00CA558D">
        <w:t xml:space="preserve">Do you agree that the display of vaping products should not be regulated at this stage? If you do not agree, what controls do you think should be put in place and why? </w:t>
      </w:r>
    </w:p>
    <w:p w14:paraId="355BD519" w14:textId="77777777" w:rsidR="00CA558D" w:rsidRDefault="00C54776" w:rsidP="00CA558D">
      <w:pPr>
        <w:pBdr>
          <w:top w:val="single" w:sz="4" w:space="4" w:color="auto"/>
          <w:left w:val="single" w:sz="4" w:space="4" w:color="auto"/>
          <w:bottom w:val="single" w:sz="4" w:space="4" w:color="auto"/>
          <w:right w:val="single" w:sz="4" w:space="4" w:color="auto"/>
        </w:pBdr>
        <w:ind w:left="567"/>
      </w:pPr>
      <w:sdt>
        <w:sdtPr>
          <w:id w:val="819933884"/>
          <w:placeholder>
            <w:docPart w:val="E17D7B3049CC4C54A605007756F10B34"/>
          </w:placeholder>
          <w:showingPlcHdr/>
        </w:sdtPr>
        <w:sdtEndPr/>
        <w:sdtContent>
          <w:r w:rsidR="00CA558D" w:rsidRPr="004D03BE">
            <w:rPr>
              <w:rStyle w:val="PlaceholderText"/>
            </w:rPr>
            <w:t>Click or tap here to enter text.</w:t>
          </w:r>
        </w:sdtContent>
      </w:sdt>
      <w:r w:rsidR="00CA558D">
        <w:t xml:space="preserve"> </w:t>
      </w:r>
    </w:p>
    <w:p w14:paraId="5802EA42" w14:textId="6DAC9E47" w:rsidR="00CA558D" w:rsidRDefault="00CA558D" w:rsidP="00CA558D">
      <w:pPr>
        <w:pStyle w:val="Heading3"/>
      </w:pPr>
      <w:r>
        <w:t>3.2</w:t>
      </w:r>
      <w:r>
        <w:tab/>
      </w:r>
      <w:r w:rsidRPr="00CA558D">
        <w:t>Price lists given to retailers for tobacco only</w:t>
      </w:r>
    </w:p>
    <w:p w14:paraId="56E683DD" w14:textId="438431CE" w:rsidR="00CA558D" w:rsidRPr="008061F3" w:rsidRDefault="00CA558D" w:rsidP="00CA558D">
      <w:pPr>
        <w:pStyle w:val="Questions"/>
      </w:pPr>
      <w:r>
        <w:t>7.</w:t>
      </w:r>
      <w:r>
        <w:tab/>
      </w:r>
      <w:r w:rsidRPr="00CA558D">
        <w:t xml:space="preserve">Do you support the proposal to restrict the information allowed on manufacturers’ price lists for tobacco products? </w:t>
      </w:r>
    </w:p>
    <w:p w14:paraId="046D9BA4" w14:textId="039F3722" w:rsidR="00CA558D" w:rsidRDefault="00C54776" w:rsidP="00052945">
      <w:pPr>
        <w:pBdr>
          <w:top w:val="single" w:sz="4" w:space="4" w:color="auto"/>
          <w:left w:val="single" w:sz="4" w:space="4" w:color="auto"/>
          <w:bottom w:val="single" w:sz="4" w:space="4" w:color="auto"/>
          <w:right w:val="single" w:sz="4" w:space="4" w:color="auto"/>
        </w:pBdr>
        <w:ind w:left="567"/>
      </w:pPr>
      <w:sdt>
        <w:sdtPr>
          <w:id w:val="-347029367"/>
          <w:placeholder>
            <w:docPart w:val="73B097AA7D3D4D8DBD2424B3E11E9E59"/>
          </w:placeholder>
          <w:showingPlcHdr/>
        </w:sdtPr>
        <w:sdtEndPr/>
        <w:sdtContent>
          <w:r w:rsidR="00CA558D" w:rsidRPr="004D03BE">
            <w:rPr>
              <w:rStyle w:val="PlaceholderText"/>
            </w:rPr>
            <w:t>Click or tap here to enter text.</w:t>
          </w:r>
        </w:sdtContent>
      </w:sdt>
      <w:r w:rsidR="00CA558D">
        <w:t xml:space="preserve"> </w:t>
      </w:r>
    </w:p>
    <w:p w14:paraId="46DDDEB6" w14:textId="4513D94C" w:rsidR="00CA558D" w:rsidRPr="008061F3" w:rsidRDefault="00CA558D" w:rsidP="00CA558D">
      <w:pPr>
        <w:pStyle w:val="Questions"/>
      </w:pPr>
      <w:r>
        <w:t>8.</w:t>
      </w:r>
      <w:r>
        <w:tab/>
      </w:r>
      <w:r w:rsidRPr="00CA558D">
        <w:t xml:space="preserve">Is there any other information that you consider should be allowed on manufacturers’ price lists for tobacco products? If so, what do you propose? </w:t>
      </w:r>
    </w:p>
    <w:p w14:paraId="48B5D11F" w14:textId="77777777" w:rsidR="00CA558D" w:rsidRDefault="00C54776" w:rsidP="00CA558D">
      <w:pPr>
        <w:pBdr>
          <w:top w:val="single" w:sz="4" w:space="4" w:color="auto"/>
          <w:left w:val="single" w:sz="4" w:space="4" w:color="auto"/>
          <w:bottom w:val="single" w:sz="4" w:space="4" w:color="auto"/>
          <w:right w:val="single" w:sz="4" w:space="4" w:color="auto"/>
        </w:pBdr>
        <w:ind w:left="567"/>
      </w:pPr>
      <w:sdt>
        <w:sdtPr>
          <w:id w:val="1234815747"/>
          <w:placeholder>
            <w:docPart w:val="3232782B6D7C403098DB8B1F38F82FDD"/>
          </w:placeholder>
          <w:showingPlcHdr/>
        </w:sdtPr>
        <w:sdtEndPr/>
        <w:sdtContent>
          <w:r w:rsidR="00CA558D" w:rsidRPr="004D03BE">
            <w:rPr>
              <w:rStyle w:val="PlaceholderText"/>
            </w:rPr>
            <w:t>Click or tap here to enter text.</w:t>
          </w:r>
        </w:sdtContent>
      </w:sdt>
      <w:r w:rsidR="00CA558D">
        <w:t xml:space="preserve"> </w:t>
      </w:r>
    </w:p>
    <w:p w14:paraId="20AC36E5" w14:textId="798EB445" w:rsidR="00CA558D" w:rsidRDefault="00CA558D" w:rsidP="00CA558D">
      <w:pPr>
        <w:pStyle w:val="Heading3"/>
      </w:pPr>
      <w:r w:rsidRPr="00CA558D">
        <w:t>3.3</w:t>
      </w:r>
      <w:r>
        <w:tab/>
      </w:r>
      <w:r w:rsidRPr="00CA558D">
        <w:t>Public health messages</w:t>
      </w:r>
    </w:p>
    <w:p w14:paraId="5AE4A9A9" w14:textId="00EDA65A" w:rsidR="00CA558D" w:rsidRPr="008061F3" w:rsidRDefault="00CA558D" w:rsidP="00CA558D">
      <w:pPr>
        <w:pStyle w:val="Questions"/>
      </w:pPr>
      <w:r>
        <w:t>9.</w:t>
      </w:r>
      <w:r>
        <w:tab/>
      </w:r>
      <w:r w:rsidRPr="00CA558D">
        <w:t xml:space="preserve">Do you consider that other information, beyond the information that Vaping Facts already outlines, should be designated as a public health message issued by the Director-General of Health for public services and any publicly funded individuals or organisations to use? If so, what do you propose? </w:t>
      </w:r>
    </w:p>
    <w:p w14:paraId="114DB0A8" w14:textId="77777777" w:rsidR="00CA558D" w:rsidRDefault="00C54776" w:rsidP="00CA558D">
      <w:pPr>
        <w:pBdr>
          <w:top w:val="single" w:sz="4" w:space="4" w:color="auto"/>
          <w:left w:val="single" w:sz="4" w:space="4" w:color="auto"/>
          <w:bottom w:val="single" w:sz="4" w:space="4" w:color="auto"/>
          <w:right w:val="single" w:sz="4" w:space="4" w:color="auto"/>
        </w:pBdr>
        <w:ind w:left="567"/>
      </w:pPr>
      <w:sdt>
        <w:sdtPr>
          <w:id w:val="-1183595066"/>
          <w:placeholder>
            <w:docPart w:val="554874FA767141F79A7FAD3E275ACCE6"/>
          </w:placeholder>
          <w:showingPlcHdr/>
        </w:sdtPr>
        <w:sdtEndPr/>
        <w:sdtContent>
          <w:r w:rsidR="00CA558D" w:rsidRPr="004D03BE">
            <w:rPr>
              <w:rStyle w:val="PlaceholderText"/>
            </w:rPr>
            <w:t>Click or tap here to enter text.</w:t>
          </w:r>
        </w:sdtContent>
      </w:sdt>
      <w:r w:rsidR="00CA558D">
        <w:t xml:space="preserve"> </w:t>
      </w:r>
    </w:p>
    <w:p w14:paraId="72A6A636" w14:textId="67A78F83" w:rsidR="00CA558D" w:rsidRDefault="00CA558D" w:rsidP="00CA558D">
      <w:pPr>
        <w:pStyle w:val="Heading3"/>
      </w:pPr>
      <w:r>
        <w:t>3.4</w:t>
      </w:r>
      <w:r>
        <w:tab/>
      </w:r>
      <w:r w:rsidRPr="00CA558D">
        <w:t>Vaping product information in retail settings</w:t>
      </w:r>
    </w:p>
    <w:p w14:paraId="52A0528F" w14:textId="62392EC6" w:rsidR="00E32B3A" w:rsidRPr="008061F3" w:rsidRDefault="00E32B3A" w:rsidP="00E32B3A">
      <w:pPr>
        <w:pStyle w:val="Questions"/>
      </w:pPr>
      <w:r>
        <w:t>10.</w:t>
      </w:r>
      <w:r>
        <w:tab/>
      </w:r>
      <w:r w:rsidRPr="00E32B3A">
        <w:t xml:space="preserve">Do you support limiting information about vaping products in retail premises and on retailers’ websites to written authorised statements (other than permitted oral communications)? If not, what do you propose? </w:t>
      </w:r>
    </w:p>
    <w:p w14:paraId="6B8C18FB" w14:textId="77777777" w:rsidR="00E32B3A" w:rsidRDefault="00C54776" w:rsidP="00E32B3A">
      <w:pPr>
        <w:pBdr>
          <w:top w:val="single" w:sz="4" w:space="4" w:color="auto"/>
          <w:left w:val="single" w:sz="4" w:space="4" w:color="auto"/>
          <w:bottom w:val="single" w:sz="4" w:space="4" w:color="auto"/>
          <w:right w:val="single" w:sz="4" w:space="4" w:color="auto"/>
        </w:pBdr>
        <w:ind w:left="567"/>
      </w:pPr>
      <w:sdt>
        <w:sdtPr>
          <w:id w:val="-1176579251"/>
          <w:placeholder>
            <w:docPart w:val="8045CA08668A430CBC2BF1DD3293DC64"/>
          </w:placeholder>
          <w:showingPlcHdr/>
        </w:sdtPr>
        <w:sdtEndPr/>
        <w:sdtContent>
          <w:r w:rsidR="00E32B3A" w:rsidRPr="004D03BE">
            <w:rPr>
              <w:rStyle w:val="PlaceholderText"/>
            </w:rPr>
            <w:t>Click or tap here to enter text.</w:t>
          </w:r>
        </w:sdtContent>
      </w:sdt>
      <w:r w:rsidR="00E32B3A">
        <w:t xml:space="preserve"> </w:t>
      </w:r>
    </w:p>
    <w:p w14:paraId="22397C38" w14:textId="46C45445" w:rsidR="00CA558D" w:rsidRDefault="00CA558D" w:rsidP="00CA558D"/>
    <w:p w14:paraId="5198817D" w14:textId="206F3266" w:rsidR="00E32B3A" w:rsidRPr="008061F3" w:rsidRDefault="00E32B3A" w:rsidP="00E32B3A">
      <w:pPr>
        <w:pStyle w:val="Questions"/>
      </w:pPr>
      <w:r>
        <w:lastRenderedPageBreak/>
        <w:t>11.</w:t>
      </w:r>
      <w:r>
        <w:tab/>
      </w:r>
      <w:r w:rsidRPr="00E32B3A">
        <w:t xml:space="preserve">Do you support the proposed statements? If not, what do you propose? </w:t>
      </w:r>
    </w:p>
    <w:p w14:paraId="74E1BBF2" w14:textId="4BD348DE" w:rsidR="00E32B3A" w:rsidRDefault="00C54776" w:rsidP="00052945">
      <w:pPr>
        <w:pBdr>
          <w:top w:val="single" w:sz="4" w:space="4" w:color="auto"/>
          <w:left w:val="single" w:sz="4" w:space="4" w:color="auto"/>
          <w:bottom w:val="single" w:sz="4" w:space="4" w:color="auto"/>
          <w:right w:val="single" w:sz="4" w:space="4" w:color="auto"/>
        </w:pBdr>
        <w:ind w:left="567"/>
      </w:pPr>
      <w:sdt>
        <w:sdtPr>
          <w:id w:val="-638880660"/>
          <w:placeholder>
            <w:docPart w:val="96AC6B3006E2487C985D90CE1E5C51BC"/>
          </w:placeholder>
          <w:showingPlcHdr/>
        </w:sdtPr>
        <w:sdtEndPr/>
        <w:sdtContent>
          <w:r w:rsidR="00E32B3A" w:rsidRPr="004D03BE">
            <w:rPr>
              <w:rStyle w:val="PlaceholderText"/>
            </w:rPr>
            <w:t>Click or tap here to enter text.</w:t>
          </w:r>
        </w:sdtContent>
      </w:sdt>
      <w:r w:rsidR="00E32B3A">
        <w:t xml:space="preserve"> </w:t>
      </w:r>
    </w:p>
    <w:p w14:paraId="15EEB6A8" w14:textId="3B451748" w:rsidR="00E32B3A" w:rsidRPr="008061F3" w:rsidRDefault="00E32B3A" w:rsidP="00E32B3A">
      <w:pPr>
        <w:pStyle w:val="Questions"/>
      </w:pPr>
      <w:r>
        <w:t>12.</w:t>
      </w:r>
      <w:r>
        <w:tab/>
      </w:r>
      <w:r w:rsidRPr="00E32B3A">
        <w:t xml:space="preserve">Do you support limiting the format of these notices so that they are consistent with tobacco product notices? If not, what do you propose? </w:t>
      </w:r>
    </w:p>
    <w:p w14:paraId="01E214FD" w14:textId="77777777" w:rsidR="00E32B3A" w:rsidRDefault="00C54776" w:rsidP="00E32B3A">
      <w:pPr>
        <w:pBdr>
          <w:top w:val="single" w:sz="4" w:space="4" w:color="auto"/>
          <w:left w:val="single" w:sz="4" w:space="4" w:color="auto"/>
          <w:bottom w:val="single" w:sz="4" w:space="4" w:color="auto"/>
          <w:right w:val="single" w:sz="4" w:space="4" w:color="auto"/>
        </w:pBdr>
        <w:ind w:left="567"/>
      </w:pPr>
      <w:sdt>
        <w:sdtPr>
          <w:id w:val="1712229683"/>
          <w:placeholder>
            <w:docPart w:val="358E2EE162EF455DADB208F4E617FF70"/>
          </w:placeholder>
          <w:showingPlcHdr/>
        </w:sdtPr>
        <w:sdtEndPr/>
        <w:sdtContent>
          <w:r w:rsidR="00E32B3A" w:rsidRPr="004D03BE">
            <w:rPr>
              <w:rStyle w:val="PlaceholderText"/>
            </w:rPr>
            <w:t>Click or tap here to enter text.</w:t>
          </w:r>
        </w:sdtContent>
      </w:sdt>
      <w:r w:rsidR="00E32B3A">
        <w:t xml:space="preserve"> </w:t>
      </w:r>
    </w:p>
    <w:p w14:paraId="79537C6B" w14:textId="1BBAF06F" w:rsidR="00E32B3A" w:rsidRDefault="00E32B3A" w:rsidP="00E32B3A">
      <w:pPr>
        <w:pStyle w:val="Heading3"/>
      </w:pPr>
      <w:r w:rsidRPr="00E32B3A">
        <w:t>3.5</w:t>
      </w:r>
      <w:r>
        <w:tab/>
      </w:r>
      <w:r w:rsidRPr="00E32B3A">
        <w:t>Product availability notices in retail premises</w:t>
      </w:r>
    </w:p>
    <w:p w14:paraId="650DE9E2" w14:textId="40A98E06" w:rsidR="00E32B3A" w:rsidRPr="008061F3" w:rsidRDefault="00E32B3A" w:rsidP="00E32B3A">
      <w:pPr>
        <w:pStyle w:val="Questions"/>
      </w:pPr>
      <w:r>
        <w:t>13.</w:t>
      </w:r>
      <w:r>
        <w:tab/>
      </w:r>
      <w:r w:rsidRPr="00E32B3A">
        <w:t xml:space="preserve">Do you support the proposal to align availability notices for vaping products with those for tobacco products? If not, what do you propose? </w:t>
      </w:r>
    </w:p>
    <w:p w14:paraId="61D265DB" w14:textId="77777777" w:rsidR="00E32B3A" w:rsidRDefault="00C54776" w:rsidP="00E32B3A">
      <w:pPr>
        <w:pBdr>
          <w:top w:val="single" w:sz="4" w:space="4" w:color="auto"/>
          <w:left w:val="single" w:sz="4" w:space="4" w:color="auto"/>
          <w:bottom w:val="single" w:sz="4" w:space="4" w:color="auto"/>
          <w:right w:val="single" w:sz="4" w:space="4" w:color="auto"/>
        </w:pBdr>
        <w:ind w:left="567"/>
      </w:pPr>
      <w:sdt>
        <w:sdtPr>
          <w:id w:val="1563980742"/>
          <w:placeholder>
            <w:docPart w:val="E010BF76A47B44FFBE3AAFAA58CF6834"/>
          </w:placeholder>
          <w:showingPlcHdr/>
        </w:sdtPr>
        <w:sdtEndPr/>
        <w:sdtContent>
          <w:r w:rsidR="00E32B3A" w:rsidRPr="004D03BE">
            <w:rPr>
              <w:rStyle w:val="PlaceholderText"/>
            </w:rPr>
            <w:t>Click or tap here to enter text.</w:t>
          </w:r>
        </w:sdtContent>
      </w:sdt>
      <w:r w:rsidR="00E32B3A">
        <w:t xml:space="preserve"> </w:t>
      </w:r>
    </w:p>
    <w:p w14:paraId="6DA69D2D" w14:textId="733BCCFC" w:rsidR="00E32B3A" w:rsidRDefault="00E32B3A" w:rsidP="00E32B3A">
      <w:pPr>
        <w:pStyle w:val="Heading3"/>
      </w:pPr>
      <w:r w:rsidRPr="00E32B3A">
        <w:t>3.6</w:t>
      </w:r>
      <w:r>
        <w:tab/>
      </w:r>
      <w:r w:rsidRPr="00E32B3A">
        <w:t>Point-of-sale information on purchase age</w:t>
      </w:r>
    </w:p>
    <w:p w14:paraId="2B70015E" w14:textId="0470CF6D" w:rsidR="00E32B3A" w:rsidRPr="008061F3" w:rsidRDefault="00E32B3A" w:rsidP="00E32B3A">
      <w:pPr>
        <w:pStyle w:val="Questions"/>
      </w:pPr>
      <w:r>
        <w:t>14.</w:t>
      </w:r>
      <w:r>
        <w:tab/>
      </w:r>
      <w:r w:rsidRPr="00E32B3A">
        <w:t xml:space="preserve">Do you agree there should be a requirement for retailers to display purchase age (R18) notices at each point-of-sale? If not, why not? </w:t>
      </w:r>
    </w:p>
    <w:p w14:paraId="5833DA34" w14:textId="262DF316" w:rsidR="00E32B3A" w:rsidRDefault="00C54776" w:rsidP="00052945">
      <w:pPr>
        <w:pBdr>
          <w:top w:val="single" w:sz="4" w:space="4" w:color="auto"/>
          <w:left w:val="single" w:sz="4" w:space="4" w:color="auto"/>
          <w:bottom w:val="single" w:sz="4" w:space="4" w:color="auto"/>
          <w:right w:val="single" w:sz="4" w:space="4" w:color="auto"/>
        </w:pBdr>
        <w:ind w:left="567"/>
      </w:pPr>
      <w:sdt>
        <w:sdtPr>
          <w:id w:val="-991865699"/>
          <w:placeholder>
            <w:docPart w:val="1AAFC17F98F94CEFB311C7A9644E703F"/>
          </w:placeholder>
          <w:showingPlcHdr/>
        </w:sdtPr>
        <w:sdtEndPr/>
        <w:sdtContent>
          <w:r w:rsidR="00E32B3A" w:rsidRPr="004D03BE">
            <w:rPr>
              <w:rStyle w:val="PlaceholderText"/>
            </w:rPr>
            <w:t>Click or tap here to enter text.</w:t>
          </w:r>
        </w:sdtContent>
      </w:sdt>
      <w:r w:rsidR="00E32B3A">
        <w:t xml:space="preserve"> </w:t>
      </w:r>
    </w:p>
    <w:p w14:paraId="4C554585" w14:textId="14B08D14" w:rsidR="00E32B3A" w:rsidRPr="008061F3" w:rsidRDefault="00E32B3A" w:rsidP="00E32B3A">
      <w:pPr>
        <w:pStyle w:val="Questions"/>
      </w:pPr>
      <w:r>
        <w:t>15.</w:t>
      </w:r>
      <w:r>
        <w:tab/>
      </w:r>
      <w:r w:rsidRPr="00E32B3A">
        <w:t xml:space="preserve">Do you support the proposed wording and presentation requirements? If not, what do you propose? </w:t>
      </w:r>
    </w:p>
    <w:p w14:paraId="7E58E37E" w14:textId="77777777" w:rsidR="00E32B3A" w:rsidRDefault="00C54776" w:rsidP="00E32B3A">
      <w:pPr>
        <w:pBdr>
          <w:top w:val="single" w:sz="4" w:space="4" w:color="auto"/>
          <w:left w:val="single" w:sz="4" w:space="4" w:color="auto"/>
          <w:bottom w:val="single" w:sz="4" w:space="4" w:color="auto"/>
          <w:right w:val="single" w:sz="4" w:space="4" w:color="auto"/>
        </w:pBdr>
        <w:ind w:left="567"/>
      </w:pPr>
      <w:sdt>
        <w:sdtPr>
          <w:id w:val="897865043"/>
          <w:placeholder>
            <w:docPart w:val="31B0E520908E47978D800A8022B7893F"/>
          </w:placeholder>
          <w:showingPlcHdr/>
        </w:sdtPr>
        <w:sdtEndPr/>
        <w:sdtContent>
          <w:r w:rsidR="00E32B3A" w:rsidRPr="004D03BE">
            <w:rPr>
              <w:rStyle w:val="PlaceholderText"/>
            </w:rPr>
            <w:t>Click or tap here to enter text.</w:t>
          </w:r>
        </w:sdtContent>
      </w:sdt>
      <w:r w:rsidR="00E32B3A">
        <w:t xml:space="preserve"> </w:t>
      </w:r>
    </w:p>
    <w:p w14:paraId="7C402096" w14:textId="0009D1EA" w:rsidR="00E32B3A" w:rsidRDefault="00E32B3A" w:rsidP="00E32B3A">
      <w:pPr>
        <w:pStyle w:val="Heading3"/>
      </w:pPr>
      <w:r w:rsidRPr="00E32B3A">
        <w:t>3.7</w:t>
      </w:r>
      <w:r>
        <w:tab/>
      </w:r>
      <w:r w:rsidRPr="00E32B3A">
        <w:t>Suitably qualified health workers</w:t>
      </w:r>
    </w:p>
    <w:p w14:paraId="7EDBE244" w14:textId="0B7D2B06" w:rsidR="00E32B3A" w:rsidRPr="008061F3" w:rsidRDefault="00E32B3A" w:rsidP="00E32B3A">
      <w:pPr>
        <w:pStyle w:val="Questions"/>
      </w:pPr>
      <w:r>
        <w:t>16.</w:t>
      </w:r>
      <w:r>
        <w:tab/>
      </w:r>
      <w:r w:rsidRPr="00E32B3A">
        <w:t xml:space="preserve">Do you agree that no additional category of person should be added to the definition of ‘suitably qualified health worker’? If you do not agree, which category do you think should be added and why? </w:t>
      </w:r>
    </w:p>
    <w:p w14:paraId="13C6BDA0" w14:textId="5BE84671" w:rsidR="00E32B3A" w:rsidRPr="00E32B3A" w:rsidRDefault="00C54776" w:rsidP="00E32B3A">
      <w:pPr>
        <w:pBdr>
          <w:top w:val="single" w:sz="4" w:space="4" w:color="auto"/>
          <w:left w:val="single" w:sz="4" w:space="4" w:color="auto"/>
          <w:bottom w:val="single" w:sz="4" w:space="4" w:color="auto"/>
          <w:right w:val="single" w:sz="4" w:space="4" w:color="auto"/>
        </w:pBdr>
        <w:ind w:left="567"/>
      </w:pPr>
      <w:sdt>
        <w:sdtPr>
          <w:id w:val="-695234485"/>
          <w:placeholder>
            <w:docPart w:val="25A41FC16B9546E9B35E3BBBC5E1CBEA"/>
          </w:placeholder>
          <w:showingPlcHdr/>
        </w:sdtPr>
        <w:sdtEndPr/>
        <w:sdtContent>
          <w:r w:rsidR="00E32B3A" w:rsidRPr="004D03BE">
            <w:rPr>
              <w:rStyle w:val="PlaceholderText"/>
            </w:rPr>
            <w:t>Click or tap here to enter text.</w:t>
          </w:r>
        </w:sdtContent>
      </w:sdt>
      <w:r w:rsidR="00E32B3A">
        <w:t xml:space="preserve"> </w:t>
      </w:r>
    </w:p>
    <w:p w14:paraId="0BF48DCB" w14:textId="10CBC875" w:rsidR="006A0D8A" w:rsidRDefault="00E32B3A" w:rsidP="00C734B6">
      <w:pPr>
        <w:pStyle w:val="Heading2"/>
      </w:pPr>
      <w:r w:rsidRPr="00E72296">
        <w:t>Regulatory proposal</w:t>
      </w:r>
      <w:r>
        <w:t xml:space="preserve"> 4: Packaging</w:t>
      </w:r>
    </w:p>
    <w:p w14:paraId="67CCA146" w14:textId="0945B0DA" w:rsidR="00E32B3A" w:rsidRPr="008061F3" w:rsidRDefault="00E32B3A" w:rsidP="00E32B3A">
      <w:pPr>
        <w:pStyle w:val="Questions"/>
      </w:pPr>
      <w:r>
        <w:t>17.</w:t>
      </w:r>
      <w:r>
        <w:tab/>
      </w:r>
      <w:r w:rsidRPr="00E32B3A">
        <w:t xml:space="preserve">Do you support the proposed wording of the health warning for vaping products? If not, what do you propose? </w:t>
      </w:r>
    </w:p>
    <w:p w14:paraId="74D5F07D" w14:textId="610F61F6" w:rsidR="00E32B3A" w:rsidRDefault="00C54776" w:rsidP="00052945">
      <w:pPr>
        <w:pBdr>
          <w:top w:val="single" w:sz="4" w:space="4" w:color="auto"/>
          <w:left w:val="single" w:sz="4" w:space="4" w:color="auto"/>
          <w:bottom w:val="single" w:sz="4" w:space="4" w:color="auto"/>
          <w:right w:val="single" w:sz="4" w:space="4" w:color="auto"/>
        </w:pBdr>
        <w:ind w:left="567"/>
      </w:pPr>
      <w:sdt>
        <w:sdtPr>
          <w:id w:val="-1030035082"/>
          <w:placeholder>
            <w:docPart w:val="0974B7B956EA46049C9D6FC08E6C0100"/>
          </w:placeholder>
          <w:showingPlcHdr/>
        </w:sdtPr>
        <w:sdtEndPr/>
        <w:sdtContent>
          <w:r w:rsidR="00E32B3A" w:rsidRPr="004D03BE">
            <w:rPr>
              <w:rStyle w:val="PlaceholderText"/>
            </w:rPr>
            <w:t>Click or tap here to enter text.</w:t>
          </w:r>
        </w:sdtContent>
      </w:sdt>
      <w:r w:rsidR="00E32B3A">
        <w:t xml:space="preserve"> </w:t>
      </w:r>
    </w:p>
    <w:p w14:paraId="3A4F2F74" w14:textId="170C3E3C" w:rsidR="00E32B3A" w:rsidRPr="008061F3" w:rsidRDefault="00E32B3A" w:rsidP="00E32B3A">
      <w:pPr>
        <w:pStyle w:val="Questions"/>
      </w:pPr>
      <w:r>
        <w:t>18.</w:t>
      </w:r>
      <w:r>
        <w:tab/>
      </w:r>
      <w:r w:rsidRPr="00E32B3A">
        <w:t xml:space="preserve">Do you agree with the proposed requirements for the health warning panel for vaping products? If not, what do you propose? </w:t>
      </w:r>
    </w:p>
    <w:p w14:paraId="3FB5FFBF" w14:textId="4994806B" w:rsidR="00E32B3A" w:rsidRDefault="00C54776" w:rsidP="00052945">
      <w:pPr>
        <w:pBdr>
          <w:top w:val="single" w:sz="4" w:space="4" w:color="auto"/>
          <w:left w:val="single" w:sz="4" w:space="4" w:color="auto"/>
          <w:bottom w:val="single" w:sz="4" w:space="4" w:color="auto"/>
          <w:right w:val="single" w:sz="4" w:space="4" w:color="auto"/>
        </w:pBdr>
        <w:ind w:left="567"/>
      </w:pPr>
      <w:sdt>
        <w:sdtPr>
          <w:id w:val="782298761"/>
          <w:placeholder>
            <w:docPart w:val="B15219A3646C4552918877BEBA0AF51B"/>
          </w:placeholder>
          <w:showingPlcHdr/>
        </w:sdtPr>
        <w:sdtEndPr/>
        <w:sdtContent>
          <w:r w:rsidR="00E32B3A" w:rsidRPr="004D03BE">
            <w:rPr>
              <w:rStyle w:val="PlaceholderText"/>
            </w:rPr>
            <w:t>Click or tap here to enter text.</w:t>
          </w:r>
        </w:sdtContent>
      </w:sdt>
      <w:r w:rsidR="00E32B3A">
        <w:t xml:space="preserve"> </w:t>
      </w:r>
    </w:p>
    <w:p w14:paraId="3C3B191C" w14:textId="799F14A7" w:rsidR="00E32B3A" w:rsidRPr="008061F3" w:rsidRDefault="00E32B3A" w:rsidP="00E32B3A">
      <w:pPr>
        <w:pStyle w:val="Questions"/>
      </w:pPr>
      <w:r>
        <w:lastRenderedPageBreak/>
        <w:t>19.</w:t>
      </w:r>
      <w:r>
        <w:tab/>
      </w:r>
      <w:r w:rsidRPr="00E32B3A">
        <w:t xml:space="preserve">Do you support the proposed wording of the health warning for smokeless tobacco products? If not, what do you propose? </w:t>
      </w:r>
    </w:p>
    <w:p w14:paraId="0F258428" w14:textId="7CC26B1F" w:rsidR="00E32B3A" w:rsidRDefault="00C54776" w:rsidP="00052945">
      <w:pPr>
        <w:pBdr>
          <w:top w:val="single" w:sz="4" w:space="4" w:color="auto"/>
          <w:left w:val="single" w:sz="4" w:space="4" w:color="auto"/>
          <w:bottom w:val="single" w:sz="4" w:space="4" w:color="auto"/>
          <w:right w:val="single" w:sz="4" w:space="4" w:color="auto"/>
        </w:pBdr>
        <w:ind w:left="567"/>
      </w:pPr>
      <w:sdt>
        <w:sdtPr>
          <w:id w:val="-1673801231"/>
          <w:placeholder>
            <w:docPart w:val="6DEE859039F645278DFE086A15FD9525"/>
          </w:placeholder>
          <w:showingPlcHdr/>
        </w:sdtPr>
        <w:sdtEndPr/>
        <w:sdtContent>
          <w:r w:rsidR="00E32B3A" w:rsidRPr="004D03BE">
            <w:rPr>
              <w:rStyle w:val="PlaceholderText"/>
            </w:rPr>
            <w:t>Click or tap here to enter text.</w:t>
          </w:r>
        </w:sdtContent>
      </w:sdt>
      <w:r w:rsidR="00E32B3A">
        <w:t xml:space="preserve"> </w:t>
      </w:r>
    </w:p>
    <w:p w14:paraId="4A7596FE" w14:textId="4D9887CB" w:rsidR="00E32B3A" w:rsidRPr="008061F3" w:rsidRDefault="00E32B3A" w:rsidP="00E32B3A">
      <w:pPr>
        <w:pStyle w:val="Questions"/>
      </w:pPr>
      <w:r>
        <w:t>20.</w:t>
      </w:r>
      <w:r>
        <w:tab/>
      </w:r>
      <w:r w:rsidRPr="00E32B3A">
        <w:t xml:space="preserve">Do you agree with the proposed requirements for the health warning panel for smokeless tobacco products? If not, what do you propose? </w:t>
      </w:r>
    </w:p>
    <w:p w14:paraId="7C4B5B33" w14:textId="2B5BD335" w:rsidR="00E32B3A" w:rsidRDefault="00C54776" w:rsidP="00052945">
      <w:pPr>
        <w:pBdr>
          <w:top w:val="single" w:sz="4" w:space="4" w:color="auto"/>
          <w:left w:val="single" w:sz="4" w:space="4" w:color="auto"/>
          <w:bottom w:val="single" w:sz="4" w:space="4" w:color="auto"/>
          <w:right w:val="single" w:sz="4" w:space="4" w:color="auto"/>
        </w:pBdr>
        <w:ind w:left="567"/>
      </w:pPr>
      <w:sdt>
        <w:sdtPr>
          <w:id w:val="631602357"/>
          <w:placeholder>
            <w:docPart w:val="3B5192FFBF3447819E8A76A70963B6E5"/>
          </w:placeholder>
          <w:showingPlcHdr/>
        </w:sdtPr>
        <w:sdtEndPr/>
        <w:sdtContent>
          <w:r w:rsidR="00E32B3A" w:rsidRPr="004D03BE">
            <w:rPr>
              <w:rStyle w:val="PlaceholderText"/>
            </w:rPr>
            <w:t>Click or tap here to enter text.</w:t>
          </w:r>
        </w:sdtContent>
      </w:sdt>
      <w:r w:rsidR="00E32B3A">
        <w:t xml:space="preserve"> </w:t>
      </w:r>
    </w:p>
    <w:p w14:paraId="3DA3EF5E" w14:textId="45FE3B78" w:rsidR="00E32B3A" w:rsidRPr="008061F3" w:rsidRDefault="00E32B3A" w:rsidP="00E32B3A">
      <w:pPr>
        <w:pStyle w:val="Questions"/>
      </w:pPr>
      <w:r>
        <w:t>21.</w:t>
      </w:r>
      <w:r>
        <w:tab/>
      </w:r>
      <w:r w:rsidRPr="00E32B3A">
        <w:t xml:space="preserve">Do you agree with the proposals for product presentation for vaping products? If not, what do you propose? </w:t>
      </w:r>
    </w:p>
    <w:p w14:paraId="26024DA0" w14:textId="2117DBE6" w:rsidR="00E32B3A" w:rsidRDefault="00C54776" w:rsidP="00052945">
      <w:pPr>
        <w:pBdr>
          <w:top w:val="single" w:sz="4" w:space="4" w:color="auto"/>
          <w:left w:val="single" w:sz="4" w:space="4" w:color="auto"/>
          <w:bottom w:val="single" w:sz="4" w:space="4" w:color="auto"/>
          <w:right w:val="single" w:sz="4" w:space="4" w:color="auto"/>
        </w:pBdr>
        <w:ind w:left="567"/>
      </w:pPr>
      <w:sdt>
        <w:sdtPr>
          <w:id w:val="123123614"/>
          <w:placeholder>
            <w:docPart w:val="7D433CAFF3C641878C3E76C4C6DC9FA2"/>
          </w:placeholder>
          <w:showingPlcHdr/>
        </w:sdtPr>
        <w:sdtEndPr/>
        <w:sdtContent>
          <w:r w:rsidR="00E32B3A" w:rsidRPr="004D03BE">
            <w:rPr>
              <w:rStyle w:val="PlaceholderText"/>
            </w:rPr>
            <w:t>Click or tap here to enter text.</w:t>
          </w:r>
        </w:sdtContent>
      </w:sdt>
      <w:r w:rsidR="00E32B3A">
        <w:t xml:space="preserve"> </w:t>
      </w:r>
    </w:p>
    <w:p w14:paraId="2A0C8D53" w14:textId="516C3817" w:rsidR="00E32B3A" w:rsidRPr="008061F3" w:rsidRDefault="00E32B3A" w:rsidP="00E32B3A">
      <w:pPr>
        <w:pStyle w:val="Questions"/>
      </w:pPr>
      <w:r>
        <w:t>22.</w:t>
      </w:r>
      <w:r>
        <w:tab/>
      </w:r>
      <w:r w:rsidRPr="00E32B3A">
        <w:t xml:space="preserve">Do you agree with the safety messaging statements? If not, what changes to them do you suggest? </w:t>
      </w:r>
    </w:p>
    <w:p w14:paraId="3505DD64" w14:textId="7B30FAF1" w:rsidR="00E32B3A" w:rsidRDefault="00C54776" w:rsidP="00052945">
      <w:pPr>
        <w:pBdr>
          <w:top w:val="single" w:sz="4" w:space="4" w:color="auto"/>
          <w:left w:val="single" w:sz="4" w:space="4" w:color="auto"/>
          <w:bottom w:val="single" w:sz="4" w:space="4" w:color="auto"/>
          <w:right w:val="single" w:sz="4" w:space="4" w:color="auto"/>
        </w:pBdr>
        <w:ind w:left="567"/>
      </w:pPr>
      <w:sdt>
        <w:sdtPr>
          <w:id w:val="-1653294036"/>
          <w:placeholder>
            <w:docPart w:val="B3EF96B5E1E94BAD9F15FEDA748D856A"/>
          </w:placeholder>
          <w:showingPlcHdr/>
        </w:sdtPr>
        <w:sdtEndPr/>
        <w:sdtContent>
          <w:r w:rsidR="00E32B3A" w:rsidRPr="004D03BE">
            <w:rPr>
              <w:rStyle w:val="PlaceholderText"/>
            </w:rPr>
            <w:t>Click or tap here to enter text.</w:t>
          </w:r>
        </w:sdtContent>
      </w:sdt>
      <w:r w:rsidR="00E32B3A">
        <w:t xml:space="preserve"> </w:t>
      </w:r>
    </w:p>
    <w:p w14:paraId="7E19FEC7" w14:textId="56DA5436" w:rsidR="00E32B3A" w:rsidRPr="008061F3" w:rsidRDefault="00E32B3A" w:rsidP="00E32B3A">
      <w:pPr>
        <w:pStyle w:val="Questions"/>
      </w:pPr>
      <w:r>
        <w:t>23.</w:t>
      </w:r>
      <w:r>
        <w:tab/>
      </w:r>
      <w:r w:rsidRPr="00E32B3A">
        <w:t xml:space="preserve">Do you agree with the proposals for product presentation for smokeless tobacco products? If not, what do you propose? </w:t>
      </w:r>
    </w:p>
    <w:p w14:paraId="74D77802" w14:textId="1F542C37" w:rsidR="00E32B3A" w:rsidRDefault="00C54776" w:rsidP="00052945">
      <w:pPr>
        <w:pBdr>
          <w:top w:val="single" w:sz="4" w:space="4" w:color="auto"/>
          <w:left w:val="single" w:sz="4" w:space="4" w:color="auto"/>
          <w:bottom w:val="single" w:sz="4" w:space="4" w:color="auto"/>
          <w:right w:val="single" w:sz="4" w:space="4" w:color="auto"/>
        </w:pBdr>
        <w:ind w:left="567"/>
      </w:pPr>
      <w:sdt>
        <w:sdtPr>
          <w:id w:val="-55086337"/>
          <w:placeholder>
            <w:docPart w:val="D732CBFD5EED46D0A736E2BEC6DA6F8D"/>
          </w:placeholder>
          <w:showingPlcHdr/>
        </w:sdtPr>
        <w:sdtEndPr/>
        <w:sdtContent>
          <w:r w:rsidR="00E32B3A" w:rsidRPr="004D03BE">
            <w:rPr>
              <w:rStyle w:val="PlaceholderText"/>
            </w:rPr>
            <w:t>Click or tap here to enter text.</w:t>
          </w:r>
        </w:sdtContent>
      </w:sdt>
      <w:r w:rsidR="00E32B3A">
        <w:t xml:space="preserve"> </w:t>
      </w:r>
    </w:p>
    <w:p w14:paraId="6A93F177" w14:textId="6665F0E3" w:rsidR="00E32B3A" w:rsidRPr="008061F3" w:rsidRDefault="00E32B3A" w:rsidP="00E32B3A">
      <w:pPr>
        <w:pStyle w:val="Questions"/>
      </w:pPr>
      <w:r>
        <w:t>24.</w:t>
      </w:r>
      <w:r>
        <w:tab/>
      </w:r>
      <w:r w:rsidRPr="00E32B3A">
        <w:t xml:space="preserve">How much time do you think smokeless tobacco product manufacturers should have before they need to comply with new packaging requirements? Please give reasons. </w:t>
      </w:r>
    </w:p>
    <w:p w14:paraId="1AFE3A88" w14:textId="6C0BE4C4" w:rsidR="00E32B3A" w:rsidRDefault="00C54776" w:rsidP="00052945">
      <w:pPr>
        <w:pBdr>
          <w:top w:val="single" w:sz="4" w:space="4" w:color="auto"/>
          <w:left w:val="single" w:sz="4" w:space="4" w:color="auto"/>
          <w:bottom w:val="single" w:sz="4" w:space="4" w:color="auto"/>
          <w:right w:val="single" w:sz="4" w:space="4" w:color="auto"/>
        </w:pBdr>
        <w:ind w:left="567"/>
      </w:pPr>
      <w:sdt>
        <w:sdtPr>
          <w:id w:val="1400792766"/>
          <w:placeholder>
            <w:docPart w:val="3EF8A8EA5CFA4C9F82B6D267952FEA2D"/>
          </w:placeholder>
          <w:showingPlcHdr/>
        </w:sdtPr>
        <w:sdtEndPr/>
        <w:sdtContent>
          <w:r w:rsidR="00E32B3A" w:rsidRPr="004D03BE">
            <w:rPr>
              <w:rStyle w:val="PlaceholderText"/>
            </w:rPr>
            <w:t>Click or tap here to enter text.</w:t>
          </w:r>
        </w:sdtContent>
      </w:sdt>
      <w:r w:rsidR="00E32B3A">
        <w:t xml:space="preserve"> </w:t>
      </w:r>
    </w:p>
    <w:p w14:paraId="673D9DEE" w14:textId="50F4B90A" w:rsidR="00E32B3A" w:rsidRPr="008061F3" w:rsidRDefault="00E32B3A" w:rsidP="00E32B3A">
      <w:pPr>
        <w:pStyle w:val="Questions"/>
      </w:pPr>
      <w:r>
        <w:t>25.</w:t>
      </w:r>
      <w:r>
        <w:tab/>
      </w:r>
      <w:r w:rsidRPr="00E32B3A">
        <w:t xml:space="preserve">Do you agree with the proposed instructions on and in the packaging? If not, what changes to them do you suggest? </w:t>
      </w:r>
    </w:p>
    <w:p w14:paraId="1B0D60F8" w14:textId="3AC32915" w:rsidR="00E32B3A" w:rsidRDefault="00C54776" w:rsidP="00052945">
      <w:pPr>
        <w:pBdr>
          <w:top w:val="single" w:sz="4" w:space="4" w:color="auto"/>
          <w:left w:val="single" w:sz="4" w:space="4" w:color="auto"/>
          <w:bottom w:val="single" w:sz="4" w:space="4" w:color="auto"/>
          <w:right w:val="single" w:sz="4" w:space="4" w:color="auto"/>
        </w:pBdr>
        <w:ind w:left="567"/>
      </w:pPr>
      <w:sdt>
        <w:sdtPr>
          <w:id w:val="-977999244"/>
          <w:placeholder>
            <w:docPart w:val="B40481103E6C4C0786F87232595B5ACF"/>
          </w:placeholder>
          <w:showingPlcHdr/>
        </w:sdtPr>
        <w:sdtEndPr/>
        <w:sdtContent>
          <w:r w:rsidR="00E32B3A" w:rsidRPr="004D03BE">
            <w:rPr>
              <w:rStyle w:val="PlaceholderText"/>
            </w:rPr>
            <w:t>Click or tap here to enter text.</w:t>
          </w:r>
        </w:sdtContent>
      </w:sdt>
      <w:r w:rsidR="00E32B3A">
        <w:t xml:space="preserve"> </w:t>
      </w:r>
    </w:p>
    <w:p w14:paraId="3FA94E0A" w14:textId="1C302506" w:rsidR="00E32B3A" w:rsidRPr="008061F3" w:rsidRDefault="00E32B3A" w:rsidP="00E32B3A">
      <w:pPr>
        <w:pStyle w:val="Questions"/>
      </w:pPr>
      <w:r>
        <w:t>26.</w:t>
      </w:r>
      <w:r>
        <w:tab/>
      </w:r>
      <w:r w:rsidRPr="00E32B3A">
        <w:t xml:space="preserve">Do you agree with allowing track and trace markings? If not, why not? </w:t>
      </w:r>
    </w:p>
    <w:p w14:paraId="536DF354" w14:textId="00E3B5D4" w:rsidR="00E32B3A" w:rsidRDefault="00C54776" w:rsidP="00052945">
      <w:pPr>
        <w:pBdr>
          <w:top w:val="single" w:sz="4" w:space="4" w:color="auto"/>
          <w:left w:val="single" w:sz="4" w:space="4" w:color="auto"/>
          <w:bottom w:val="single" w:sz="4" w:space="4" w:color="auto"/>
          <w:right w:val="single" w:sz="4" w:space="4" w:color="auto"/>
        </w:pBdr>
        <w:ind w:left="567"/>
      </w:pPr>
      <w:sdt>
        <w:sdtPr>
          <w:id w:val="-860974351"/>
          <w:placeholder>
            <w:docPart w:val="DCD9CD9B78D6496390ED9725BBF5339B"/>
          </w:placeholder>
          <w:showingPlcHdr/>
        </w:sdtPr>
        <w:sdtEndPr/>
        <w:sdtContent>
          <w:r w:rsidR="00E32B3A" w:rsidRPr="004D03BE">
            <w:rPr>
              <w:rStyle w:val="PlaceholderText"/>
            </w:rPr>
            <w:t>Click or tap here to enter text.</w:t>
          </w:r>
        </w:sdtContent>
      </w:sdt>
      <w:r w:rsidR="00E32B3A">
        <w:t xml:space="preserve"> </w:t>
      </w:r>
    </w:p>
    <w:p w14:paraId="0EBBCB28" w14:textId="64F9BF15" w:rsidR="00E32B3A" w:rsidRPr="008061F3" w:rsidRDefault="00E32B3A" w:rsidP="00E32B3A">
      <w:pPr>
        <w:pStyle w:val="Questions"/>
      </w:pPr>
      <w:r>
        <w:t>27.</w:t>
      </w:r>
      <w:r>
        <w:tab/>
      </w:r>
      <w:r w:rsidRPr="00E32B3A">
        <w:t xml:space="preserve">Do you support the proposal to restrict the quantity of smokeless tobacco sticks in a package to 20 or 25? If not, what do you propose? </w:t>
      </w:r>
    </w:p>
    <w:p w14:paraId="3EFB5D66" w14:textId="62FF8D7C" w:rsidR="00E32B3A" w:rsidRDefault="00C54776" w:rsidP="00052945">
      <w:pPr>
        <w:pBdr>
          <w:top w:val="single" w:sz="4" w:space="4" w:color="auto"/>
          <w:left w:val="single" w:sz="4" w:space="4" w:color="auto"/>
          <w:bottom w:val="single" w:sz="4" w:space="4" w:color="auto"/>
          <w:right w:val="single" w:sz="4" w:space="4" w:color="auto"/>
        </w:pBdr>
        <w:ind w:left="567"/>
      </w:pPr>
      <w:sdt>
        <w:sdtPr>
          <w:id w:val="-304553528"/>
          <w:placeholder>
            <w:docPart w:val="4F17C99A92C44144AE99DC5845B19D11"/>
          </w:placeholder>
          <w:showingPlcHdr/>
        </w:sdtPr>
        <w:sdtEndPr/>
        <w:sdtContent>
          <w:r w:rsidR="00E32B3A" w:rsidRPr="004D03BE">
            <w:rPr>
              <w:rStyle w:val="PlaceholderText"/>
            </w:rPr>
            <w:t>Click or tap here to enter text.</w:t>
          </w:r>
        </w:sdtContent>
      </w:sdt>
      <w:r w:rsidR="00E32B3A">
        <w:t xml:space="preserve"> </w:t>
      </w:r>
    </w:p>
    <w:p w14:paraId="55FFFF3F" w14:textId="2D24B6BD" w:rsidR="00E32B3A" w:rsidRPr="008061F3" w:rsidRDefault="00E32B3A" w:rsidP="00E32B3A">
      <w:pPr>
        <w:pStyle w:val="Questions"/>
      </w:pPr>
      <w:r>
        <w:t>28.</w:t>
      </w:r>
      <w:r>
        <w:tab/>
      </w:r>
      <w:r w:rsidRPr="00E32B3A">
        <w:t xml:space="preserve">How much time do you think manufacturers of vaping products and smokeless tobacco products should have before they need to comply with new packaging requirements? Please give reasons. </w:t>
      </w:r>
    </w:p>
    <w:p w14:paraId="58EFE7CE" w14:textId="77777777" w:rsidR="00E32B3A" w:rsidRPr="00E32B3A" w:rsidRDefault="00C54776" w:rsidP="00E32B3A">
      <w:pPr>
        <w:pBdr>
          <w:top w:val="single" w:sz="4" w:space="4" w:color="auto"/>
          <w:left w:val="single" w:sz="4" w:space="4" w:color="auto"/>
          <w:bottom w:val="single" w:sz="4" w:space="4" w:color="auto"/>
          <w:right w:val="single" w:sz="4" w:space="4" w:color="auto"/>
        </w:pBdr>
        <w:ind w:left="567"/>
      </w:pPr>
      <w:sdt>
        <w:sdtPr>
          <w:id w:val="-1403514209"/>
          <w:placeholder>
            <w:docPart w:val="7335E107F1A047EFB736A2C0EDA7514F"/>
          </w:placeholder>
          <w:showingPlcHdr/>
        </w:sdtPr>
        <w:sdtEndPr/>
        <w:sdtContent>
          <w:r w:rsidR="00E32B3A" w:rsidRPr="004D03BE">
            <w:rPr>
              <w:rStyle w:val="PlaceholderText"/>
            </w:rPr>
            <w:t>Click or tap here to enter text.</w:t>
          </w:r>
        </w:sdtContent>
      </w:sdt>
      <w:r w:rsidR="00E32B3A">
        <w:t xml:space="preserve"> </w:t>
      </w:r>
    </w:p>
    <w:p w14:paraId="7B3E6320" w14:textId="6EECE708" w:rsidR="00E32B3A" w:rsidRDefault="00E32B3A" w:rsidP="00E32B3A">
      <w:pPr>
        <w:pStyle w:val="Heading2"/>
      </w:pPr>
      <w:r w:rsidRPr="00E72296">
        <w:lastRenderedPageBreak/>
        <w:t>Regulatory proposal</w:t>
      </w:r>
      <w:r>
        <w:t xml:space="preserve"> 5: </w:t>
      </w:r>
      <w:r w:rsidRPr="00E32B3A">
        <w:t>Product notification and safety</w:t>
      </w:r>
    </w:p>
    <w:p w14:paraId="116807B5" w14:textId="3961765C" w:rsidR="00E32B3A" w:rsidRDefault="00E32B3A" w:rsidP="00E32B3A">
      <w:pPr>
        <w:pStyle w:val="Heading3"/>
      </w:pPr>
      <w:r>
        <w:t>5.1</w:t>
      </w:r>
      <w:r>
        <w:tab/>
      </w:r>
      <w:r w:rsidRPr="00E32B3A">
        <w:t>Product notification requirements</w:t>
      </w:r>
    </w:p>
    <w:p w14:paraId="710C4467" w14:textId="3F1463B4" w:rsidR="00E32B3A" w:rsidRPr="008061F3" w:rsidRDefault="00E32B3A" w:rsidP="00E32B3A">
      <w:pPr>
        <w:pStyle w:val="Questions"/>
      </w:pPr>
      <w:r>
        <w:t>29.</w:t>
      </w:r>
      <w:r>
        <w:tab/>
      </w:r>
      <w:r w:rsidRPr="00E32B3A">
        <w:t xml:space="preserve">Do you agree that these are the right details for the Ministry of Health to collect for each notifier? If not, what changes would you make to the details collected? </w:t>
      </w:r>
    </w:p>
    <w:p w14:paraId="7EA913BB" w14:textId="77777777" w:rsidR="00E32B3A" w:rsidRPr="00E32B3A" w:rsidRDefault="00C54776" w:rsidP="00E32B3A">
      <w:pPr>
        <w:pBdr>
          <w:top w:val="single" w:sz="4" w:space="4" w:color="auto"/>
          <w:left w:val="single" w:sz="4" w:space="4" w:color="auto"/>
          <w:bottom w:val="single" w:sz="4" w:space="4" w:color="auto"/>
          <w:right w:val="single" w:sz="4" w:space="4" w:color="auto"/>
        </w:pBdr>
        <w:ind w:left="567"/>
      </w:pPr>
      <w:sdt>
        <w:sdtPr>
          <w:id w:val="1347986945"/>
          <w:placeholder>
            <w:docPart w:val="B2BE7A53E5F4411A8CFA486591B89AD0"/>
          </w:placeholder>
          <w:showingPlcHdr/>
        </w:sdtPr>
        <w:sdtEndPr/>
        <w:sdtContent>
          <w:r w:rsidR="00E32B3A" w:rsidRPr="004D03BE">
            <w:rPr>
              <w:rStyle w:val="PlaceholderText"/>
            </w:rPr>
            <w:t>Click or tap here to enter text.</w:t>
          </w:r>
        </w:sdtContent>
      </w:sdt>
      <w:r w:rsidR="00E32B3A">
        <w:t xml:space="preserve"> </w:t>
      </w:r>
    </w:p>
    <w:p w14:paraId="6B066CBA" w14:textId="0C41CF11" w:rsidR="00E32B3A" w:rsidRDefault="00E32B3A" w:rsidP="00E32B3A"/>
    <w:p w14:paraId="511833C1" w14:textId="535E18AE" w:rsidR="00E32B3A" w:rsidRPr="008061F3" w:rsidRDefault="00E32B3A" w:rsidP="00E32B3A">
      <w:pPr>
        <w:pStyle w:val="Questions"/>
      </w:pPr>
      <w:r>
        <w:t>30.</w:t>
      </w:r>
      <w:r>
        <w:tab/>
      </w:r>
      <w:r w:rsidRPr="00E32B3A">
        <w:t xml:space="preserve">Do you agree that the notifier should declare that they meet the current requirements of the Act? If not, what approach to enforcing the provisions of the Act do you suggest? </w:t>
      </w:r>
    </w:p>
    <w:p w14:paraId="53B172BA" w14:textId="582A3F2F" w:rsidR="00E32B3A" w:rsidRDefault="00C54776" w:rsidP="00052945">
      <w:pPr>
        <w:pBdr>
          <w:top w:val="single" w:sz="4" w:space="4" w:color="auto"/>
          <w:left w:val="single" w:sz="4" w:space="4" w:color="auto"/>
          <w:bottom w:val="single" w:sz="4" w:space="4" w:color="auto"/>
          <w:right w:val="single" w:sz="4" w:space="4" w:color="auto"/>
        </w:pBdr>
        <w:ind w:left="567"/>
      </w:pPr>
      <w:sdt>
        <w:sdtPr>
          <w:id w:val="1327176952"/>
          <w:placeholder>
            <w:docPart w:val="EEDAEEAA0B45400ABDA5728137C5DE4D"/>
          </w:placeholder>
          <w:showingPlcHdr/>
        </w:sdtPr>
        <w:sdtEndPr/>
        <w:sdtContent>
          <w:r w:rsidR="00E32B3A" w:rsidRPr="004D03BE">
            <w:rPr>
              <w:rStyle w:val="PlaceholderText"/>
            </w:rPr>
            <w:t>Click or tap here to enter text.</w:t>
          </w:r>
        </w:sdtContent>
      </w:sdt>
      <w:r w:rsidR="00E32B3A">
        <w:t xml:space="preserve"> </w:t>
      </w:r>
    </w:p>
    <w:p w14:paraId="7311F021" w14:textId="07CE9E25" w:rsidR="00E32B3A" w:rsidRPr="008061F3" w:rsidRDefault="00E32B3A" w:rsidP="00E32B3A">
      <w:pPr>
        <w:pStyle w:val="Questions"/>
      </w:pPr>
      <w:r>
        <w:t>31.</w:t>
      </w:r>
      <w:r>
        <w:tab/>
      </w:r>
      <w:r w:rsidRPr="00E32B3A">
        <w:t xml:space="preserve">Do you agree that these are the right details for the Ministry of Health to collect for each notifiable product? If not, what changes would you make to the details collected? </w:t>
      </w:r>
    </w:p>
    <w:p w14:paraId="147DEF73" w14:textId="27B14ED6" w:rsidR="00E32B3A" w:rsidRDefault="00C54776" w:rsidP="00052945">
      <w:pPr>
        <w:pBdr>
          <w:top w:val="single" w:sz="4" w:space="4" w:color="auto"/>
          <w:left w:val="single" w:sz="4" w:space="4" w:color="auto"/>
          <w:bottom w:val="single" w:sz="4" w:space="4" w:color="auto"/>
          <w:right w:val="single" w:sz="4" w:space="4" w:color="auto"/>
        </w:pBdr>
        <w:ind w:left="567"/>
      </w:pPr>
      <w:sdt>
        <w:sdtPr>
          <w:id w:val="520054909"/>
          <w:placeholder>
            <w:docPart w:val="A0BB6440CD844768B41768C48E5936C0"/>
          </w:placeholder>
          <w:showingPlcHdr/>
        </w:sdtPr>
        <w:sdtEndPr/>
        <w:sdtContent>
          <w:r w:rsidR="00E32B3A" w:rsidRPr="004D03BE">
            <w:rPr>
              <w:rStyle w:val="PlaceholderText"/>
            </w:rPr>
            <w:t>Click or tap here to enter text.</w:t>
          </w:r>
        </w:sdtContent>
      </w:sdt>
      <w:r w:rsidR="00E32B3A">
        <w:t xml:space="preserve"> </w:t>
      </w:r>
    </w:p>
    <w:p w14:paraId="535EEFA2" w14:textId="08249CAC" w:rsidR="00E32B3A" w:rsidRPr="008061F3" w:rsidRDefault="00E32B3A" w:rsidP="00E32B3A">
      <w:pPr>
        <w:pStyle w:val="Questions"/>
      </w:pPr>
      <w:r>
        <w:t>32.</w:t>
      </w:r>
      <w:r>
        <w:tab/>
      </w:r>
      <w:r w:rsidRPr="00E32B3A">
        <w:t xml:space="preserve">Do you agree that the notifier should declare that each product meets the current requirements of the Act? If not, what approach to enforcing the provisions of the Act do you suggest? </w:t>
      </w:r>
    </w:p>
    <w:p w14:paraId="7C1BFAF5" w14:textId="77777777" w:rsidR="00E32B3A" w:rsidRPr="00E32B3A" w:rsidRDefault="00C54776" w:rsidP="00E32B3A">
      <w:pPr>
        <w:pBdr>
          <w:top w:val="single" w:sz="4" w:space="4" w:color="auto"/>
          <w:left w:val="single" w:sz="4" w:space="4" w:color="auto"/>
          <w:bottom w:val="single" w:sz="4" w:space="4" w:color="auto"/>
          <w:right w:val="single" w:sz="4" w:space="4" w:color="auto"/>
        </w:pBdr>
        <w:ind w:left="567"/>
      </w:pPr>
      <w:sdt>
        <w:sdtPr>
          <w:id w:val="59291771"/>
          <w:placeholder>
            <w:docPart w:val="A0E003B3CDD54441BC3593FE7C225FB3"/>
          </w:placeholder>
          <w:showingPlcHdr/>
        </w:sdtPr>
        <w:sdtEndPr/>
        <w:sdtContent>
          <w:r w:rsidR="00E32B3A" w:rsidRPr="004D03BE">
            <w:rPr>
              <w:rStyle w:val="PlaceholderText"/>
            </w:rPr>
            <w:t>Click or tap here to enter text.</w:t>
          </w:r>
        </w:sdtContent>
      </w:sdt>
      <w:r w:rsidR="00E32B3A">
        <w:t xml:space="preserve"> </w:t>
      </w:r>
    </w:p>
    <w:p w14:paraId="7F95EE51" w14:textId="144AE625" w:rsidR="00E32B3A" w:rsidRDefault="00E32B3A" w:rsidP="00E32B3A">
      <w:pPr>
        <w:pStyle w:val="Heading3"/>
      </w:pPr>
      <w:r>
        <w:t>5.2</w:t>
      </w:r>
      <w:r>
        <w:tab/>
      </w:r>
      <w:r w:rsidRPr="00E32B3A">
        <w:t>Product safety requirements</w:t>
      </w:r>
    </w:p>
    <w:p w14:paraId="561C2987" w14:textId="6F08A91A" w:rsidR="00E32B3A" w:rsidRPr="008061F3" w:rsidRDefault="00E32B3A" w:rsidP="00E32B3A">
      <w:pPr>
        <w:pStyle w:val="Questions"/>
      </w:pPr>
      <w:r>
        <w:t>33.</w:t>
      </w:r>
      <w:r>
        <w:tab/>
      </w:r>
      <w:r w:rsidRPr="00E32B3A">
        <w:t xml:space="preserve">Do you agree with our approach of basing product safety requirements on the EU and UK legislation and guidance? If not, what approach to our product safety requirements do you suggest we use? </w:t>
      </w:r>
    </w:p>
    <w:p w14:paraId="186BE19A" w14:textId="67C6C6F0" w:rsidR="00E32B3A" w:rsidRDefault="00C54776" w:rsidP="00052945">
      <w:pPr>
        <w:pBdr>
          <w:top w:val="single" w:sz="4" w:space="4" w:color="auto"/>
          <w:left w:val="single" w:sz="4" w:space="4" w:color="auto"/>
          <w:bottom w:val="single" w:sz="4" w:space="4" w:color="auto"/>
          <w:right w:val="single" w:sz="4" w:space="4" w:color="auto"/>
        </w:pBdr>
        <w:ind w:left="567"/>
      </w:pPr>
      <w:sdt>
        <w:sdtPr>
          <w:id w:val="648567854"/>
          <w:placeholder>
            <w:docPart w:val="54D2CE22A7214959952419778DACCF24"/>
          </w:placeholder>
          <w:showingPlcHdr/>
        </w:sdtPr>
        <w:sdtEndPr/>
        <w:sdtContent>
          <w:r w:rsidR="00E32B3A" w:rsidRPr="004D03BE">
            <w:rPr>
              <w:rStyle w:val="PlaceholderText"/>
            </w:rPr>
            <w:t>Click or tap here to enter text.</w:t>
          </w:r>
        </w:sdtContent>
      </w:sdt>
      <w:r w:rsidR="00E32B3A">
        <w:t xml:space="preserve"> </w:t>
      </w:r>
    </w:p>
    <w:p w14:paraId="1EEF73F1" w14:textId="4B6E0DC2" w:rsidR="00052945" w:rsidRPr="008061F3" w:rsidRDefault="00E32B3A" w:rsidP="00052945">
      <w:pPr>
        <w:pStyle w:val="Questions"/>
      </w:pPr>
      <w:r>
        <w:t>34.</w:t>
      </w:r>
      <w:r>
        <w:tab/>
      </w:r>
      <w:r w:rsidRPr="00E32B3A">
        <w:t>Do you agree with the product controls we are proposing to include in the product safety requirements? If not, what changes to the areas that the product safety requirements cover do you suggest?</w:t>
      </w:r>
      <w:r w:rsidR="00052945" w:rsidRPr="00052945">
        <w:t xml:space="preserve"> </w:t>
      </w:r>
    </w:p>
    <w:p w14:paraId="17692710" w14:textId="4FCACF5C" w:rsidR="00E32B3A" w:rsidRDefault="00C54776" w:rsidP="00052945">
      <w:pPr>
        <w:pBdr>
          <w:top w:val="single" w:sz="4" w:space="4" w:color="auto"/>
          <w:left w:val="single" w:sz="4" w:space="4" w:color="auto"/>
          <w:bottom w:val="single" w:sz="4" w:space="4" w:color="auto"/>
          <w:right w:val="single" w:sz="4" w:space="4" w:color="auto"/>
        </w:pBdr>
        <w:ind w:left="567"/>
      </w:pPr>
      <w:sdt>
        <w:sdtPr>
          <w:id w:val="943650854"/>
          <w:placeholder>
            <w:docPart w:val="7503BCD415EC4EF8895333319BD1CC6C"/>
          </w:placeholder>
          <w:showingPlcHdr/>
        </w:sdtPr>
        <w:sdtEndPr/>
        <w:sdtContent>
          <w:r w:rsidR="00052945" w:rsidRPr="004D03BE">
            <w:rPr>
              <w:rStyle w:val="PlaceholderText"/>
            </w:rPr>
            <w:t>Click or tap here to enter text.</w:t>
          </w:r>
        </w:sdtContent>
      </w:sdt>
      <w:r w:rsidR="00052945">
        <w:t xml:space="preserve"> </w:t>
      </w:r>
    </w:p>
    <w:p w14:paraId="5AFCAFAC" w14:textId="3C4E88D6" w:rsidR="00052945" w:rsidRPr="008061F3" w:rsidRDefault="00052945" w:rsidP="00052945">
      <w:pPr>
        <w:pStyle w:val="Questions"/>
      </w:pPr>
      <w:r>
        <w:lastRenderedPageBreak/>
        <w:t>35.</w:t>
      </w:r>
      <w:r>
        <w:tab/>
      </w:r>
      <w:r w:rsidRPr="00052945">
        <w:t xml:space="preserve">After reviewing our full proposal in </w:t>
      </w:r>
      <w:proofErr w:type="gramStart"/>
      <w:r w:rsidRPr="00052945">
        <w:t>Appendix</w:t>
      </w:r>
      <w:proofErr w:type="gramEnd"/>
      <w:r w:rsidRPr="00052945">
        <w:t xml:space="preserve"> A, do you agree with our proposed product safety requirements? If not, what changes to them do you suggest? </w:t>
      </w:r>
    </w:p>
    <w:p w14:paraId="2AEC405D" w14:textId="77777777" w:rsidR="00052945" w:rsidRPr="00E32B3A" w:rsidRDefault="00C54776" w:rsidP="00052945">
      <w:pPr>
        <w:pBdr>
          <w:top w:val="single" w:sz="4" w:space="4" w:color="auto"/>
          <w:left w:val="single" w:sz="4" w:space="4" w:color="auto"/>
          <w:bottom w:val="single" w:sz="4" w:space="4" w:color="auto"/>
          <w:right w:val="single" w:sz="4" w:space="4" w:color="auto"/>
        </w:pBdr>
        <w:ind w:left="567"/>
      </w:pPr>
      <w:sdt>
        <w:sdtPr>
          <w:id w:val="-1734152432"/>
          <w:placeholder>
            <w:docPart w:val="86D8B7EC65994B15883324D5ECEE4A6A"/>
          </w:placeholder>
          <w:showingPlcHdr/>
        </w:sdtPr>
        <w:sdtEndPr/>
        <w:sdtContent>
          <w:r w:rsidR="00052945" w:rsidRPr="004D03BE">
            <w:rPr>
              <w:rStyle w:val="PlaceholderText"/>
            </w:rPr>
            <w:t>Click or tap here to enter text.</w:t>
          </w:r>
        </w:sdtContent>
      </w:sdt>
      <w:r w:rsidR="00052945">
        <w:t xml:space="preserve"> </w:t>
      </w:r>
    </w:p>
    <w:p w14:paraId="6193011C" w14:textId="317BE237" w:rsidR="00052945" w:rsidRDefault="00052945" w:rsidP="00052945">
      <w:pPr>
        <w:pStyle w:val="Heading2"/>
      </w:pPr>
      <w:r>
        <w:t xml:space="preserve">Regulatory proposal 6: </w:t>
      </w:r>
      <w:r w:rsidRPr="00052945">
        <w:t>Annual reporting and returns</w:t>
      </w:r>
    </w:p>
    <w:p w14:paraId="505CB0E6" w14:textId="2EE788C6" w:rsidR="00052945" w:rsidRPr="008061F3" w:rsidRDefault="00052945" w:rsidP="00052945">
      <w:pPr>
        <w:pStyle w:val="Questions"/>
      </w:pPr>
      <w:r>
        <w:t>36.</w:t>
      </w:r>
      <w:r>
        <w:tab/>
      </w:r>
      <w:r w:rsidRPr="00052945">
        <w:t xml:space="preserve">Do you support the proposals for manufacturers’ and importers’ annual sales reports? If not, what do you propose? </w:t>
      </w:r>
    </w:p>
    <w:p w14:paraId="78A21E2F" w14:textId="3281E506" w:rsidR="00052945" w:rsidRDefault="00C54776" w:rsidP="00052945">
      <w:pPr>
        <w:pBdr>
          <w:top w:val="single" w:sz="4" w:space="4" w:color="auto"/>
          <w:left w:val="single" w:sz="4" w:space="4" w:color="auto"/>
          <w:bottom w:val="single" w:sz="4" w:space="4" w:color="auto"/>
          <w:right w:val="single" w:sz="4" w:space="4" w:color="auto"/>
        </w:pBdr>
        <w:ind w:left="567"/>
      </w:pPr>
      <w:sdt>
        <w:sdtPr>
          <w:id w:val="1841198601"/>
          <w:placeholder>
            <w:docPart w:val="85D9C4762CA745CEA8C7C97D1943971A"/>
          </w:placeholder>
          <w:showingPlcHdr/>
        </w:sdtPr>
        <w:sdtEndPr/>
        <w:sdtContent>
          <w:r w:rsidR="00052945" w:rsidRPr="004D03BE">
            <w:rPr>
              <w:rStyle w:val="PlaceholderText"/>
            </w:rPr>
            <w:t>Click or tap here to enter text.</w:t>
          </w:r>
        </w:sdtContent>
      </w:sdt>
      <w:r w:rsidR="00052945">
        <w:t xml:space="preserve"> </w:t>
      </w:r>
    </w:p>
    <w:p w14:paraId="072DFE8F" w14:textId="036C580B" w:rsidR="00052945" w:rsidRPr="008061F3" w:rsidRDefault="00052945" w:rsidP="00052945">
      <w:pPr>
        <w:pStyle w:val="Questions"/>
      </w:pPr>
      <w:r>
        <w:t>37.</w:t>
      </w:r>
      <w:r>
        <w:tab/>
      </w:r>
      <w:r w:rsidRPr="00052945">
        <w:t xml:space="preserve">Do you support the proposals for specialist vape retailers’ annual sales reports? If not, what do you propose? </w:t>
      </w:r>
    </w:p>
    <w:p w14:paraId="0A8B6AA7" w14:textId="77777777" w:rsidR="00052945" w:rsidRPr="00E32B3A" w:rsidRDefault="00C54776" w:rsidP="00052945">
      <w:pPr>
        <w:pBdr>
          <w:top w:val="single" w:sz="4" w:space="4" w:color="auto"/>
          <w:left w:val="single" w:sz="4" w:space="4" w:color="auto"/>
          <w:bottom w:val="single" w:sz="4" w:space="4" w:color="auto"/>
          <w:right w:val="single" w:sz="4" w:space="4" w:color="auto"/>
        </w:pBdr>
        <w:ind w:left="567"/>
      </w:pPr>
      <w:sdt>
        <w:sdtPr>
          <w:id w:val="-444848560"/>
          <w:placeholder>
            <w:docPart w:val="CEC496FE7E1F44AC94AEF28ED9F7A2D1"/>
          </w:placeholder>
          <w:showingPlcHdr/>
        </w:sdtPr>
        <w:sdtEndPr/>
        <w:sdtContent>
          <w:r w:rsidR="00052945" w:rsidRPr="004D03BE">
            <w:rPr>
              <w:rStyle w:val="PlaceholderText"/>
            </w:rPr>
            <w:t>Click or tap here to enter text.</w:t>
          </w:r>
        </w:sdtContent>
      </w:sdt>
      <w:r w:rsidR="00052945">
        <w:t xml:space="preserve"> </w:t>
      </w:r>
    </w:p>
    <w:p w14:paraId="04729168" w14:textId="13713A5F" w:rsidR="00052945" w:rsidRDefault="00052945" w:rsidP="00052945">
      <w:pPr>
        <w:pStyle w:val="Heading2"/>
      </w:pPr>
      <w:r>
        <w:t>Regulatory proposal 7: Fees</w:t>
      </w:r>
    </w:p>
    <w:p w14:paraId="76F214CB" w14:textId="3537434E" w:rsidR="00052945" w:rsidRPr="008061F3" w:rsidRDefault="00052945" w:rsidP="00052945">
      <w:pPr>
        <w:pStyle w:val="Questions"/>
      </w:pPr>
      <w:r>
        <w:t>38.</w:t>
      </w:r>
      <w:r>
        <w:tab/>
      </w:r>
      <w:r w:rsidRPr="00052945">
        <w:t xml:space="preserve">Do you agree the Ministry of Health should charge for the activities identified? If not, what activities do you suggest we charge for? </w:t>
      </w:r>
    </w:p>
    <w:p w14:paraId="79D90CC6" w14:textId="3C3BE089" w:rsidR="00052945" w:rsidRDefault="00C54776" w:rsidP="00052945">
      <w:pPr>
        <w:pBdr>
          <w:top w:val="single" w:sz="4" w:space="4" w:color="auto"/>
          <w:left w:val="single" w:sz="4" w:space="4" w:color="auto"/>
          <w:bottom w:val="single" w:sz="4" w:space="4" w:color="auto"/>
          <w:right w:val="single" w:sz="4" w:space="4" w:color="auto"/>
        </w:pBdr>
        <w:ind w:left="567"/>
      </w:pPr>
      <w:sdt>
        <w:sdtPr>
          <w:id w:val="1504698095"/>
          <w:placeholder>
            <w:docPart w:val="B5AB6F84D017489F880EBFE9EFF12334"/>
          </w:placeholder>
          <w:showingPlcHdr/>
        </w:sdtPr>
        <w:sdtEndPr/>
        <w:sdtContent>
          <w:r w:rsidR="00052945" w:rsidRPr="004D03BE">
            <w:rPr>
              <w:rStyle w:val="PlaceholderText"/>
            </w:rPr>
            <w:t>Click or tap here to enter text.</w:t>
          </w:r>
        </w:sdtContent>
      </w:sdt>
      <w:r w:rsidR="00052945">
        <w:t xml:space="preserve"> </w:t>
      </w:r>
    </w:p>
    <w:p w14:paraId="562A7610" w14:textId="029C1376" w:rsidR="00052945" w:rsidRPr="008061F3" w:rsidRDefault="00052945" w:rsidP="00052945">
      <w:pPr>
        <w:pStyle w:val="Questions"/>
      </w:pPr>
      <w:r>
        <w:t>39.</w:t>
      </w:r>
      <w:r>
        <w:tab/>
      </w:r>
      <w:r w:rsidRPr="00052945">
        <w:t xml:space="preserve">Do you agree with the way the fees are structured? If not, how should they be structured? </w:t>
      </w:r>
    </w:p>
    <w:p w14:paraId="25213D64" w14:textId="6021BAF0" w:rsidR="00052945" w:rsidRDefault="00C54776" w:rsidP="00052945">
      <w:pPr>
        <w:pBdr>
          <w:top w:val="single" w:sz="4" w:space="4" w:color="auto"/>
          <w:left w:val="single" w:sz="4" w:space="4" w:color="auto"/>
          <w:bottom w:val="single" w:sz="4" w:space="4" w:color="auto"/>
          <w:right w:val="single" w:sz="4" w:space="4" w:color="auto"/>
        </w:pBdr>
        <w:ind w:left="567"/>
      </w:pPr>
      <w:sdt>
        <w:sdtPr>
          <w:id w:val="-1863968430"/>
          <w:placeholder>
            <w:docPart w:val="FA3A48F63A0A4D2390208D3D1803BC88"/>
          </w:placeholder>
          <w:showingPlcHdr/>
        </w:sdtPr>
        <w:sdtEndPr/>
        <w:sdtContent>
          <w:r w:rsidR="00052945" w:rsidRPr="004D03BE">
            <w:rPr>
              <w:rStyle w:val="PlaceholderText"/>
            </w:rPr>
            <w:t>Click or tap here to enter text.</w:t>
          </w:r>
        </w:sdtContent>
      </w:sdt>
      <w:r w:rsidR="00052945">
        <w:t xml:space="preserve"> </w:t>
      </w:r>
    </w:p>
    <w:p w14:paraId="3BC679E7" w14:textId="53F5CBD4" w:rsidR="00052945" w:rsidRPr="008061F3" w:rsidRDefault="00052945" w:rsidP="00052945">
      <w:pPr>
        <w:pStyle w:val="Questions"/>
      </w:pPr>
      <w:r>
        <w:t>40.</w:t>
      </w:r>
      <w:r>
        <w:tab/>
      </w:r>
      <w:r w:rsidRPr="00052945">
        <w:t xml:space="preserve">Do you agree with the level of each of the fees? If not, how much do you suggest the Ministry of Health should charge? </w:t>
      </w:r>
    </w:p>
    <w:p w14:paraId="6D6F2D8D" w14:textId="090D7ADB" w:rsidR="00052945" w:rsidRDefault="00C54776" w:rsidP="00052945">
      <w:pPr>
        <w:pBdr>
          <w:top w:val="single" w:sz="4" w:space="4" w:color="auto"/>
          <w:left w:val="single" w:sz="4" w:space="4" w:color="auto"/>
          <w:bottom w:val="single" w:sz="4" w:space="4" w:color="auto"/>
          <w:right w:val="single" w:sz="4" w:space="4" w:color="auto"/>
        </w:pBdr>
        <w:ind w:left="567"/>
      </w:pPr>
      <w:sdt>
        <w:sdtPr>
          <w:id w:val="-7527443"/>
          <w:placeholder>
            <w:docPart w:val="F6194B0C41A142D99762A3E1E29618B7"/>
          </w:placeholder>
          <w:showingPlcHdr/>
        </w:sdtPr>
        <w:sdtEndPr/>
        <w:sdtContent>
          <w:r w:rsidR="00052945" w:rsidRPr="004D03BE">
            <w:rPr>
              <w:rStyle w:val="PlaceholderText"/>
            </w:rPr>
            <w:t>Click or tap here to enter text.</w:t>
          </w:r>
        </w:sdtContent>
      </w:sdt>
      <w:r w:rsidR="00052945">
        <w:t xml:space="preserve"> </w:t>
      </w:r>
    </w:p>
    <w:p w14:paraId="03B65C0B" w14:textId="07AEC092" w:rsidR="00052945" w:rsidRPr="008061F3" w:rsidRDefault="00052945" w:rsidP="00052945">
      <w:pPr>
        <w:pStyle w:val="Questions"/>
      </w:pPr>
      <w:r>
        <w:t>41.</w:t>
      </w:r>
      <w:r>
        <w:tab/>
      </w:r>
      <w:r w:rsidRPr="00052945">
        <w:t xml:space="preserve">Do you agree with our assumptions on annual volumes of work? If not, what assumptions do you suggest we use? </w:t>
      </w:r>
    </w:p>
    <w:p w14:paraId="744D4E39" w14:textId="652EEC16" w:rsidR="00052945" w:rsidRDefault="00C54776" w:rsidP="00052945">
      <w:pPr>
        <w:pBdr>
          <w:top w:val="single" w:sz="4" w:space="4" w:color="auto"/>
          <w:left w:val="single" w:sz="4" w:space="4" w:color="auto"/>
          <w:bottom w:val="single" w:sz="4" w:space="4" w:color="auto"/>
          <w:right w:val="single" w:sz="4" w:space="4" w:color="auto"/>
        </w:pBdr>
        <w:ind w:left="567"/>
      </w:pPr>
      <w:sdt>
        <w:sdtPr>
          <w:id w:val="-1574349236"/>
          <w:placeholder>
            <w:docPart w:val="33D081D4560147B99A6E720CA7E2C108"/>
          </w:placeholder>
          <w:showingPlcHdr/>
        </w:sdtPr>
        <w:sdtEndPr/>
        <w:sdtContent>
          <w:r w:rsidR="00052945" w:rsidRPr="004D03BE">
            <w:rPr>
              <w:rStyle w:val="PlaceholderText"/>
            </w:rPr>
            <w:t>Click or tap here to enter text.</w:t>
          </w:r>
        </w:sdtContent>
      </w:sdt>
      <w:r w:rsidR="00052945">
        <w:t xml:space="preserve"> </w:t>
      </w:r>
    </w:p>
    <w:p w14:paraId="342B6C0C" w14:textId="3415294A" w:rsidR="00052945" w:rsidRPr="008061F3" w:rsidRDefault="00052945" w:rsidP="00052945">
      <w:pPr>
        <w:pStyle w:val="Questions"/>
      </w:pPr>
      <w:r>
        <w:t>42.</w:t>
      </w:r>
      <w:r>
        <w:tab/>
      </w:r>
      <w:r w:rsidRPr="00052945">
        <w:t xml:space="preserve">How many products do you anticipate notifying yourself? </w:t>
      </w:r>
    </w:p>
    <w:p w14:paraId="67A81A93" w14:textId="5424019A" w:rsidR="00052945" w:rsidRDefault="00C54776" w:rsidP="00052945">
      <w:pPr>
        <w:pBdr>
          <w:top w:val="single" w:sz="4" w:space="4" w:color="auto"/>
          <w:left w:val="single" w:sz="4" w:space="4" w:color="auto"/>
          <w:bottom w:val="single" w:sz="4" w:space="4" w:color="auto"/>
          <w:right w:val="single" w:sz="4" w:space="4" w:color="auto"/>
        </w:pBdr>
        <w:ind w:left="567"/>
      </w:pPr>
      <w:sdt>
        <w:sdtPr>
          <w:id w:val="1207527713"/>
          <w:placeholder>
            <w:docPart w:val="95529EA357D148FE91BC6D9360E3298E"/>
          </w:placeholder>
          <w:showingPlcHdr/>
        </w:sdtPr>
        <w:sdtEndPr/>
        <w:sdtContent>
          <w:r w:rsidR="00052945" w:rsidRPr="004D03BE">
            <w:rPr>
              <w:rStyle w:val="PlaceholderText"/>
            </w:rPr>
            <w:t>Click or tap here to enter text.</w:t>
          </w:r>
        </w:sdtContent>
      </w:sdt>
      <w:r w:rsidR="00052945">
        <w:t xml:space="preserve"> </w:t>
      </w:r>
    </w:p>
    <w:p w14:paraId="7D01222E" w14:textId="75D0F710" w:rsidR="00052945" w:rsidRPr="008061F3" w:rsidRDefault="00052945" w:rsidP="00052945">
      <w:pPr>
        <w:pStyle w:val="Questions"/>
      </w:pPr>
      <w:r>
        <w:lastRenderedPageBreak/>
        <w:t>43.</w:t>
      </w:r>
      <w:r>
        <w:tab/>
      </w:r>
      <w:r w:rsidRPr="00052945">
        <w:t xml:space="preserve">Are there additional issues relating to fees and charges that you would like us to consider? </w:t>
      </w:r>
    </w:p>
    <w:p w14:paraId="19D03DBA" w14:textId="045E4338" w:rsidR="00052945" w:rsidRDefault="00C54776" w:rsidP="00052945">
      <w:pPr>
        <w:pBdr>
          <w:top w:val="single" w:sz="4" w:space="4" w:color="auto"/>
          <w:left w:val="single" w:sz="4" w:space="4" w:color="auto"/>
          <w:bottom w:val="single" w:sz="4" w:space="4" w:color="auto"/>
          <w:right w:val="single" w:sz="4" w:space="4" w:color="auto"/>
        </w:pBdr>
        <w:ind w:left="567"/>
      </w:pPr>
      <w:sdt>
        <w:sdtPr>
          <w:id w:val="-707802950"/>
          <w:placeholder>
            <w:docPart w:val="DA14FA6F91CD447E9C8C66ED4F96AB22"/>
          </w:placeholder>
          <w:showingPlcHdr/>
        </w:sdtPr>
        <w:sdtEndPr/>
        <w:sdtContent>
          <w:r w:rsidR="00052945" w:rsidRPr="004D03BE">
            <w:rPr>
              <w:rStyle w:val="PlaceholderText"/>
            </w:rPr>
            <w:t>Click or tap here to enter text.</w:t>
          </w:r>
        </w:sdtContent>
      </w:sdt>
      <w:r w:rsidR="00052945">
        <w:t xml:space="preserve"> </w:t>
      </w:r>
    </w:p>
    <w:p w14:paraId="3D10C7D3" w14:textId="0852637D" w:rsidR="00052945" w:rsidRPr="008061F3" w:rsidRDefault="00052945" w:rsidP="00052945">
      <w:pPr>
        <w:pStyle w:val="Questions"/>
      </w:pPr>
      <w:r>
        <w:t>44.</w:t>
      </w:r>
      <w:r>
        <w:tab/>
      </w:r>
      <w:r w:rsidRPr="00052945">
        <w:t xml:space="preserve">Do you agree that we should reduce fees for very low-volume products? If not, how would you suggest the Ministry of Health handles very low-volume products? </w:t>
      </w:r>
    </w:p>
    <w:p w14:paraId="4705E158" w14:textId="2F457FC1" w:rsidR="00052945" w:rsidRDefault="00C54776" w:rsidP="00052945">
      <w:pPr>
        <w:pBdr>
          <w:top w:val="single" w:sz="4" w:space="4" w:color="auto"/>
          <w:left w:val="single" w:sz="4" w:space="4" w:color="auto"/>
          <w:bottom w:val="single" w:sz="4" w:space="4" w:color="auto"/>
          <w:right w:val="single" w:sz="4" w:space="4" w:color="auto"/>
        </w:pBdr>
        <w:ind w:left="567"/>
      </w:pPr>
      <w:sdt>
        <w:sdtPr>
          <w:id w:val="366809464"/>
          <w:placeholder>
            <w:docPart w:val="76FC79ACD8354BBC96F2D22BD334EC7D"/>
          </w:placeholder>
          <w:showingPlcHdr/>
        </w:sdtPr>
        <w:sdtEndPr/>
        <w:sdtContent>
          <w:r w:rsidR="00052945" w:rsidRPr="004D03BE">
            <w:rPr>
              <w:rStyle w:val="PlaceholderText"/>
            </w:rPr>
            <w:t>Click or tap here to enter text.</w:t>
          </w:r>
        </w:sdtContent>
      </w:sdt>
      <w:r w:rsidR="00052945">
        <w:t xml:space="preserve"> </w:t>
      </w:r>
    </w:p>
    <w:p w14:paraId="697D8980" w14:textId="788C3610" w:rsidR="00052945" w:rsidRPr="008061F3" w:rsidRDefault="00052945" w:rsidP="00052945">
      <w:pPr>
        <w:pStyle w:val="Questions"/>
      </w:pPr>
      <w:r>
        <w:t>45.</w:t>
      </w:r>
      <w:r>
        <w:tab/>
      </w:r>
      <w:r w:rsidRPr="00052945">
        <w:t xml:space="preserve">How would you suggest we define very low-volume products? </w:t>
      </w:r>
    </w:p>
    <w:p w14:paraId="580DCEA3" w14:textId="1842E2BC" w:rsidR="00052945" w:rsidRDefault="00C54776" w:rsidP="00052945">
      <w:pPr>
        <w:pBdr>
          <w:top w:val="single" w:sz="4" w:space="4" w:color="auto"/>
          <w:left w:val="single" w:sz="4" w:space="4" w:color="auto"/>
          <w:bottom w:val="single" w:sz="4" w:space="4" w:color="auto"/>
          <w:right w:val="single" w:sz="4" w:space="4" w:color="auto"/>
        </w:pBdr>
        <w:ind w:left="567"/>
      </w:pPr>
      <w:sdt>
        <w:sdtPr>
          <w:id w:val="831643541"/>
          <w:placeholder>
            <w:docPart w:val="2EA8F8B06D8F447980FA766958EC667D"/>
          </w:placeholder>
          <w:showingPlcHdr/>
        </w:sdtPr>
        <w:sdtEndPr/>
        <w:sdtContent>
          <w:r w:rsidR="00052945" w:rsidRPr="004D03BE">
            <w:rPr>
              <w:rStyle w:val="PlaceholderText"/>
            </w:rPr>
            <w:t>Click or tap here to enter text.</w:t>
          </w:r>
        </w:sdtContent>
      </w:sdt>
      <w:r w:rsidR="00052945">
        <w:t xml:space="preserve"> </w:t>
      </w:r>
    </w:p>
    <w:p w14:paraId="3A69A5A9" w14:textId="4D805B18" w:rsidR="00052945" w:rsidRPr="008061F3" w:rsidRDefault="00052945" w:rsidP="00052945">
      <w:pPr>
        <w:pStyle w:val="Questions"/>
      </w:pPr>
      <w:r>
        <w:t>46.</w:t>
      </w:r>
      <w:r>
        <w:tab/>
      </w:r>
      <w:r w:rsidRPr="00052945">
        <w:t xml:space="preserve">Do you have suggestions for the design of any provisions, including suggestions for: (a) limits on the number of products that any notifier can have fee exemptions for (b) administrative efficiency (c) any other issues that might be associated with low-volume products? </w:t>
      </w:r>
    </w:p>
    <w:p w14:paraId="02051BB1" w14:textId="77777777" w:rsidR="00052945" w:rsidRPr="00E32B3A" w:rsidRDefault="00C54776" w:rsidP="00052945">
      <w:pPr>
        <w:pBdr>
          <w:top w:val="single" w:sz="4" w:space="4" w:color="auto"/>
          <w:left w:val="single" w:sz="4" w:space="4" w:color="auto"/>
          <w:bottom w:val="single" w:sz="4" w:space="4" w:color="auto"/>
          <w:right w:val="single" w:sz="4" w:space="4" w:color="auto"/>
        </w:pBdr>
        <w:ind w:left="567"/>
      </w:pPr>
      <w:sdt>
        <w:sdtPr>
          <w:id w:val="-1886171843"/>
          <w:placeholder>
            <w:docPart w:val="EF21DA50BB7C4D45B704A9451C89F22F"/>
          </w:placeholder>
          <w:showingPlcHdr/>
        </w:sdtPr>
        <w:sdtEndPr/>
        <w:sdtContent>
          <w:r w:rsidR="00052945" w:rsidRPr="004D03BE">
            <w:rPr>
              <w:rStyle w:val="PlaceholderText"/>
            </w:rPr>
            <w:t>Click or tap here to enter text.</w:t>
          </w:r>
        </w:sdtContent>
      </w:sdt>
      <w:r w:rsidR="00052945">
        <w:t xml:space="preserve"> </w:t>
      </w:r>
    </w:p>
    <w:p w14:paraId="2D72F721" w14:textId="1903F9DE" w:rsidR="00052945" w:rsidRPr="00052945" w:rsidRDefault="00052945" w:rsidP="00052945"/>
    <w:sectPr w:rsidR="00052945" w:rsidRPr="00052945" w:rsidSect="0097315D">
      <w:headerReference w:type="even" r:id="rId11"/>
      <w:headerReference w:type="default" r:id="rId12"/>
      <w:footerReference w:type="even" r:id="rId13"/>
      <w:footerReference w:type="default" r:id="rId14"/>
      <w:headerReference w:type="first" r:id="rId15"/>
      <w:footerReference w:type="first" r:id="rId16"/>
      <w:pgSz w:w="11907" w:h="16834" w:code="9"/>
      <w:pgMar w:top="1418" w:right="1701" w:bottom="1134" w:left="1701" w:header="284"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1B3B" w14:textId="77777777" w:rsidR="000259AC" w:rsidRDefault="000259AC">
      <w:r>
        <w:separator/>
      </w:r>
    </w:p>
    <w:p w14:paraId="24EA65FA" w14:textId="77777777" w:rsidR="000259AC" w:rsidRDefault="000259AC"/>
  </w:endnote>
  <w:endnote w:type="continuationSeparator" w:id="0">
    <w:p w14:paraId="5255C236" w14:textId="77777777" w:rsidR="000259AC" w:rsidRDefault="000259AC">
      <w:r>
        <w:continuationSeparator/>
      </w:r>
    </w:p>
    <w:p w14:paraId="3F0875CC" w14:textId="77777777" w:rsidR="000259AC" w:rsidRDefault="0002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259AC" w14:paraId="2D44354A" w14:textId="77777777" w:rsidTr="006E2886">
      <w:trPr>
        <w:cantSplit/>
      </w:trPr>
      <w:tc>
        <w:tcPr>
          <w:tcW w:w="675" w:type="dxa"/>
          <w:vAlign w:val="center"/>
        </w:tcPr>
        <w:p w14:paraId="720661A5" w14:textId="77777777" w:rsidR="000259AC" w:rsidRPr="00931466" w:rsidRDefault="000259A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79DCF8DD" w14:textId="4347E3A6" w:rsidR="000259AC" w:rsidRDefault="00C54776" w:rsidP="00E37B71">
          <w:pPr>
            <w:pStyle w:val="RectoFooter"/>
            <w:jc w:val="left"/>
          </w:pPr>
          <w:r>
            <w:t>Smokefree Environments and Regulated Products Act 1990: Proposals for regulations</w:t>
          </w:r>
          <w:bookmarkStart w:id="13" w:name="_GoBack"/>
          <w:bookmarkEnd w:id="13"/>
        </w:p>
      </w:tc>
    </w:tr>
  </w:tbl>
  <w:p w14:paraId="2CBD2D3A" w14:textId="77777777" w:rsidR="000259AC" w:rsidRPr="00571223" w:rsidRDefault="000259AC"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259AC" w14:paraId="23BBBB78" w14:textId="77777777" w:rsidTr="006E2886">
      <w:trPr>
        <w:cantSplit/>
      </w:trPr>
      <w:tc>
        <w:tcPr>
          <w:tcW w:w="8080" w:type="dxa"/>
          <w:vAlign w:val="center"/>
        </w:tcPr>
        <w:p w14:paraId="019C5AB1" w14:textId="6DBAD2F9" w:rsidR="000259AC" w:rsidRDefault="00C54776" w:rsidP="00E37B71">
          <w:pPr>
            <w:pStyle w:val="RectoFooter"/>
          </w:pPr>
          <w:r>
            <w:t>Smokefree Environments and Regulated Products Act 1990: Proposals for regulations</w:t>
          </w:r>
        </w:p>
      </w:tc>
      <w:tc>
        <w:tcPr>
          <w:tcW w:w="709" w:type="dxa"/>
          <w:vAlign w:val="center"/>
        </w:tcPr>
        <w:p w14:paraId="664FF01F" w14:textId="77777777" w:rsidR="000259AC" w:rsidRPr="00931466" w:rsidRDefault="000259A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7413A03D" w14:textId="77777777" w:rsidR="000259AC" w:rsidRPr="00581EB8" w:rsidRDefault="000259AC"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1D57" w14:textId="77777777" w:rsidR="00C54776" w:rsidRDefault="00C5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509A" w14:textId="77777777" w:rsidR="000259AC" w:rsidRPr="00A26E6B" w:rsidRDefault="000259AC" w:rsidP="00A26E6B"/>
  </w:footnote>
  <w:footnote w:type="continuationSeparator" w:id="0">
    <w:p w14:paraId="1ACF67C6" w14:textId="77777777" w:rsidR="000259AC" w:rsidRDefault="000259AC">
      <w:r>
        <w:continuationSeparator/>
      </w:r>
    </w:p>
    <w:p w14:paraId="21CCDE7D" w14:textId="77777777" w:rsidR="000259AC" w:rsidRDefault="00025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F431" w14:textId="77777777" w:rsidR="00C54776" w:rsidRDefault="00C5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7EEF" w14:textId="77777777" w:rsidR="00C54776" w:rsidRDefault="00C54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E1C5" w14:textId="77777777" w:rsidR="00C54776" w:rsidRDefault="00C5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CECA9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4B3F91"/>
    <w:multiLevelType w:val="hybridMultilevel"/>
    <w:tmpl w:val="CCCAFD34"/>
    <w:lvl w:ilvl="0" w:tplc="4230834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AA2FE5"/>
    <w:multiLevelType w:val="hybridMultilevel"/>
    <w:tmpl w:val="308E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B6F37"/>
    <w:multiLevelType w:val="multilevel"/>
    <w:tmpl w:val="1D161EEE"/>
    <w:lvl w:ilvl="0">
      <w:start w:val="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60705"/>
    <w:multiLevelType w:val="hybridMultilevel"/>
    <w:tmpl w:val="E1FAD9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E57616"/>
    <w:multiLevelType w:val="hybridMultilevel"/>
    <w:tmpl w:val="F16C7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E0707D"/>
    <w:multiLevelType w:val="multilevel"/>
    <w:tmpl w:val="BAE8F29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E309D6"/>
    <w:multiLevelType w:val="hybridMultilevel"/>
    <w:tmpl w:val="29A8747C"/>
    <w:lvl w:ilvl="0" w:tplc="A36C165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4C3893"/>
    <w:multiLevelType w:val="hybridMultilevel"/>
    <w:tmpl w:val="38801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D2BF3"/>
    <w:multiLevelType w:val="multilevel"/>
    <w:tmpl w:val="853CCBFC"/>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279D9"/>
    <w:multiLevelType w:val="hybridMultilevel"/>
    <w:tmpl w:val="76DEAB4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51CE0C87"/>
    <w:multiLevelType w:val="hybridMultilevel"/>
    <w:tmpl w:val="B7D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342FAE"/>
    <w:multiLevelType w:val="multilevel"/>
    <w:tmpl w:val="D2F491D2"/>
    <w:lvl w:ilvl="0">
      <w:start w:val="2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EA6E86"/>
    <w:multiLevelType w:val="hybridMultilevel"/>
    <w:tmpl w:val="C7FC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F64785"/>
    <w:multiLevelType w:val="hybridMultilevel"/>
    <w:tmpl w:val="F1F02E8E"/>
    <w:lvl w:ilvl="0" w:tplc="414A383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DE66B12"/>
    <w:multiLevelType w:val="hybridMultilevel"/>
    <w:tmpl w:val="C084046E"/>
    <w:lvl w:ilvl="0" w:tplc="7310B1C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3"/>
  </w:num>
  <w:num w:numId="2">
    <w:abstractNumId w:val="18"/>
  </w:num>
  <w:num w:numId="3">
    <w:abstractNumId w:val="19"/>
  </w:num>
  <w:num w:numId="4">
    <w:abstractNumId w:val="3"/>
  </w:num>
  <w:num w:numId="5">
    <w:abstractNumId w:val="2"/>
  </w:num>
  <w:num w:numId="6">
    <w:abstractNumId w:val="29"/>
  </w:num>
  <w:num w:numId="7">
    <w:abstractNumId w:val="12"/>
  </w:num>
  <w:num w:numId="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1"/>
  </w:num>
  <w:num w:numId="12">
    <w:abstractNumId w:val="28"/>
  </w:num>
  <w:num w:numId="13">
    <w:abstractNumId w:val="8"/>
  </w:num>
  <w:num w:numId="14">
    <w:abstractNumId w:val="26"/>
  </w:num>
  <w:num w:numId="15">
    <w:abstractNumId w:val="11"/>
  </w:num>
  <w:num w:numId="16">
    <w:abstractNumId w:val="7"/>
  </w:num>
  <w:num w:numId="17">
    <w:abstractNumId w:val="5"/>
  </w:num>
  <w:num w:numId="18">
    <w:abstractNumId w:val="10"/>
  </w:num>
  <w:num w:numId="19">
    <w:abstractNumId w:val="1"/>
  </w:num>
  <w:num w:numId="20">
    <w:abstractNumId w:val="21"/>
  </w:num>
  <w:num w:numId="21">
    <w:abstractNumId w:val="4"/>
  </w:num>
  <w:num w:numId="22">
    <w:abstractNumId w:val="17"/>
  </w:num>
  <w:num w:numId="23">
    <w:abstractNumId w:val="25"/>
  </w:num>
  <w:num w:numId="24">
    <w:abstractNumId w:val="22"/>
  </w:num>
  <w:num w:numId="25">
    <w:abstractNumId w:val="13"/>
  </w:num>
  <w:num w:numId="26">
    <w:abstractNumId w:val="24"/>
  </w:num>
  <w:num w:numId="27">
    <w:abstractNumId w:val="30"/>
  </w:num>
  <w:num w:numId="28">
    <w:abstractNumId w:val="32"/>
  </w:num>
  <w:num w:numId="29">
    <w:abstractNumId w:val="27"/>
  </w:num>
  <w:num w:numId="30">
    <w:abstractNumId w:val="0"/>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20"/>
  </w:num>
  <w:num w:numId="36">
    <w:abstractNumId w:val="16"/>
  </w:num>
  <w:num w:numId="37">
    <w:abstractNumId w:val="1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9AC"/>
    <w:rsid w:val="00025A6F"/>
    <w:rsid w:val="0002618D"/>
    <w:rsid w:val="00030B26"/>
    <w:rsid w:val="00030E84"/>
    <w:rsid w:val="00032C0A"/>
    <w:rsid w:val="00035257"/>
    <w:rsid w:val="00035D68"/>
    <w:rsid w:val="00036027"/>
    <w:rsid w:val="00045613"/>
    <w:rsid w:val="00047899"/>
    <w:rsid w:val="000479DB"/>
    <w:rsid w:val="00052945"/>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703F"/>
    <w:rsid w:val="000D19F4"/>
    <w:rsid w:val="000D58DD"/>
    <w:rsid w:val="000F1F42"/>
    <w:rsid w:val="000F2AE2"/>
    <w:rsid w:val="000F2BFF"/>
    <w:rsid w:val="00102063"/>
    <w:rsid w:val="0010541C"/>
    <w:rsid w:val="00105770"/>
    <w:rsid w:val="00106F93"/>
    <w:rsid w:val="00111D50"/>
    <w:rsid w:val="00113B8E"/>
    <w:rsid w:val="0011438C"/>
    <w:rsid w:val="00117F59"/>
    <w:rsid w:val="0012053C"/>
    <w:rsid w:val="00122363"/>
    <w:rsid w:val="00125D45"/>
    <w:rsid w:val="001342C7"/>
    <w:rsid w:val="0013585C"/>
    <w:rsid w:val="00142261"/>
    <w:rsid w:val="00142954"/>
    <w:rsid w:val="001460E0"/>
    <w:rsid w:val="001472F0"/>
    <w:rsid w:val="00147641"/>
    <w:rsid w:val="00147F71"/>
    <w:rsid w:val="00150525"/>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3141"/>
    <w:rsid w:val="002035C6"/>
    <w:rsid w:val="0020754B"/>
    <w:rsid w:val="002104D3"/>
    <w:rsid w:val="00213A33"/>
    <w:rsid w:val="0021763B"/>
    <w:rsid w:val="0023577E"/>
    <w:rsid w:val="00245748"/>
    <w:rsid w:val="00246DB1"/>
    <w:rsid w:val="002476B5"/>
    <w:rsid w:val="002520CC"/>
    <w:rsid w:val="00253ECF"/>
    <w:rsid w:val="00254044"/>
    <w:rsid w:val="002546A1"/>
    <w:rsid w:val="002575E8"/>
    <w:rsid w:val="00257EF1"/>
    <w:rsid w:val="002628F4"/>
    <w:rsid w:val="00263C9A"/>
    <w:rsid w:val="00275773"/>
    <w:rsid w:val="00275D08"/>
    <w:rsid w:val="002839AF"/>
    <w:rsid w:val="002858E3"/>
    <w:rsid w:val="00290A7C"/>
    <w:rsid w:val="0029190A"/>
    <w:rsid w:val="00292C5A"/>
    <w:rsid w:val="00294C66"/>
    <w:rsid w:val="00295241"/>
    <w:rsid w:val="002A4DFC"/>
    <w:rsid w:val="002B047D"/>
    <w:rsid w:val="002B65C5"/>
    <w:rsid w:val="002B732B"/>
    <w:rsid w:val="002B76A7"/>
    <w:rsid w:val="002B7BEC"/>
    <w:rsid w:val="002C2219"/>
    <w:rsid w:val="002C2552"/>
    <w:rsid w:val="002C380A"/>
    <w:rsid w:val="002D0D4A"/>
    <w:rsid w:val="002D0DF2"/>
    <w:rsid w:val="002D235B"/>
    <w:rsid w:val="002D23BD"/>
    <w:rsid w:val="002E0B47"/>
    <w:rsid w:val="002F3A0D"/>
    <w:rsid w:val="002F4685"/>
    <w:rsid w:val="002F7213"/>
    <w:rsid w:val="0030382F"/>
    <w:rsid w:val="0030408D"/>
    <w:rsid w:val="003060E4"/>
    <w:rsid w:val="00313491"/>
    <w:rsid w:val="003160E7"/>
    <w:rsid w:val="0031739E"/>
    <w:rsid w:val="00317DA3"/>
    <w:rsid w:val="00321381"/>
    <w:rsid w:val="003235C6"/>
    <w:rsid w:val="003309CA"/>
    <w:rsid w:val="00330E0B"/>
    <w:rsid w:val="003325AB"/>
    <w:rsid w:val="003332D1"/>
    <w:rsid w:val="0033412B"/>
    <w:rsid w:val="0033448B"/>
    <w:rsid w:val="00341161"/>
    <w:rsid w:val="00343365"/>
    <w:rsid w:val="003445F4"/>
    <w:rsid w:val="00353501"/>
    <w:rsid w:val="00353734"/>
    <w:rsid w:val="003538D4"/>
    <w:rsid w:val="0035543E"/>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D63DB"/>
    <w:rsid w:val="003E04C1"/>
    <w:rsid w:val="003E0887"/>
    <w:rsid w:val="003E74C8"/>
    <w:rsid w:val="003E74E2"/>
    <w:rsid w:val="003E7C46"/>
    <w:rsid w:val="003F2106"/>
    <w:rsid w:val="003F52A7"/>
    <w:rsid w:val="003F7013"/>
    <w:rsid w:val="003F7F6A"/>
    <w:rsid w:val="0040240C"/>
    <w:rsid w:val="00407892"/>
    <w:rsid w:val="00413021"/>
    <w:rsid w:val="00414C35"/>
    <w:rsid w:val="004171B7"/>
    <w:rsid w:val="004301C6"/>
    <w:rsid w:val="0043478F"/>
    <w:rsid w:val="0043602B"/>
    <w:rsid w:val="004367D2"/>
    <w:rsid w:val="00437B0A"/>
    <w:rsid w:val="00440BE0"/>
    <w:rsid w:val="00442A06"/>
    <w:rsid w:val="00442C1C"/>
    <w:rsid w:val="0044584B"/>
    <w:rsid w:val="00447CB7"/>
    <w:rsid w:val="004557A9"/>
    <w:rsid w:val="00455CC9"/>
    <w:rsid w:val="00460826"/>
    <w:rsid w:val="00460B1E"/>
    <w:rsid w:val="00460EA7"/>
    <w:rsid w:val="0046195B"/>
    <w:rsid w:val="0046362D"/>
    <w:rsid w:val="0046596D"/>
    <w:rsid w:val="00476296"/>
    <w:rsid w:val="004852AB"/>
    <w:rsid w:val="00487C04"/>
    <w:rsid w:val="004907E1"/>
    <w:rsid w:val="00494C8E"/>
    <w:rsid w:val="004A035B"/>
    <w:rsid w:val="004A2108"/>
    <w:rsid w:val="004A38D7"/>
    <w:rsid w:val="004A778C"/>
    <w:rsid w:val="004B14DD"/>
    <w:rsid w:val="004B48C7"/>
    <w:rsid w:val="004C2E6A"/>
    <w:rsid w:val="004C5A56"/>
    <w:rsid w:val="004C64B8"/>
    <w:rsid w:val="004D2496"/>
    <w:rsid w:val="004D2A2D"/>
    <w:rsid w:val="004D479F"/>
    <w:rsid w:val="004D6689"/>
    <w:rsid w:val="004E1D1D"/>
    <w:rsid w:val="004E5CBE"/>
    <w:rsid w:val="004E690B"/>
    <w:rsid w:val="004E7AC8"/>
    <w:rsid w:val="004F05F4"/>
    <w:rsid w:val="004F0C94"/>
    <w:rsid w:val="005019AE"/>
    <w:rsid w:val="00501B1D"/>
    <w:rsid w:val="00503749"/>
    <w:rsid w:val="00503D59"/>
    <w:rsid w:val="00504CF4"/>
    <w:rsid w:val="0050635B"/>
    <w:rsid w:val="005075B3"/>
    <w:rsid w:val="0051516A"/>
    <w:rsid w:val="005151C2"/>
    <w:rsid w:val="005275E8"/>
    <w:rsid w:val="005309FE"/>
    <w:rsid w:val="0053199F"/>
    <w:rsid w:val="00531E12"/>
    <w:rsid w:val="00533B90"/>
    <w:rsid w:val="00536FF6"/>
    <w:rsid w:val="005410F8"/>
    <w:rsid w:val="005448EC"/>
    <w:rsid w:val="00545963"/>
    <w:rsid w:val="00550256"/>
    <w:rsid w:val="00553165"/>
    <w:rsid w:val="00553958"/>
    <w:rsid w:val="00556BB7"/>
    <w:rsid w:val="0055763D"/>
    <w:rsid w:val="00561516"/>
    <w:rsid w:val="005621F2"/>
    <w:rsid w:val="00567B58"/>
    <w:rsid w:val="00571223"/>
    <w:rsid w:val="00575F8B"/>
    <w:rsid w:val="005763E0"/>
    <w:rsid w:val="00581136"/>
    <w:rsid w:val="00581EB8"/>
    <w:rsid w:val="005839E7"/>
    <w:rsid w:val="0058437F"/>
    <w:rsid w:val="005A27CA"/>
    <w:rsid w:val="005A43BD"/>
    <w:rsid w:val="005A78CC"/>
    <w:rsid w:val="005A79E5"/>
    <w:rsid w:val="005B11F2"/>
    <w:rsid w:val="005D034C"/>
    <w:rsid w:val="005E226E"/>
    <w:rsid w:val="005E2636"/>
    <w:rsid w:val="006015D7"/>
    <w:rsid w:val="00601B21"/>
    <w:rsid w:val="006041F0"/>
    <w:rsid w:val="00605C6D"/>
    <w:rsid w:val="006120CA"/>
    <w:rsid w:val="0061443A"/>
    <w:rsid w:val="00624174"/>
    <w:rsid w:val="00626CF8"/>
    <w:rsid w:val="006314AF"/>
    <w:rsid w:val="006339A6"/>
    <w:rsid w:val="00634003"/>
    <w:rsid w:val="00634ED8"/>
    <w:rsid w:val="00636D7D"/>
    <w:rsid w:val="00637408"/>
    <w:rsid w:val="00642868"/>
    <w:rsid w:val="00646D10"/>
    <w:rsid w:val="00647AFE"/>
    <w:rsid w:val="00650417"/>
    <w:rsid w:val="006512BC"/>
    <w:rsid w:val="00653A5A"/>
    <w:rsid w:val="006554AC"/>
    <w:rsid w:val="006575F4"/>
    <w:rsid w:val="006579E6"/>
    <w:rsid w:val="00660682"/>
    <w:rsid w:val="00660F74"/>
    <w:rsid w:val="00663EDC"/>
    <w:rsid w:val="00671078"/>
    <w:rsid w:val="006758CA"/>
    <w:rsid w:val="00680A04"/>
    <w:rsid w:val="00685DE5"/>
    <w:rsid w:val="00686D80"/>
    <w:rsid w:val="0069433E"/>
    <w:rsid w:val="00694895"/>
    <w:rsid w:val="00697E2E"/>
    <w:rsid w:val="006A0D8A"/>
    <w:rsid w:val="006A1BE1"/>
    <w:rsid w:val="006A25A2"/>
    <w:rsid w:val="006A3B87"/>
    <w:rsid w:val="006A6B06"/>
    <w:rsid w:val="006B0A88"/>
    <w:rsid w:val="006B0E73"/>
    <w:rsid w:val="006B1E3D"/>
    <w:rsid w:val="006B29EB"/>
    <w:rsid w:val="006B4A4D"/>
    <w:rsid w:val="006B5695"/>
    <w:rsid w:val="006B62E6"/>
    <w:rsid w:val="006B7B2E"/>
    <w:rsid w:val="006C78EB"/>
    <w:rsid w:val="006D1660"/>
    <w:rsid w:val="006D63E5"/>
    <w:rsid w:val="006E1753"/>
    <w:rsid w:val="006E2886"/>
    <w:rsid w:val="006E3911"/>
    <w:rsid w:val="006E69F4"/>
    <w:rsid w:val="006F1B67"/>
    <w:rsid w:val="006F4D9C"/>
    <w:rsid w:val="006F7A48"/>
    <w:rsid w:val="0070091D"/>
    <w:rsid w:val="00702854"/>
    <w:rsid w:val="0071741C"/>
    <w:rsid w:val="0072441F"/>
    <w:rsid w:val="00742B90"/>
    <w:rsid w:val="0074398C"/>
    <w:rsid w:val="0074434D"/>
    <w:rsid w:val="007570C4"/>
    <w:rsid w:val="007605B8"/>
    <w:rsid w:val="0076228D"/>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F7"/>
    <w:rsid w:val="00811EEB"/>
    <w:rsid w:val="00822F2C"/>
    <w:rsid w:val="00823DEE"/>
    <w:rsid w:val="008305E8"/>
    <w:rsid w:val="00836165"/>
    <w:rsid w:val="008365B2"/>
    <w:rsid w:val="0084640C"/>
    <w:rsid w:val="008465B1"/>
    <w:rsid w:val="00856088"/>
    <w:rsid w:val="00860826"/>
    <w:rsid w:val="00860E21"/>
    <w:rsid w:val="00861C41"/>
    <w:rsid w:val="00863117"/>
    <w:rsid w:val="0086388B"/>
    <w:rsid w:val="008642E5"/>
    <w:rsid w:val="00864488"/>
    <w:rsid w:val="00870A36"/>
    <w:rsid w:val="00872D93"/>
    <w:rsid w:val="00880470"/>
    <w:rsid w:val="00880D94"/>
    <w:rsid w:val="008814E8"/>
    <w:rsid w:val="0088478C"/>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27FA"/>
    <w:rsid w:val="00942E83"/>
    <w:rsid w:val="00944647"/>
    <w:rsid w:val="009469E2"/>
    <w:rsid w:val="0095565C"/>
    <w:rsid w:val="00964AB6"/>
    <w:rsid w:val="00965149"/>
    <w:rsid w:val="00966F9A"/>
    <w:rsid w:val="0097315D"/>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62EC"/>
    <w:rsid w:val="00A41002"/>
    <w:rsid w:val="00A4201A"/>
    <w:rsid w:val="00A5465D"/>
    <w:rsid w:val="00A553CE"/>
    <w:rsid w:val="00A5677A"/>
    <w:rsid w:val="00A56DCC"/>
    <w:rsid w:val="00A625E8"/>
    <w:rsid w:val="00A63DFF"/>
    <w:rsid w:val="00A64496"/>
    <w:rsid w:val="00A6490D"/>
    <w:rsid w:val="00A67033"/>
    <w:rsid w:val="00A70952"/>
    <w:rsid w:val="00A73306"/>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5F04"/>
    <w:rsid w:val="00AF7800"/>
    <w:rsid w:val="00B00CF5"/>
    <w:rsid w:val="00B072E0"/>
    <w:rsid w:val="00B1007E"/>
    <w:rsid w:val="00B13D41"/>
    <w:rsid w:val="00B232C7"/>
    <w:rsid w:val="00B253F6"/>
    <w:rsid w:val="00B25FA9"/>
    <w:rsid w:val="00B26675"/>
    <w:rsid w:val="00B305DB"/>
    <w:rsid w:val="00B332F8"/>
    <w:rsid w:val="00B3492B"/>
    <w:rsid w:val="00B4646F"/>
    <w:rsid w:val="00B464C8"/>
    <w:rsid w:val="00B55C7D"/>
    <w:rsid w:val="00B63038"/>
    <w:rsid w:val="00B64BD8"/>
    <w:rsid w:val="00B701D1"/>
    <w:rsid w:val="00B73AF2"/>
    <w:rsid w:val="00B73D79"/>
    <w:rsid w:val="00B7551A"/>
    <w:rsid w:val="00B773F1"/>
    <w:rsid w:val="00B8155D"/>
    <w:rsid w:val="00B86AB1"/>
    <w:rsid w:val="00B87726"/>
    <w:rsid w:val="00B91B22"/>
    <w:rsid w:val="00BA7EBA"/>
    <w:rsid w:val="00BB2A06"/>
    <w:rsid w:val="00BB2CBB"/>
    <w:rsid w:val="00BB4198"/>
    <w:rsid w:val="00BB79CC"/>
    <w:rsid w:val="00BC03EE"/>
    <w:rsid w:val="00BC59F1"/>
    <w:rsid w:val="00BD488E"/>
    <w:rsid w:val="00BF1C3E"/>
    <w:rsid w:val="00BF2623"/>
    <w:rsid w:val="00BF3DE1"/>
    <w:rsid w:val="00BF4843"/>
    <w:rsid w:val="00BF4B6C"/>
    <w:rsid w:val="00BF5205"/>
    <w:rsid w:val="00BF598C"/>
    <w:rsid w:val="00C05132"/>
    <w:rsid w:val="00C12508"/>
    <w:rsid w:val="00C23600"/>
    <w:rsid w:val="00C23728"/>
    <w:rsid w:val="00C3026C"/>
    <w:rsid w:val="00C313A9"/>
    <w:rsid w:val="00C347C8"/>
    <w:rsid w:val="00C358E4"/>
    <w:rsid w:val="00C441CF"/>
    <w:rsid w:val="00C45AA2"/>
    <w:rsid w:val="00C4792C"/>
    <w:rsid w:val="00C54776"/>
    <w:rsid w:val="00C55BEF"/>
    <w:rsid w:val="00C601AF"/>
    <w:rsid w:val="00C609BE"/>
    <w:rsid w:val="00C61A63"/>
    <w:rsid w:val="00C634F7"/>
    <w:rsid w:val="00C66296"/>
    <w:rsid w:val="00C71C6A"/>
    <w:rsid w:val="00C734B6"/>
    <w:rsid w:val="00C7394D"/>
    <w:rsid w:val="00C756B7"/>
    <w:rsid w:val="00C77282"/>
    <w:rsid w:val="00C84DE5"/>
    <w:rsid w:val="00C8500B"/>
    <w:rsid w:val="00C86248"/>
    <w:rsid w:val="00C90B31"/>
    <w:rsid w:val="00C97BE3"/>
    <w:rsid w:val="00CA0D6F"/>
    <w:rsid w:val="00CA4C33"/>
    <w:rsid w:val="00CA558D"/>
    <w:rsid w:val="00CA6F4A"/>
    <w:rsid w:val="00CB3483"/>
    <w:rsid w:val="00CB6427"/>
    <w:rsid w:val="00CC0FBE"/>
    <w:rsid w:val="00CD2119"/>
    <w:rsid w:val="00CD237A"/>
    <w:rsid w:val="00CD36AC"/>
    <w:rsid w:val="00CE13A3"/>
    <w:rsid w:val="00CE36BC"/>
    <w:rsid w:val="00CE718F"/>
    <w:rsid w:val="00CF0CB3"/>
    <w:rsid w:val="00CF1747"/>
    <w:rsid w:val="00CF60ED"/>
    <w:rsid w:val="00D05D74"/>
    <w:rsid w:val="00D060F5"/>
    <w:rsid w:val="00D20C59"/>
    <w:rsid w:val="00D23323"/>
    <w:rsid w:val="00D2392A"/>
    <w:rsid w:val="00D25FFE"/>
    <w:rsid w:val="00D27922"/>
    <w:rsid w:val="00D27A64"/>
    <w:rsid w:val="00D37D80"/>
    <w:rsid w:val="00D442F3"/>
    <w:rsid w:val="00D44483"/>
    <w:rsid w:val="00D4476F"/>
    <w:rsid w:val="00D455EF"/>
    <w:rsid w:val="00D50573"/>
    <w:rsid w:val="00D54D50"/>
    <w:rsid w:val="00D560B4"/>
    <w:rsid w:val="00D61C81"/>
    <w:rsid w:val="00D6434C"/>
    <w:rsid w:val="00D662F8"/>
    <w:rsid w:val="00D66797"/>
    <w:rsid w:val="00D7087C"/>
    <w:rsid w:val="00D70C3C"/>
    <w:rsid w:val="00D71DF7"/>
    <w:rsid w:val="00D72BE5"/>
    <w:rsid w:val="00D81462"/>
    <w:rsid w:val="00D82431"/>
    <w:rsid w:val="00D82F26"/>
    <w:rsid w:val="00D84838"/>
    <w:rsid w:val="00D863D0"/>
    <w:rsid w:val="00D86B00"/>
    <w:rsid w:val="00D86FB9"/>
    <w:rsid w:val="00D87C87"/>
    <w:rsid w:val="00D90177"/>
    <w:rsid w:val="00D90BB4"/>
    <w:rsid w:val="00D90E07"/>
    <w:rsid w:val="00D932C2"/>
    <w:rsid w:val="00DA0232"/>
    <w:rsid w:val="00DA7F9E"/>
    <w:rsid w:val="00DB30F0"/>
    <w:rsid w:val="00DB39CF"/>
    <w:rsid w:val="00DB7256"/>
    <w:rsid w:val="00DC0401"/>
    <w:rsid w:val="00DC20BD"/>
    <w:rsid w:val="00DC7EF2"/>
    <w:rsid w:val="00DD0BCD"/>
    <w:rsid w:val="00DD447A"/>
    <w:rsid w:val="00DE3B20"/>
    <w:rsid w:val="00DE6C94"/>
    <w:rsid w:val="00DE6FD7"/>
    <w:rsid w:val="00DF0C7C"/>
    <w:rsid w:val="00E10B18"/>
    <w:rsid w:val="00E23271"/>
    <w:rsid w:val="00E24F80"/>
    <w:rsid w:val="00E259F3"/>
    <w:rsid w:val="00E30985"/>
    <w:rsid w:val="00E32B3A"/>
    <w:rsid w:val="00E33238"/>
    <w:rsid w:val="00E33934"/>
    <w:rsid w:val="00E376B7"/>
    <w:rsid w:val="00E37B71"/>
    <w:rsid w:val="00E40E28"/>
    <w:rsid w:val="00E42F5D"/>
    <w:rsid w:val="00E43C96"/>
    <w:rsid w:val="00E4486C"/>
    <w:rsid w:val="00E460B6"/>
    <w:rsid w:val="00E511D5"/>
    <w:rsid w:val="00E53A9F"/>
    <w:rsid w:val="00E57349"/>
    <w:rsid w:val="00E60249"/>
    <w:rsid w:val="00E62238"/>
    <w:rsid w:val="00E65269"/>
    <w:rsid w:val="00E72296"/>
    <w:rsid w:val="00E76D66"/>
    <w:rsid w:val="00E87F3C"/>
    <w:rsid w:val="00EA0514"/>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0DC7"/>
    <w:rsid w:val="00F25970"/>
    <w:rsid w:val="00F2755C"/>
    <w:rsid w:val="00F300AF"/>
    <w:rsid w:val="00F311A9"/>
    <w:rsid w:val="00F31343"/>
    <w:rsid w:val="00F34D0D"/>
    <w:rsid w:val="00F37381"/>
    <w:rsid w:val="00F402CC"/>
    <w:rsid w:val="00F5180D"/>
    <w:rsid w:val="00F54E74"/>
    <w:rsid w:val="00F5638E"/>
    <w:rsid w:val="00F63781"/>
    <w:rsid w:val="00F67496"/>
    <w:rsid w:val="00F7421E"/>
    <w:rsid w:val="00F75A76"/>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530"/>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714BB"/>
  <w15:docId w15:val="{E9694567-9542-47B3-8407-9D109D37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45"/>
    <w:pPr>
      <w:spacing w:after="240"/>
    </w:pPr>
    <w:rPr>
      <w:rFonts w:ascii="Segoe UI" w:hAnsi="Segoe UI"/>
      <w:sz w:val="21"/>
      <w:lang w:eastAsia="en-GB"/>
    </w:rPr>
  </w:style>
  <w:style w:type="paragraph" w:styleId="Heading1">
    <w:name w:val="heading 1"/>
    <w:basedOn w:val="Normal"/>
    <w:next w:val="Normal"/>
    <w:link w:val="Heading1Char"/>
    <w:uiPriority w:val="9"/>
    <w:qFormat/>
    <w:rsid w:val="00C734B6"/>
    <w:pPr>
      <w:pageBreakBefore/>
      <w:numPr>
        <w:numId w:val="35"/>
      </w:numPr>
      <w:spacing w:after="360" w:line="216" w:lineRule="auto"/>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3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4B6"/>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B30F0"/>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35"/>
      </w:numPr>
      <w:spacing w:before="180"/>
    </w:pPr>
    <w:rPr>
      <w:szCs w:val="24"/>
    </w:rPr>
  </w:style>
  <w:style w:type="paragraph" w:customStyle="1" w:styleId="Letter">
    <w:name w:val="Letter"/>
    <w:basedOn w:val="Normal"/>
    <w:qFormat/>
    <w:rsid w:val="00BB79CC"/>
    <w:pPr>
      <w:numPr>
        <w:ilvl w:val="3"/>
        <w:numId w:val="35"/>
      </w:numPr>
      <w:spacing w:before="150"/>
    </w:pPr>
  </w:style>
  <w:style w:type="paragraph" w:customStyle="1" w:styleId="Introductoryparagraph">
    <w:name w:val="Introductory paragraph"/>
    <w:basedOn w:val="Normal"/>
    <w:next w:val="Normal"/>
    <w:qFormat/>
    <w:rsid w:val="0012053C"/>
    <w:pPr>
      <w:spacing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35"/>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8D"/>
    <w:rPr>
      <w:rFonts w:cs="Segoe UI"/>
      <w:sz w:val="18"/>
      <w:szCs w:val="18"/>
    </w:rPr>
  </w:style>
  <w:style w:type="character" w:customStyle="1" w:styleId="BalloonTextChar">
    <w:name w:val="Balloon Text Char"/>
    <w:basedOn w:val="DefaultParagraphFont"/>
    <w:link w:val="BalloonText"/>
    <w:uiPriority w:val="99"/>
    <w:semiHidden/>
    <w:rsid w:val="0076228D"/>
    <w:rPr>
      <w:rFonts w:ascii="Segoe UI" w:hAnsi="Segoe UI" w:cs="Segoe UI"/>
      <w:sz w:val="18"/>
      <w:szCs w:val="18"/>
      <w:lang w:eastAsia="en-GB"/>
    </w:rPr>
  </w:style>
  <w:style w:type="paragraph" w:styleId="ListParagraph">
    <w:name w:val="List Paragraph"/>
    <w:basedOn w:val="Normal"/>
    <w:uiPriority w:val="34"/>
    <w:qFormat/>
    <w:rsid w:val="006A0D8A"/>
    <w:pPr>
      <w:ind w:left="720"/>
      <w:contextualSpacing/>
    </w:pPr>
  </w:style>
  <w:style w:type="character" w:styleId="UnresolvedMention">
    <w:name w:val="Unresolved Mention"/>
    <w:basedOn w:val="DefaultParagraphFont"/>
    <w:uiPriority w:val="99"/>
    <w:semiHidden/>
    <w:unhideWhenUsed/>
    <w:rsid w:val="00A73306"/>
    <w:rPr>
      <w:color w:val="605E5C"/>
      <w:shd w:val="clear" w:color="auto" w:fill="E1DFDD"/>
    </w:rPr>
  </w:style>
  <w:style w:type="character" w:styleId="FollowedHyperlink">
    <w:name w:val="FollowedHyperlink"/>
    <w:basedOn w:val="DefaultParagraphFont"/>
    <w:semiHidden/>
    <w:unhideWhenUsed/>
    <w:rsid w:val="006A6B06"/>
    <w:rPr>
      <w:color w:val="800080" w:themeColor="followedHyperlink"/>
      <w:u w:val="single"/>
    </w:rPr>
  </w:style>
  <w:style w:type="character" w:styleId="CommentReference">
    <w:name w:val="annotation reference"/>
    <w:basedOn w:val="DefaultParagraphFont"/>
    <w:uiPriority w:val="99"/>
    <w:semiHidden/>
    <w:unhideWhenUsed/>
    <w:rsid w:val="00D90177"/>
    <w:rPr>
      <w:sz w:val="16"/>
      <w:szCs w:val="16"/>
    </w:rPr>
  </w:style>
  <w:style w:type="paragraph" w:styleId="CommentText">
    <w:name w:val="annotation text"/>
    <w:basedOn w:val="Normal"/>
    <w:link w:val="CommentTextChar"/>
    <w:uiPriority w:val="99"/>
    <w:semiHidden/>
    <w:unhideWhenUsed/>
    <w:rsid w:val="00D90177"/>
    <w:rPr>
      <w:sz w:val="20"/>
    </w:rPr>
  </w:style>
  <w:style w:type="character" w:customStyle="1" w:styleId="CommentTextChar">
    <w:name w:val="Comment Text Char"/>
    <w:basedOn w:val="DefaultParagraphFont"/>
    <w:link w:val="CommentText"/>
    <w:uiPriority w:val="99"/>
    <w:semiHidden/>
    <w:rsid w:val="00D9017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90177"/>
    <w:rPr>
      <w:b/>
      <w:bCs/>
    </w:rPr>
  </w:style>
  <w:style w:type="character" w:customStyle="1" w:styleId="CommentSubjectChar">
    <w:name w:val="Comment Subject Char"/>
    <w:basedOn w:val="CommentTextChar"/>
    <w:link w:val="CommentSubject"/>
    <w:uiPriority w:val="99"/>
    <w:semiHidden/>
    <w:rsid w:val="00D90177"/>
    <w:rPr>
      <w:rFonts w:ascii="Segoe UI" w:hAnsi="Segoe UI"/>
      <w:b/>
      <w:bCs/>
      <w:lang w:eastAsia="en-GB"/>
    </w:rPr>
  </w:style>
  <w:style w:type="character" w:styleId="PlaceholderText">
    <w:name w:val="Placeholder Text"/>
    <w:basedOn w:val="DefaultParagraphFont"/>
    <w:uiPriority w:val="99"/>
    <w:semiHidden/>
    <w:rsid w:val="005A78CC"/>
    <w:rPr>
      <w:color w:val="808080"/>
    </w:rPr>
  </w:style>
  <w:style w:type="paragraph" w:customStyle="1" w:styleId="Questions">
    <w:name w:val="Questions"/>
    <w:basedOn w:val="Normal"/>
    <w:link w:val="QuestionsChar"/>
    <w:qFormat/>
    <w:rsid w:val="00E32B3A"/>
    <w:pPr>
      <w:keepNext/>
      <w:spacing w:after="120"/>
      <w:ind w:left="567" w:hanging="567"/>
    </w:pPr>
  </w:style>
  <w:style w:type="character" w:customStyle="1" w:styleId="QuestionsChar">
    <w:name w:val="Questions Char"/>
    <w:basedOn w:val="DefaultParagraphFont"/>
    <w:link w:val="Questions"/>
    <w:rsid w:val="00E32B3A"/>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20227">
      <w:bodyDiv w:val="1"/>
      <w:marLeft w:val="0"/>
      <w:marRight w:val="0"/>
      <w:marTop w:val="0"/>
      <w:marBottom w:val="0"/>
      <w:divBdr>
        <w:top w:val="none" w:sz="0" w:space="0" w:color="auto"/>
        <w:left w:val="none" w:sz="0" w:space="0" w:color="auto"/>
        <w:bottom w:val="none" w:sz="0" w:space="0" w:color="auto"/>
        <w:right w:val="none" w:sz="0" w:space="0" w:color="auto"/>
      </w:divBdr>
    </w:div>
    <w:div w:id="1508013023">
      <w:bodyDiv w:val="1"/>
      <w:marLeft w:val="0"/>
      <w:marRight w:val="0"/>
      <w:marTop w:val="0"/>
      <w:marBottom w:val="0"/>
      <w:divBdr>
        <w:top w:val="none" w:sz="0" w:space="0" w:color="auto"/>
        <w:left w:val="none" w:sz="0" w:space="0" w:color="auto"/>
        <w:bottom w:val="none" w:sz="0" w:space="0" w:color="auto"/>
        <w:right w:val="none" w:sz="0" w:space="0" w:color="auto"/>
      </w:divBdr>
    </w:div>
    <w:div w:id="1604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3602BE-37C3-4DA1-9E75-B8A0BD7DEC75}"/>
      </w:docPartPr>
      <w:docPartBody>
        <w:p w:rsidR="003430BE" w:rsidRDefault="003430BE">
          <w:r w:rsidRPr="004D03BE">
            <w:rPr>
              <w:rStyle w:val="PlaceholderText"/>
            </w:rPr>
            <w:t>Click or tap here to enter text.</w:t>
          </w:r>
        </w:p>
      </w:docPartBody>
    </w:docPart>
    <w:docPart>
      <w:docPartPr>
        <w:name w:val="45BACB9CB45A42809965AFFA2C7CFB67"/>
        <w:category>
          <w:name w:val="General"/>
          <w:gallery w:val="placeholder"/>
        </w:category>
        <w:types>
          <w:type w:val="bbPlcHdr"/>
        </w:types>
        <w:behaviors>
          <w:behavior w:val="content"/>
        </w:behaviors>
        <w:guid w:val="{CB1EB49B-5E0A-4522-9478-90CF191D5147}"/>
      </w:docPartPr>
      <w:docPartBody>
        <w:p w:rsidR="003430BE" w:rsidRDefault="003430BE" w:rsidP="003430BE">
          <w:pPr>
            <w:pStyle w:val="45BACB9CB45A42809965AFFA2C7CFB67"/>
          </w:pPr>
          <w:r w:rsidRPr="004D03BE">
            <w:rPr>
              <w:rStyle w:val="PlaceholderText"/>
            </w:rPr>
            <w:t>Click or tap here to enter text.</w:t>
          </w:r>
        </w:p>
      </w:docPartBody>
    </w:docPart>
    <w:docPart>
      <w:docPartPr>
        <w:name w:val="E5D0F12FDB0645FEB984AA9A93C104A3"/>
        <w:category>
          <w:name w:val="General"/>
          <w:gallery w:val="placeholder"/>
        </w:category>
        <w:types>
          <w:type w:val="bbPlcHdr"/>
        </w:types>
        <w:behaviors>
          <w:behavior w:val="content"/>
        </w:behaviors>
        <w:guid w:val="{CCC76014-FCCB-449A-AF16-E8E57C897088}"/>
      </w:docPartPr>
      <w:docPartBody>
        <w:p w:rsidR="003430BE" w:rsidRDefault="003430BE" w:rsidP="003430BE">
          <w:pPr>
            <w:pStyle w:val="E5D0F12FDB0645FEB984AA9A93C104A3"/>
          </w:pPr>
          <w:r w:rsidRPr="004D03BE">
            <w:rPr>
              <w:rStyle w:val="PlaceholderText"/>
            </w:rPr>
            <w:t>Click or tap here to enter text.</w:t>
          </w:r>
        </w:p>
      </w:docPartBody>
    </w:docPart>
    <w:docPart>
      <w:docPartPr>
        <w:name w:val="39D6FDA403784E3CA87894B42BB2358D"/>
        <w:category>
          <w:name w:val="General"/>
          <w:gallery w:val="placeholder"/>
        </w:category>
        <w:types>
          <w:type w:val="bbPlcHdr"/>
        </w:types>
        <w:behaviors>
          <w:behavior w:val="content"/>
        </w:behaviors>
        <w:guid w:val="{6F92F8A5-99F2-4ED2-AD57-60A6F040CE59}"/>
      </w:docPartPr>
      <w:docPartBody>
        <w:p w:rsidR="003430BE" w:rsidRDefault="003430BE" w:rsidP="003430BE">
          <w:pPr>
            <w:pStyle w:val="39D6FDA403784E3CA87894B42BB2358D"/>
          </w:pPr>
          <w:r w:rsidRPr="004D03BE">
            <w:rPr>
              <w:rStyle w:val="PlaceholderText"/>
            </w:rPr>
            <w:t>Click or tap here to enter text.</w:t>
          </w:r>
        </w:p>
      </w:docPartBody>
    </w:docPart>
    <w:docPart>
      <w:docPartPr>
        <w:name w:val="6AF9209551F143B99D6BC5835584489C"/>
        <w:category>
          <w:name w:val="General"/>
          <w:gallery w:val="placeholder"/>
        </w:category>
        <w:types>
          <w:type w:val="bbPlcHdr"/>
        </w:types>
        <w:behaviors>
          <w:behavior w:val="content"/>
        </w:behaviors>
        <w:guid w:val="{3D83EB38-A8A5-4653-BDCA-54BA0E65F75F}"/>
      </w:docPartPr>
      <w:docPartBody>
        <w:p w:rsidR="003430BE" w:rsidRDefault="003430BE" w:rsidP="003430BE">
          <w:pPr>
            <w:pStyle w:val="6AF9209551F143B99D6BC5835584489C"/>
          </w:pPr>
          <w:r w:rsidRPr="004D03BE">
            <w:rPr>
              <w:rStyle w:val="PlaceholderText"/>
            </w:rPr>
            <w:t>Click or tap here to enter text.</w:t>
          </w:r>
        </w:p>
      </w:docPartBody>
    </w:docPart>
    <w:docPart>
      <w:docPartPr>
        <w:name w:val="E17D7B3049CC4C54A605007756F10B34"/>
        <w:category>
          <w:name w:val="General"/>
          <w:gallery w:val="placeholder"/>
        </w:category>
        <w:types>
          <w:type w:val="bbPlcHdr"/>
        </w:types>
        <w:behaviors>
          <w:behavior w:val="content"/>
        </w:behaviors>
        <w:guid w:val="{0102C801-3BC7-474C-BEB9-5FFC46E1A3AD}"/>
      </w:docPartPr>
      <w:docPartBody>
        <w:p w:rsidR="003430BE" w:rsidRDefault="003430BE" w:rsidP="003430BE">
          <w:pPr>
            <w:pStyle w:val="E17D7B3049CC4C54A605007756F10B34"/>
          </w:pPr>
          <w:r w:rsidRPr="004D03BE">
            <w:rPr>
              <w:rStyle w:val="PlaceholderText"/>
            </w:rPr>
            <w:t>Click or tap here to enter text.</w:t>
          </w:r>
        </w:p>
      </w:docPartBody>
    </w:docPart>
    <w:docPart>
      <w:docPartPr>
        <w:name w:val="73B097AA7D3D4D8DBD2424B3E11E9E59"/>
        <w:category>
          <w:name w:val="General"/>
          <w:gallery w:val="placeholder"/>
        </w:category>
        <w:types>
          <w:type w:val="bbPlcHdr"/>
        </w:types>
        <w:behaviors>
          <w:behavior w:val="content"/>
        </w:behaviors>
        <w:guid w:val="{A7CACE1C-E0F4-46F6-A31D-B47BADBB2840}"/>
      </w:docPartPr>
      <w:docPartBody>
        <w:p w:rsidR="003430BE" w:rsidRDefault="003430BE" w:rsidP="003430BE">
          <w:pPr>
            <w:pStyle w:val="73B097AA7D3D4D8DBD2424B3E11E9E59"/>
          </w:pPr>
          <w:r w:rsidRPr="004D03BE">
            <w:rPr>
              <w:rStyle w:val="PlaceholderText"/>
            </w:rPr>
            <w:t>Click or tap here to enter text.</w:t>
          </w:r>
        </w:p>
      </w:docPartBody>
    </w:docPart>
    <w:docPart>
      <w:docPartPr>
        <w:name w:val="3232782B6D7C403098DB8B1F38F82FDD"/>
        <w:category>
          <w:name w:val="General"/>
          <w:gallery w:val="placeholder"/>
        </w:category>
        <w:types>
          <w:type w:val="bbPlcHdr"/>
        </w:types>
        <w:behaviors>
          <w:behavior w:val="content"/>
        </w:behaviors>
        <w:guid w:val="{B9BC5B23-0EE7-43D5-8930-E3AFF22B951F}"/>
      </w:docPartPr>
      <w:docPartBody>
        <w:p w:rsidR="003430BE" w:rsidRDefault="003430BE" w:rsidP="003430BE">
          <w:pPr>
            <w:pStyle w:val="3232782B6D7C403098DB8B1F38F82FDD"/>
          </w:pPr>
          <w:r w:rsidRPr="004D03BE">
            <w:rPr>
              <w:rStyle w:val="PlaceholderText"/>
            </w:rPr>
            <w:t>Click or tap here to enter text.</w:t>
          </w:r>
        </w:p>
      </w:docPartBody>
    </w:docPart>
    <w:docPart>
      <w:docPartPr>
        <w:name w:val="554874FA767141F79A7FAD3E275ACCE6"/>
        <w:category>
          <w:name w:val="General"/>
          <w:gallery w:val="placeholder"/>
        </w:category>
        <w:types>
          <w:type w:val="bbPlcHdr"/>
        </w:types>
        <w:behaviors>
          <w:behavior w:val="content"/>
        </w:behaviors>
        <w:guid w:val="{6C034AF5-C833-4E86-A661-A4472C2CD525}"/>
      </w:docPartPr>
      <w:docPartBody>
        <w:p w:rsidR="003430BE" w:rsidRDefault="003430BE" w:rsidP="003430BE">
          <w:pPr>
            <w:pStyle w:val="554874FA767141F79A7FAD3E275ACCE6"/>
          </w:pPr>
          <w:r w:rsidRPr="004D03BE">
            <w:rPr>
              <w:rStyle w:val="PlaceholderText"/>
            </w:rPr>
            <w:t>Click or tap here to enter text.</w:t>
          </w:r>
        </w:p>
      </w:docPartBody>
    </w:docPart>
    <w:docPart>
      <w:docPartPr>
        <w:name w:val="8045CA08668A430CBC2BF1DD3293DC64"/>
        <w:category>
          <w:name w:val="General"/>
          <w:gallery w:val="placeholder"/>
        </w:category>
        <w:types>
          <w:type w:val="bbPlcHdr"/>
        </w:types>
        <w:behaviors>
          <w:behavior w:val="content"/>
        </w:behaviors>
        <w:guid w:val="{6F69C612-4319-4555-BA98-733D94EAB566}"/>
      </w:docPartPr>
      <w:docPartBody>
        <w:p w:rsidR="003430BE" w:rsidRDefault="003430BE" w:rsidP="003430BE">
          <w:pPr>
            <w:pStyle w:val="8045CA08668A430CBC2BF1DD3293DC64"/>
          </w:pPr>
          <w:r w:rsidRPr="004D03BE">
            <w:rPr>
              <w:rStyle w:val="PlaceholderText"/>
            </w:rPr>
            <w:t>Click or tap here to enter text.</w:t>
          </w:r>
        </w:p>
      </w:docPartBody>
    </w:docPart>
    <w:docPart>
      <w:docPartPr>
        <w:name w:val="96AC6B3006E2487C985D90CE1E5C51BC"/>
        <w:category>
          <w:name w:val="General"/>
          <w:gallery w:val="placeholder"/>
        </w:category>
        <w:types>
          <w:type w:val="bbPlcHdr"/>
        </w:types>
        <w:behaviors>
          <w:behavior w:val="content"/>
        </w:behaviors>
        <w:guid w:val="{21FF501A-2E97-4361-9BC3-8F2A690541F8}"/>
      </w:docPartPr>
      <w:docPartBody>
        <w:p w:rsidR="003430BE" w:rsidRDefault="003430BE" w:rsidP="003430BE">
          <w:pPr>
            <w:pStyle w:val="96AC6B3006E2487C985D90CE1E5C51BC"/>
          </w:pPr>
          <w:r w:rsidRPr="004D03BE">
            <w:rPr>
              <w:rStyle w:val="PlaceholderText"/>
            </w:rPr>
            <w:t>Click or tap here to enter text.</w:t>
          </w:r>
        </w:p>
      </w:docPartBody>
    </w:docPart>
    <w:docPart>
      <w:docPartPr>
        <w:name w:val="358E2EE162EF455DADB208F4E617FF70"/>
        <w:category>
          <w:name w:val="General"/>
          <w:gallery w:val="placeholder"/>
        </w:category>
        <w:types>
          <w:type w:val="bbPlcHdr"/>
        </w:types>
        <w:behaviors>
          <w:behavior w:val="content"/>
        </w:behaviors>
        <w:guid w:val="{EEC19735-0C2C-4F4D-964E-3ADECB83A15D}"/>
      </w:docPartPr>
      <w:docPartBody>
        <w:p w:rsidR="003430BE" w:rsidRDefault="003430BE" w:rsidP="003430BE">
          <w:pPr>
            <w:pStyle w:val="358E2EE162EF455DADB208F4E617FF70"/>
          </w:pPr>
          <w:r w:rsidRPr="004D03BE">
            <w:rPr>
              <w:rStyle w:val="PlaceholderText"/>
            </w:rPr>
            <w:t>Click or tap here to enter text.</w:t>
          </w:r>
        </w:p>
      </w:docPartBody>
    </w:docPart>
    <w:docPart>
      <w:docPartPr>
        <w:name w:val="E010BF76A47B44FFBE3AAFAA58CF6834"/>
        <w:category>
          <w:name w:val="General"/>
          <w:gallery w:val="placeholder"/>
        </w:category>
        <w:types>
          <w:type w:val="bbPlcHdr"/>
        </w:types>
        <w:behaviors>
          <w:behavior w:val="content"/>
        </w:behaviors>
        <w:guid w:val="{C5AA9EBF-0167-4024-839D-31C7CDFD554D}"/>
      </w:docPartPr>
      <w:docPartBody>
        <w:p w:rsidR="003430BE" w:rsidRDefault="003430BE" w:rsidP="003430BE">
          <w:pPr>
            <w:pStyle w:val="E010BF76A47B44FFBE3AAFAA58CF6834"/>
          </w:pPr>
          <w:r w:rsidRPr="004D03BE">
            <w:rPr>
              <w:rStyle w:val="PlaceholderText"/>
            </w:rPr>
            <w:t>Click or tap here to enter text.</w:t>
          </w:r>
        </w:p>
      </w:docPartBody>
    </w:docPart>
    <w:docPart>
      <w:docPartPr>
        <w:name w:val="1AAFC17F98F94CEFB311C7A9644E703F"/>
        <w:category>
          <w:name w:val="General"/>
          <w:gallery w:val="placeholder"/>
        </w:category>
        <w:types>
          <w:type w:val="bbPlcHdr"/>
        </w:types>
        <w:behaviors>
          <w:behavior w:val="content"/>
        </w:behaviors>
        <w:guid w:val="{8CB745A0-CA50-46A5-87EF-2681B61156F8}"/>
      </w:docPartPr>
      <w:docPartBody>
        <w:p w:rsidR="003430BE" w:rsidRDefault="003430BE" w:rsidP="003430BE">
          <w:pPr>
            <w:pStyle w:val="1AAFC17F98F94CEFB311C7A9644E703F"/>
          </w:pPr>
          <w:r w:rsidRPr="004D03BE">
            <w:rPr>
              <w:rStyle w:val="PlaceholderText"/>
            </w:rPr>
            <w:t>Click or tap here to enter text.</w:t>
          </w:r>
        </w:p>
      </w:docPartBody>
    </w:docPart>
    <w:docPart>
      <w:docPartPr>
        <w:name w:val="31B0E520908E47978D800A8022B7893F"/>
        <w:category>
          <w:name w:val="General"/>
          <w:gallery w:val="placeholder"/>
        </w:category>
        <w:types>
          <w:type w:val="bbPlcHdr"/>
        </w:types>
        <w:behaviors>
          <w:behavior w:val="content"/>
        </w:behaviors>
        <w:guid w:val="{8BB7D388-791C-428A-BCE4-09649DB7FA70}"/>
      </w:docPartPr>
      <w:docPartBody>
        <w:p w:rsidR="003430BE" w:rsidRDefault="003430BE" w:rsidP="003430BE">
          <w:pPr>
            <w:pStyle w:val="31B0E520908E47978D800A8022B7893F"/>
          </w:pPr>
          <w:r w:rsidRPr="004D03BE">
            <w:rPr>
              <w:rStyle w:val="PlaceholderText"/>
            </w:rPr>
            <w:t>Click or tap here to enter text.</w:t>
          </w:r>
        </w:p>
      </w:docPartBody>
    </w:docPart>
    <w:docPart>
      <w:docPartPr>
        <w:name w:val="25A41FC16B9546E9B35E3BBBC5E1CBEA"/>
        <w:category>
          <w:name w:val="General"/>
          <w:gallery w:val="placeholder"/>
        </w:category>
        <w:types>
          <w:type w:val="bbPlcHdr"/>
        </w:types>
        <w:behaviors>
          <w:behavior w:val="content"/>
        </w:behaviors>
        <w:guid w:val="{84D931F3-79C3-4190-B43F-394F2322116C}"/>
      </w:docPartPr>
      <w:docPartBody>
        <w:p w:rsidR="003430BE" w:rsidRDefault="003430BE" w:rsidP="003430BE">
          <w:pPr>
            <w:pStyle w:val="25A41FC16B9546E9B35E3BBBC5E1CBEA"/>
          </w:pPr>
          <w:r w:rsidRPr="004D03BE">
            <w:rPr>
              <w:rStyle w:val="PlaceholderText"/>
            </w:rPr>
            <w:t>Click or tap here to enter text.</w:t>
          </w:r>
        </w:p>
      </w:docPartBody>
    </w:docPart>
    <w:docPart>
      <w:docPartPr>
        <w:name w:val="0974B7B956EA46049C9D6FC08E6C0100"/>
        <w:category>
          <w:name w:val="General"/>
          <w:gallery w:val="placeholder"/>
        </w:category>
        <w:types>
          <w:type w:val="bbPlcHdr"/>
        </w:types>
        <w:behaviors>
          <w:behavior w:val="content"/>
        </w:behaviors>
        <w:guid w:val="{A8BCBD88-E385-4B71-B499-A2057BB1FE4C}"/>
      </w:docPartPr>
      <w:docPartBody>
        <w:p w:rsidR="003430BE" w:rsidRDefault="003430BE" w:rsidP="003430BE">
          <w:pPr>
            <w:pStyle w:val="0974B7B956EA46049C9D6FC08E6C0100"/>
          </w:pPr>
          <w:r w:rsidRPr="004D03BE">
            <w:rPr>
              <w:rStyle w:val="PlaceholderText"/>
            </w:rPr>
            <w:t>Click or tap here to enter text.</w:t>
          </w:r>
        </w:p>
      </w:docPartBody>
    </w:docPart>
    <w:docPart>
      <w:docPartPr>
        <w:name w:val="B15219A3646C4552918877BEBA0AF51B"/>
        <w:category>
          <w:name w:val="General"/>
          <w:gallery w:val="placeholder"/>
        </w:category>
        <w:types>
          <w:type w:val="bbPlcHdr"/>
        </w:types>
        <w:behaviors>
          <w:behavior w:val="content"/>
        </w:behaviors>
        <w:guid w:val="{E4F95EB0-C787-49CC-AAA1-8C2079E944D8}"/>
      </w:docPartPr>
      <w:docPartBody>
        <w:p w:rsidR="003430BE" w:rsidRDefault="003430BE" w:rsidP="003430BE">
          <w:pPr>
            <w:pStyle w:val="B15219A3646C4552918877BEBA0AF51B"/>
          </w:pPr>
          <w:r w:rsidRPr="004D03BE">
            <w:rPr>
              <w:rStyle w:val="PlaceholderText"/>
            </w:rPr>
            <w:t>Click or tap here to enter text.</w:t>
          </w:r>
        </w:p>
      </w:docPartBody>
    </w:docPart>
    <w:docPart>
      <w:docPartPr>
        <w:name w:val="6DEE859039F645278DFE086A15FD9525"/>
        <w:category>
          <w:name w:val="General"/>
          <w:gallery w:val="placeholder"/>
        </w:category>
        <w:types>
          <w:type w:val="bbPlcHdr"/>
        </w:types>
        <w:behaviors>
          <w:behavior w:val="content"/>
        </w:behaviors>
        <w:guid w:val="{0EA3C9FF-AB81-4FA9-8BF1-A44AB464FDF1}"/>
      </w:docPartPr>
      <w:docPartBody>
        <w:p w:rsidR="003430BE" w:rsidRDefault="003430BE" w:rsidP="003430BE">
          <w:pPr>
            <w:pStyle w:val="6DEE859039F645278DFE086A15FD9525"/>
          </w:pPr>
          <w:r w:rsidRPr="004D03BE">
            <w:rPr>
              <w:rStyle w:val="PlaceholderText"/>
            </w:rPr>
            <w:t>Click or tap here to enter text.</w:t>
          </w:r>
        </w:p>
      </w:docPartBody>
    </w:docPart>
    <w:docPart>
      <w:docPartPr>
        <w:name w:val="3B5192FFBF3447819E8A76A70963B6E5"/>
        <w:category>
          <w:name w:val="General"/>
          <w:gallery w:val="placeholder"/>
        </w:category>
        <w:types>
          <w:type w:val="bbPlcHdr"/>
        </w:types>
        <w:behaviors>
          <w:behavior w:val="content"/>
        </w:behaviors>
        <w:guid w:val="{EC54AE56-542C-4F39-A691-37645F8FE05C}"/>
      </w:docPartPr>
      <w:docPartBody>
        <w:p w:rsidR="003430BE" w:rsidRDefault="003430BE" w:rsidP="003430BE">
          <w:pPr>
            <w:pStyle w:val="3B5192FFBF3447819E8A76A70963B6E5"/>
          </w:pPr>
          <w:r w:rsidRPr="004D03BE">
            <w:rPr>
              <w:rStyle w:val="PlaceholderText"/>
            </w:rPr>
            <w:t>Click or tap here to enter text.</w:t>
          </w:r>
        </w:p>
      </w:docPartBody>
    </w:docPart>
    <w:docPart>
      <w:docPartPr>
        <w:name w:val="7D433CAFF3C641878C3E76C4C6DC9FA2"/>
        <w:category>
          <w:name w:val="General"/>
          <w:gallery w:val="placeholder"/>
        </w:category>
        <w:types>
          <w:type w:val="bbPlcHdr"/>
        </w:types>
        <w:behaviors>
          <w:behavior w:val="content"/>
        </w:behaviors>
        <w:guid w:val="{7A094558-8FFB-409A-A123-D1B055C7E284}"/>
      </w:docPartPr>
      <w:docPartBody>
        <w:p w:rsidR="003430BE" w:rsidRDefault="003430BE" w:rsidP="003430BE">
          <w:pPr>
            <w:pStyle w:val="7D433CAFF3C641878C3E76C4C6DC9FA2"/>
          </w:pPr>
          <w:r w:rsidRPr="004D03BE">
            <w:rPr>
              <w:rStyle w:val="PlaceholderText"/>
            </w:rPr>
            <w:t>Click or tap here to enter text.</w:t>
          </w:r>
        </w:p>
      </w:docPartBody>
    </w:docPart>
    <w:docPart>
      <w:docPartPr>
        <w:name w:val="B3EF96B5E1E94BAD9F15FEDA748D856A"/>
        <w:category>
          <w:name w:val="General"/>
          <w:gallery w:val="placeholder"/>
        </w:category>
        <w:types>
          <w:type w:val="bbPlcHdr"/>
        </w:types>
        <w:behaviors>
          <w:behavior w:val="content"/>
        </w:behaviors>
        <w:guid w:val="{D353F9FD-A501-453B-BBFA-83FCDC41E0D1}"/>
      </w:docPartPr>
      <w:docPartBody>
        <w:p w:rsidR="003430BE" w:rsidRDefault="003430BE" w:rsidP="003430BE">
          <w:pPr>
            <w:pStyle w:val="B3EF96B5E1E94BAD9F15FEDA748D856A"/>
          </w:pPr>
          <w:r w:rsidRPr="004D03BE">
            <w:rPr>
              <w:rStyle w:val="PlaceholderText"/>
            </w:rPr>
            <w:t>Click or tap here to enter text.</w:t>
          </w:r>
        </w:p>
      </w:docPartBody>
    </w:docPart>
    <w:docPart>
      <w:docPartPr>
        <w:name w:val="D732CBFD5EED46D0A736E2BEC6DA6F8D"/>
        <w:category>
          <w:name w:val="General"/>
          <w:gallery w:val="placeholder"/>
        </w:category>
        <w:types>
          <w:type w:val="bbPlcHdr"/>
        </w:types>
        <w:behaviors>
          <w:behavior w:val="content"/>
        </w:behaviors>
        <w:guid w:val="{8B192DDD-4A07-437C-A74D-0272BBBAACAB}"/>
      </w:docPartPr>
      <w:docPartBody>
        <w:p w:rsidR="003430BE" w:rsidRDefault="003430BE" w:rsidP="003430BE">
          <w:pPr>
            <w:pStyle w:val="D732CBFD5EED46D0A736E2BEC6DA6F8D"/>
          </w:pPr>
          <w:r w:rsidRPr="004D03BE">
            <w:rPr>
              <w:rStyle w:val="PlaceholderText"/>
            </w:rPr>
            <w:t>Click or tap here to enter text.</w:t>
          </w:r>
        </w:p>
      </w:docPartBody>
    </w:docPart>
    <w:docPart>
      <w:docPartPr>
        <w:name w:val="3EF8A8EA5CFA4C9F82B6D267952FEA2D"/>
        <w:category>
          <w:name w:val="General"/>
          <w:gallery w:val="placeholder"/>
        </w:category>
        <w:types>
          <w:type w:val="bbPlcHdr"/>
        </w:types>
        <w:behaviors>
          <w:behavior w:val="content"/>
        </w:behaviors>
        <w:guid w:val="{EF8690BB-D00A-4906-AD62-61B91E39F2BF}"/>
      </w:docPartPr>
      <w:docPartBody>
        <w:p w:rsidR="003430BE" w:rsidRDefault="003430BE" w:rsidP="003430BE">
          <w:pPr>
            <w:pStyle w:val="3EF8A8EA5CFA4C9F82B6D267952FEA2D"/>
          </w:pPr>
          <w:r w:rsidRPr="004D03BE">
            <w:rPr>
              <w:rStyle w:val="PlaceholderText"/>
            </w:rPr>
            <w:t>Click or tap here to enter text.</w:t>
          </w:r>
        </w:p>
      </w:docPartBody>
    </w:docPart>
    <w:docPart>
      <w:docPartPr>
        <w:name w:val="B40481103E6C4C0786F87232595B5ACF"/>
        <w:category>
          <w:name w:val="General"/>
          <w:gallery w:val="placeholder"/>
        </w:category>
        <w:types>
          <w:type w:val="bbPlcHdr"/>
        </w:types>
        <w:behaviors>
          <w:behavior w:val="content"/>
        </w:behaviors>
        <w:guid w:val="{9CCC5AF2-5CA5-44D4-8607-5546D1496BA6}"/>
      </w:docPartPr>
      <w:docPartBody>
        <w:p w:rsidR="003430BE" w:rsidRDefault="003430BE" w:rsidP="003430BE">
          <w:pPr>
            <w:pStyle w:val="B40481103E6C4C0786F87232595B5ACF"/>
          </w:pPr>
          <w:r w:rsidRPr="004D03BE">
            <w:rPr>
              <w:rStyle w:val="PlaceholderText"/>
            </w:rPr>
            <w:t>Click or tap here to enter text.</w:t>
          </w:r>
        </w:p>
      </w:docPartBody>
    </w:docPart>
    <w:docPart>
      <w:docPartPr>
        <w:name w:val="DCD9CD9B78D6496390ED9725BBF5339B"/>
        <w:category>
          <w:name w:val="General"/>
          <w:gallery w:val="placeholder"/>
        </w:category>
        <w:types>
          <w:type w:val="bbPlcHdr"/>
        </w:types>
        <w:behaviors>
          <w:behavior w:val="content"/>
        </w:behaviors>
        <w:guid w:val="{3F24F999-CD22-4564-9F11-0922083709A0}"/>
      </w:docPartPr>
      <w:docPartBody>
        <w:p w:rsidR="003430BE" w:rsidRDefault="003430BE" w:rsidP="003430BE">
          <w:pPr>
            <w:pStyle w:val="DCD9CD9B78D6496390ED9725BBF5339B"/>
          </w:pPr>
          <w:r w:rsidRPr="004D03BE">
            <w:rPr>
              <w:rStyle w:val="PlaceholderText"/>
            </w:rPr>
            <w:t>Click or tap here to enter text.</w:t>
          </w:r>
        </w:p>
      </w:docPartBody>
    </w:docPart>
    <w:docPart>
      <w:docPartPr>
        <w:name w:val="4F17C99A92C44144AE99DC5845B19D11"/>
        <w:category>
          <w:name w:val="General"/>
          <w:gallery w:val="placeholder"/>
        </w:category>
        <w:types>
          <w:type w:val="bbPlcHdr"/>
        </w:types>
        <w:behaviors>
          <w:behavior w:val="content"/>
        </w:behaviors>
        <w:guid w:val="{AE9D34E7-C268-4BAA-9BBA-03A80C948F5D}"/>
      </w:docPartPr>
      <w:docPartBody>
        <w:p w:rsidR="003430BE" w:rsidRDefault="003430BE" w:rsidP="003430BE">
          <w:pPr>
            <w:pStyle w:val="4F17C99A92C44144AE99DC5845B19D11"/>
          </w:pPr>
          <w:r w:rsidRPr="004D03BE">
            <w:rPr>
              <w:rStyle w:val="PlaceholderText"/>
            </w:rPr>
            <w:t>Click or tap here to enter text.</w:t>
          </w:r>
        </w:p>
      </w:docPartBody>
    </w:docPart>
    <w:docPart>
      <w:docPartPr>
        <w:name w:val="7335E107F1A047EFB736A2C0EDA7514F"/>
        <w:category>
          <w:name w:val="General"/>
          <w:gallery w:val="placeholder"/>
        </w:category>
        <w:types>
          <w:type w:val="bbPlcHdr"/>
        </w:types>
        <w:behaviors>
          <w:behavior w:val="content"/>
        </w:behaviors>
        <w:guid w:val="{960DF546-627B-48CB-9D9D-163C2326BD24}"/>
      </w:docPartPr>
      <w:docPartBody>
        <w:p w:rsidR="003430BE" w:rsidRDefault="003430BE" w:rsidP="003430BE">
          <w:pPr>
            <w:pStyle w:val="7335E107F1A047EFB736A2C0EDA7514F"/>
          </w:pPr>
          <w:r w:rsidRPr="004D03BE">
            <w:rPr>
              <w:rStyle w:val="PlaceholderText"/>
            </w:rPr>
            <w:t>Click or tap here to enter text.</w:t>
          </w:r>
        </w:p>
      </w:docPartBody>
    </w:docPart>
    <w:docPart>
      <w:docPartPr>
        <w:name w:val="B2BE7A53E5F4411A8CFA486591B89AD0"/>
        <w:category>
          <w:name w:val="General"/>
          <w:gallery w:val="placeholder"/>
        </w:category>
        <w:types>
          <w:type w:val="bbPlcHdr"/>
        </w:types>
        <w:behaviors>
          <w:behavior w:val="content"/>
        </w:behaviors>
        <w:guid w:val="{17EEE967-556B-4F34-AAB6-295965D4193A}"/>
      </w:docPartPr>
      <w:docPartBody>
        <w:p w:rsidR="003430BE" w:rsidRDefault="003430BE" w:rsidP="003430BE">
          <w:pPr>
            <w:pStyle w:val="B2BE7A53E5F4411A8CFA486591B89AD0"/>
          </w:pPr>
          <w:r w:rsidRPr="004D03BE">
            <w:rPr>
              <w:rStyle w:val="PlaceholderText"/>
            </w:rPr>
            <w:t>Click or tap here to enter text.</w:t>
          </w:r>
        </w:p>
      </w:docPartBody>
    </w:docPart>
    <w:docPart>
      <w:docPartPr>
        <w:name w:val="EEDAEEAA0B45400ABDA5728137C5DE4D"/>
        <w:category>
          <w:name w:val="General"/>
          <w:gallery w:val="placeholder"/>
        </w:category>
        <w:types>
          <w:type w:val="bbPlcHdr"/>
        </w:types>
        <w:behaviors>
          <w:behavior w:val="content"/>
        </w:behaviors>
        <w:guid w:val="{593C9A86-2712-4D03-8E5C-4617D1620DDD}"/>
      </w:docPartPr>
      <w:docPartBody>
        <w:p w:rsidR="003430BE" w:rsidRDefault="003430BE" w:rsidP="003430BE">
          <w:pPr>
            <w:pStyle w:val="EEDAEEAA0B45400ABDA5728137C5DE4D"/>
          </w:pPr>
          <w:r w:rsidRPr="004D03BE">
            <w:rPr>
              <w:rStyle w:val="PlaceholderText"/>
            </w:rPr>
            <w:t>Click or tap here to enter text.</w:t>
          </w:r>
        </w:p>
      </w:docPartBody>
    </w:docPart>
    <w:docPart>
      <w:docPartPr>
        <w:name w:val="A0BB6440CD844768B41768C48E5936C0"/>
        <w:category>
          <w:name w:val="General"/>
          <w:gallery w:val="placeholder"/>
        </w:category>
        <w:types>
          <w:type w:val="bbPlcHdr"/>
        </w:types>
        <w:behaviors>
          <w:behavior w:val="content"/>
        </w:behaviors>
        <w:guid w:val="{E701CB04-A1D5-443B-A0DE-AEEEA734C8D3}"/>
      </w:docPartPr>
      <w:docPartBody>
        <w:p w:rsidR="003430BE" w:rsidRDefault="003430BE" w:rsidP="003430BE">
          <w:pPr>
            <w:pStyle w:val="A0BB6440CD844768B41768C48E5936C0"/>
          </w:pPr>
          <w:r w:rsidRPr="004D03BE">
            <w:rPr>
              <w:rStyle w:val="PlaceholderText"/>
            </w:rPr>
            <w:t>Click or tap here to enter text.</w:t>
          </w:r>
        </w:p>
      </w:docPartBody>
    </w:docPart>
    <w:docPart>
      <w:docPartPr>
        <w:name w:val="A0E003B3CDD54441BC3593FE7C225FB3"/>
        <w:category>
          <w:name w:val="General"/>
          <w:gallery w:val="placeholder"/>
        </w:category>
        <w:types>
          <w:type w:val="bbPlcHdr"/>
        </w:types>
        <w:behaviors>
          <w:behavior w:val="content"/>
        </w:behaviors>
        <w:guid w:val="{DF1D578B-1C0C-4520-B310-F02E8FEF6A59}"/>
      </w:docPartPr>
      <w:docPartBody>
        <w:p w:rsidR="003430BE" w:rsidRDefault="003430BE" w:rsidP="003430BE">
          <w:pPr>
            <w:pStyle w:val="A0E003B3CDD54441BC3593FE7C225FB3"/>
          </w:pPr>
          <w:r w:rsidRPr="004D03BE">
            <w:rPr>
              <w:rStyle w:val="PlaceholderText"/>
            </w:rPr>
            <w:t>Click or tap here to enter text.</w:t>
          </w:r>
        </w:p>
      </w:docPartBody>
    </w:docPart>
    <w:docPart>
      <w:docPartPr>
        <w:name w:val="54D2CE22A7214959952419778DACCF24"/>
        <w:category>
          <w:name w:val="General"/>
          <w:gallery w:val="placeholder"/>
        </w:category>
        <w:types>
          <w:type w:val="bbPlcHdr"/>
        </w:types>
        <w:behaviors>
          <w:behavior w:val="content"/>
        </w:behaviors>
        <w:guid w:val="{ABDF81A9-D9F4-4517-A671-9F1A74E9A2A6}"/>
      </w:docPartPr>
      <w:docPartBody>
        <w:p w:rsidR="003430BE" w:rsidRDefault="003430BE" w:rsidP="003430BE">
          <w:pPr>
            <w:pStyle w:val="54D2CE22A7214959952419778DACCF24"/>
          </w:pPr>
          <w:r w:rsidRPr="004D03BE">
            <w:rPr>
              <w:rStyle w:val="PlaceholderText"/>
            </w:rPr>
            <w:t>Click or tap here to enter text.</w:t>
          </w:r>
        </w:p>
      </w:docPartBody>
    </w:docPart>
    <w:docPart>
      <w:docPartPr>
        <w:name w:val="7503BCD415EC4EF8895333319BD1CC6C"/>
        <w:category>
          <w:name w:val="General"/>
          <w:gallery w:val="placeholder"/>
        </w:category>
        <w:types>
          <w:type w:val="bbPlcHdr"/>
        </w:types>
        <w:behaviors>
          <w:behavior w:val="content"/>
        </w:behaviors>
        <w:guid w:val="{DDED72B1-ED14-4B80-AA4C-83B896056663}"/>
      </w:docPartPr>
      <w:docPartBody>
        <w:p w:rsidR="003430BE" w:rsidRDefault="003430BE" w:rsidP="003430BE">
          <w:pPr>
            <w:pStyle w:val="7503BCD415EC4EF8895333319BD1CC6C"/>
          </w:pPr>
          <w:r w:rsidRPr="004D03BE">
            <w:rPr>
              <w:rStyle w:val="PlaceholderText"/>
            </w:rPr>
            <w:t>Click or tap here to enter text.</w:t>
          </w:r>
        </w:p>
      </w:docPartBody>
    </w:docPart>
    <w:docPart>
      <w:docPartPr>
        <w:name w:val="86D8B7EC65994B15883324D5ECEE4A6A"/>
        <w:category>
          <w:name w:val="General"/>
          <w:gallery w:val="placeholder"/>
        </w:category>
        <w:types>
          <w:type w:val="bbPlcHdr"/>
        </w:types>
        <w:behaviors>
          <w:behavior w:val="content"/>
        </w:behaviors>
        <w:guid w:val="{933426A4-7491-4EC9-A5D9-CE9E154464EF}"/>
      </w:docPartPr>
      <w:docPartBody>
        <w:p w:rsidR="003430BE" w:rsidRDefault="003430BE" w:rsidP="003430BE">
          <w:pPr>
            <w:pStyle w:val="86D8B7EC65994B15883324D5ECEE4A6A"/>
          </w:pPr>
          <w:r w:rsidRPr="004D03BE">
            <w:rPr>
              <w:rStyle w:val="PlaceholderText"/>
            </w:rPr>
            <w:t>Click or tap here to enter text.</w:t>
          </w:r>
        </w:p>
      </w:docPartBody>
    </w:docPart>
    <w:docPart>
      <w:docPartPr>
        <w:name w:val="85D9C4762CA745CEA8C7C97D1943971A"/>
        <w:category>
          <w:name w:val="General"/>
          <w:gallery w:val="placeholder"/>
        </w:category>
        <w:types>
          <w:type w:val="bbPlcHdr"/>
        </w:types>
        <w:behaviors>
          <w:behavior w:val="content"/>
        </w:behaviors>
        <w:guid w:val="{141A0763-DF65-4712-84F2-EDA37D6FF8AE}"/>
      </w:docPartPr>
      <w:docPartBody>
        <w:p w:rsidR="003430BE" w:rsidRDefault="003430BE" w:rsidP="003430BE">
          <w:pPr>
            <w:pStyle w:val="85D9C4762CA745CEA8C7C97D1943971A"/>
          </w:pPr>
          <w:r w:rsidRPr="004D03BE">
            <w:rPr>
              <w:rStyle w:val="PlaceholderText"/>
            </w:rPr>
            <w:t>Click or tap here to enter text.</w:t>
          </w:r>
        </w:p>
      </w:docPartBody>
    </w:docPart>
    <w:docPart>
      <w:docPartPr>
        <w:name w:val="CEC496FE7E1F44AC94AEF28ED9F7A2D1"/>
        <w:category>
          <w:name w:val="General"/>
          <w:gallery w:val="placeholder"/>
        </w:category>
        <w:types>
          <w:type w:val="bbPlcHdr"/>
        </w:types>
        <w:behaviors>
          <w:behavior w:val="content"/>
        </w:behaviors>
        <w:guid w:val="{42B4BADA-D316-4C26-BB0F-B2629AB1C7FE}"/>
      </w:docPartPr>
      <w:docPartBody>
        <w:p w:rsidR="003430BE" w:rsidRDefault="003430BE" w:rsidP="003430BE">
          <w:pPr>
            <w:pStyle w:val="CEC496FE7E1F44AC94AEF28ED9F7A2D1"/>
          </w:pPr>
          <w:r w:rsidRPr="004D03BE">
            <w:rPr>
              <w:rStyle w:val="PlaceholderText"/>
            </w:rPr>
            <w:t>Click or tap here to enter text.</w:t>
          </w:r>
        </w:p>
      </w:docPartBody>
    </w:docPart>
    <w:docPart>
      <w:docPartPr>
        <w:name w:val="B5AB6F84D017489F880EBFE9EFF12334"/>
        <w:category>
          <w:name w:val="General"/>
          <w:gallery w:val="placeholder"/>
        </w:category>
        <w:types>
          <w:type w:val="bbPlcHdr"/>
        </w:types>
        <w:behaviors>
          <w:behavior w:val="content"/>
        </w:behaviors>
        <w:guid w:val="{6B9FEBC2-C166-45DB-8622-0A1EB9A2879A}"/>
      </w:docPartPr>
      <w:docPartBody>
        <w:p w:rsidR="003430BE" w:rsidRDefault="003430BE" w:rsidP="003430BE">
          <w:pPr>
            <w:pStyle w:val="B5AB6F84D017489F880EBFE9EFF12334"/>
          </w:pPr>
          <w:r w:rsidRPr="004D03BE">
            <w:rPr>
              <w:rStyle w:val="PlaceholderText"/>
            </w:rPr>
            <w:t>Click or tap here to enter text.</w:t>
          </w:r>
        </w:p>
      </w:docPartBody>
    </w:docPart>
    <w:docPart>
      <w:docPartPr>
        <w:name w:val="FA3A48F63A0A4D2390208D3D1803BC88"/>
        <w:category>
          <w:name w:val="General"/>
          <w:gallery w:val="placeholder"/>
        </w:category>
        <w:types>
          <w:type w:val="bbPlcHdr"/>
        </w:types>
        <w:behaviors>
          <w:behavior w:val="content"/>
        </w:behaviors>
        <w:guid w:val="{0638457E-2E53-4EEC-9A71-7591D9361F6E}"/>
      </w:docPartPr>
      <w:docPartBody>
        <w:p w:rsidR="003430BE" w:rsidRDefault="003430BE" w:rsidP="003430BE">
          <w:pPr>
            <w:pStyle w:val="FA3A48F63A0A4D2390208D3D1803BC88"/>
          </w:pPr>
          <w:r w:rsidRPr="004D03BE">
            <w:rPr>
              <w:rStyle w:val="PlaceholderText"/>
            </w:rPr>
            <w:t>Click or tap here to enter text.</w:t>
          </w:r>
        </w:p>
      </w:docPartBody>
    </w:docPart>
    <w:docPart>
      <w:docPartPr>
        <w:name w:val="F6194B0C41A142D99762A3E1E29618B7"/>
        <w:category>
          <w:name w:val="General"/>
          <w:gallery w:val="placeholder"/>
        </w:category>
        <w:types>
          <w:type w:val="bbPlcHdr"/>
        </w:types>
        <w:behaviors>
          <w:behavior w:val="content"/>
        </w:behaviors>
        <w:guid w:val="{A7DC505B-0A29-4409-867A-A3DD8C07608B}"/>
      </w:docPartPr>
      <w:docPartBody>
        <w:p w:rsidR="003430BE" w:rsidRDefault="003430BE" w:rsidP="003430BE">
          <w:pPr>
            <w:pStyle w:val="F6194B0C41A142D99762A3E1E29618B7"/>
          </w:pPr>
          <w:r w:rsidRPr="004D03BE">
            <w:rPr>
              <w:rStyle w:val="PlaceholderText"/>
            </w:rPr>
            <w:t>Click or tap here to enter text.</w:t>
          </w:r>
        </w:p>
      </w:docPartBody>
    </w:docPart>
    <w:docPart>
      <w:docPartPr>
        <w:name w:val="33D081D4560147B99A6E720CA7E2C108"/>
        <w:category>
          <w:name w:val="General"/>
          <w:gallery w:val="placeholder"/>
        </w:category>
        <w:types>
          <w:type w:val="bbPlcHdr"/>
        </w:types>
        <w:behaviors>
          <w:behavior w:val="content"/>
        </w:behaviors>
        <w:guid w:val="{78AF9731-3AE2-453B-BB08-ED4D4388424F}"/>
      </w:docPartPr>
      <w:docPartBody>
        <w:p w:rsidR="003430BE" w:rsidRDefault="003430BE" w:rsidP="003430BE">
          <w:pPr>
            <w:pStyle w:val="33D081D4560147B99A6E720CA7E2C108"/>
          </w:pPr>
          <w:r w:rsidRPr="004D03BE">
            <w:rPr>
              <w:rStyle w:val="PlaceholderText"/>
            </w:rPr>
            <w:t>Click or tap here to enter text.</w:t>
          </w:r>
        </w:p>
      </w:docPartBody>
    </w:docPart>
    <w:docPart>
      <w:docPartPr>
        <w:name w:val="95529EA357D148FE91BC6D9360E3298E"/>
        <w:category>
          <w:name w:val="General"/>
          <w:gallery w:val="placeholder"/>
        </w:category>
        <w:types>
          <w:type w:val="bbPlcHdr"/>
        </w:types>
        <w:behaviors>
          <w:behavior w:val="content"/>
        </w:behaviors>
        <w:guid w:val="{4064AA97-F236-4ECD-AD0A-2ECE66A24786}"/>
      </w:docPartPr>
      <w:docPartBody>
        <w:p w:rsidR="003430BE" w:rsidRDefault="003430BE" w:rsidP="003430BE">
          <w:pPr>
            <w:pStyle w:val="95529EA357D148FE91BC6D9360E3298E"/>
          </w:pPr>
          <w:r w:rsidRPr="004D03BE">
            <w:rPr>
              <w:rStyle w:val="PlaceholderText"/>
            </w:rPr>
            <w:t>Click or tap here to enter text.</w:t>
          </w:r>
        </w:p>
      </w:docPartBody>
    </w:docPart>
    <w:docPart>
      <w:docPartPr>
        <w:name w:val="DA14FA6F91CD447E9C8C66ED4F96AB22"/>
        <w:category>
          <w:name w:val="General"/>
          <w:gallery w:val="placeholder"/>
        </w:category>
        <w:types>
          <w:type w:val="bbPlcHdr"/>
        </w:types>
        <w:behaviors>
          <w:behavior w:val="content"/>
        </w:behaviors>
        <w:guid w:val="{C74F1516-CA70-4D63-824F-C7E8DE2992D5}"/>
      </w:docPartPr>
      <w:docPartBody>
        <w:p w:rsidR="003430BE" w:rsidRDefault="003430BE" w:rsidP="003430BE">
          <w:pPr>
            <w:pStyle w:val="DA14FA6F91CD447E9C8C66ED4F96AB22"/>
          </w:pPr>
          <w:r w:rsidRPr="004D03BE">
            <w:rPr>
              <w:rStyle w:val="PlaceholderText"/>
            </w:rPr>
            <w:t>Click or tap here to enter text.</w:t>
          </w:r>
        </w:p>
      </w:docPartBody>
    </w:docPart>
    <w:docPart>
      <w:docPartPr>
        <w:name w:val="76FC79ACD8354BBC96F2D22BD334EC7D"/>
        <w:category>
          <w:name w:val="General"/>
          <w:gallery w:val="placeholder"/>
        </w:category>
        <w:types>
          <w:type w:val="bbPlcHdr"/>
        </w:types>
        <w:behaviors>
          <w:behavior w:val="content"/>
        </w:behaviors>
        <w:guid w:val="{5FB9190C-7111-4442-9B55-67E4C8151E9A}"/>
      </w:docPartPr>
      <w:docPartBody>
        <w:p w:rsidR="003430BE" w:rsidRDefault="003430BE" w:rsidP="003430BE">
          <w:pPr>
            <w:pStyle w:val="76FC79ACD8354BBC96F2D22BD334EC7D"/>
          </w:pPr>
          <w:r w:rsidRPr="004D03BE">
            <w:rPr>
              <w:rStyle w:val="PlaceholderText"/>
            </w:rPr>
            <w:t>Click or tap here to enter text.</w:t>
          </w:r>
        </w:p>
      </w:docPartBody>
    </w:docPart>
    <w:docPart>
      <w:docPartPr>
        <w:name w:val="2EA8F8B06D8F447980FA766958EC667D"/>
        <w:category>
          <w:name w:val="General"/>
          <w:gallery w:val="placeholder"/>
        </w:category>
        <w:types>
          <w:type w:val="bbPlcHdr"/>
        </w:types>
        <w:behaviors>
          <w:behavior w:val="content"/>
        </w:behaviors>
        <w:guid w:val="{7D8871F4-DEC4-4D7C-BB70-FF28FC237EF0}"/>
      </w:docPartPr>
      <w:docPartBody>
        <w:p w:rsidR="003430BE" w:rsidRDefault="003430BE" w:rsidP="003430BE">
          <w:pPr>
            <w:pStyle w:val="2EA8F8B06D8F447980FA766958EC667D"/>
          </w:pPr>
          <w:r w:rsidRPr="004D03BE">
            <w:rPr>
              <w:rStyle w:val="PlaceholderText"/>
            </w:rPr>
            <w:t>Click or tap here to enter text.</w:t>
          </w:r>
        </w:p>
      </w:docPartBody>
    </w:docPart>
    <w:docPart>
      <w:docPartPr>
        <w:name w:val="EF21DA50BB7C4D45B704A9451C89F22F"/>
        <w:category>
          <w:name w:val="General"/>
          <w:gallery w:val="placeholder"/>
        </w:category>
        <w:types>
          <w:type w:val="bbPlcHdr"/>
        </w:types>
        <w:behaviors>
          <w:behavior w:val="content"/>
        </w:behaviors>
        <w:guid w:val="{341A20F2-E44C-4478-A0CD-7065DB5741B2}"/>
      </w:docPartPr>
      <w:docPartBody>
        <w:p w:rsidR="003430BE" w:rsidRDefault="003430BE" w:rsidP="003430BE">
          <w:pPr>
            <w:pStyle w:val="EF21DA50BB7C4D45B704A9451C89F22F"/>
          </w:pPr>
          <w:r w:rsidRPr="004D03BE">
            <w:rPr>
              <w:rStyle w:val="PlaceholderText"/>
            </w:rPr>
            <w:t>Click or tap here to enter text.</w:t>
          </w:r>
        </w:p>
      </w:docPartBody>
    </w:docPart>
    <w:docPart>
      <w:docPartPr>
        <w:name w:val="1B34C819B5514B76A79D635178211531"/>
        <w:category>
          <w:name w:val="General"/>
          <w:gallery w:val="placeholder"/>
        </w:category>
        <w:types>
          <w:type w:val="bbPlcHdr"/>
        </w:types>
        <w:behaviors>
          <w:behavior w:val="content"/>
        </w:behaviors>
        <w:guid w:val="{BB4DAD96-0CD2-499F-8FF3-78DEF4CDE8AA}"/>
      </w:docPartPr>
      <w:docPartBody>
        <w:p w:rsidR="003430BE" w:rsidRDefault="003430BE" w:rsidP="003430BE">
          <w:pPr>
            <w:pStyle w:val="1B34C819B5514B76A79D635178211531"/>
          </w:pPr>
          <w:r w:rsidRPr="004D03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BE"/>
    <w:rsid w:val="003430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0BE"/>
    <w:rPr>
      <w:color w:val="808080"/>
    </w:rPr>
  </w:style>
  <w:style w:type="paragraph" w:customStyle="1" w:styleId="3C56C1417B144C28B5C378BFF5084712">
    <w:name w:val="3C56C1417B144C28B5C378BFF5084712"/>
    <w:rsid w:val="003430BE"/>
  </w:style>
  <w:style w:type="paragraph" w:customStyle="1" w:styleId="45BACB9CB45A42809965AFFA2C7CFB67">
    <w:name w:val="45BACB9CB45A42809965AFFA2C7CFB67"/>
    <w:rsid w:val="003430BE"/>
  </w:style>
  <w:style w:type="paragraph" w:customStyle="1" w:styleId="1A7978AB81454C7898BFB7A2A862EC4A">
    <w:name w:val="1A7978AB81454C7898BFB7A2A862EC4A"/>
    <w:rsid w:val="003430BE"/>
  </w:style>
  <w:style w:type="paragraph" w:customStyle="1" w:styleId="E5D0F12FDB0645FEB984AA9A93C104A3">
    <w:name w:val="E5D0F12FDB0645FEB984AA9A93C104A3"/>
    <w:rsid w:val="003430BE"/>
  </w:style>
  <w:style w:type="paragraph" w:customStyle="1" w:styleId="39D6FDA403784E3CA87894B42BB2358D">
    <w:name w:val="39D6FDA403784E3CA87894B42BB2358D"/>
    <w:rsid w:val="003430BE"/>
  </w:style>
  <w:style w:type="paragraph" w:customStyle="1" w:styleId="6AF9209551F143B99D6BC5835584489C">
    <w:name w:val="6AF9209551F143B99D6BC5835584489C"/>
    <w:rsid w:val="003430BE"/>
  </w:style>
  <w:style w:type="paragraph" w:customStyle="1" w:styleId="E17D7B3049CC4C54A605007756F10B34">
    <w:name w:val="E17D7B3049CC4C54A605007756F10B34"/>
    <w:rsid w:val="003430BE"/>
  </w:style>
  <w:style w:type="paragraph" w:customStyle="1" w:styleId="73B097AA7D3D4D8DBD2424B3E11E9E59">
    <w:name w:val="73B097AA7D3D4D8DBD2424B3E11E9E59"/>
    <w:rsid w:val="003430BE"/>
  </w:style>
  <w:style w:type="paragraph" w:customStyle="1" w:styleId="3232782B6D7C403098DB8B1F38F82FDD">
    <w:name w:val="3232782B6D7C403098DB8B1F38F82FDD"/>
    <w:rsid w:val="003430BE"/>
  </w:style>
  <w:style w:type="paragraph" w:customStyle="1" w:styleId="554874FA767141F79A7FAD3E275ACCE6">
    <w:name w:val="554874FA767141F79A7FAD3E275ACCE6"/>
    <w:rsid w:val="003430BE"/>
  </w:style>
  <w:style w:type="paragraph" w:customStyle="1" w:styleId="8045CA08668A430CBC2BF1DD3293DC64">
    <w:name w:val="8045CA08668A430CBC2BF1DD3293DC64"/>
    <w:rsid w:val="003430BE"/>
  </w:style>
  <w:style w:type="paragraph" w:customStyle="1" w:styleId="96AC6B3006E2487C985D90CE1E5C51BC">
    <w:name w:val="96AC6B3006E2487C985D90CE1E5C51BC"/>
    <w:rsid w:val="003430BE"/>
  </w:style>
  <w:style w:type="paragraph" w:customStyle="1" w:styleId="358E2EE162EF455DADB208F4E617FF70">
    <w:name w:val="358E2EE162EF455DADB208F4E617FF70"/>
    <w:rsid w:val="003430BE"/>
  </w:style>
  <w:style w:type="paragraph" w:customStyle="1" w:styleId="E010BF76A47B44FFBE3AAFAA58CF6834">
    <w:name w:val="E010BF76A47B44FFBE3AAFAA58CF6834"/>
    <w:rsid w:val="003430BE"/>
  </w:style>
  <w:style w:type="paragraph" w:customStyle="1" w:styleId="1AAFC17F98F94CEFB311C7A9644E703F">
    <w:name w:val="1AAFC17F98F94CEFB311C7A9644E703F"/>
    <w:rsid w:val="003430BE"/>
  </w:style>
  <w:style w:type="paragraph" w:customStyle="1" w:styleId="31B0E520908E47978D800A8022B7893F">
    <w:name w:val="31B0E520908E47978D800A8022B7893F"/>
    <w:rsid w:val="003430BE"/>
  </w:style>
  <w:style w:type="paragraph" w:customStyle="1" w:styleId="25A41FC16B9546E9B35E3BBBC5E1CBEA">
    <w:name w:val="25A41FC16B9546E9B35E3BBBC5E1CBEA"/>
    <w:rsid w:val="003430BE"/>
  </w:style>
  <w:style w:type="paragraph" w:customStyle="1" w:styleId="0974B7B956EA46049C9D6FC08E6C0100">
    <w:name w:val="0974B7B956EA46049C9D6FC08E6C0100"/>
    <w:rsid w:val="003430BE"/>
  </w:style>
  <w:style w:type="paragraph" w:customStyle="1" w:styleId="B15219A3646C4552918877BEBA0AF51B">
    <w:name w:val="B15219A3646C4552918877BEBA0AF51B"/>
    <w:rsid w:val="003430BE"/>
  </w:style>
  <w:style w:type="paragraph" w:customStyle="1" w:styleId="6DEE859039F645278DFE086A15FD9525">
    <w:name w:val="6DEE859039F645278DFE086A15FD9525"/>
    <w:rsid w:val="003430BE"/>
  </w:style>
  <w:style w:type="paragraph" w:customStyle="1" w:styleId="DC4DA38D43CD40EA86C2AA50B6286A78">
    <w:name w:val="DC4DA38D43CD40EA86C2AA50B6286A78"/>
    <w:rsid w:val="003430BE"/>
  </w:style>
  <w:style w:type="paragraph" w:customStyle="1" w:styleId="3B5192FFBF3447819E8A76A70963B6E5">
    <w:name w:val="3B5192FFBF3447819E8A76A70963B6E5"/>
    <w:rsid w:val="003430BE"/>
  </w:style>
  <w:style w:type="paragraph" w:customStyle="1" w:styleId="7D433CAFF3C641878C3E76C4C6DC9FA2">
    <w:name w:val="7D433CAFF3C641878C3E76C4C6DC9FA2"/>
    <w:rsid w:val="003430BE"/>
  </w:style>
  <w:style w:type="paragraph" w:customStyle="1" w:styleId="B3EF96B5E1E94BAD9F15FEDA748D856A">
    <w:name w:val="B3EF96B5E1E94BAD9F15FEDA748D856A"/>
    <w:rsid w:val="003430BE"/>
  </w:style>
  <w:style w:type="paragraph" w:customStyle="1" w:styleId="D732CBFD5EED46D0A736E2BEC6DA6F8D">
    <w:name w:val="D732CBFD5EED46D0A736E2BEC6DA6F8D"/>
    <w:rsid w:val="003430BE"/>
  </w:style>
  <w:style w:type="paragraph" w:customStyle="1" w:styleId="3EF8A8EA5CFA4C9F82B6D267952FEA2D">
    <w:name w:val="3EF8A8EA5CFA4C9F82B6D267952FEA2D"/>
    <w:rsid w:val="003430BE"/>
  </w:style>
  <w:style w:type="paragraph" w:customStyle="1" w:styleId="B40481103E6C4C0786F87232595B5ACF">
    <w:name w:val="B40481103E6C4C0786F87232595B5ACF"/>
    <w:rsid w:val="003430BE"/>
  </w:style>
  <w:style w:type="paragraph" w:customStyle="1" w:styleId="DCD9CD9B78D6496390ED9725BBF5339B">
    <w:name w:val="DCD9CD9B78D6496390ED9725BBF5339B"/>
    <w:rsid w:val="003430BE"/>
  </w:style>
  <w:style w:type="paragraph" w:customStyle="1" w:styleId="4F17C99A92C44144AE99DC5845B19D11">
    <w:name w:val="4F17C99A92C44144AE99DC5845B19D11"/>
    <w:rsid w:val="003430BE"/>
  </w:style>
  <w:style w:type="paragraph" w:customStyle="1" w:styleId="7335E107F1A047EFB736A2C0EDA7514F">
    <w:name w:val="7335E107F1A047EFB736A2C0EDA7514F"/>
    <w:rsid w:val="003430BE"/>
  </w:style>
  <w:style w:type="paragraph" w:customStyle="1" w:styleId="B2BE7A53E5F4411A8CFA486591B89AD0">
    <w:name w:val="B2BE7A53E5F4411A8CFA486591B89AD0"/>
    <w:rsid w:val="003430BE"/>
  </w:style>
  <w:style w:type="paragraph" w:customStyle="1" w:styleId="EEDAEEAA0B45400ABDA5728137C5DE4D">
    <w:name w:val="EEDAEEAA0B45400ABDA5728137C5DE4D"/>
    <w:rsid w:val="003430BE"/>
  </w:style>
  <w:style w:type="paragraph" w:customStyle="1" w:styleId="A0BB6440CD844768B41768C48E5936C0">
    <w:name w:val="A0BB6440CD844768B41768C48E5936C0"/>
    <w:rsid w:val="003430BE"/>
  </w:style>
  <w:style w:type="paragraph" w:customStyle="1" w:styleId="A0E003B3CDD54441BC3593FE7C225FB3">
    <w:name w:val="A0E003B3CDD54441BC3593FE7C225FB3"/>
    <w:rsid w:val="003430BE"/>
  </w:style>
  <w:style w:type="paragraph" w:customStyle="1" w:styleId="54D2CE22A7214959952419778DACCF24">
    <w:name w:val="54D2CE22A7214959952419778DACCF24"/>
    <w:rsid w:val="003430BE"/>
  </w:style>
  <w:style w:type="paragraph" w:customStyle="1" w:styleId="7503BCD415EC4EF8895333319BD1CC6C">
    <w:name w:val="7503BCD415EC4EF8895333319BD1CC6C"/>
    <w:rsid w:val="003430BE"/>
  </w:style>
  <w:style w:type="paragraph" w:customStyle="1" w:styleId="86D8B7EC65994B15883324D5ECEE4A6A">
    <w:name w:val="86D8B7EC65994B15883324D5ECEE4A6A"/>
    <w:rsid w:val="003430BE"/>
  </w:style>
  <w:style w:type="paragraph" w:customStyle="1" w:styleId="85D9C4762CA745CEA8C7C97D1943971A">
    <w:name w:val="85D9C4762CA745CEA8C7C97D1943971A"/>
    <w:rsid w:val="003430BE"/>
  </w:style>
  <w:style w:type="paragraph" w:customStyle="1" w:styleId="CEC496FE7E1F44AC94AEF28ED9F7A2D1">
    <w:name w:val="CEC496FE7E1F44AC94AEF28ED9F7A2D1"/>
    <w:rsid w:val="003430BE"/>
  </w:style>
  <w:style w:type="paragraph" w:customStyle="1" w:styleId="B5AB6F84D017489F880EBFE9EFF12334">
    <w:name w:val="B5AB6F84D017489F880EBFE9EFF12334"/>
    <w:rsid w:val="003430BE"/>
  </w:style>
  <w:style w:type="paragraph" w:customStyle="1" w:styleId="FA3A48F63A0A4D2390208D3D1803BC88">
    <w:name w:val="FA3A48F63A0A4D2390208D3D1803BC88"/>
    <w:rsid w:val="003430BE"/>
  </w:style>
  <w:style w:type="paragraph" w:customStyle="1" w:styleId="F6194B0C41A142D99762A3E1E29618B7">
    <w:name w:val="F6194B0C41A142D99762A3E1E29618B7"/>
    <w:rsid w:val="003430BE"/>
  </w:style>
  <w:style w:type="paragraph" w:customStyle="1" w:styleId="33D081D4560147B99A6E720CA7E2C108">
    <w:name w:val="33D081D4560147B99A6E720CA7E2C108"/>
    <w:rsid w:val="003430BE"/>
  </w:style>
  <w:style w:type="paragraph" w:customStyle="1" w:styleId="95529EA357D148FE91BC6D9360E3298E">
    <w:name w:val="95529EA357D148FE91BC6D9360E3298E"/>
    <w:rsid w:val="003430BE"/>
  </w:style>
  <w:style w:type="paragraph" w:customStyle="1" w:styleId="DA14FA6F91CD447E9C8C66ED4F96AB22">
    <w:name w:val="DA14FA6F91CD447E9C8C66ED4F96AB22"/>
    <w:rsid w:val="003430BE"/>
  </w:style>
  <w:style w:type="paragraph" w:customStyle="1" w:styleId="76FC79ACD8354BBC96F2D22BD334EC7D">
    <w:name w:val="76FC79ACD8354BBC96F2D22BD334EC7D"/>
    <w:rsid w:val="003430BE"/>
  </w:style>
  <w:style w:type="paragraph" w:customStyle="1" w:styleId="2EA8F8B06D8F447980FA766958EC667D">
    <w:name w:val="2EA8F8B06D8F447980FA766958EC667D"/>
    <w:rsid w:val="003430BE"/>
  </w:style>
  <w:style w:type="paragraph" w:customStyle="1" w:styleId="EF21DA50BB7C4D45B704A9451C89F22F">
    <w:name w:val="EF21DA50BB7C4D45B704A9451C89F22F"/>
    <w:rsid w:val="003430BE"/>
  </w:style>
  <w:style w:type="paragraph" w:customStyle="1" w:styleId="5F1ED19A4FFB4BB2BEEA6DEEA75C7E01">
    <w:name w:val="5F1ED19A4FFB4BB2BEEA6DEEA75C7E01"/>
    <w:rsid w:val="003430BE"/>
  </w:style>
  <w:style w:type="paragraph" w:customStyle="1" w:styleId="C6A8BC38FC2B44E2B2377EDAC5B1BF84">
    <w:name w:val="C6A8BC38FC2B44E2B2377EDAC5B1BF84"/>
    <w:rsid w:val="003430BE"/>
  </w:style>
  <w:style w:type="paragraph" w:customStyle="1" w:styleId="EA2D4FBB3D6C457EB887DC3A448B31B7">
    <w:name w:val="EA2D4FBB3D6C457EB887DC3A448B31B7"/>
    <w:rsid w:val="003430BE"/>
  </w:style>
  <w:style w:type="paragraph" w:customStyle="1" w:styleId="F3FED1105BB44D558D9A44BC10974612">
    <w:name w:val="F3FED1105BB44D558D9A44BC10974612"/>
    <w:rsid w:val="003430BE"/>
  </w:style>
  <w:style w:type="paragraph" w:customStyle="1" w:styleId="8534824B0005414FB374BA6E6554549D">
    <w:name w:val="8534824B0005414FB374BA6E6554549D"/>
    <w:rsid w:val="003430BE"/>
  </w:style>
  <w:style w:type="paragraph" w:customStyle="1" w:styleId="37B6C9FD490B4D0AB8C95838E4564CB3">
    <w:name w:val="37B6C9FD490B4D0AB8C95838E4564CB3"/>
    <w:rsid w:val="003430BE"/>
  </w:style>
  <w:style w:type="paragraph" w:customStyle="1" w:styleId="B57FC98E57CA4C13A6DD2B6AC297CF11">
    <w:name w:val="B57FC98E57CA4C13A6DD2B6AC297CF11"/>
    <w:rsid w:val="003430BE"/>
  </w:style>
  <w:style w:type="paragraph" w:customStyle="1" w:styleId="D3FFC927A280406684EC7179B24C3C61">
    <w:name w:val="D3FFC927A280406684EC7179B24C3C61"/>
    <w:rsid w:val="003430BE"/>
  </w:style>
  <w:style w:type="paragraph" w:customStyle="1" w:styleId="2F4D5BBE50CC4B59B80553CD57426B18">
    <w:name w:val="2F4D5BBE50CC4B59B80553CD57426B18"/>
    <w:rsid w:val="003430BE"/>
  </w:style>
  <w:style w:type="paragraph" w:customStyle="1" w:styleId="1B34C819B5514B76A79D635178211531">
    <w:name w:val="1B34C819B5514B76A79D635178211531"/>
    <w:rsid w:val="003430BE"/>
  </w:style>
  <w:style w:type="paragraph" w:customStyle="1" w:styleId="634C9E268E124EEAB18581D423EB6087">
    <w:name w:val="634C9E268E124EEAB18581D423EB6087"/>
    <w:rsid w:val="00343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DDBE-AB96-4E32-BF06-61771A86D3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16807C60-9D27-41FE-9DDB-5D14D1C789AA}">
  <ds:schemaRefs>
    <ds:schemaRef ds:uri="http://schemas.microsoft.com/sharepoint/v3/contenttype/forms"/>
  </ds:schemaRefs>
</ds:datastoreItem>
</file>

<file path=customXml/itemProps3.xml><?xml version="1.0" encoding="utf-8"?>
<ds:datastoreItem xmlns:ds="http://schemas.openxmlformats.org/officeDocument/2006/customXml" ds:itemID="{C0758D0E-C53F-4EB4-90B5-EB7BE37B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7A7D1-9C8B-4E09-B8F7-87D67C31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10</Pages>
  <Words>2141</Words>
  <Characters>10719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Smokefree Environments and Regulated Products Act 1990 - Proposals for regulations submission form</vt:lpstr>
    </vt:vector>
  </TitlesOfParts>
  <Company>Microsoft</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Environments and Regulated Products Act 1990 - Proposals for regulations submission form</dc:title>
  <dc:creator>Ministry of Health</dc:creator>
  <cp:lastModifiedBy>Ministry of Health</cp:lastModifiedBy>
  <cp:revision>2</cp:revision>
  <cp:lastPrinted>2015-11-17T05:02:00Z</cp:lastPrinted>
  <dcterms:created xsi:type="dcterms:W3CDTF">2021-02-03T23:29:00Z</dcterms:created>
  <dcterms:modified xsi:type="dcterms:W3CDTF">2021-02-03T23:29:00Z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